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60" w:rsidRPr="00EB3660" w:rsidRDefault="00EB3660" w:rsidP="00EB3660">
      <w:pPr>
        <w:widowControl w:val="0"/>
        <w:spacing w:before="120" w:after="0" w:line="240" w:lineRule="auto"/>
        <w:jc w:val="center"/>
        <w:rPr>
          <w:rFonts w:ascii="Arial" w:eastAsia="Courier New" w:hAnsi="Arial" w:cs="Arial"/>
          <w:b/>
          <w:color w:val="000000"/>
          <w:sz w:val="24"/>
          <w:szCs w:val="24"/>
          <w:lang w:val="vi-VN" w:eastAsia="vi-VN"/>
        </w:rPr>
      </w:pPr>
      <w:bookmarkStart w:id="0" w:name="_GoBack"/>
      <w:bookmarkEnd w:id="0"/>
      <w:r w:rsidRPr="00EB3660">
        <w:rPr>
          <w:rFonts w:ascii="Arial" w:eastAsia="Courier New" w:hAnsi="Arial" w:cs="Arial"/>
          <w:b/>
          <w:color w:val="000000"/>
          <w:sz w:val="24"/>
          <w:szCs w:val="24"/>
          <w:lang w:val="vi-VN" w:eastAsia="vi-VN"/>
        </w:rPr>
        <w:t>PHỤ LỤC 3</w:t>
      </w:r>
    </w:p>
    <w:p w:rsidR="00EB3660" w:rsidRPr="00EB3660" w:rsidRDefault="00EB3660" w:rsidP="00EB3660">
      <w:pPr>
        <w:widowControl w:val="0"/>
        <w:spacing w:before="120" w:after="0" w:line="240" w:lineRule="auto"/>
        <w:jc w:val="center"/>
        <w:rPr>
          <w:rFonts w:ascii="Arial" w:eastAsia="Courier New" w:hAnsi="Arial" w:cs="Arial"/>
          <w:i/>
          <w:color w:val="000000"/>
          <w:sz w:val="20"/>
          <w:szCs w:val="24"/>
          <w:lang w:val="vi-VN" w:eastAsia="vi-VN"/>
        </w:rPr>
      </w:pPr>
      <w:r w:rsidRPr="00EB3660">
        <w:rPr>
          <w:rFonts w:ascii="Arial" w:eastAsia="Courier New" w:hAnsi="Arial" w:cs="Arial"/>
          <w:color w:val="000000"/>
          <w:sz w:val="20"/>
          <w:szCs w:val="24"/>
          <w:lang w:val="vi-VN" w:eastAsia="vi-VN"/>
        </w:rPr>
        <w:t>DANH MỤC BIỂU MẪU, GIẢI THÍCH NỘI DUNG VÀ PHƯƠNG PHÁP GHI CHÉP CHỨNG TỪ KẾ TOÁN</w:t>
      </w:r>
      <w:r w:rsidRPr="00EB3660">
        <w:rPr>
          <w:rFonts w:ascii="Arial" w:eastAsia="Courier New" w:hAnsi="Arial" w:cs="Arial"/>
          <w:color w:val="000000"/>
          <w:sz w:val="20"/>
          <w:szCs w:val="24"/>
          <w:lang w:val="vi-VN" w:eastAsia="vi-VN"/>
        </w:rPr>
        <w:br/>
      </w:r>
      <w:r w:rsidRPr="00EB3660">
        <w:rPr>
          <w:rFonts w:ascii="Arial" w:eastAsia="Courier New" w:hAnsi="Arial" w:cs="Arial"/>
          <w:i/>
          <w:color w:val="000000"/>
          <w:sz w:val="20"/>
          <w:szCs w:val="24"/>
          <w:lang w:val="vi-VN" w:eastAsia="vi-VN"/>
        </w:rPr>
        <w:t xml:space="preserve">(Ban hành kèm theo </w:t>
      </w:r>
      <w:r w:rsidRPr="00EB3660">
        <w:rPr>
          <w:rFonts w:ascii="Arial" w:eastAsia="Courier New" w:hAnsi="Arial" w:cs="Arial"/>
          <w:i/>
          <w:color w:val="000000"/>
          <w:sz w:val="20"/>
          <w:szCs w:val="24"/>
          <w:highlight w:val="white"/>
          <w:lang w:val="vi-VN" w:eastAsia="vi-VN"/>
        </w:rPr>
        <w:t>Thông tư số</w:t>
      </w:r>
      <w:r w:rsidRPr="00EB3660">
        <w:rPr>
          <w:rFonts w:ascii="Arial" w:eastAsia="Courier New" w:hAnsi="Arial" w:cs="Arial"/>
          <w:i/>
          <w:color w:val="000000"/>
          <w:sz w:val="20"/>
          <w:szCs w:val="24"/>
          <w:lang w:val="vi-VN" w:eastAsia="vi-VN"/>
        </w:rPr>
        <w:t xml:space="preserve"> 133/2016/TT-BTC ngày 26/8/2016 của Bộ </w:t>
      </w:r>
      <w:r w:rsidRPr="00EB3660">
        <w:rPr>
          <w:rFonts w:ascii="Arial" w:eastAsia="Courier New" w:hAnsi="Arial" w:cs="Arial"/>
          <w:i/>
          <w:color w:val="000000"/>
          <w:sz w:val="20"/>
          <w:szCs w:val="24"/>
          <w:highlight w:val="white"/>
          <w:lang w:val="vi-VN" w:eastAsia="vi-VN"/>
        </w:rPr>
        <w:t>Tài chính</w:t>
      </w:r>
      <w:r w:rsidRPr="00EB3660">
        <w:rPr>
          <w:rFonts w:ascii="Arial" w:eastAsia="Courier New" w:hAnsi="Arial" w:cs="Arial"/>
          <w:i/>
          <w:color w:val="000000"/>
          <w:sz w:val="20"/>
          <w:szCs w:val="24"/>
          <w:lang w:val="vi-VN" w:eastAsia="vi-VN"/>
        </w:rPr>
        <w:t>)</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A - DANH MỤC BIỂU MẪU CHỨNG TỪ KẾ TOÁN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714"/>
        <w:gridCol w:w="6653"/>
        <w:gridCol w:w="1503"/>
      </w:tblGrid>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TT</w:t>
            </w:r>
          </w:p>
        </w:tc>
        <w:tc>
          <w:tcPr>
            <w:tcW w:w="3750"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TÊN CHỨNG TỪ</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SỐ HIỆU</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I. Lao động tiền lương</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Bảng chấm công</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01a-LĐTL</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Bảng chấm công làm thêm giờ</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01b-LĐTL</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Bảng thanh toán tiền lương</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02-LĐTL</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4</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Bảng thanh toán tiền thưởng</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03-LĐTL</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5</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Giấy đi đường</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04-LĐTL</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6</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Phiếu xác nhận sản phẩm hoặc công việc hoàn thành</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05-LĐTL</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7</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Bảng thanh toán tiền làm thêm giờ</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06-LĐTL</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8</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Bảng thanh toán tiền thuê ngoài</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07-LĐTL</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9</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highlight w:val="white"/>
                <w:lang w:val="vi-VN" w:eastAsia="vi-VN"/>
              </w:rPr>
              <w:t>Hợp đồng</w:t>
            </w:r>
            <w:r w:rsidRPr="00EB3660">
              <w:rPr>
                <w:rFonts w:ascii="Arial" w:eastAsia="Courier New" w:hAnsi="Arial" w:cs="Arial"/>
                <w:color w:val="000000"/>
                <w:sz w:val="20"/>
                <w:szCs w:val="24"/>
                <w:lang w:val="vi-VN" w:eastAsia="vi-VN"/>
              </w:rPr>
              <w:t xml:space="preserve"> giao k</w:t>
            </w:r>
            <w:r w:rsidRPr="00EB3660">
              <w:rPr>
                <w:rFonts w:ascii="Arial" w:eastAsia="Courier New" w:hAnsi="Arial" w:cs="Arial"/>
                <w:color w:val="000000"/>
                <w:sz w:val="20"/>
                <w:szCs w:val="24"/>
                <w:highlight w:val="white"/>
                <w:lang w:val="vi-VN" w:eastAsia="vi-VN"/>
              </w:rPr>
              <w:t>hoán</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08-LĐTL</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10</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Biên bản thanh lý (nghiệm thu) hợp đồng giao k</w:t>
            </w:r>
            <w:r w:rsidRPr="00EB3660">
              <w:rPr>
                <w:rFonts w:ascii="Arial" w:eastAsia="Courier New" w:hAnsi="Arial" w:cs="Arial"/>
                <w:color w:val="000000"/>
                <w:sz w:val="20"/>
                <w:szCs w:val="24"/>
                <w:highlight w:val="white"/>
                <w:lang w:val="vi-VN" w:eastAsia="vi-VN"/>
              </w:rPr>
              <w:t>hoán</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09-LĐTL</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11</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Bảng kê trích nộp các khoản theo lương</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10-LĐTL</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12</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Bảng phân bổ tiền lương và bảo hiểm xã hội</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11-LĐTL</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II. Hàng tồn kho</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Phiếu nhập kho</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01-VT</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Phiếu xuất kho</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02-VT</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Biên bản kiểm nghiệm vật tư, công cụ, sản phẩm, hàng </w:t>
            </w:r>
            <w:r w:rsidRPr="00EB3660">
              <w:rPr>
                <w:rFonts w:ascii="Arial" w:eastAsia="Courier New" w:hAnsi="Arial" w:cs="Arial"/>
                <w:color w:val="000000"/>
                <w:sz w:val="20"/>
                <w:szCs w:val="24"/>
                <w:highlight w:val="white"/>
                <w:lang w:val="vi-VN" w:eastAsia="vi-VN"/>
              </w:rPr>
              <w:t>hóa</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03-VT</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4</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Phiếu báo vật tư còn lại cuối kỳ</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04-VT</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5</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Biên bản kiểm kê vật tư, công cụ, sản phẩm, hàng </w:t>
            </w:r>
            <w:r w:rsidRPr="00EB3660">
              <w:rPr>
                <w:rFonts w:ascii="Arial" w:eastAsia="Courier New" w:hAnsi="Arial" w:cs="Arial"/>
                <w:color w:val="000000"/>
                <w:sz w:val="20"/>
                <w:szCs w:val="24"/>
                <w:highlight w:val="white"/>
                <w:lang w:val="vi-VN" w:eastAsia="vi-VN"/>
              </w:rPr>
              <w:t>hóa</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05-VT</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6</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Bảng kê mua hàng</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06-VT</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7</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Bảng phân bổ nguyên liệu, vật liệu, công cụ, dụng cụ</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07-VT</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III. Bán hàng</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Bảng thanh toán hàng đại lý, ký gửi</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01-BH</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Thẻ quầy hàng</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02-BH</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IV. Tiền tệ</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Phiếu thu </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01-TT</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Phiếu chi</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02-TT</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Giấy đề nghị tạm ứng </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03-TT</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4</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Giấy thanh toán tiền tạm ứng </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04-TT</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5</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Giấy đề nghị thanh toán </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05-TT</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6</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Biên lai thu tiền</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06-TT</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lastRenderedPageBreak/>
              <w:t>7</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Bảng kê vàng, bạc, kim khí quý, đá quý </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07-TT</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8</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Bảng kiểm kê quỹ (dùng cho VND)</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08a-TT</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9</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Bảng kiểm kê quỹ (dùng cho ngoại tệ, vàng, bạc, kim khí quý, đá quý)</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08b-TT</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10</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Bảng kê chi tiền</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09-TT</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V. Tài sản cố định</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Biên bản giao nhận TSCĐ</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01-TSCĐ</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Biên bản thanh lý TSCĐ</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02-TSCĐ</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Biên bản bàn giao TSCĐ sửa chữa lớn hoàn thành </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03-TSCĐ</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4</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Biên bản đánh giá lại TSCĐ </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04-TSCĐ</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5</w:t>
            </w:r>
          </w:p>
        </w:tc>
        <w:tc>
          <w:tcPr>
            <w:tcW w:w="37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Biên bản kiểm kê TSCĐ</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05-TSCĐ</w:t>
            </w:r>
          </w:p>
        </w:tc>
      </w:tr>
      <w:tr w:rsidR="00EB3660" w:rsidRPr="00EB3660" w:rsidTr="00FF045B">
        <w:tc>
          <w:tcPr>
            <w:tcW w:w="40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6</w:t>
            </w:r>
          </w:p>
        </w:tc>
        <w:tc>
          <w:tcPr>
            <w:tcW w:w="3750" w:type="pct"/>
            <w:shd w:val="clear" w:color="auto" w:fill="auto"/>
          </w:tcPr>
          <w:p w:rsidR="00EB3660" w:rsidRPr="00EB3660" w:rsidRDefault="00EB3660" w:rsidP="00EB3660">
            <w:pPr>
              <w:widowControl w:val="0"/>
              <w:spacing w:before="120" w:after="0" w:line="240" w:lineRule="auto"/>
              <w:rPr>
                <w:rFonts w:ascii="Courier New" w:eastAsia="Courier New" w:hAnsi="Courier New" w:cs="Courier New"/>
                <w:color w:val="000000"/>
                <w:sz w:val="24"/>
                <w:szCs w:val="24"/>
                <w:lang w:val="vi-VN" w:eastAsia="vi-VN"/>
              </w:rPr>
            </w:pPr>
            <w:r w:rsidRPr="00EB3660">
              <w:rPr>
                <w:rFonts w:ascii="Arial" w:eastAsia="Courier New" w:hAnsi="Arial" w:cs="Arial"/>
                <w:color w:val="000000"/>
                <w:sz w:val="20"/>
                <w:szCs w:val="24"/>
                <w:lang w:val="vi-VN" w:eastAsia="vi-VN"/>
              </w:rPr>
              <w:t>Bảng tính và phân bổ khấu hao TSCĐ</w:t>
            </w:r>
          </w:p>
        </w:tc>
        <w:tc>
          <w:tcPr>
            <w:tcW w:w="84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06-TSCĐ</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sectPr w:rsidR="00EB3660" w:rsidRPr="00EB3660" w:rsidSect="00186E85">
          <w:pgSz w:w="12240" w:h="15840"/>
          <w:pgMar w:top="1440" w:right="1800" w:bottom="1440" w:left="180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9"/>
        <w:gridCol w:w="4427"/>
      </w:tblGrid>
      <w:tr w:rsidR="00EB3660" w:rsidRPr="00EB3660" w:rsidTr="00FF045B">
        <w:tc>
          <w:tcPr>
            <w:tcW w:w="3320" w:type="pct"/>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lastRenderedPageBreak/>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Bộ phận:</w:t>
            </w:r>
            <w:r w:rsidRPr="00EB3660">
              <w:rPr>
                <w:rFonts w:ascii="Arial" w:hAnsi="Arial" w:cs="Arial"/>
                <w:color w:val="000000"/>
                <w:szCs w:val="24"/>
                <w:lang w:val="vi-VN" w:eastAsia="vi-VN"/>
              </w:rPr>
              <w:t xml:space="preserve"> …………</w:t>
            </w:r>
          </w:p>
        </w:tc>
        <w:tc>
          <w:tcPr>
            <w:tcW w:w="1680" w:type="pct"/>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01a-LĐTL</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BẢNG CHẤM CÔNG</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Tháng ....năm….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15"/>
        <w:gridCol w:w="1274"/>
        <w:gridCol w:w="1316"/>
        <w:gridCol w:w="446"/>
        <w:gridCol w:w="522"/>
        <w:gridCol w:w="514"/>
        <w:gridCol w:w="570"/>
        <w:gridCol w:w="599"/>
        <w:gridCol w:w="1409"/>
        <w:gridCol w:w="1472"/>
        <w:gridCol w:w="1696"/>
        <w:gridCol w:w="1720"/>
        <w:gridCol w:w="1037"/>
      </w:tblGrid>
      <w:tr w:rsidR="00EB3660" w:rsidRPr="00EB3660" w:rsidTr="00FF045B">
        <w:tc>
          <w:tcPr>
            <w:tcW w:w="233"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STT</w:t>
            </w:r>
          </w:p>
        </w:tc>
        <w:tc>
          <w:tcPr>
            <w:tcW w:w="483"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Họ và tên</w:t>
            </w:r>
          </w:p>
        </w:tc>
        <w:tc>
          <w:tcPr>
            <w:tcW w:w="499"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Ngạch bậc lương hoặc cấp bậc chức vụ</w:t>
            </w:r>
          </w:p>
        </w:tc>
        <w:tc>
          <w:tcPr>
            <w:tcW w:w="1005" w:type="pct"/>
            <w:gridSpan w:val="5"/>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Ngày trong tháng</w:t>
            </w:r>
          </w:p>
        </w:tc>
        <w:tc>
          <w:tcPr>
            <w:tcW w:w="2780" w:type="pct"/>
            <w:gridSpan w:val="5"/>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Quy ra công</w:t>
            </w:r>
          </w:p>
        </w:tc>
      </w:tr>
      <w:tr w:rsidR="00EB3660" w:rsidRPr="00EB3660" w:rsidTr="00FF045B">
        <w:tc>
          <w:tcPr>
            <w:tcW w:w="233"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83"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99"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6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19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19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w:t>
            </w:r>
          </w:p>
        </w:tc>
        <w:tc>
          <w:tcPr>
            <w:tcW w:w="21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tc>
        <w:tc>
          <w:tcPr>
            <w:tcW w:w="22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31</w:t>
            </w:r>
          </w:p>
        </w:tc>
        <w:tc>
          <w:tcPr>
            <w:tcW w:w="53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công hưởng lương sản phẩm</w:t>
            </w:r>
          </w:p>
        </w:tc>
        <w:tc>
          <w:tcPr>
            <w:tcW w:w="55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công hưởng lương thời gian</w:t>
            </w:r>
          </w:p>
        </w:tc>
        <w:tc>
          <w:tcPr>
            <w:tcW w:w="64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công nghỉ việc, ngừng việc hưởng 100% lương</w:t>
            </w:r>
          </w:p>
        </w:tc>
        <w:tc>
          <w:tcPr>
            <w:tcW w:w="65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công nghỉ việc, ngừng việc hưởng....% lương</w:t>
            </w:r>
          </w:p>
        </w:tc>
        <w:tc>
          <w:tcPr>
            <w:tcW w:w="39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công hưởng BHXH</w:t>
            </w:r>
          </w:p>
        </w:tc>
      </w:tr>
      <w:tr w:rsidR="00EB3660" w:rsidRPr="00EB3660" w:rsidTr="00FF045B">
        <w:tc>
          <w:tcPr>
            <w:tcW w:w="23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w:t>
            </w:r>
          </w:p>
        </w:tc>
        <w:tc>
          <w:tcPr>
            <w:tcW w:w="48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w:t>
            </w:r>
          </w:p>
        </w:tc>
        <w:tc>
          <w:tcPr>
            <w:tcW w:w="49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w:t>
            </w:r>
          </w:p>
        </w:tc>
        <w:tc>
          <w:tcPr>
            <w:tcW w:w="16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19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19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w:t>
            </w:r>
          </w:p>
        </w:tc>
        <w:tc>
          <w:tcPr>
            <w:tcW w:w="21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tc>
        <w:tc>
          <w:tcPr>
            <w:tcW w:w="22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31</w:t>
            </w:r>
          </w:p>
        </w:tc>
        <w:tc>
          <w:tcPr>
            <w:tcW w:w="53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32</w:t>
            </w:r>
          </w:p>
        </w:tc>
        <w:tc>
          <w:tcPr>
            <w:tcW w:w="55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33</w:t>
            </w:r>
          </w:p>
        </w:tc>
        <w:tc>
          <w:tcPr>
            <w:tcW w:w="64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34</w:t>
            </w:r>
          </w:p>
        </w:tc>
        <w:tc>
          <w:tcPr>
            <w:tcW w:w="65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35</w:t>
            </w:r>
          </w:p>
        </w:tc>
        <w:tc>
          <w:tcPr>
            <w:tcW w:w="39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36</w:t>
            </w:r>
          </w:p>
        </w:tc>
      </w:tr>
      <w:tr w:rsidR="00EB3660" w:rsidRPr="00EB3660" w:rsidTr="00FF045B">
        <w:tc>
          <w:tcPr>
            <w:tcW w:w="233"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8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9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6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9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9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1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2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3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5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64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65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9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233"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83" w:type="pct"/>
            <w:shd w:val="clear" w:color="auto" w:fill="auto"/>
            <w:vAlign w:val="center"/>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Cộng</w:t>
            </w:r>
          </w:p>
        </w:tc>
        <w:tc>
          <w:tcPr>
            <w:tcW w:w="49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6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9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9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1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2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3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5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64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65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9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EB3660" w:rsidRPr="00EB3660" w:rsidTr="00FF045B">
        <w:tc>
          <w:tcPr>
            <w:tcW w:w="4392" w:type="dxa"/>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color w:val="000000"/>
                <w:szCs w:val="24"/>
                <w:lang w:val="vi-VN" w:eastAsia="vi-VN"/>
              </w:rPr>
              <w:br/>
            </w:r>
            <w:r w:rsidRPr="00EB3660">
              <w:rPr>
                <w:rFonts w:ascii="Arial" w:hAnsi="Arial" w:cs="Arial"/>
                <w:b/>
                <w:color w:val="000000"/>
                <w:szCs w:val="24"/>
                <w:lang w:val="vi-VN" w:eastAsia="vi-VN"/>
              </w:rPr>
              <w:t>Người chấm công</w:t>
            </w:r>
            <w:r w:rsidRPr="00EB3660">
              <w:rPr>
                <w:rFonts w:ascii="Arial" w:hAnsi="Arial" w:cs="Arial"/>
                <w:color w:val="000000"/>
                <w:szCs w:val="24"/>
                <w:lang w:val="vi-VN" w:eastAsia="vi-VN"/>
              </w:rPr>
              <w:br/>
            </w:r>
            <w:r w:rsidRPr="00EB3660">
              <w:rPr>
                <w:rFonts w:ascii="Arial" w:hAnsi="Arial" w:cs="Arial"/>
                <w:i/>
                <w:color w:val="000000"/>
                <w:szCs w:val="24"/>
                <w:lang w:val="vi-VN" w:eastAsia="vi-VN"/>
              </w:rPr>
              <w:t>(Ký, họ tên)</w:t>
            </w:r>
          </w:p>
        </w:tc>
        <w:tc>
          <w:tcPr>
            <w:tcW w:w="4392" w:type="dxa"/>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color w:val="000000"/>
                <w:szCs w:val="24"/>
                <w:lang w:val="vi-VN" w:eastAsia="vi-VN"/>
              </w:rPr>
              <w:br/>
            </w:r>
            <w:r w:rsidRPr="00EB3660">
              <w:rPr>
                <w:rFonts w:ascii="Arial" w:hAnsi="Arial" w:cs="Arial"/>
                <w:b/>
                <w:color w:val="000000"/>
                <w:szCs w:val="24"/>
                <w:lang w:val="vi-VN" w:eastAsia="vi-VN"/>
              </w:rPr>
              <w:t>Phụ trách bộ phận</w:t>
            </w:r>
            <w:r w:rsidRPr="00EB3660">
              <w:rPr>
                <w:rFonts w:ascii="Arial" w:hAnsi="Arial" w:cs="Arial"/>
                <w:color w:val="000000"/>
                <w:szCs w:val="24"/>
                <w:lang w:val="vi-VN" w:eastAsia="vi-VN"/>
              </w:rPr>
              <w:br/>
            </w:r>
            <w:r w:rsidRPr="00EB3660">
              <w:rPr>
                <w:rFonts w:ascii="Arial" w:hAnsi="Arial" w:cs="Arial"/>
                <w:i/>
                <w:color w:val="000000"/>
                <w:szCs w:val="24"/>
                <w:lang w:val="vi-VN" w:eastAsia="vi-VN"/>
              </w:rPr>
              <w:t>(Ký, họ tên)</w:t>
            </w:r>
          </w:p>
        </w:tc>
        <w:tc>
          <w:tcPr>
            <w:tcW w:w="4392" w:type="dxa"/>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i/>
                <w:color w:val="000000"/>
                <w:szCs w:val="24"/>
                <w:lang w:val="vi-VN" w:eastAsia="vi-VN"/>
              </w:rPr>
              <w:t>Ngày... tháng... năm...</w:t>
            </w:r>
            <w:r w:rsidRPr="00EB3660">
              <w:rPr>
                <w:rFonts w:ascii="Arial" w:hAnsi="Arial" w:cs="Arial"/>
                <w:i/>
                <w:color w:val="000000"/>
                <w:szCs w:val="24"/>
                <w:lang w:val="vi-VN" w:eastAsia="vi-VN"/>
              </w:rPr>
              <w:br/>
            </w:r>
            <w:r w:rsidRPr="00EB3660">
              <w:rPr>
                <w:rFonts w:ascii="Arial" w:hAnsi="Arial" w:cs="Arial"/>
                <w:b/>
                <w:color w:val="000000"/>
                <w:szCs w:val="24"/>
                <w:lang w:val="vi-VN" w:eastAsia="vi-VN"/>
              </w:rPr>
              <w:t>Người duyệt</w:t>
            </w:r>
            <w:r w:rsidRPr="00EB3660">
              <w:rPr>
                <w:rFonts w:ascii="Arial" w:hAnsi="Arial" w:cs="Arial"/>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Ký hiệu chấm công:</w:t>
      </w:r>
    </w:p>
    <w:tbl>
      <w:tblPr>
        <w:tblW w:w="5000" w:type="pct"/>
        <w:tblCellMar>
          <w:left w:w="115" w:type="dxa"/>
          <w:right w:w="115" w:type="dxa"/>
        </w:tblCellMar>
        <w:tblLook w:val="0000" w:firstRow="0" w:lastRow="0" w:firstColumn="0" w:lastColumn="0" w:noHBand="0" w:noVBand="0"/>
      </w:tblPr>
      <w:tblGrid>
        <w:gridCol w:w="2994"/>
        <w:gridCol w:w="3962"/>
        <w:gridCol w:w="2936"/>
        <w:gridCol w:w="3298"/>
      </w:tblGrid>
      <w:tr w:rsidR="00EB3660" w:rsidRPr="00EB3660" w:rsidTr="00FF045B">
        <w:tc>
          <w:tcPr>
            <w:tcW w:w="1135"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Lương SP:</w:t>
            </w:r>
          </w:p>
        </w:tc>
        <w:tc>
          <w:tcPr>
            <w:tcW w:w="1502"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SP</w:t>
            </w:r>
          </w:p>
        </w:tc>
        <w:tc>
          <w:tcPr>
            <w:tcW w:w="1113"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Nghỉ phép:</w:t>
            </w:r>
          </w:p>
        </w:tc>
        <w:tc>
          <w:tcPr>
            <w:tcW w:w="12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P</w:t>
            </w:r>
          </w:p>
        </w:tc>
      </w:tr>
      <w:tr w:rsidR="00EB3660" w:rsidRPr="00EB3660" w:rsidTr="00FF045B">
        <w:tc>
          <w:tcPr>
            <w:tcW w:w="1135"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Lương thời gian:</w:t>
            </w:r>
          </w:p>
        </w:tc>
        <w:tc>
          <w:tcPr>
            <w:tcW w:w="1502"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tc>
        <w:tc>
          <w:tcPr>
            <w:tcW w:w="1113"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Hội nghị, học tập:</w:t>
            </w:r>
          </w:p>
        </w:tc>
        <w:tc>
          <w:tcPr>
            <w:tcW w:w="12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H</w:t>
            </w:r>
          </w:p>
        </w:tc>
      </w:tr>
      <w:tr w:rsidR="00EB3660" w:rsidRPr="00EB3660" w:rsidTr="00FF045B">
        <w:tc>
          <w:tcPr>
            <w:tcW w:w="1135"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Ốm, điều dưỡng:</w:t>
            </w:r>
          </w:p>
        </w:tc>
        <w:tc>
          <w:tcPr>
            <w:tcW w:w="1502"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Ô</w:t>
            </w:r>
          </w:p>
        </w:tc>
        <w:tc>
          <w:tcPr>
            <w:tcW w:w="1113"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Nghỉ bù:</w:t>
            </w:r>
          </w:p>
        </w:tc>
        <w:tc>
          <w:tcPr>
            <w:tcW w:w="12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NB</w:t>
            </w:r>
          </w:p>
        </w:tc>
      </w:tr>
      <w:tr w:rsidR="00EB3660" w:rsidRPr="00EB3660" w:rsidTr="00FF045B">
        <w:tc>
          <w:tcPr>
            <w:tcW w:w="1135"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Con ốm:</w:t>
            </w:r>
          </w:p>
        </w:tc>
        <w:tc>
          <w:tcPr>
            <w:tcW w:w="1502"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Cô</w:t>
            </w:r>
          </w:p>
        </w:tc>
        <w:tc>
          <w:tcPr>
            <w:tcW w:w="1113"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Nghỉ không lương:</w:t>
            </w:r>
          </w:p>
        </w:tc>
        <w:tc>
          <w:tcPr>
            <w:tcW w:w="12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KL</w:t>
            </w:r>
          </w:p>
        </w:tc>
      </w:tr>
      <w:tr w:rsidR="00EB3660" w:rsidRPr="00EB3660" w:rsidTr="00FF045B">
        <w:tc>
          <w:tcPr>
            <w:tcW w:w="1135"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Thai sản:</w:t>
            </w:r>
          </w:p>
        </w:tc>
        <w:tc>
          <w:tcPr>
            <w:tcW w:w="1502"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TS</w:t>
            </w:r>
          </w:p>
        </w:tc>
        <w:tc>
          <w:tcPr>
            <w:tcW w:w="1113"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Ngừng việc:</w:t>
            </w:r>
          </w:p>
        </w:tc>
        <w:tc>
          <w:tcPr>
            <w:tcW w:w="12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w:t>
            </w:r>
          </w:p>
        </w:tc>
      </w:tr>
      <w:tr w:rsidR="00EB3660" w:rsidRPr="00EB3660" w:rsidTr="00FF045B">
        <w:tc>
          <w:tcPr>
            <w:tcW w:w="1135"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Tai nạn:</w:t>
            </w:r>
          </w:p>
        </w:tc>
        <w:tc>
          <w:tcPr>
            <w:tcW w:w="1502"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w:t>
            </w:r>
          </w:p>
        </w:tc>
        <w:tc>
          <w:tcPr>
            <w:tcW w:w="1113"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Lao động nghĩa vụ:</w:t>
            </w:r>
          </w:p>
        </w:tc>
        <w:tc>
          <w:tcPr>
            <w:tcW w:w="125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LĐ</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eastAsia="vi-VN"/>
        </w:rPr>
      </w:pPr>
    </w:p>
    <w:p w:rsidR="00EB3660" w:rsidRPr="00EB3660" w:rsidRDefault="00EB3660" w:rsidP="00EB3660">
      <w:pPr>
        <w:widowControl w:val="0"/>
        <w:spacing w:before="120" w:after="0" w:line="240" w:lineRule="auto"/>
        <w:rPr>
          <w:rFonts w:ascii="Arial" w:eastAsia="Courier New" w:hAnsi="Arial" w:cs="Arial"/>
          <w:color w:val="000000"/>
          <w:sz w:val="20"/>
          <w:szCs w:val="24"/>
          <w:lang w:eastAsia="vi-VN"/>
        </w:rPr>
        <w:sectPr w:rsidR="00EB3660" w:rsidRPr="00EB3660" w:rsidSect="005831BE">
          <w:pgSz w:w="15840" w:h="12240" w:orient="landscape"/>
          <w:pgMar w:top="1800" w:right="1440" w:bottom="1800" w:left="1440" w:header="0" w:footer="0" w:gutter="0"/>
          <w:cols w:space="720"/>
          <w:noEndnote/>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B3660" w:rsidRPr="00EB3660" w:rsidTr="00FF045B">
        <w:tc>
          <w:tcPr>
            <w:tcW w:w="4428" w:type="dxa"/>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lastRenderedPageBreak/>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Bộ phận:</w:t>
            </w:r>
            <w:r w:rsidRPr="00EB3660">
              <w:rPr>
                <w:rFonts w:ascii="Arial" w:hAnsi="Arial" w:cs="Arial"/>
                <w:color w:val="000000"/>
                <w:szCs w:val="24"/>
                <w:lang w:val="vi-VN" w:eastAsia="vi-VN"/>
              </w:rPr>
              <w:t xml:space="preserve"> ………………</w:t>
            </w:r>
          </w:p>
        </w:tc>
        <w:tc>
          <w:tcPr>
            <w:tcW w:w="4428" w:type="dxa"/>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01b - LĐTL</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w:t>
      </w: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BẢNG CHẤM CÔNG LÀM THÊM GIỜ</w:t>
      </w: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Tháng…. năm….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26"/>
        <w:gridCol w:w="1494"/>
        <w:gridCol w:w="564"/>
        <w:gridCol w:w="564"/>
        <w:gridCol w:w="564"/>
        <w:gridCol w:w="568"/>
        <w:gridCol w:w="1040"/>
        <w:gridCol w:w="1510"/>
        <w:gridCol w:w="1073"/>
        <w:gridCol w:w="867"/>
      </w:tblGrid>
      <w:tr w:rsidR="00EB3660" w:rsidRPr="00EB3660" w:rsidTr="00FF045B">
        <w:tc>
          <w:tcPr>
            <w:tcW w:w="353"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TT</w:t>
            </w:r>
          </w:p>
        </w:tc>
        <w:tc>
          <w:tcPr>
            <w:tcW w:w="842"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Họ và tên</w:t>
            </w:r>
          </w:p>
        </w:tc>
        <w:tc>
          <w:tcPr>
            <w:tcW w:w="1274" w:type="pct"/>
            <w:gridSpan w:val="4"/>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Ngày trong tháng</w:t>
            </w:r>
          </w:p>
        </w:tc>
        <w:tc>
          <w:tcPr>
            <w:tcW w:w="2531" w:type="pct"/>
            <w:gridSpan w:val="4"/>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Cộng giờ làm thêm</w:t>
            </w:r>
          </w:p>
        </w:tc>
      </w:tr>
      <w:tr w:rsidR="00EB3660" w:rsidRPr="00EB3660" w:rsidTr="00FF045B">
        <w:tc>
          <w:tcPr>
            <w:tcW w:w="353"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842"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1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31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31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tc>
        <w:tc>
          <w:tcPr>
            <w:tcW w:w="31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31</w:t>
            </w:r>
          </w:p>
        </w:tc>
        <w:tc>
          <w:tcPr>
            <w:tcW w:w="58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Ngày làm việc</w:t>
            </w:r>
          </w:p>
        </w:tc>
        <w:tc>
          <w:tcPr>
            <w:tcW w:w="85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Ngày thứ bảy, chủ nhật</w:t>
            </w:r>
          </w:p>
        </w:tc>
        <w:tc>
          <w:tcPr>
            <w:tcW w:w="60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Ngày lễ, tết</w:t>
            </w:r>
          </w:p>
        </w:tc>
        <w:tc>
          <w:tcPr>
            <w:tcW w:w="48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Làm đêm</w:t>
            </w:r>
          </w:p>
        </w:tc>
      </w:tr>
      <w:tr w:rsidR="00EB3660" w:rsidRPr="00EB3660" w:rsidTr="00FF045B">
        <w:tc>
          <w:tcPr>
            <w:tcW w:w="35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w:t>
            </w:r>
          </w:p>
        </w:tc>
        <w:tc>
          <w:tcPr>
            <w:tcW w:w="84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w:t>
            </w:r>
          </w:p>
        </w:tc>
        <w:tc>
          <w:tcPr>
            <w:tcW w:w="31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31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31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tc>
        <w:tc>
          <w:tcPr>
            <w:tcW w:w="31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31</w:t>
            </w:r>
          </w:p>
        </w:tc>
        <w:tc>
          <w:tcPr>
            <w:tcW w:w="58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32</w:t>
            </w:r>
          </w:p>
        </w:tc>
        <w:tc>
          <w:tcPr>
            <w:tcW w:w="85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33</w:t>
            </w:r>
          </w:p>
        </w:tc>
        <w:tc>
          <w:tcPr>
            <w:tcW w:w="60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34</w:t>
            </w:r>
          </w:p>
        </w:tc>
        <w:tc>
          <w:tcPr>
            <w:tcW w:w="48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35</w:t>
            </w:r>
          </w:p>
        </w:tc>
      </w:tr>
      <w:tr w:rsidR="00EB3660" w:rsidRPr="00EB3660" w:rsidTr="00FF045B">
        <w:tc>
          <w:tcPr>
            <w:tcW w:w="353"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84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1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1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1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1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8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85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60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8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353"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84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Cộng</w:t>
            </w:r>
          </w:p>
        </w:tc>
        <w:tc>
          <w:tcPr>
            <w:tcW w:w="31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1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1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1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8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85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60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8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bl>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Ký hiệu chấm công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NT:</w:t>
      </w:r>
      <w:r w:rsidRPr="00EB3660">
        <w:rPr>
          <w:rFonts w:ascii="Arial" w:eastAsia="Courier New" w:hAnsi="Arial" w:cs="Arial"/>
          <w:color w:val="000000"/>
          <w:sz w:val="20"/>
          <w:szCs w:val="24"/>
          <w:lang w:val="vi-VN" w:eastAsia="vi-VN"/>
        </w:rPr>
        <w:t xml:space="preserve"> Làm thêm ngày làm việc (Từ giờ…. đến giờ)</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NN:</w:t>
      </w:r>
      <w:r w:rsidRPr="00EB3660">
        <w:rPr>
          <w:rFonts w:ascii="Arial" w:eastAsia="Courier New" w:hAnsi="Arial" w:cs="Arial"/>
          <w:color w:val="000000"/>
          <w:sz w:val="20"/>
          <w:szCs w:val="24"/>
          <w:lang w:val="vi-VN" w:eastAsia="vi-VN"/>
        </w:rPr>
        <w:t xml:space="preserve"> Làm thêm ngày thứ bảy, chủ nhật (Từ giờ…. đến giờ)</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NL:</w:t>
      </w:r>
      <w:r w:rsidRPr="00EB3660">
        <w:rPr>
          <w:rFonts w:ascii="Arial" w:eastAsia="Courier New" w:hAnsi="Arial" w:cs="Arial"/>
          <w:color w:val="000000"/>
          <w:sz w:val="20"/>
          <w:szCs w:val="24"/>
          <w:lang w:val="vi-VN" w:eastAsia="vi-VN"/>
        </w:rPr>
        <w:t xml:space="preserve"> Làm thêm ngày lễ, tết (Từ giờ…. đến giờ)</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Đ:</w:t>
      </w:r>
      <w:r w:rsidRPr="00EB3660">
        <w:rPr>
          <w:rFonts w:ascii="Arial" w:eastAsia="Courier New" w:hAnsi="Arial" w:cs="Arial"/>
          <w:color w:val="000000"/>
          <w:sz w:val="20"/>
          <w:szCs w:val="24"/>
          <w:lang w:val="vi-VN" w:eastAsia="vi-VN"/>
        </w:rPr>
        <w:t xml:space="preserve"> Làm thêm buổi đêm</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i/>
          <w:color w:val="000000"/>
          <w:sz w:val="20"/>
          <w:szCs w:val="24"/>
          <w:lang w:val="vi-VN" w:eastAsia="vi-VN"/>
        </w:rPr>
        <w:t>Ngày... tháng... năm...</w:t>
      </w:r>
      <w:r w:rsidRPr="00EB3660">
        <w:rPr>
          <w:rFonts w:ascii="Arial" w:eastAsia="Courier New" w:hAnsi="Arial" w:cs="Arial"/>
          <w:color w:val="000000"/>
          <w:sz w:val="20"/>
          <w:szCs w:val="24"/>
          <w:lang w:val="vi-VN" w:eastAsia="vi-V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2514"/>
        <w:gridCol w:w="2514"/>
      </w:tblGrid>
      <w:tr w:rsidR="00EB3660" w:rsidRPr="00EB3660" w:rsidTr="00FF045B">
        <w:tc>
          <w:tcPr>
            <w:tcW w:w="3828" w:type="dxa"/>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b/>
                <w:color w:val="000000"/>
                <w:szCs w:val="24"/>
                <w:lang w:val="vi-VN" w:eastAsia="vi-VN"/>
              </w:rPr>
              <w:t>Xác nhận của bộ phận (phòng ban) có người làm thêm</w:t>
            </w:r>
            <w:r w:rsidRPr="00EB3660">
              <w:rPr>
                <w:rFonts w:ascii="Arial" w:hAnsi="Arial" w:cs="Arial"/>
                <w:color w:val="000000"/>
                <w:szCs w:val="24"/>
                <w:lang w:val="vi-VN" w:eastAsia="vi-VN"/>
              </w:rPr>
              <w:br/>
            </w:r>
            <w:r w:rsidRPr="00EB3660">
              <w:rPr>
                <w:rFonts w:ascii="Arial" w:hAnsi="Arial" w:cs="Arial"/>
                <w:i/>
                <w:color w:val="000000"/>
                <w:szCs w:val="24"/>
                <w:lang w:val="vi-VN" w:eastAsia="vi-VN"/>
              </w:rPr>
              <w:t>(Ký, họ tên)</w:t>
            </w:r>
          </w:p>
        </w:tc>
        <w:tc>
          <w:tcPr>
            <w:tcW w:w="2514" w:type="dxa"/>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b/>
                <w:color w:val="000000"/>
                <w:szCs w:val="24"/>
                <w:lang w:val="vi-VN" w:eastAsia="vi-VN"/>
              </w:rPr>
              <w:t>Người chấm công</w:t>
            </w:r>
            <w:r w:rsidRPr="00EB3660">
              <w:rPr>
                <w:rFonts w:ascii="Arial" w:hAnsi="Arial" w:cs="Arial"/>
                <w:color w:val="000000"/>
                <w:szCs w:val="24"/>
                <w:lang w:val="vi-VN" w:eastAsia="vi-VN"/>
              </w:rPr>
              <w:br/>
            </w:r>
            <w:r w:rsidRPr="00EB3660">
              <w:rPr>
                <w:rFonts w:ascii="Arial" w:hAnsi="Arial" w:cs="Arial"/>
                <w:i/>
                <w:color w:val="000000"/>
                <w:szCs w:val="24"/>
                <w:lang w:val="vi-VN" w:eastAsia="vi-VN"/>
              </w:rPr>
              <w:t>(Ký, họ tên)</w:t>
            </w:r>
          </w:p>
        </w:tc>
        <w:tc>
          <w:tcPr>
            <w:tcW w:w="2514" w:type="dxa"/>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b/>
                <w:color w:val="000000"/>
                <w:szCs w:val="24"/>
                <w:lang w:val="vi-VN" w:eastAsia="vi-VN"/>
              </w:rPr>
              <w:t>Người duyệt</w:t>
            </w:r>
            <w:r w:rsidRPr="00EB3660">
              <w:rPr>
                <w:rFonts w:ascii="Arial" w:hAnsi="Arial" w:cs="Arial"/>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eastAsia="vi-VN"/>
        </w:rPr>
      </w:pPr>
    </w:p>
    <w:p w:rsidR="00EB3660" w:rsidRPr="00EB3660" w:rsidRDefault="00EB3660" w:rsidP="00EB3660">
      <w:pPr>
        <w:widowControl w:val="0"/>
        <w:spacing w:before="120" w:after="0" w:line="240" w:lineRule="auto"/>
        <w:rPr>
          <w:rFonts w:ascii="Arial" w:eastAsia="Courier New" w:hAnsi="Arial" w:cs="Arial"/>
          <w:color w:val="000000"/>
          <w:sz w:val="20"/>
          <w:szCs w:val="24"/>
          <w:lang w:eastAsia="vi-VN"/>
        </w:rPr>
        <w:sectPr w:rsidR="00EB3660" w:rsidRPr="00EB3660" w:rsidSect="00186E85">
          <w:pgSz w:w="12240" w:h="15840"/>
          <w:pgMar w:top="1440" w:right="1800" w:bottom="1440" w:left="180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88"/>
        <w:gridCol w:w="4788"/>
      </w:tblGrid>
      <w:tr w:rsidR="00EB3660" w:rsidRPr="00EB3660" w:rsidTr="00FF045B">
        <w:tc>
          <w:tcPr>
            <w:tcW w:w="3183" w:type="pct"/>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lastRenderedPageBreak/>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Bộ phận:</w:t>
            </w:r>
            <w:r w:rsidRPr="00EB3660">
              <w:rPr>
                <w:rFonts w:ascii="Arial" w:hAnsi="Arial" w:cs="Arial"/>
                <w:color w:val="000000"/>
                <w:szCs w:val="24"/>
                <w:lang w:val="vi-VN" w:eastAsia="vi-VN"/>
              </w:rPr>
              <w:t xml:space="preserve"> ………………</w:t>
            </w:r>
          </w:p>
        </w:tc>
        <w:tc>
          <w:tcPr>
            <w:tcW w:w="1817" w:type="pct"/>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02-LĐTL</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w:t>
      </w: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BẢNG THANH TOÁN TIỀN LƯƠNG</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Tháng……. năm…….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12"/>
        <w:gridCol w:w="763"/>
        <w:gridCol w:w="781"/>
        <w:gridCol w:w="623"/>
        <w:gridCol w:w="536"/>
        <w:gridCol w:w="599"/>
        <w:gridCol w:w="665"/>
        <w:gridCol w:w="618"/>
        <w:gridCol w:w="710"/>
        <w:gridCol w:w="586"/>
        <w:gridCol w:w="776"/>
        <w:gridCol w:w="653"/>
        <w:gridCol w:w="686"/>
        <w:gridCol w:w="630"/>
        <w:gridCol w:w="812"/>
        <w:gridCol w:w="460"/>
        <w:gridCol w:w="804"/>
        <w:gridCol w:w="709"/>
        <w:gridCol w:w="585"/>
        <w:gridCol w:w="682"/>
      </w:tblGrid>
      <w:tr w:rsidR="00EB3660" w:rsidRPr="00EB3660" w:rsidTr="00FF045B">
        <w:tc>
          <w:tcPr>
            <w:tcW w:w="195"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TT</w:t>
            </w:r>
          </w:p>
        </w:tc>
        <w:tc>
          <w:tcPr>
            <w:tcW w:w="290"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Họ và tên</w:t>
            </w:r>
          </w:p>
        </w:tc>
        <w:tc>
          <w:tcPr>
            <w:tcW w:w="297"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Bậc lương</w:t>
            </w:r>
          </w:p>
        </w:tc>
        <w:tc>
          <w:tcPr>
            <w:tcW w:w="237"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Hệ số</w:t>
            </w:r>
          </w:p>
        </w:tc>
        <w:tc>
          <w:tcPr>
            <w:tcW w:w="432" w:type="pct"/>
            <w:gridSpan w:val="2"/>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Lương sản phẩm</w:t>
            </w:r>
          </w:p>
        </w:tc>
        <w:tc>
          <w:tcPr>
            <w:tcW w:w="488" w:type="pct"/>
            <w:gridSpan w:val="2"/>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Lương thời gian</w:t>
            </w:r>
          </w:p>
        </w:tc>
        <w:tc>
          <w:tcPr>
            <w:tcW w:w="493" w:type="pct"/>
            <w:gridSpan w:val="2"/>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Nghỉ việc ngừng việc hưởng...% lương</w:t>
            </w:r>
          </w:p>
        </w:tc>
        <w:tc>
          <w:tcPr>
            <w:tcW w:w="295"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Phụ cấp thuộc quỹ lương</w:t>
            </w:r>
          </w:p>
        </w:tc>
        <w:tc>
          <w:tcPr>
            <w:tcW w:w="248"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Phụ cấp khác</w:t>
            </w:r>
          </w:p>
        </w:tc>
        <w:tc>
          <w:tcPr>
            <w:tcW w:w="255"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Tổng số</w:t>
            </w:r>
          </w:p>
        </w:tc>
        <w:tc>
          <w:tcPr>
            <w:tcW w:w="236"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Tạm ứng kỳ I</w:t>
            </w:r>
          </w:p>
        </w:tc>
        <w:tc>
          <w:tcPr>
            <w:tcW w:w="1053" w:type="pct"/>
            <w:gridSpan w:val="4"/>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Các khoản phải khấu trừ vào lương</w:t>
            </w:r>
          </w:p>
        </w:tc>
        <w:tc>
          <w:tcPr>
            <w:tcW w:w="481" w:type="pct"/>
            <w:gridSpan w:val="2"/>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Kỳ II được lĩnh</w:t>
            </w:r>
          </w:p>
        </w:tc>
      </w:tr>
      <w:tr w:rsidR="00EB3660" w:rsidRPr="00EB3660" w:rsidTr="00FF045B">
        <w:tc>
          <w:tcPr>
            <w:tcW w:w="195"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0"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7"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37"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0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SP</w:t>
            </w:r>
          </w:p>
        </w:tc>
        <w:tc>
          <w:tcPr>
            <w:tcW w:w="22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tiền</w:t>
            </w:r>
          </w:p>
        </w:tc>
        <w:tc>
          <w:tcPr>
            <w:tcW w:w="25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công</w:t>
            </w:r>
          </w:p>
        </w:tc>
        <w:tc>
          <w:tcPr>
            <w:tcW w:w="23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tiền</w:t>
            </w:r>
          </w:p>
        </w:tc>
        <w:tc>
          <w:tcPr>
            <w:tcW w:w="27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công</w:t>
            </w:r>
          </w:p>
        </w:tc>
        <w:tc>
          <w:tcPr>
            <w:tcW w:w="22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tiền</w:t>
            </w:r>
          </w:p>
        </w:tc>
        <w:tc>
          <w:tcPr>
            <w:tcW w:w="295"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48"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55"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36"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BHXH</w:t>
            </w:r>
          </w:p>
        </w:tc>
        <w:tc>
          <w:tcPr>
            <w:tcW w:w="17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tc>
        <w:tc>
          <w:tcPr>
            <w:tcW w:w="30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Thuế TNCN phải nộp</w:t>
            </w:r>
          </w:p>
        </w:tc>
        <w:tc>
          <w:tcPr>
            <w:tcW w:w="26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Cộng</w:t>
            </w:r>
          </w:p>
        </w:tc>
        <w:tc>
          <w:tcPr>
            <w:tcW w:w="22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tiền</w:t>
            </w:r>
          </w:p>
        </w:tc>
        <w:tc>
          <w:tcPr>
            <w:tcW w:w="25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Ký nhận</w:t>
            </w:r>
          </w:p>
        </w:tc>
      </w:tr>
      <w:tr w:rsidR="00EB3660" w:rsidRPr="00EB3660" w:rsidTr="00FF045B">
        <w:tc>
          <w:tcPr>
            <w:tcW w:w="19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w:t>
            </w:r>
          </w:p>
        </w:tc>
        <w:tc>
          <w:tcPr>
            <w:tcW w:w="2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w:t>
            </w:r>
          </w:p>
        </w:tc>
        <w:tc>
          <w:tcPr>
            <w:tcW w:w="29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23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20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w:t>
            </w:r>
          </w:p>
        </w:tc>
        <w:tc>
          <w:tcPr>
            <w:tcW w:w="22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4</w:t>
            </w:r>
          </w:p>
        </w:tc>
        <w:tc>
          <w:tcPr>
            <w:tcW w:w="25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5</w:t>
            </w:r>
          </w:p>
        </w:tc>
        <w:tc>
          <w:tcPr>
            <w:tcW w:w="23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6</w:t>
            </w:r>
          </w:p>
        </w:tc>
        <w:tc>
          <w:tcPr>
            <w:tcW w:w="27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7</w:t>
            </w:r>
          </w:p>
        </w:tc>
        <w:tc>
          <w:tcPr>
            <w:tcW w:w="22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8</w:t>
            </w:r>
          </w:p>
        </w:tc>
        <w:tc>
          <w:tcPr>
            <w:tcW w:w="29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9</w:t>
            </w:r>
          </w:p>
        </w:tc>
        <w:tc>
          <w:tcPr>
            <w:tcW w:w="24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10</w:t>
            </w:r>
          </w:p>
        </w:tc>
        <w:tc>
          <w:tcPr>
            <w:tcW w:w="25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11</w:t>
            </w:r>
          </w:p>
        </w:tc>
        <w:tc>
          <w:tcPr>
            <w:tcW w:w="23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12</w:t>
            </w:r>
          </w:p>
        </w:tc>
        <w:tc>
          <w:tcPr>
            <w:tcW w:w="30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13</w:t>
            </w:r>
          </w:p>
        </w:tc>
        <w:tc>
          <w:tcPr>
            <w:tcW w:w="17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14</w:t>
            </w:r>
          </w:p>
        </w:tc>
        <w:tc>
          <w:tcPr>
            <w:tcW w:w="30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15</w:t>
            </w:r>
          </w:p>
        </w:tc>
        <w:tc>
          <w:tcPr>
            <w:tcW w:w="26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16</w:t>
            </w:r>
          </w:p>
        </w:tc>
        <w:tc>
          <w:tcPr>
            <w:tcW w:w="22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17</w:t>
            </w:r>
          </w:p>
        </w:tc>
        <w:tc>
          <w:tcPr>
            <w:tcW w:w="25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w:t>
            </w:r>
          </w:p>
        </w:tc>
      </w:tr>
      <w:tr w:rsidR="00EB3660" w:rsidRPr="00EB3660" w:rsidTr="00FF045B">
        <w:tc>
          <w:tcPr>
            <w:tcW w:w="19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3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0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2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5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3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7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2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4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5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3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7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6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2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5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19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3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0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2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5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3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7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2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4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5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3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7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6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2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5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19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3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0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2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5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3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7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2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4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5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3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7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6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2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5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19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3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0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2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5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3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7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2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4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5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3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7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6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2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5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19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Cộng</w:t>
            </w:r>
          </w:p>
        </w:tc>
        <w:tc>
          <w:tcPr>
            <w:tcW w:w="29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3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0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2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5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3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7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2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4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5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3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7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6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2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5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bl>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Tổng số tiền (viết bằng chữ):………………………………………………………………</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EB3660" w:rsidRPr="00EB3660" w:rsidTr="00FF045B">
        <w:tc>
          <w:tcPr>
            <w:tcW w:w="4392" w:type="dxa"/>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color w:val="000000"/>
                <w:szCs w:val="24"/>
                <w:lang w:val="vi-VN" w:eastAsia="vi-VN"/>
              </w:rPr>
              <w:br/>
            </w:r>
            <w:r w:rsidRPr="00EB3660">
              <w:rPr>
                <w:rFonts w:ascii="Arial" w:hAnsi="Arial" w:cs="Arial"/>
                <w:b/>
                <w:color w:val="000000"/>
                <w:szCs w:val="24"/>
                <w:lang w:val="vi-VN" w:eastAsia="vi-VN"/>
              </w:rPr>
              <w:t>Người lập biểu</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4392" w:type="dxa"/>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color w:val="000000"/>
                <w:szCs w:val="24"/>
                <w:lang w:val="vi-VN" w:eastAsia="vi-VN"/>
              </w:rPr>
              <w:br/>
            </w:r>
            <w:r w:rsidRPr="00EB3660">
              <w:rPr>
                <w:rFonts w:ascii="Arial" w:hAnsi="Arial" w:cs="Arial"/>
                <w:b/>
                <w:color w:val="000000"/>
                <w:szCs w:val="24"/>
                <w:lang w:val="vi-VN" w:eastAsia="vi-VN"/>
              </w:rPr>
              <w:t>Kế toán trưởng</w:t>
            </w:r>
            <w:r w:rsidRPr="00EB3660">
              <w:rPr>
                <w:rFonts w:ascii="Arial" w:hAnsi="Arial" w:cs="Arial"/>
                <w:color w:val="000000"/>
                <w:szCs w:val="24"/>
                <w:lang w:val="vi-VN" w:eastAsia="vi-VN"/>
              </w:rPr>
              <w:br/>
            </w:r>
            <w:r w:rsidRPr="00EB3660">
              <w:rPr>
                <w:rFonts w:ascii="Arial" w:hAnsi="Arial" w:cs="Arial"/>
                <w:i/>
                <w:color w:val="000000"/>
                <w:szCs w:val="24"/>
                <w:lang w:val="vi-VN" w:eastAsia="vi-VN"/>
              </w:rPr>
              <w:t>(Ký, họ tên)</w:t>
            </w:r>
          </w:p>
        </w:tc>
        <w:tc>
          <w:tcPr>
            <w:tcW w:w="4392" w:type="dxa"/>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i/>
                <w:color w:val="000000"/>
                <w:szCs w:val="24"/>
                <w:lang w:val="vi-VN" w:eastAsia="vi-VN"/>
              </w:rPr>
              <w:t>Ngày.... tháng.... năm ...</w:t>
            </w:r>
            <w:r w:rsidRPr="00EB3660">
              <w:rPr>
                <w:rFonts w:ascii="Arial" w:hAnsi="Arial" w:cs="Arial"/>
                <w:color w:val="000000"/>
                <w:szCs w:val="24"/>
                <w:lang w:val="vi-VN" w:eastAsia="vi-VN"/>
              </w:rPr>
              <w:t xml:space="preserve"> </w:t>
            </w:r>
            <w:r w:rsidRPr="00EB3660">
              <w:rPr>
                <w:rFonts w:ascii="Arial" w:hAnsi="Arial" w:cs="Arial"/>
                <w:color w:val="000000"/>
                <w:szCs w:val="24"/>
                <w:lang w:val="vi-VN" w:eastAsia="vi-VN"/>
              </w:rPr>
              <w:br/>
            </w:r>
            <w:r w:rsidRPr="00EB3660">
              <w:rPr>
                <w:rFonts w:ascii="Arial" w:hAnsi="Arial" w:cs="Arial"/>
                <w:b/>
                <w:color w:val="000000"/>
                <w:szCs w:val="24"/>
                <w:lang w:val="vi-VN" w:eastAsia="vi-VN"/>
              </w:rPr>
              <w:t>Giám đốc</w:t>
            </w:r>
            <w:r w:rsidRPr="00EB3660">
              <w:rPr>
                <w:rFonts w:ascii="Arial" w:hAnsi="Arial" w:cs="Arial"/>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88"/>
        <w:gridCol w:w="4788"/>
      </w:tblGrid>
      <w:tr w:rsidR="00EB3660" w:rsidRPr="00EB3660" w:rsidTr="00FF045B">
        <w:tc>
          <w:tcPr>
            <w:tcW w:w="3183" w:type="pct"/>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lastRenderedPageBreak/>
              <w:t>Bộ phận:</w:t>
            </w:r>
            <w:r w:rsidRPr="00EB3660">
              <w:rPr>
                <w:rFonts w:ascii="Arial" w:hAnsi="Arial" w:cs="Arial"/>
                <w:color w:val="000000"/>
                <w:szCs w:val="24"/>
                <w:lang w:val="vi-VN" w:eastAsia="vi-VN"/>
              </w:rPr>
              <w:t xml:space="preserve"> ………………</w:t>
            </w:r>
          </w:p>
        </w:tc>
        <w:tc>
          <w:tcPr>
            <w:tcW w:w="1817" w:type="pct"/>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b/>
                <w:color w:val="000000"/>
                <w:szCs w:val="24"/>
                <w:lang w:val="vi-VN" w:eastAsia="vi-VN"/>
              </w:rPr>
              <w:lastRenderedPageBreak/>
              <w:t>Mẫu số 03-LĐTL</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 xml:space="preserve">(Ban hành theo Thông tư số 133/2016/TT-BTC </w:t>
            </w:r>
            <w:r w:rsidRPr="00EB3660">
              <w:rPr>
                <w:rFonts w:ascii="Arial" w:hAnsi="Arial" w:cs="Arial"/>
                <w:color w:val="000000"/>
                <w:szCs w:val="24"/>
                <w:lang w:val="vi-VN" w:eastAsia="vi-VN"/>
              </w:rPr>
              <w:lastRenderedPageBreak/>
              <w:t>ngày 26/8/2016 của Bộ Tài chính)</w:t>
            </w:r>
          </w:p>
        </w:tc>
      </w:tr>
    </w:tbl>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BẢNG THANH TOÁN TIỀN THƯỞNG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EB3660" w:rsidRPr="00EB3660" w:rsidTr="00FF045B">
        <w:tc>
          <w:tcPr>
            <w:tcW w:w="4392" w:type="dxa"/>
          </w:tcPr>
          <w:p w:rsidR="00EB3660" w:rsidRPr="00EB3660" w:rsidRDefault="00EB3660" w:rsidP="00EB3660">
            <w:pPr>
              <w:widowControl w:val="0"/>
              <w:spacing w:before="120"/>
              <w:jc w:val="center"/>
              <w:rPr>
                <w:rFonts w:ascii="Arial" w:hAnsi="Arial" w:cs="Arial"/>
                <w:i/>
                <w:color w:val="000000"/>
                <w:szCs w:val="24"/>
                <w:lang w:val="vi-VN" w:eastAsia="vi-VN"/>
              </w:rPr>
            </w:pPr>
          </w:p>
        </w:tc>
        <w:tc>
          <w:tcPr>
            <w:tcW w:w="4392" w:type="dxa"/>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i/>
                <w:color w:val="000000"/>
                <w:szCs w:val="24"/>
                <w:lang w:val="vi-VN" w:eastAsia="vi-VN"/>
              </w:rPr>
              <w:t xml:space="preserve">Quý… năm.... </w:t>
            </w:r>
          </w:p>
        </w:tc>
        <w:tc>
          <w:tcPr>
            <w:tcW w:w="4392" w:type="dxa"/>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color w:val="000000"/>
                <w:szCs w:val="24"/>
                <w:lang w:val="vi-VN" w:eastAsia="vi-VN"/>
              </w:rPr>
              <w:t>Số:…………..</w:t>
            </w:r>
          </w:p>
        </w:tc>
      </w:tr>
    </w:tbl>
    <w:p w:rsidR="00EB3660" w:rsidRPr="00EB3660" w:rsidRDefault="00EB3660" w:rsidP="00EB3660">
      <w:pPr>
        <w:widowControl w:val="0"/>
        <w:spacing w:before="120" w:after="0" w:line="240" w:lineRule="auto"/>
        <w:jc w:val="center"/>
        <w:rPr>
          <w:rFonts w:ascii="Arial" w:eastAsia="Courier New" w:hAnsi="Arial" w:cs="Arial"/>
          <w:i/>
          <w:color w:val="000000"/>
          <w:sz w:val="20"/>
          <w:szCs w:val="24"/>
          <w:lang w:val="vi-VN" w:eastAsia="vi-V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848"/>
        <w:gridCol w:w="3436"/>
        <w:gridCol w:w="1129"/>
        <w:gridCol w:w="1351"/>
        <w:gridCol w:w="2187"/>
        <w:gridCol w:w="1949"/>
        <w:gridCol w:w="1066"/>
        <w:gridCol w:w="1224"/>
      </w:tblGrid>
      <w:tr w:rsidR="00EB3660" w:rsidRPr="00EB3660" w:rsidTr="00FF045B">
        <w:tc>
          <w:tcPr>
            <w:tcW w:w="321"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STT</w:t>
            </w:r>
          </w:p>
        </w:tc>
        <w:tc>
          <w:tcPr>
            <w:tcW w:w="1302"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Họ và tên</w:t>
            </w:r>
          </w:p>
        </w:tc>
        <w:tc>
          <w:tcPr>
            <w:tcW w:w="428"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Chức vụ</w:t>
            </w:r>
          </w:p>
        </w:tc>
        <w:tc>
          <w:tcPr>
            <w:tcW w:w="512"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Bậc lương</w:t>
            </w:r>
          </w:p>
        </w:tc>
        <w:tc>
          <w:tcPr>
            <w:tcW w:w="1972" w:type="pct"/>
            <w:gridSpan w:val="3"/>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Mức thưởng</w:t>
            </w:r>
          </w:p>
        </w:tc>
        <w:tc>
          <w:tcPr>
            <w:tcW w:w="464"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Ghi chú</w:t>
            </w:r>
          </w:p>
        </w:tc>
      </w:tr>
      <w:tr w:rsidR="00EB3660" w:rsidRPr="00EB3660" w:rsidTr="00FF045B">
        <w:tc>
          <w:tcPr>
            <w:tcW w:w="321"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302"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28"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12"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82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Xếp loại thưởng</w:t>
            </w:r>
          </w:p>
        </w:tc>
        <w:tc>
          <w:tcPr>
            <w:tcW w:w="73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tiền</w:t>
            </w:r>
          </w:p>
        </w:tc>
        <w:tc>
          <w:tcPr>
            <w:tcW w:w="40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Ký nhận</w:t>
            </w:r>
          </w:p>
        </w:tc>
        <w:tc>
          <w:tcPr>
            <w:tcW w:w="464"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32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w:t>
            </w:r>
          </w:p>
        </w:tc>
        <w:tc>
          <w:tcPr>
            <w:tcW w:w="130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w:t>
            </w:r>
          </w:p>
        </w:tc>
        <w:tc>
          <w:tcPr>
            <w:tcW w:w="42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w:t>
            </w:r>
          </w:p>
        </w:tc>
        <w:tc>
          <w:tcPr>
            <w:tcW w:w="51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82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73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w:t>
            </w:r>
          </w:p>
        </w:tc>
        <w:tc>
          <w:tcPr>
            <w:tcW w:w="40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D</w:t>
            </w:r>
          </w:p>
        </w:tc>
        <w:tc>
          <w:tcPr>
            <w:tcW w:w="46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E</w:t>
            </w:r>
          </w:p>
        </w:tc>
      </w:tr>
      <w:tr w:rsidR="00EB3660" w:rsidRPr="00EB3660" w:rsidTr="00FF045B">
        <w:tc>
          <w:tcPr>
            <w:tcW w:w="32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30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2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1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82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73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0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6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32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30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Cộng</w:t>
            </w:r>
          </w:p>
        </w:tc>
        <w:tc>
          <w:tcPr>
            <w:tcW w:w="42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51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82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73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0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46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Tổng số tiền (Viết bằng chữ):…………………………………..</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EB3660" w:rsidRPr="00EB3660" w:rsidTr="00FF045B">
        <w:tc>
          <w:tcPr>
            <w:tcW w:w="4392" w:type="dxa"/>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color w:val="000000"/>
                <w:szCs w:val="24"/>
                <w:lang w:val="vi-VN" w:eastAsia="vi-VN"/>
              </w:rPr>
              <w:br/>
            </w:r>
            <w:r w:rsidRPr="00EB3660">
              <w:rPr>
                <w:rFonts w:ascii="Arial" w:hAnsi="Arial" w:cs="Arial"/>
                <w:b/>
                <w:color w:val="000000"/>
                <w:szCs w:val="24"/>
                <w:lang w:val="vi-VN" w:eastAsia="vi-VN"/>
              </w:rPr>
              <w:t>Người lập biểu</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4392" w:type="dxa"/>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color w:val="000000"/>
                <w:szCs w:val="24"/>
                <w:lang w:val="vi-VN" w:eastAsia="vi-VN"/>
              </w:rPr>
              <w:br/>
            </w:r>
            <w:r w:rsidRPr="00EB3660">
              <w:rPr>
                <w:rFonts w:ascii="Arial" w:hAnsi="Arial" w:cs="Arial"/>
                <w:b/>
                <w:color w:val="000000"/>
                <w:szCs w:val="24"/>
                <w:lang w:val="vi-VN" w:eastAsia="vi-VN"/>
              </w:rPr>
              <w:t>Kế toán trưởng</w:t>
            </w:r>
            <w:r w:rsidRPr="00EB3660">
              <w:rPr>
                <w:rFonts w:ascii="Arial" w:hAnsi="Arial" w:cs="Arial"/>
                <w:color w:val="000000"/>
                <w:szCs w:val="24"/>
                <w:lang w:val="vi-VN" w:eastAsia="vi-VN"/>
              </w:rPr>
              <w:br/>
            </w:r>
            <w:r w:rsidRPr="00EB3660">
              <w:rPr>
                <w:rFonts w:ascii="Arial" w:hAnsi="Arial" w:cs="Arial"/>
                <w:i/>
                <w:color w:val="000000"/>
                <w:szCs w:val="24"/>
                <w:lang w:val="vi-VN" w:eastAsia="vi-VN"/>
              </w:rPr>
              <w:t>(Ký, họ tên)</w:t>
            </w:r>
          </w:p>
        </w:tc>
        <w:tc>
          <w:tcPr>
            <w:tcW w:w="4392" w:type="dxa"/>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i/>
                <w:color w:val="000000"/>
                <w:szCs w:val="24"/>
                <w:lang w:val="vi-VN" w:eastAsia="vi-VN"/>
              </w:rPr>
              <w:t>Ngày.... tháng.... năm ...</w:t>
            </w:r>
            <w:r w:rsidRPr="00EB3660">
              <w:rPr>
                <w:rFonts w:ascii="Arial" w:hAnsi="Arial" w:cs="Arial"/>
                <w:color w:val="000000"/>
                <w:szCs w:val="24"/>
                <w:lang w:val="vi-VN" w:eastAsia="vi-VN"/>
              </w:rPr>
              <w:t xml:space="preserve"> </w:t>
            </w:r>
            <w:r w:rsidRPr="00EB3660">
              <w:rPr>
                <w:rFonts w:ascii="Arial" w:hAnsi="Arial" w:cs="Arial"/>
                <w:color w:val="000000"/>
                <w:szCs w:val="24"/>
                <w:lang w:val="vi-VN" w:eastAsia="vi-VN"/>
              </w:rPr>
              <w:br/>
            </w:r>
            <w:r w:rsidRPr="00EB3660">
              <w:rPr>
                <w:rFonts w:ascii="Arial" w:hAnsi="Arial" w:cs="Arial"/>
                <w:b/>
                <w:color w:val="000000"/>
                <w:szCs w:val="24"/>
                <w:lang w:val="vi-VN" w:eastAsia="vi-VN"/>
              </w:rPr>
              <w:t>Giám đốc</w:t>
            </w:r>
            <w:r w:rsidRPr="00EB3660">
              <w:rPr>
                <w:rFonts w:ascii="Arial" w:hAnsi="Arial" w:cs="Arial"/>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eastAsia="vi-VN"/>
        </w:rPr>
      </w:pPr>
    </w:p>
    <w:p w:rsidR="00EB3660" w:rsidRPr="00EB3660" w:rsidRDefault="00EB3660" w:rsidP="00EB3660">
      <w:pPr>
        <w:widowControl w:val="0"/>
        <w:spacing w:before="120" w:after="0" w:line="240" w:lineRule="auto"/>
        <w:rPr>
          <w:rFonts w:ascii="Arial" w:eastAsia="Courier New" w:hAnsi="Arial" w:cs="Arial"/>
          <w:color w:val="000000"/>
          <w:sz w:val="20"/>
          <w:szCs w:val="24"/>
          <w:lang w:eastAsia="vi-VN"/>
        </w:rPr>
        <w:sectPr w:rsidR="00EB3660" w:rsidRPr="00EB3660" w:rsidSect="005831BE">
          <w:pgSz w:w="15840" w:h="12240" w:orient="landscape"/>
          <w:pgMar w:top="1800" w:right="1440" w:bottom="1800" w:left="1440" w:header="0" w:footer="0" w:gutter="0"/>
          <w:cols w:space="720"/>
          <w:noEndnote/>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4356"/>
        <w:gridCol w:w="2952"/>
      </w:tblGrid>
      <w:tr w:rsidR="00EB3660" w:rsidRPr="00EB3660" w:rsidTr="00FF045B">
        <w:tc>
          <w:tcPr>
            <w:tcW w:w="1548" w:type="dxa"/>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lastRenderedPageBreak/>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b/>
                <w:color w:val="000000"/>
                <w:szCs w:val="24"/>
                <w:lang w:val="vi-VN" w:eastAsia="vi-VN"/>
              </w:rPr>
              <w:t>Bộ phận:</w:t>
            </w:r>
            <w:r w:rsidRPr="00EB3660">
              <w:rPr>
                <w:rFonts w:ascii="Arial" w:hAnsi="Arial" w:cs="Arial"/>
                <w:color w:val="000000"/>
                <w:szCs w:val="24"/>
                <w:lang w:val="vi-VN" w:eastAsia="vi-VN"/>
              </w:rPr>
              <w:t xml:space="preserve"> .…</w:t>
            </w:r>
          </w:p>
        </w:tc>
        <w:tc>
          <w:tcPr>
            <w:tcW w:w="4356" w:type="dxa"/>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b/>
                <w:color w:val="000000"/>
                <w:lang w:val="vi-VN" w:eastAsia="vi-VN"/>
              </w:rPr>
              <w:t>CỘNG HÒA XÃ HỘI CHỦ NGHĨA VIỆT NAM</w:t>
            </w:r>
            <w:r w:rsidRPr="00EB3660">
              <w:rPr>
                <w:rFonts w:ascii="Arial" w:hAnsi="Arial" w:cs="Arial"/>
                <w:b/>
                <w:color w:val="000000"/>
                <w:lang w:val="vi-VN" w:eastAsia="vi-VN"/>
              </w:rPr>
              <w:br/>
              <w:t xml:space="preserve">Độc lập - Tự do - Hạnh phúc </w:t>
            </w:r>
            <w:r w:rsidRPr="00EB3660">
              <w:rPr>
                <w:rFonts w:ascii="Arial" w:hAnsi="Arial" w:cs="Arial"/>
                <w:b/>
                <w:color w:val="000000"/>
                <w:lang w:val="vi-VN" w:eastAsia="vi-VN"/>
              </w:rPr>
              <w:br/>
              <w:t>---------------</w:t>
            </w:r>
          </w:p>
        </w:tc>
        <w:tc>
          <w:tcPr>
            <w:tcW w:w="2952" w:type="dxa"/>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b/>
                <w:color w:val="000000"/>
                <w:szCs w:val="24"/>
                <w:lang w:val="vi-VN" w:eastAsia="vi-VN"/>
              </w:rPr>
              <w:t>Mẫu số 04-LĐTL</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w:t>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GIẤY ĐI ĐƯỜNG</w:t>
      </w:r>
    </w:p>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Cấp cho: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Chức vụ: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Được cử đi công tác tại: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Theo công lệnh (hoặc giấy giới thiệu) số……… ngày……… tháng……… năm………………</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Từ ngày……… tháng……… năm……… đến ngày……… tháng……… năm…………………</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B3660" w:rsidRPr="00EB3660" w:rsidTr="00FF045B">
        <w:tc>
          <w:tcPr>
            <w:tcW w:w="4428" w:type="dxa"/>
          </w:tcPr>
          <w:p w:rsidR="00EB3660" w:rsidRPr="00EB3660" w:rsidRDefault="00EB3660" w:rsidP="00EB3660">
            <w:pPr>
              <w:widowControl w:val="0"/>
              <w:spacing w:before="120"/>
              <w:rPr>
                <w:rFonts w:ascii="Arial" w:hAnsi="Arial" w:cs="Arial"/>
                <w:color w:val="000000"/>
                <w:lang w:val="vi-VN" w:eastAsia="vi-VN"/>
              </w:rPr>
            </w:pPr>
          </w:p>
        </w:tc>
        <w:tc>
          <w:tcPr>
            <w:tcW w:w="4428" w:type="dxa"/>
          </w:tcPr>
          <w:p w:rsidR="00EB3660" w:rsidRPr="00EB3660" w:rsidRDefault="00EB3660" w:rsidP="00EB3660">
            <w:pPr>
              <w:widowControl w:val="0"/>
              <w:spacing w:before="120"/>
              <w:jc w:val="center"/>
              <w:rPr>
                <w:rFonts w:ascii="Arial" w:hAnsi="Arial" w:cs="Arial"/>
                <w:i/>
                <w:color w:val="000000"/>
                <w:lang w:val="vi-VN" w:eastAsia="vi-VN"/>
              </w:rPr>
            </w:pPr>
            <w:r w:rsidRPr="00EB3660">
              <w:rPr>
                <w:rFonts w:ascii="Arial" w:hAnsi="Arial" w:cs="Arial"/>
                <w:i/>
                <w:color w:val="000000"/>
                <w:szCs w:val="24"/>
                <w:lang w:val="vi-VN" w:eastAsia="vi-VN"/>
              </w:rPr>
              <w:t xml:space="preserve">Ngày…. tháng…. năm…. </w:t>
            </w:r>
            <w:r w:rsidRPr="00EB3660">
              <w:rPr>
                <w:rFonts w:ascii="Arial" w:hAnsi="Arial" w:cs="Arial"/>
                <w:i/>
                <w:color w:val="000000"/>
                <w:szCs w:val="24"/>
                <w:lang w:val="vi-VN" w:eastAsia="vi-VN"/>
              </w:rPr>
              <w:br/>
            </w:r>
            <w:r w:rsidRPr="00EB3660">
              <w:rPr>
                <w:rFonts w:ascii="Arial" w:hAnsi="Arial" w:cs="Arial"/>
                <w:b/>
                <w:color w:val="000000"/>
                <w:szCs w:val="24"/>
                <w:lang w:val="vi-VN" w:eastAsia="vi-VN"/>
              </w:rPr>
              <w:t>Người duyệt</w:t>
            </w:r>
            <w:r w:rsidRPr="00EB3660">
              <w:rPr>
                <w:rFonts w:ascii="Arial" w:hAnsi="Arial" w:cs="Arial"/>
                <w:color w:val="000000"/>
                <w:szCs w:val="24"/>
                <w:lang w:val="vi-VN" w:eastAsia="vi-VN"/>
              </w:rPr>
              <w:t xml:space="preserve"> </w:t>
            </w:r>
            <w:r w:rsidRPr="00EB3660">
              <w:rPr>
                <w:rFonts w:ascii="Arial" w:hAnsi="Arial" w:cs="Arial"/>
                <w:color w:val="000000"/>
                <w:szCs w:val="24"/>
                <w:lang w:val="vi-VN" w:eastAsia="vi-VN"/>
              </w:rPr>
              <w:br/>
            </w:r>
            <w:r w:rsidRPr="00EB3660">
              <w:rPr>
                <w:rFonts w:ascii="Arial" w:hAnsi="Arial" w:cs="Arial"/>
                <w:i/>
                <w:color w:val="000000"/>
                <w:szCs w:val="24"/>
                <w:lang w:val="vi-VN" w:eastAsia="vi-VN"/>
              </w:rPr>
              <w:t>(Ký, họ tên, đóng dấu)</w:t>
            </w:r>
          </w:p>
        </w:tc>
      </w:tr>
    </w:tbl>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Tiền ứng trước</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Lương …………………đ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Công tác phí ………….đ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Cộng …………………..đ</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1315"/>
        <w:gridCol w:w="922"/>
        <w:gridCol w:w="1002"/>
        <w:gridCol w:w="960"/>
        <w:gridCol w:w="1102"/>
        <w:gridCol w:w="880"/>
        <w:gridCol w:w="2689"/>
      </w:tblGrid>
      <w:tr w:rsidR="00EB3660" w:rsidRPr="00EB3660" w:rsidTr="00FF045B">
        <w:tc>
          <w:tcPr>
            <w:tcW w:w="74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Nơi đi </w:t>
            </w:r>
            <w:r w:rsidRPr="00EB3660">
              <w:rPr>
                <w:rFonts w:ascii="Arial" w:eastAsia="Courier New" w:hAnsi="Arial" w:cs="Arial"/>
                <w:color w:val="000000"/>
                <w:sz w:val="20"/>
                <w:szCs w:val="24"/>
                <w:lang w:val="vi-VN" w:eastAsia="vi-VN"/>
              </w:rPr>
              <w:br/>
              <w:t>Nơi đến</w:t>
            </w:r>
          </w:p>
        </w:tc>
        <w:tc>
          <w:tcPr>
            <w:tcW w:w="52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Ngày</w:t>
            </w:r>
          </w:p>
        </w:tc>
        <w:tc>
          <w:tcPr>
            <w:tcW w:w="56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Phương tiện sử dụng</w:t>
            </w:r>
          </w:p>
        </w:tc>
        <w:tc>
          <w:tcPr>
            <w:tcW w:w="54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Độ dài chặng đường</w:t>
            </w:r>
          </w:p>
        </w:tc>
        <w:tc>
          <w:tcPr>
            <w:tcW w:w="62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ngày công tác</w:t>
            </w:r>
          </w:p>
        </w:tc>
        <w:tc>
          <w:tcPr>
            <w:tcW w:w="49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Lý do lưu trú</w:t>
            </w:r>
          </w:p>
        </w:tc>
        <w:tc>
          <w:tcPr>
            <w:tcW w:w="151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Chứng nhận của cơ quan (Ký tên, đóng dấu)</w:t>
            </w:r>
          </w:p>
        </w:tc>
      </w:tr>
      <w:tr w:rsidR="00EB3660" w:rsidRPr="00EB3660" w:rsidTr="00FF045B">
        <w:tc>
          <w:tcPr>
            <w:tcW w:w="741"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520"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565"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w:t>
            </w:r>
          </w:p>
        </w:tc>
        <w:tc>
          <w:tcPr>
            <w:tcW w:w="541"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4</w:t>
            </w:r>
          </w:p>
        </w:tc>
        <w:tc>
          <w:tcPr>
            <w:tcW w:w="621"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5</w:t>
            </w:r>
          </w:p>
        </w:tc>
        <w:tc>
          <w:tcPr>
            <w:tcW w:w="496"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6</w:t>
            </w:r>
          </w:p>
        </w:tc>
        <w:tc>
          <w:tcPr>
            <w:tcW w:w="1516"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7</w:t>
            </w:r>
          </w:p>
        </w:tc>
      </w:tr>
      <w:tr w:rsidR="00EB3660" w:rsidRPr="00EB3660" w:rsidTr="00FF045B">
        <w:tc>
          <w:tcPr>
            <w:tcW w:w="741"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Nơi đi...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Nơi đến...</w:t>
            </w:r>
          </w:p>
        </w:tc>
        <w:tc>
          <w:tcPr>
            <w:tcW w:w="52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565"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541"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621"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496"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1516"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r>
      <w:tr w:rsidR="00EB3660" w:rsidRPr="00EB3660" w:rsidTr="00FF045B">
        <w:tc>
          <w:tcPr>
            <w:tcW w:w="741"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Nơi đi...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Nơi đến...</w:t>
            </w:r>
          </w:p>
        </w:tc>
        <w:tc>
          <w:tcPr>
            <w:tcW w:w="520"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565"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541"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621"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496"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1516"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Vé người ………………………….…..vé        x…………….đ = …………….đ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Vé cước ……………………………….vé        x…………….đ = …………….đ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Phụ phí lấy vé bằng điện thoại ……..vé        x…………….đ = …………….đ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Phòng nghỉ ……………………………vé        x…………….đ = …………….đ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 Phụ cấp đi đường: cộng ………………………………đ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 Phụ cấp lưu trú:</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Tổng cộng ngày công tác: ………………………………..đ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B3660" w:rsidRPr="00EB3660" w:rsidTr="00FF045B">
        <w:tc>
          <w:tcPr>
            <w:tcW w:w="4428" w:type="dxa"/>
          </w:tcPr>
          <w:p w:rsidR="00EB3660" w:rsidRPr="00EB3660" w:rsidRDefault="00EB3660" w:rsidP="00EB3660">
            <w:pPr>
              <w:widowControl w:val="0"/>
              <w:spacing w:before="120"/>
              <w:rPr>
                <w:rFonts w:ascii="Arial" w:hAnsi="Arial" w:cs="Arial"/>
                <w:color w:val="000000"/>
                <w:lang w:val="vi-VN" w:eastAsia="vi-VN"/>
              </w:rPr>
            </w:pPr>
          </w:p>
        </w:tc>
        <w:tc>
          <w:tcPr>
            <w:tcW w:w="4428" w:type="dxa"/>
          </w:tcPr>
          <w:p w:rsidR="00EB3660" w:rsidRPr="00EB3660" w:rsidRDefault="00EB3660" w:rsidP="00EB3660">
            <w:pPr>
              <w:widowControl w:val="0"/>
              <w:spacing w:before="120"/>
              <w:jc w:val="center"/>
              <w:rPr>
                <w:rFonts w:ascii="Arial" w:hAnsi="Arial" w:cs="Arial"/>
                <w:b/>
                <w:color w:val="000000"/>
                <w:lang w:val="vi-VN" w:eastAsia="vi-VN"/>
              </w:rPr>
            </w:pPr>
            <w:r w:rsidRPr="00EB3660">
              <w:rPr>
                <w:rFonts w:ascii="Arial" w:hAnsi="Arial" w:cs="Arial"/>
                <w:color w:val="000000"/>
                <w:szCs w:val="24"/>
                <w:lang w:val="vi-VN" w:eastAsia="vi-VN"/>
              </w:rPr>
              <w:t>Ngày ... tháng ... năm ...</w:t>
            </w:r>
            <w:r w:rsidRPr="00EB3660">
              <w:rPr>
                <w:rFonts w:ascii="Arial" w:hAnsi="Arial" w:cs="Arial"/>
                <w:color w:val="000000"/>
                <w:szCs w:val="24"/>
                <w:lang w:val="vi-VN" w:eastAsia="vi-VN"/>
              </w:rPr>
              <w:br/>
            </w:r>
            <w:r w:rsidRPr="00EB3660">
              <w:rPr>
                <w:rFonts w:ascii="Arial" w:hAnsi="Arial" w:cs="Arial"/>
                <w:b/>
                <w:color w:val="000000"/>
                <w:szCs w:val="24"/>
                <w:lang w:val="vi-VN" w:eastAsia="vi-VN"/>
              </w:rPr>
              <w:t>Duyệt</w:t>
            </w:r>
            <w:r w:rsidRPr="00EB3660">
              <w:rPr>
                <w:rFonts w:ascii="Arial" w:hAnsi="Arial" w:cs="Arial"/>
                <w:color w:val="000000"/>
                <w:szCs w:val="24"/>
                <w:lang w:val="vi-VN" w:eastAsia="vi-VN"/>
              </w:rPr>
              <w:br/>
              <w:t>Số tiền được thanh toán là:………………..</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2952"/>
        <w:gridCol w:w="2952"/>
      </w:tblGrid>
      <w:tr w:rsidR="00EB3660" w:rsidRPr="00EB3660" w:rsidTr="00FF045B">
        <w:tc>
          <w:tcPr>
            <w:tcW w:w="2952" w:type="dxa"/>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b/>
                <w:color w:val="000000"/>
                <w:szCs w:val="24"/>
                <w:lang w:val="vi-VN" w:eastAsia="vi-VN"/>
              </w:rPr>
              <w:lastRenderedPageBreak/>
              <w:t>Người đi công tác</w:t>
            </w:r>
            <w:r w:rsidRPr="00EB3660">
              <w:rPr>
                <w:rFonts w:ascii="Arial" w:hAnsi="Arial" w:cs="Arial"/>
                <w:color w:val="000000"/>
                <w:szCs w:val="24"/>
                <w:lang w:val="vi-VN" w:eastAsia="vi-VN"/>
              </w:rPr>
              <w:br/>
            </w:r>
            <w:r w:rsidRPr="00EB3660">
              <w:rPr>
                <w:rFonts w:ascii="Arial" w:hAnsi="Arial" w:cs="Arial"/>
                <w:i/>
                <w:color w:val="000000"/>
                <w:szCs w:val="24"/>
                <w:lang w:val="vi-VN" w:eastAsia="vi-VN"/>
              </w:rPr>
              <w:t>(Ký, họ tên)</w:t>
            </w:r>
          </w:p>
        </w:tc>
        <w:tc>
          <w:tcPr>
            <w:tcW w:w="2952" w:type="dxa"/>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b/>
                <w:color w:val="000000"/>
                <w:szCs w:val="24"/>
                <w:lang w:val="vi-VN" w:eastAsia="vi-VN"/>
              </w:rPr>
              <w:t>Phụ trách bộ phận</w:t>
            </w:r>
            <w:r w:rsidRPr="00EB3660">
              <w:rPr>
                <w:rFonts w:ascii="Arial" w:hAnsi="Arial" w:cs="Arial"/>
                <w:color w:val="000000"/>
                <w:szCs w:val="24"/>
                <w:lang w:val="vi-VN" w:eastAsia="vi-VN"/>
              </w:rPr>
              <w:br/>
            </w:r>
            <w:r w:rsidRPr="00EB3660">
              <w:rPr>
                <w:rFonts w:ascii="Arial" w:hAnsi="Arial" w:cs="Arial"/>
                <w:i/>
                <w:color w:val="000000"/>
                <w:szCs w:val="24"/>
                <w:lang w:val="vi-VN" w:eastAsia="vi-VN"/>
              </w:rPr>
              <w:t>(Ký, họ tên)</w:t>
            </w:r>
          </w:p>
        </w:tc>
        <w:tc>
          <w:tcPr>
            <w:tcW w:w="2952" w:type="dxa"/>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b/>
                <w:color w:val="000000"/>
                <w:szCs w:val="24"/>
                <w:lang w:val="vi-VN" w:eastAsia="vi-VN"/>
              </w:rPr>
              <w:t>Kế toán trưởng</w:t>
            </w:r>
            <w:r w:rsidRPr="00EB3660">
              <w:rPr>
                <w:rFonts w:ascii="Arial" w:hAnsi="Arial" w:cs="Arial"/>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B3660" w:rsidRPr="00EB3660" w:rsidTr="00FF045B">
        <w:tc>
          <w:tcPr>
            <w:tcW w:w="4428" w:type="dxa"/>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Bộ phận:</w:t>
            </w:r>
            <w:r w:rsidRPr="00EB3660">
              <w:rPr>
                <w:rFonts w:ascii="Arial" w:hAnsi="Arial" w:cs="Arial"/>
                <w:color w:val="000000"/>
                <w:szCs w:val="24"/>
                <w:lang w:val="vi-VN" w:eastAsia="vi-VN"/>
              </w:rPr>
              <w:t xml:space="preserve"> ………………</w:t>
            </w:r>
          </w:p>
        </w:tc>
        <w:tc>
          <w:tcPr>
            <w:tcW w:w="4428" w:type="dxa"/>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05- LĐTL</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PHIẾU XÁC NHẬN SẢN PHẨM HOẶC CÔNG VIỆC HOÀN THÀNH</w:t>
      </w:r>
    </w:p>
    <w:p w:rsidR="00EB3660" w:rsidRPr="00EB3660" w:rsidRDefault="00EB3660" w:rsidP="00EB3660">
      <w:pPr>
        <w:widowControl w:val="0"/>
        <w:spacing w:before="120" w:after="0" w:line="240" w:lineRule="auto"/>
        <w:jc w:val="center"/>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Ngày... tháng... năm...</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Tên đơn vị (hoặc cá nhân):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Theo Hợp đồng số: ……………ngày…… tháng…… năm…………………………………..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711"/>
        <w:gridCol w:w="2900"/>
        <w:gridCol w:w="1291"/>
        <w:gridCol w:w="924"/>
        <w:gridCol w:w="903"/>
        <w:gridCol w:w="1098"/>
        <w:gridCol w:w="1043"/>
      </w:tblGrid>
      <w:tr w:rsidR="00EB3660" w:rsidRPr="00EB3660" w:rsidTr="00FF045B">
        <w:tc>
          <w:tcPr>
            <w:tcW w:w="40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STT</w:t>
            </w:r>
          </w:p>
        </w:tc>
        <w:tc>
          <w:tcPr>
            <w:tcW w:w="163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Tên sản phẩm (công việc)</w:t>
            </w:r>
          </w:p>
        </w:tc>
        <w:tc>
          <w:tcPr>
            <w:tcW w:w="72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Đơn vị tính</w:t>
            </w:r>
          </w:p>
        </w:tc>
        <w:tc>
          <w:tcPr>
            <w:tcW w:w="52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lượng</w:t>
            </w:r>
          </w:p>
        </w:tc>
        <w:tc>
          <w:tcPr>
            <w:tcW w:w="50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Đơn giá</w:t>
            </w:r>
          </w:p>
        </w:tc>
        <w:tc>
          <w:tcPr>
            <w:tcW w:w="61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Thành tiền</w:t>
            </w:r>
          </w:p>
        </w:tc>
        <w:tc>
          <w:tcPr>
            <w:tcW w:w="58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Ghi chú</w:t>
            </w:r>
          </w:p>
        </w:tc>
      </w:tr>
      <w:tr w:rsidR="00EB3660" w:rsidRPr="00EB3660" w:rsidTr="00FF045B">
        <w:tc>
          <w:tcPr>
            <w:tcW w:w="40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w:t>
            </w:r>
          </w:p>
        </w:tc>
        <w:tc>
          <w:tcPr>
            <w:tcW w:w="163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w:t>
            </w:r>
          </w:p>
        </w:tc>
        <w:tc>
          <w:tcPr>
            <w:tcW w:w="72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w:t>
            </w:r>
          </w:p>
        </w:tc>
        <w:tc>
          <w:tcPr>
            <w:tcW w:w="52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50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61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w:t>
            </w:r>
          </w:p>
        </w:tc>
        <w:tc>
          <w:tcPr>
            <w:tcW w:w="58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D</w:t>
            </w:r>
          </w:p>
        </w:tc>
      </w:tr>
      <w:tr w:rsidR="00EB3660" w:rsidRPr="00EB3660" w:rsidTr="00FF045B">
        <w:tc>
          <w:tcPr>
            <w:tcW w:w="40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63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72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2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0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61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8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40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635" w:type="pct"/>
            <w:shd w:val="clear" w:color="auto" w:fill="auto"/>
            <w:vAlign w:val="center"/>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Cộng</w:t>
            </w:r>
          </w:p>
        </w:tc>
        <w:tc>
          <w:tcPr>
            <w:tcW w:w="72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2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0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61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8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Tổng số tiền (viết bằng chữ):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right"/>
        <w:rPr>
          <w:rFonts w:ascii="Arial" w:eastAsia="Courier New" w:hAnsi="Arial" w:cs="Arial"/>
          <w:i/>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4"/>
        <w:gridCol w:w="2214"/>
        <w:gridCol w:w="2760"/>
        <w:gridCol w:w="1668"/>
      </w:tblGrid>
      <w:tr w:rsidR="00EB3660" w:rsidRPr="00EB3660" w:rsidTr="00FF045B">
        <w:tc>
          <w:tcPr>
            <w:tcW w:w="2214" w:type="dxa"/>
          </w:tcPr>
          <w:p w:rsidR="00EB3660" w:rsidRPr="00EB3660" w:rsidRDefault="00EB3660" w:rsidP="00EB3660">
            <w:pPr>
              <w:widowControl w:val="0"/>
              <w:spacing w:before="120"/>
              <w:jc w:val="center"/>
              <w:rPr>
                <w:rFonts w:ascii="Arial" w:hAnsi="Arial" w:cs="Arial"/>
                <w:b/>
                <w:color w:val="000000"/>
                <w:szCs w:val="24"/>
                <w:lang w:val="vi-VN" w:eastAsia="vi-VN"/>
              </w:rPr>
            </w:pPr>
          </w:p>
        </w:tc>
        <w:tc>
          <w:tcPr>
            <w:tcW w:w="2214" w:type="dxa"/>
          </w:tcPr>
          <w:p w:rsidR="00EB3660" w:rsidRPr="00EB3660" w:rsidRDefault="00EB3660" w:rsidP="00EB3660">
            <w:pPr>
              <w:widowControl w:val="0"/>
              <w:spacing w:before="120"/>
              <w:jc w:val="center"/>
              <w:rPr>
                <w:rFonts w:ascii="Arial" w:hAnsi="Arial" w:cs="Arial"/>
                <w:b/>
                <w:color w:val="000000"/>
                <w:szCs w:val="24"/>
                <w:lang w:val="vi-VN" w:eastAsia="vi-VN"/>
              </w:rPr>
            </w:pPr>
          </w:p>
        </w:tc>
        <w:tc>
          <w:tcPr>
            <w:tcW w:w="4428" w:type="dxa"/>
            <w:gridSpan w:val="2"/>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i/>
                <w:color w:val="000000"/>
                <w:szCs w:val="24"/>
                <w:lang w:val="vi-VN" w:eastAsia="vi-VN"/>
              </w:rPr>
              <w:t xml:space="preserve">Ngày ... </w:t>
            </w:r>
            <w:r w:rsidRPr="00EB3660">
              <w:rPr>
                <w:rFonts w:ascii="Arial" w:hAnsi="Arial" w:cs="Arial"/>
                <w:i/>
                <w:color w:val="000000"/>
                <w:szCs w:val="24"/>
                <w:highlight w:val="white"/>
                <w:lang w:val="vi-VN" w:eastAsia="vi-VN"/>
              </w:rPr>
              <w:t>tháng</w:t>
            </w:r>
            <w:r w:rsidRPr="00EB3660">
              <w:rPr>
                <w:rFonts w:ascii="Arial" w:hAnsi="Arial" w:cs="Arial"/>
                <w:i/>
                <w:color w:val="000000"/>
                <w:szCs w:val="24"/>
                <w:lang w:val="vi-VN" w:eastAsia="vi-VN"/>
              </w:rPr>
              <w:t xml:space="preserve"> ... năm ...</w:t>
            </w:r>
          </w:p>
        </w:tc>
      </w:tr>
      <w:tr w:rsidR="00EB3660" w:rsidRPr="00EB3660" w:rsidTr="00FF045B">
        <w:tc>
          <w:tcPr>
            <w:tcW w:w="2214"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Ng</w:t>
            </w:r>
            <w:r w:rsidRPr="00EB3660">
              <w:rPr>
                <w:rFonts w:ascii="Arial" w:hAnsi="Arial" w:cs="Arial"/>
                <w:b/>
                <w:color w:val="000000"/>
                <w:szCs w:val="24"/>
                <w:highlight w:val="white"/>
                <w:lang w:val="vi-VN" w:eastAsia="vi-VN"/>
              </w:rPr>
              <w:t>ườ</w:t>
            </w:r>
            <w:r w:rsidRPr="00EB3660">
              <w:rPr>
                <w:rFonts w:ascii="Arial" w:hAnsi="Arial" w:cs="Arial"/>
                <w:b/>
                <w:color w:val="000000"/>
                <w:szCs w:val="24"/>
                <w:lang w:val="vi-VN" w:eastAsia="vi-VN"/>
              </w:rPr>
              <w:t>i giao việc</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2214"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Người nhận việc</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2760"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Người kiểm tra chất lượng</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1668"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Người duyệt</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eastAsia="vi-VN"/>
        </w:rPr>
      </w:pPr>
    </w:p>
    <w:p w:rsidR="00EB3660" w:rsidRPr="00EB3660" w:rsidRDefault="00EB3660" w:rsidP="00EB3660">
      <w:pPr>
        <w:widowControl w:val="0"/>
        <w:spacing w:before="120" w:after="0" w:line="240" w:lineRule="auto"/>
        <w:rPr>
          <w:rFonts w:ascii="Arial" w:eastAsia="Courier New" w:hAnsi="Arial" w:cs="Arial"/>
          <w:color w:val="000000"/>
          <w:sz w:val="20"/>
          <w:szCs w:val="24"/>
          <w:lang w:eastAsia="vi-VN"/>
        </w:rPr>
        <w:sectPr w:rsidR="00EB3660" w:rsidRPr="00EB3660" w:rsidSect="00186E85">
          <w:pgSz w:w="12240" w:h="15840"/>
          <w:pgMar w:top="1440" w:right="1800" w:bottom="1440" w:left="180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7"/>
        <w:gridCol w:w="4069"/>
      </w:tblGrid>
      <w:tr w:rsidR="00EB3660" w:rsidRPr="00EB3660" w:rsidTr="00FF045B">
        <w:tc>
          <w:tcPr>
            <w:tcW w:w="3456" w:type="pct"/>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lastRenderedPageBreak/>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Bộ phận:</w:t>
            </w:r>
            <w:r w:rsidRPr="00EB3660">
              <w:rPr>
                <w:rFonts w:ascii="Arial" w:hAnsi="Arial" w:cs="Arial"/>
                <w:color w:val="000000"/>
                <w:szCs w:val="24"/>
                <w:lang w:val="vi-VN" w:eastAsia="vi-VN"/>
              </w:rPr>
              <w:t xml:space="preserve"> ………………</w:t>
            </w:r>
          </w:p>
        </w:tc>
        <w:tc>
          <w:tcPr>
            <w:tcW w:w="1544" w:type="pct"/>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06- LĐTL</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BẢNG THANH TOÁN TIỀN LÀM THÊM GIỜ</w:t>
      </w: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Tháng….. năm……</w:t>
      </w:r>
    </w:p>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9" w:type="dxa"/>
          <w:right w:w="29" w:type="dxa"/>
        </w:tblCellMar>
        <w:tblLook w:val="0000" w:firstRow="0" w:lastRow="0" w:firstColumn="0" w:lastColumn="0" w:noHBand="0" w:noVBand="0"/>
      </w:tblPr>
      <w:tblGrid>
        <w:gridCol w:w="336"/>
        <w:gridCol w:w="476"/>
        <w:gridCol w:w="719"/>
        <w:gridCol w:w="638"/>
        <w:gridCol w:w="669"/>
        <w:gridCol w:w="719"/>
        <w:gridCol w:w="656"/>
        <w:gridCol w:w="529"/>
        <w:gridCol w:w="484"/>
        <w:gridCol w:w="755"/>
        <w:gridCol w:w="487"/>
        <w:gridCol w:w="755"/>
        <w:gridCol w:w="484"/>
        <w:gridCol w:w="755"/>
        <w:gridCol w:w="484"/>
        <w:gridCol w:w="755"/>
        <w:gridCol w:w="646"/>
        <w:gridCol w:w="484"/>
        <w:gridCol w:w="755"/>
        <w:gridCol w:w="690"/>
        <w:gridCol w:w="742"/>
      </w:tblGrid>
      <w:tr w:rsidR="00EB3660" w:rsidRPr="00EB3660" w:rsidTr="00FF045B">
        <w:tc>
          <w:tcPr>
            <w:tcW w:w="129"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TT</w:t>
            </w:r>
          </w:p>
        </w:tc>
        <w:tc>
          <w:tcPr>
            <w:tcW w:w="183"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Họ và tên</w:t>
            </w:r>
          </w:p>
        </w:tc>
        <w:tc>
          <w:tcPr>
            <w:tcW w:w="276"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Hệ số lương</w:t>
            </w:r>
          </w:p>
        </w:tc>
        <w:tc>
          <w:tcPr>
            <w:tcW w:w="245"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Hệ số phụ cấp chức vụ</w:t>
            </w:r>
          </w:p>
        </w:tc>
        <w:tc>
          <w:tcPr>
            <w:tcW w:w="257"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Cộng hệ số</w:t>
            </w:r>
          </w:p>
        </w:tc>
        <w:tc>
          <w:tcPr>
            <w:tcW w:w="276"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Tiền lương tháng</w:t>
            </w:r>
          </w:p>
        </w:tc>
        <w:tc>
          <w:tcPr>
            <w:tcW w:w="455" w:type="pct"/>
            <w:gridSpan w:val="2"/>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Mức lương</w:t>
            </w:r>
          </w:p>
        </w:tc>
        <w:tc>
          <w:tcPr>
            <w:tcW w:w="475" w:type="pct"/>
            <w:gridSpan w:val="2"/>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Làm thêm ngày làm </w:t>
            </w:r>
            <w:r w:rsidRPr="00EB3660">
              <w:rPr>
                <w:rFonts w:ascii="Arial" w:eastAsia="Courier New" w:hAnsi="Arial" w:cs="Arial"/>
                <w:color w:val="000000"/>
                <w:sz w:val="20"/>
                <w:szCs w:val="24"/>
                <w:highlight w:val="white"/>
                <w:lang w:val="vi-VN" w:eastAsia="vi-VN"/>
              </w:rPr>
              <w:t>việc</w:t>
            </w:r>
          </w:p>
        </w:tc>
        <w:tc>
          <w:tcPr>
            <w:tcW w:w="476" w:type="pct"/>
            <w:gridSpan w:val="2"/>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Làm thêm ngày thứ bảy, chủ nhật</w:t>
            </w:r>
          </w:p>
        </w:tc>
        <w:tc>
          <w:tcPr>
            <w:tcW w:w="475" w:type="pct"/>
            <w:gridSpan w:val="2"/>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Làm thêm ngày lễ, ngày tết</w:t>
            </w:r>
          </w:p>
        </w:tc>
        <w:tc>
          <w:tcPr>
            <w:tcW w:w="475" w:type="pct"/>
            <w:gridSpan w:val="2"/>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Làm thêm buổi đêm</w:t>
            </w:r>
          </w:p>
        </w:tc>
        <w:tc>
          <w:tcPr>
            <w:tcW w:w="248"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Tổng cộng tiền</w:t>
            </w:r>
          </w:p>
        </w:tc>
        <w:tc>
          <w:tcPr>
            <w:tcW w:w="475" w:type="pct"/>
            <w:gridSpan w:val="2"/>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ngày nghỉ bù</w:t>
            </w:r>
          </w:p>
        </w:tc>
        <w:tc>
          <w:tcPr>
            <w:tcW w:w="265"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tiền thực được thanh toán</w:t>
            </w:r>
          </w:p>
        </w:tc>
        <w:tc>
          <w:tcPr>
            <w:tcW w:w="289"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Người nhận tiền ký tên</w:t>
            </w:r>
          </w:p>
        </w:tc>
      </w:tr>
      <w:tr w:rsidR="00EB3660" w:rsidRPr="00EB3660" w:rsidTr="00FF045B">
        <w:tc>
          <w:tcPr>
            <w:tcW w:w="129"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83"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76"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45"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57"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76"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5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Ngày</w:t>
            </w:r>
          </w:p>
        </w:tc>
        <w:tc>
          <w:tcPr>
            <w:tcW w:w="20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Giờ</w:t>
            </w:r>
          </w:p>
        </w:tc>
        <w:tc>
          <w:tcPr>
            <w:tcW w:w="18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giờ</w:t>
            </w:r>
          </w:p>
        </w:tc>
        <w:tc>
          <w:tcPr>
            <w:tcW w:w="2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Thành tiền</w:t>
            </w:r>
          </w:p>
        </w:tc>
        <w:tc>
          <w:tcPr>
            <w:tcW w:w="18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giờ</w:t>
            </w:r>
          </w:p>
        </w:tc>
        <w:tc>
          <w:tcPr>
            <w:tcW w:w="2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Thành tiền</w:t>
            </w:r>
          </w:p>
        </w:tc>
        <w:tc>
          <w:tcPr>
            <w:tcW w:w="18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giờ</w:t>
            </w:r>
          </w:p>
        </w:tc>
        <w:tc>
          <w:tcPr>
            <w:tcW w:w="2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Thanh toán</w:t>
            </w:r>
          </w:p>
        </w:tc>
        <w:tc>
          <w:tcPr>
            <w:tcW w:w="18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giờ</w:t>
            </w:r>
          </w:p>
        </w:tc>
        <w:tc>
          <w:tcPr>
            <w:tcW w:w="2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Thành tiền</w:t>
            </w:r>
          </w:p>
        </w:tc>
        <w:tc>
          <w:tcPr>
            <w:tcW w:w="248"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8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giờ</w:t>
            </w:r>
          </w:p>
        </w:tc>
        <w:tc>
          <w:tcPr>
            <w:tcW w:w="2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Thành tiền</w:t>
            </w:r>
          </w:p>
        </w:tc>
        <w:tc>
          <w:tcPr>
            <w:tcW w:w="265"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89"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12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w:t>
            </w:r>
          </w:p>
        </w:tc>
        <w:tc>
          <w:tcPr>
            <w:tcW w:w="18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w:t>
            </w:r>
          </w:p>
        </w:tc>
        <w:tc>
          <w:tcPr>
            <w:tcW w:w="27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24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25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w:t>
            </w:r>
          </w:p>
        </w:tc>
        <w:tc>
          <w:tcPr>
            <w:tcW w:w="27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4</w:t>
            </w:r>
          </w:p>
        </w:tc>
        <w:tc>
          <w:tcPr>
            <w:tcW w:w="25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5</w:t>
            </w:r>
          </w:p>
        </w:tc>
        <w:tc>
          <w:tcPr>
            <w:tcW w:w="20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6</w:t>
            </w:r>
          </w:p>
        </w:tc>
        <w:tc>
          <w:tcPr>
            <w:tcW w:w="18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7</w:t>
            </w:r>
          </w:p>
        </w:tc>
        <w:tc>
          <w:tcPr>
            <w:tcW w:w="2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8</w:t>
            </w:r>
          </w:p>
        </w:tc>
        <w:tc>
          <w:tcPr>
            <w:tcW w:w="18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9</w:t>
            </w:r>
          </w:p>
        </w:tc>
        <w:tc>
          <w:tcPr>
            <w:tcW w:w="2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10</w:t>
            </w:r>
          </w:p>
        </w:tc>
        <w:tc>
          <w:tcPr>
            <w:tcW w:w="18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11</w:t>
            </w:r>
          </w:p>
        </w:tc>
        <w:tc>
          <w:tcPr>
            <w:tcW w:w="2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12</w:t>
            </w:r>
          </w:p>
        </w:tc>
        <w:tc>
          <w:tcPr>
            <w:tcW w:w="18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13</w:t>
            </w:r>
          </w:p>
        </w:tc>
        <w:tc>
          <w:tcPr>
            <w:tcW w:w="2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14</w:t>
            </w:r>
          </w:p>
        </w:tc>
        <w:tc>
          <w:tcPr>
            <w:tcW w:w="24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15</w:t>
            </w:r>
          </w:p>
        </w:tc>
        <w:tc>
          <w:tcPr>
            <w:tcW w:w="18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16</w:t>
            </w:r>
          </w:p>
        </w:tc>
        <w:tc>
          <w:tcPr>
            <w:tcW w:w="2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17</w:t>
            </w:r>
          </w:p>
        </w:tc>
        <w:tc>
          <w:tcPr>
            <w:tcW w:w="26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18</w:t>
            </w:r>
          </w:p>
        </w:tc>
        <w:tc>
          <w:tcPr>
            <w:tcW w:w="28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w:t>
            </w:r>
          </w:p>
        </w:tc>
      </w:tr>
      <w:tr w:rsidR="00EB3660" w:rsidRPr="00EB3660" w:rsidTr="00FF045B">
        <w:tc>
          <w:tcPr>
            <w:tcW w:w="12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8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7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4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5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7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5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0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8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8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8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8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4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8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6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8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312" w:type="pct"/>
            <w:gridSpan w:val="2"/>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Cộng</w:t>
            </w:r>
          </w:p>
        </w:tc>
        <w:tc>
          <w:tcPr>
            <w:tcW w:w="27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24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25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27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25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20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18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2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8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2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8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2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8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2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4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8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2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6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8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Tổng số tiền (Viết bằng chữ): ………………………………………………….</w:t>
      </w:r>
    </w:p>
    <w:p w:rsidR="00EB3660" w:rsidRPr="00EB3660" w:rsidRDefault="00EB3660" w:rsidP="00EB3660">
      <w:pPr>
        <w:widowControl w:val="0"/>
        <w:spacing w:before="120" w:after="0" w:line="240" w:lineRule="auto"/>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(Kèm theo.... chứng từ gốc: Bảng chấm công làm thêm ngoài giờ tháng….. năm…..)</w:t>
      </w:r>
    </w:p>
    <w:p w:rsidR="00EB3660" w:rsidRPr="00EB3660" w:rsidRDefault="00EB3660" w:rsidP="00EB3660">
      <w:pPr>
        <w:widowControl w:val="0"/>
        <w:spacing w:before="120" w:after="0" w:line="240" w:lineRule="auto"/>
        <w:rPr>
          <w:rFonts w:ascii="Arial" w:eastAsia="Courier New" w:hAnsi="Arial" w:cs="Arial"/>
          <w:i/>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EB3660" w:rsidRPr="00EB3660" w:rsidTr="00FF045B">
        <w:tc>
          <w:tcPr>
            <w:tcW w:w="4392" w:type="dxa"/>
          </w:tcPr>
          <w:p w:rsidR="00EB3660" w:rsidRPr="00EB3660" w:rsidRDefault="00EB3660" w:rsidP="00EB3660">
            <w:pPr>
              <w:widowControl w:val="0"/>
              <w:spacing w:before="120"/>
              <w:jc w:val="center"/>
              <w:rPr>
                <w:rFonts w:ascii="Arial" w:hAnsi="Arial" w:cs="Arial"/>
                <w:b/>
                <w:i/>
                <w:color w:val="000000"/>
                <w:szCs w:val="24"/>
                <w:lang w:val="vi-VN" w:eastAsia="vi-VN"/>
              </w:rPr>
            </w:pPr>
            <w:r w:rsidRPr="00EB3660">
              <w:rPr>
                <w:rFonts w:ascii="Arial" w:hAnsi="Arial" w:cs="Arial"/>
                <w:b/>
                <w:color w:val="000000"/>
                <w:szCs w:val="24"/>
                <w:lang w:val="vi-VN" w:eastAsia="vi-VN"/>
              </w:rPr>
              <w:br/>
              <w:t>Người đề nghị thanh toán</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4392" w:type="dxa"/>
          </w:tcPr>
          <w:p w:rsidR="00EB3660" w:rsidRPr="00EB3660" w:rsidRDefault="00EB3660" w:rsidP="00EB3660">
            <w:pPr>
              <w:widowControl w:val="0"/>
              <w:spacing w:before="120"/>
              <w:jc w:val="center"/>
              <w:rPr>
                <w:rFonts w:ascii="Arial" w:hAnsi="Arial" w:cs="Arial"/>
                <w:b/>
                <w:i/>
                <w:color w:val="000000"/>
                <w:szCs w:val="24"/>
                <w:lang w:val="vi-VN" w:eastAsia="vi-VN"/>
              </w:rPr>
            </w:pPr>
            <w:r w:rsidRPr="00EB3660">
              <w:rPr>
                <w:rFonts w:ascii="Arial" w:hAnsi="Arial" w:cs="Arial"/>
                <w:b/>
                <w:color w:val="000000"/>
                <w:szCs w:val="24"/>
                <w:lang w:val="vi-VN" w:eastAsia="vi-VN"/>
              </w:rPr>
              <w:br/>
              <w:t>Kế toán trưởng</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4392" w:type="dxa"/>
          </w:tcPr>
          <w:p w:rsidR="00EB3660" w:rsidRPr="00EB3660" w:rsidRDefault="00EB3660" w:rsidP="00EB3660">
            <w:pPr>
              <w:widowControl w:val="0"/>
              <w:spacing w:before="120"/>
              <w:jc w:val="center"/>
              <w:rPr>
                <w:rFonts w:ascii="Arial" w:hAnsi="Arial" w:cs="Arial"/>
                <w:b/>
                <w:i/>
                <w:color w:val="000000"/>
                <w:szCs w:val="24"/>
                <w:lang w:val="vi-VN" w:eastAsia="vi-VN"/>
              </w:rPr>
            </w:pPr>
            <w:r w:rsidRPr="00EB3660">
              <w:rPr>
                <w:rFonts w:ascii="Arial" w:hAnsi="Arial" w:cs="Arial"/>
                <w:i/>
                <w:color w:val="000000"/>
                <w:szCs w:val="24"/>
                <w:lang w:val="vi-VN" w:eastAsia="vi-VN"/>
              </w:rPr>
              <w:t>Ngày ... tháng... năm</w:t>
            </w:r>
            <w:r w:rsidRPr="00EB3660">
              <w:rPr>
                <w:rFonts w:ascii="Arial" w:hAnsi="Arial" w:cs="Arial"/>
                <w:b/>
                <w:color w:val="000000"/>
                <w:szCs w:val="24"/>
                <w:lang w:val="vi-VN" w:eastAsia="vi-VN"/>
              </w:rPr>
              <w:br/>
              <w:t>Người duyệt</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88"/>
        <w:gridCol w:w="4788"/>
      </w:tblGrid>
      <w:tr w:rsidR="00EB3660" w:rsidRPr="00EB3660" w:rsidTr="00FF045B">
        <w:tc>
          <w:tcPr>
            <w:tcW w:w="3183" w:type="pct"/>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Bộ phận:</w:t>
            </w:r>
            <w:r w:rsidRPr="00EB3660">
              <w:rPr>
                <w:rFonts w:ascii="Arial" w:hAnsi="Arial" w:cs="Arial"/>
                <w:color w:val="000000"/>
                <w:szCs w:val="24"/>
                <w:lang w:val="vi-VN" w:eastAsia="vi-VN"/>
              </w:rPr>
              <w:t xml:space="preserve"> ………………</w:t>
            </w:r>
          </w:p>
        </w:tc>
        <w:tc>
          <w:tcPr>
            <w:tcW w:w="1817" w:type="pct"/>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07- LĐTL</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BẢNG THANH TOÁN TIỀN THUÊ NGOÀI</w:t>
      </w:r>
      <w:r w:rsidRPr="00EB3660">
        <w:rPr>
          <w:rFonts w:ascii="Arial" w:eastAsia="Courier New" w:hAnsi="Arial" w:cs="Arial"/>
          <w:b/>
          <w:color w:val="000000"/>
          <w:sz w:val="20"/>
          <w:szCs w:val="24"/>
          <w:lang w:val="vi-VN" w:eastAsia="vi-VN"/>
        </w:rPr>
        <w:br/>
        <w:t>(Dùng cho thuê nhân công, thuê k</w:t>
      </w:r>
      <w:r w:rsidRPr="00EB3660">
        <w:rPr>
          <w:rFonts w:ascii="Arial" w:eastAsia="Courier New" w:hAnsi="Arial" w:cs="Arial"/>
          <w:b/>
          <w:color w:val="000000"/>
          <w:sz w:val="20"/>
          <w:szCs w:val="24"/>
          <w:highlight w:val="white"/>
          <w:lang w:val="vi-VN" w:eastAsia="vi-VN"/>
        </w:rPr>
        <w:t>hoán</w:t>
      </w:r>
      <w:r w:rsidRPr="00EB3660">
        <w:rPr>
          <w:rFonts w:ascii="Arial" w:eastAsia="Courier New" w:hAnsi="Arial" w:cs="Arial"/>
          <w:b/>
          <w:color w:val="000000"/>
          <w:sz w:val="20"/>
          <w:szCs w:val="24"/>
          <w:lang w:val="vi-VN" w:eastAsia="vi-VN"/>
        </w:rPr>
        <w:t xml:space="preserve"> việc)</w:t>
      </w:r>
    </w:p>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Họ và tên người thuê: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Bộ phận (hoặc địa chỉ):…………………………………………………………………………….</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Đã thuê những công việc sau để: ………………………… tại địa điểm………………… từ ngày…./…./…. đến ngày…./…./….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704"/>
        <w:gridCol w:w="1828"/>
        <w:gridCol w:w="2055"/>
        <w:gridCol w:w="1525"/>
        <w:gridCol w:w="1865"/>
        <w:gridCol w:w="1095"/>
        <w:gridCol w:w="947"/>
        <w:gridCol w:w="1047"/>
        <w:gridCol w:w="1264"/>
        <w:gridCol w:w="860"/>
      </w:tblGrid>
      <w:tr w:rsidR="00EB3660" w:rsidRPr="00EB3660" w:rsidTr="00FF045B">
        <w:tc>
          <w:tcPr>
            <w:tcW w:w="26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STT</w:t>
            </w:r>
          </w:p>
        </w:tc>
        <w:tc>
          <w:tcPr>
            <w:tcW w:w="69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Họ và tên người được thuê</w:t>
            </w:r>
          </w:p>
        </w:tc>
        <w:tc>
          <w:tcPr>
            <w:tcW w:w="77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Địa chỉ hoặc số CMT/thẻ căn cước</w:t>
            </w:r>
          </w:p>
        </w:tc>
        <w:tc>
          <w:tcPr>
            <w:tcW w:w="57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Nội dung hoặc tên công việc thuê</w:t>
            </w:r>
          </w:p>
        </w:tc>
        <w:tc>
          <w:tcPr>
            <w:tcW w:w="70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công hoặc khối lượng công việc đã làm</w:t>
            </w:r>
          </w:p>
        </w:tc>
        <w:tc>
          <w:tcPr>
            <w:tcW w:w="41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Đơn giá thanh toán</w:t>
            </w:r>
          </w:p>
        </w:tc>
        <w:tc>
          <w:tcPr>
            <w:tcW w:w="35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Thành tiền</w:t>
            </w:r>
          </w:p>
        </w:tc>
        <w:tc>
          <w:tcPr>
            <w:tcW w:w="39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Tiền thuế khấu trừ</w:t>
            </w:r>
          </w:p>
        </w:tc>
        <w:tc>
          <w:tcPr>
            <w:tcW w:w="47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tiền còn lại được nhận</w:t>
            </w:r>
          </w:p>
        </w:tc>
        <w:tc>
          <w:tcPr>
            <w:tcW w:w="32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Ký nhận</w:t>
            </w:r>
          </w:p>
        </w:tc>
      </w:tr>
      <w:tr w:rsidR="00EB3660" w:rsidRPr="00EB3660" w:rsidTr="00FF045B">
        <w:tc>
          <w:tcPr>
            <w:tcW w:w="26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w:t>
            </w:r>
          </w:p>
        </w:tc>
        <w:tc>
          <w:tcPr>
            <w:tcW w:w="69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w:t>
            </w:r>
          </w:p>
        </w:tc>
        <w:tc>
          <w:tcPr>
            <w:tcW w:w="77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w:t>
            </w:r>
          </w:p>
        </w:tc>
        <w:tc>
          <w:tcPr>
            <w:tcW w:w="57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D</w:t>
            </w:r>
          </w:p>
        </w:tc>
        <w:tc>
          <w:tcPr>
            <w:tcW w:w="70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41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35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w:t>
            </w:r>
          </w:p>
        </w:tc>
        <w:tc>
          <w:tcPr>
            <w:tcW w:w="39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4</w:t>
            </w:r>
          </w:p>
        </w:tc>
        <w:tc>
          <w:tcPr>
            <w:tcW w:w="47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5 = 3-4</w:t>
            </w:r>
          </w:p>
        </w:tc>
        <w:tc>
          <w:tcPr>
            <w:tcW w:w="32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E</w:t>
            </w:r>
          </w:p>
        </w:tc>
      </w:tr>
      <w:tr w:rsidR="00EB3660" w:rsidRPr="00EB3660" w:rsidTr="00FF045B">
        <w:tc>
          <w:tcPr>
            <w:tcW w:w="26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69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77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7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70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1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5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9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7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2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26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69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77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7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70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1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5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9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7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2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26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69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77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7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70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1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5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9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7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2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26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69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Cộng</w:t>
            </w:r>
          </w:p>
        </w:tc>
        <w:tc>
          <w:tcPr>
            <w:tcW w:w="77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7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70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1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5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9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7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2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Đề nghị ……………… cho thanh toán số tiền: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tiền (Viết bằng chữ): …………………………………………………………………………….</w:t>
      </w:r>
    </w:p>
    <w:p w:rsidR="00EB3660" w:rsidRPr="00EB3660" w:rsidRDefault="00EB3660" w:rsidP="00EB3660">
      <w:pPr>
        <w:widowControl w:val="0"/>
        <w:spacing w:before="120" w:after="0" w:line="240" w:lineRule="auto"/>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(Kèm theo ... chứng từ kế toán khác)</w:t>
      </w:r>
    </w:p>
    <w:p w:rsidR="00EB3660" w:rsidRPr="00EB3660" w:rsidRDefault="00EB3660" w:rsidP="00EB3660">
      <w:pPr>
        <w:widowControl w:val="0"/>
        <w:spacing w:before="120" w:after="0" w:line="240" w:lineRule="auto"/>
        <w:rPr>
          <w:rFonts w:ascii="Arial" w:eastAsia="Courier New" w:hAnsi="Arial" w:cs="Arial"/>
          <w:i/>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EB3660" w:rsidRPr="00EB3660" w:rsidTr="00FF045B">
        <w:tc>
          <w:tcPr>
            <w:tcW w:w="4392" w:type="dxa"/>
          </w:tcPr>
          <w:p w:rsidR="00EB3660" w:rsidRPr="00EB3660" w:rsidRDefault="00EB3660" w:rsidP="00EB3660">
            <w:pPr>
              <w:widowControl w:val="0"/>
              <w:spacing w:before="120"/>
              <w:jc w:val="center"/>
              <w:rPr>
                <w:rFonts w:ascii="Arial" w:hAnsi="Arial" w:cs="Arial"/>
                <w:b/>
                <w:i/>
                <w:color w:val="000000"/>
                <w:szCs w:val="24"/>
                <w:lang w:val="vi-VN" w:eastAsia="vi-VN"/>
              </w:rPr>
            </w:pPr>
            <w:r w:rsidRPr="00EB3660">
              <w:rPr>
                <w:rFonts w:ascii="Arial" w:hAnsi="Arial" w:cs="Arial"/>
                <w:b/>
                <w:color w:val="000000"/>
                <w:szCs w:val="24"/>
                <w:lang w:val="vi-VN" w:eastAsia="vi-VN"/>
              </w:rPr>
              <w:br/>
              <w:t>Người đề nghị thanh toán</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4392" w:type="dxa"/>
          </w:tcPr>
          <w:p w:rsidR="00EB3660" w:rsidRPr="00EB3660" w:rsidRDefault="00EB3660" w:rsidP="00EB3660">
            <w:pPr>
              <w:widowControl w:val="0"/>
              <w:spacing w:before="120"/>
              <w:jc w:val="center"/>
              <w:rPr>
                <w:rFonts w:ascii="Arial" w:hAnsi="Arial" w:cs="Arial"/>
                <w:b/>
                <w:i/>
                <w:color w:val="000000"/>
                <w:szCs w:val="24"/>
                <w:lang w:val="vi-VN" w:eastAsia="vi-VN"/>
              </w:rPr>
            </w:pPr>
            <w:r w:rsidRPr="00EB3660">
              <w:rPr>
                <w:rFonts w:ascii="Arial" w:hAnsi="Arial" w:cs="Arial"/>
                <w:b/>
                <w:color w:val="000000"/>
                <w:szCs w:val="24"/>
                <w:lang w:val="vi-VN" w:eastAsia="vi-VN"/>
              </w:rPr>
              <w:br/>
              <w:t>Kế toán trưởng</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4392" w:type="dxa"/>
          </w:tcPr>
          <w:p w:rsidR="00EB3660" w:rsidRPr="00EB3660" w:rsidRDefault="00EB3660" w:rsidP="00EB3660">
            <w:pPr>
              <w:widowControl w:val="0"/>
              <w:spacing w:before="120"/>
              <w:jc w:val="center"/>
              <w:rPr>
                <w:rFonts w:ascii="Arial" w:hAnsi="Arial" w:cs="Arial"/>
                <w:b/>
                <w:i/>
                <w:color w:val="000000"/>
                <w:szCs w:val="24"/>
                <w:lang w:val="vi-VN" w:eastAsia="vi-VN"/>
              </w:rPr>
            </w:pPr>
            <w:r w:rsidRPr="00EB3660">
              <w:rPr>
                <w:rFonts w:ascii="Arial" w:hAnsi="Arial" w:cs="Arial"/>
                <w:i/>
                <w:color w:val="000000"/>
                <w:szCs w:val="24"/>
                <w:lang w:val="vi-VN" w:eastAsia="vi-VN"/>
              </w:rPr>
              <w:t>Ngày ... tháng... năm</w:t>
            </w:r>
            <w:r w:rsidRPr="00EB3660">
              <w:rPr>
                <w:rFonts w:ascii="Arial" w:hAnsi="Arial" w:cs="Arial"/>
                <w:b/>
                <w:color w:val="000000"/>
                <w:szCs w:val="24"/>
                <w:lang w:val="vi-VN" w:eastAsia="vi-VN"/>
              </w:rPr>
              <w:br/>
              <w:t>Người duyệt</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eastAsia="vi-VN"/>
        </w:rPr>
      </w:pPr>
    </w:p>
    <w:p w:rsidR="00EB3660" w:rsidRPr="00EB3660" w:rsidRDefault="00EB3660" w:rsidP="00EB3660">
      <w:pPr>
        <w:widowControl w:val="0"/>
        <w:spacing w:before="120" w:after="0" w:line="240" w:lineRule="auto"/>
        <w:rPr>
          <w:rFonts w:ascii="Arial" w:eastAsia="Courier New" w:hAnsi="Arial" w:cs="Arial"/>
          <w:color w:val="000000"/>
          <w:sz w:val="20"/>
          <w:szCs w:val="24"/>
          <w:lang w:eastAsia="vi-VN"/>
        </w:rPr>
        <w:sectPr w:rsidR="00EB3660" w:rsidRPr="00EB3660" w:rsidSect="005831BE">
          <w:pgSz w:w="15840" w:h="12240" w:orient="landscape"/>
          <w:pgMar w:top="1800" w:right="1440" w:bottom="1800" w:left="1440" w:header="0" w:footer="0" w:gutter="0"/>
          <w:cols w:space="720"/>
          <w:noEndnote/>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B3660" w:rsidRPr="00EB3660" w:rsidTr="00FF045B">
        <w:tc>
          <w:tcPr>
            <w:tcW w:w="4428" w:type="dxa"/>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lastRenderedPageBreak/>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Bộ phận:</w:t>
            </w:r>
            <w:r w:rsidRPr="00EB3660">
              <w:rPr>
                <w:rFonts w:ascii="Arial" w:hAnsi="Arial" w:cs="Arial"/>
                <w:color w:val="000000"/>
                <w:szCs w:val="24"/>
                <w:lang w:val="vi-VN" w:eastAsia="vi-VN"/>
              </w:rPr>
              <w:t xml:space="preserve"> ………………</w:t>
            </w:r>
          </w:p>
        </w:tc>
        <w:tc>
          <w:tcPr>
            <w:tcW w:w="4428" w:type="dxa"/>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08 - LĐTL</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HỢP ĐỒNG GIAO KHOÁN</w:t>
      </w:r>
    </w:p>
    <w:p w:rsidR="00EB3660" w:rsidRPr="00EB3660" w:rsidRDefault="00EB3660" w:rsidP="00EB3660">
      <w:pPr>
        <w:widowControl w:val="0"/>
        <w:spacing w:before="120" w:after="0" w:line="240" w:lineRule="auto"/>
        <w:jc w:val="center"/>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Ngày... tháng... năm...</w:t>
      </w:r>
    </w:p>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w:t>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Họ và tên: ……………………… Chức vụ</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Đại diện…………………………. bên giao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Họ và tên: ………………………. Chức vụ</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Đại diện …………………………. bên nhận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CÙNG KÝ KẾT HỢP ĐỒNG GIAO KHOÁN NHƯ SAU:</w:t>
      </w:r>
    </w:p>
    <w:p w:rsidR="00EB3660" w:rsidRPr="00EB3660" w:rsidRDefault="00EB3660" w:rsidP="00EB3660">
      <w:pPr>
        <w:widowControl w:val="0"/>
        <w:tabs>
          <w:tab w:val="left" w:leader="dot" w:pos="8280"/>
        </w:tabs>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I- Điều khoản chung:</w:t>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Phương thức giao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 Điều kiện thực hiện </w:t>
      </w:r>
      <w:r w:rsidRPr="00EB3660">
        <w:rPr>
          <w:rFonts w:ascii="Arial" w:eastAsia="Courier New" w:hAnsi="Arial" w:cs="Arial"/>
          <w:color w:val="000000"/>
          <w:sz w:val="20"/>
          <w:szCs w:val="24"/>
          <w:highlight w:val="white"/>
          <w:lang w:val="vi-VN" w:eastAsia="vi-VN"/>
        </w:rPr>
        <w:t>hợp đồng</w:t>
      </w:r>
      <w:r w:rsidRPr="00EB3660">
        <w:rPr>
          <w:rFonts w:ascii="Arial" w:eastAsia="Courier New" w:hAnsi="Arial" w:cs="Arial"/>
          <w:color w:val="000000"/>
          <w:sz w:val="20"/>
          <w:szCs w:val="24"/>
          <w:lang w:val="vi-VN" w:eastAsia="vi-VN"/>
        </w:rPr>
        <w:t>:</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 Thời gian thực hiện </w:t>
      </w:r>
      <w:r w:rsidRPr="00EB3660">
        <w:rPr>
          <w:rFonts w:ascii="Arial" w:eastAsia="Courier New" w:hAnsi="Arial" w:cs="Arial"/>
          <w:color w:val="000000"/>
          <w:sz w:val="20"/>
          <w:szCs w:val="24"/>
          <w:highlight w:val="white"/>
          <w:lang w:val="vi-VN" w:eastAsia="vi-VN"/>
        </w:rPr>
        <w:t>hợp đồng</w:t>
      </w:r>
      <w:r w:rsidRPr="00EB3660">
        <w:rPr>
          <w:rFonts w:ascii="Arial" w:eastAsia="Courier New" w:hAnsi="Arial" w:cs="Arial"/>
          <w:color w:val="000000"/>
          <w:sz w:val="20"/>
          <w:szCs w:val="24"/>
          <w:lang w:val="vi-VN" w:eastAsia="vi-VN"/>
        </w:rPr>
        <w:t>:</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Các điều kiện khác:</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II- Điều khoản cụ thể:</w:t>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 Nội dung công việc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w:t>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 Trách nhiệm, quyền lợi và nghĩa vụ của người nhận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w:t>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 Trách nhiệm, quyền lợi và nghĩa vụ của bên giao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w:t>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r w:rsidRPr="00EB3660">
        <w:rPr>
          <w:rFonts w:ascii="Arial" w:eastAsia="Courier New" w:hAnsi="Arial" w:cs="Arial"/>
          <w:color w:val="000000"/>
          <w:sz w:val="20"/>
          <w:szCs w:val="24"/>
          <w:lang w:val="vi-VN" w:eastAsia="vi-VN"/>
        </w:rPr>
        <w:tab/>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B3660" w:rsidRPr="00EB3660" w:rsidTr="00FF045B">
        <w:tc>
          <w:tcPr>
            <w:tcW w:w="4428" w:type="dxa"/>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Đại diện bên nhận k</w:t>
            </w:r>
            <w:r w:rsidRPr="00EB3660">
              <w:rPr>
                <w:rFonts w:ascii="Arial" w:hAnsi="Arial" w:cs="Arial"/>
                <w:b/>
                <w:color w:val="000000"/>
                <w:szCs w:val="24"/>
                <w:highlight w:val="white"/>
                <w:lang w:val="vi-VN" w:eastAsia="vi-VN"/>
              </w:rPr>
              <w:t>hoán</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4428" w:type="dxa"/>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Đại diện bên giao k</w:t>
            </w:r>
            <w:r w:rsidRPr="00EB3660">
              <w:rPr>
                <w:rFonts w:ascii="Arial" w:hAnsi="Arial" w:cs="Arial"/>
                <w:b/>
                <w:color w:val="000000"/>
                <w:szCs w:val="24"/>
                <w:highlight w:val="white"/>
                <w:lang w:val="vi-VN" w:eastAsia="vi-VN"/>
              </w:rPr>
              <w:t>hoán</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r>
      <w:tr w:rsidR="00EB3660" w:rsidRPr="00EB3660" w:rsidTr="00FF045B">
        <w:tc>
          <w:tcPr>
            <w:tcW w:w="4428" w:type="dxa"/>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br/>
              <w:t>Người lập</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4428" w:type="dxa"/>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i/>
                <w:color w:val="000000"/>
                <w:szCs w:val="24"/>
                <w:lang w:val="vi-VN" w:eastAsia="vi-VN"/>
              </w:rPr>
              <w:t>Ngày ... tháng ... năm ...</w:t>
            </w:r>
            <w:r w:rsidRPr="00EB3660">
              <w:rPr>
                <w:rFonts w:ascii="Arial" w:hAnsi="Arial" w:cs="Arial"/>
                <w:i/>
                <w:color w:val="000000"/>
                <w:szCs w:val="24"/>
                <w:lang w:val="vi-VN" w:eastAsia="vi-VN"/>
              </w:rPr>
              <w:br/>
            </w:r>
            <w:r w:rsidRPr="00EB3660">
              <w:rPr>
                <w:rFonts w:ascii="Arial" w:hAnsi="Arial" w:cs="Arial"/>
                <w:b/>
                <w:color w:val="000000"/>
                <w:szCs w:val="24"/>
                <w:highlight w:val="white"/>
                <w:lang w:val="vi-VN" w:eastAsia="vi-VN"/>
              </w:rPr>
              <w:t>Kế toán</w:t>
            </w:r>
            <w:r w:rsidRPr="00EB3660">
              <w:rPr>
                <w:rFonts w:ascii="Arial" w:hAnsi="Arial" w:cs="Arial"/>
                <w:b/>
                <w:color w:val="000000"/>
                <w:szCs w:val="24"/>
                <w:lang w:val="vi-VN" w:eastAsia="vi-VN"/>
              </w:rPr>
              <w:t xml:space="preserve"> trưởng bên giao k</w:t>
            </w:r>
            <w:r w:rsidRPr="00EB3660">
              <w:rPr>
                <w:rFonts w:ascii="Arial" w:hAnsi="Arial" w:cs="Arial"/>
                <w:b/>
                <w:color w:val="000000"/>
                <w:szCs w:val="24"/>
                <w:highlight w:val="white"/>
                <w:lang w:val="vi-VN" w:eastAsia="vi-VN"/>
              </w:rPr>
              <w:t>hoán</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B3660" w:rsidRPr="00EB3660" w:rsidTr="00FF045B">
        <w:tc>
          <w:tcPr>
            <w:tcW w:w="4428" w:type="dxa"/>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Bộ phận:</w:t>
            </w:r>
            <w:r w:rsidRPr="00EB3660">
              <w:rPr>
                <w:rFonts w:ascii="Arial" w:hAnsi="Arial" w:cs="Arial"/>
                <w:color w:val="000000"/>
                <w:szCs w:val="24"/>
                <w:lang w:val="vi-VN" w:eastAsia="vi-VN"/>
              </w:rPr>
              <w:t xml:space="preserve"> ………………</w:t>
            </w:r>
          </w:p>
        </w:tc>
        <w:tc>
          <w:tcPr>
            <w:tcW w:w="4428" w:type="dxa"/>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09 - LĐTL</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w:t>
      </w: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lastRenderedPageBreak/>
        <w:t>BIÊN BẢN THANH LÝ (NGHIỆM THU) HỢP ĐỒNG GIAO KHOÁN</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Ngày ... tháng ... năm ...</w:t>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Họ và tên: ………… Chức vụ………… Đại diện………… Bên giao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Họ và tên: ………… Chức vụ………… Đại diện………… Bên nhận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Cùng thanh lý Hợp đồng số ... ngày... tháng ... năm ...</w:t>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Nội dung công việc (ghi trong hợp đồng) đã được thực hiện:</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Giá trị hợp đồng đã thực hiện:</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Bên……. đã thanh toán cho bên……. số tiền là…….……. đồng (viết bằng chữ)</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Số tiền bị phạt do bên……. vi phạm </w:t>
      </w:r>
      <w:r w:rsidRPr="00EB3660">
        <w:rPr>
          <w:rFonts w:ascii="Arial" w:eastAsia="Courier New" w:hAnsi="Arial" w:cs="Arial"/>
          <w:color w:val="000000"/>
          <w:sz w:val="20"/>
          <w:szCs w:val="24"/>
          <w:highlight w:val="white"/>
          <w:lang w:val="vi-VN" w:eastAsia="vi-VN"/>
        </w:rPr>
        <w:t>hợp đồng</w:t>
      </w:r>
      <w:r w:rsidRPr="00EB3660">
        <w:rPr>
          <w:rFonts w:ascii="Arial" w:eastAsia="Courier New" w:hAnsi="Arial" w:cs="Arial"/>
          <w:color w:val="000000"/>
          <w:sz w:val="20"/>
          <w:szCs w:val="24"/>
          <w:lang w:val="vi-VN" w:eastAsia="vi-VN"/>
        </w:rPr>
        <w:t>: …….……. đồng (viết bằng chữ)</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tiền bên .... còn phải thanh toán cho bên……. là……… đồng (viết bằng chữ)</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Kết luận:</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B3660" w:rsidRPr="00EB3660" w:rsidTr="00FF045B">
        <w:tc>
          <w:tcPr>
            <w:tcW w:w="4428"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Đại diện bên nhận k</w:t>
            </w:r>
            <w:r w:rsidRPr="00EB3660">
              <w:rPr>
                <w:rFonts w:ascii="Arial" w:hAnsi="Arial" w:cs="Arial"/>
                <w:b/>
                <w:color w:val="000000"/>
                <w:szCs w:val="24"/>
                <w:highlight w:val="white"/>
                <w:lang w:val="vi-VN" w:eastAsia="vi-VN"/>
              </w:rPr>
              <w:t>hoán</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4428"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Đại diện bên giao k</w:t>
            </w:r>
            <w:r w:rsidRPr="00EB3660">
              <w:rPr>
                <w:rFonts w:ascii="Arial" w:hAnsi="Arial" w:cs="Arial"/>
                <w:b/>
                <w:color w:val="000000"/>
                <w:szCs w:val="24"/>
                <w:highlight w:val="white"/>
                <w:lang w:val="vi-VN" w:eastAsia="vi-VN"/>
              </w:rPr>
              <w:t>hoán</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 đóng dấu)</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sectPr w:rsidR="00EB3660" w:rsidRPr="00EB3660" w:rsidSect="00186E85">
          <w:pgSz w:w="12240" w:h="15840"/>
          <w:pgMar w:top="1440" w:right="1800" w:bottom="1440" w:left="180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88"/>
        <w:gridCol w:w="4788"/>
      </w:tblGrid>
      <w:tr w:rsidR="00EB3660" w:rsidRPr="00EB3660" w:rsidTr="00FF045B">
        <w:tc>
          <w:tcPr>
            <w:tcW w:w="3183" w:type="pct"/>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lastRenderedPageBreak/>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Bộ phận:</w:t>
            </w:r>
            <w:r w:rsidRPr="00EB3660">
              <w:rPr>
                <w:rFonts w:ascii="Arial" w:hAnsi="Arial" w:cs="Arial"/>
                <w:color w:val="000000"/>
                <w:szCs w:val="24"/>
                <w:lang w:val="vi-VN" w:eastAsia="vi-VN"/>
              </w:rPr>
              <w:t xml:space="preserve"> ………………</w:t>
            </w:r>
          </w:p>
        </w:tc>
        <w:tc>
          <w:tcPr>
            <w:tcW w:w="1817" w:type="pct"/>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10 - LĐTL</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BẢNG KÊ TRÍCH NỘP CÁC KHOẢN THEO LƯƠNG</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Tháng.... năm...</w:t>
      </w:r>
    </w:p>
    <w:p w:rsidR="00EB3660" w:rsidRPr="00EB3660" w:rsidRDefault="00EB3660" w:rsidP="00EB3660">
      <w:pPr>
        <w:widowControl w:val="0"/>
        <w:spacing w:before="120" w:after="0" w:line="240" w:lineRule="auto"/>
        <w:jc w:val="right"/>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Đơn vị tính:………..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720"/>
        <w:gridCol w:w="1388"/>
        <w:gridCol w:w="1580"/>
        <w:gridCol w:w="989"/>
        <w:gridCol w:w="1237"/>
        <w:gridCol w:w="1467"/>
        <w:gridCol w:w="686"/>
        <w:gridCol w:w="1337"/>
        <w:gridCol w:w="1045"/>
        <w:gridCol w:w="1348"/>
        <w:gridCol w:w="1393"/>
      </w:tblGrid>
      <w:tr w:rsidR="00EB3660" w:rsidRPr="00EB3660" w:rsidTr="00FF045B">
        <w:tc>
          <w:tcPr>
            <w:tcW w:w="273"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STT</w:t>
            </w:r>
          </w:p>
        </w:tc>
        <w:tc>
          <w:tcPr>
            <w:tcW w:w="526"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tháng trích BHXH, BHYT, BHTN, BHTNLĐ,K PCĐ</w:t>
            </w:r>
          </w:p>
        </w:tc>
        <w:tc>
          <w:tcPr>
            <w:tcW w:w="599"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Tổng quỹ lương trích BHXH, BHYT, BHTN, BHTNLĐ, KPCĐ</w:t>
            </w:r>
          </w:p>
        </w:tc>
        <w:tc>
          <w:tcPr>
            <w:tcW w:w="1399" w:type="pct"/>
            <w:gridSpan w:val="3"/>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Bảo hiểm xã hội, bảo hiểm y tế, bảo hiểm thất nghiệp, bảo hiểm tai nạn lao động</w:t>
            </w:r>
          </w:p>
        </w:tc>
        <w:tc>
          <w:tcPr>
            <w:tcW w:w="2204" w:type="pct"/>
            <w:gridSpan w:val="5"/>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Kinh phí công đoàn</w:t>
            </w:r>
          </w:p>
        </w:tc>
      </w:tr>
      <w:tr w:rsidR="00EB3660" w:rsidRPr="00EB3660" w:rsidTr="00FF045B">
        <w:tc>
          <w:tcPr>
            <w:tcW w:w="273"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26"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99"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75"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Tổng số</w:t>
            </w:r>
          </w:p>
        </w:tc>
        <w:tc>
          <w:tcPr>
            <w:tcW w:w="1025" w:type="pct"/>
            <w:gridSpan w:val="2"/>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Trong đó:</w:t>
            </w:r>
          </w:p>
        </w:tc>
        <w:tc>
          <w:tcPr>
            <w:tcW w:w="260"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Tổng số</w:t>
            </w:r>
          </w:p>
        </w:tc>
        <w:tc>
          <w:tcPr>
            <w:tcW w:w="903" w:type="pct"/>
            <w:gridSpan w:val="2"/>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Trong đó:</w:t>
            </w:r>
          </w:p>
        </w:tc>
        <w:tc>
          <w:tcPr>
            <w:tcW w:w="511"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phải nộp công đoàn cấp trên</w:t>
            </w:r>
          </w:p>
        </w:tc>
        <w:tc>
          <w:tcPr>
            <w:tcW w:w="530"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được để lại chi tại đơn vị</w:t>
            </w:r>
          </w:p>
        </w:tc>
      </w:tr>
      <w:tr w:rsidR="00EB3660" w:rsidRPr="00EB3660" w:rsidTr="00FF045B">
        <w:tc>
          <w:tcPr>
            <w:tcW w:w="273"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26"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99"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75"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6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Trích vào chi phí</w:t>
            </w:r>
          </w:p>
        </w:tc>
        <w:tc>
          <w:tcPr>
            <w:tcW w:w="55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Trừ vào lương</w:t>
            </w:r>
          </w:p>
        </w:tc>
        <w:tc>
          <w:tcPr>
            <w:tcW w:w="260"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0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Trích vào chi phí</w:t>
            </w:r>
          </w:p>
        </w:tc>
        <w:tc>
          <w:tcPr>
            <w:tcW w:w="39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Trừ vào lương</w:t>
            </w:r>
          </w:p>
        </w:tc>
        <w:tc>
          <w:tcPr>
            <w:tcW w:w="511"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30"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27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w:t>
            </w:r>
          </w:p>
        </w:tc>
        <w:tc>
          <w:tcPr>
            <w:tcW w:w="52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w:t>
            </w:r>
          </w:p>
        </w:tc>
        <w:tc>
          <w:tcPr>
            <w:tcW w:w="59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37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46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w:t>
            </w:r>
          </w:p>
        </w:tc>
        <w:tc>
          <w:tcPr>
            <w:tcW w:w="55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4</w:t>
            </w:r>
          </w:p>
        </w:tc>
        <w:tc>
          <w:tcPr>
            <w:tcW w:w="26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5</w:t>
            </w:r>
          </w:p>
        </w:tc>
        <w:tc>
          <w:tcPr>
            <w:tcW w:w="50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6</w:t>
            </w:r>
          </w:p>
        </w:tc>
        <w:tc>
          <w:tcPr>
            <w:tcW w:w="39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7</w:t>
            </w:r>
          </w:p>
        </w:tc>
        <w:tc>
          <w:tcPr>
            <w:tcW w:w="51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8</w:t>
            </w:r>
          </w:p>
        </w:tc>
        <w:tc>
          <w:tcPr>
            <w:tcW w:w="53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9</w:t>
            </w:r>
          </w:p>
        </w:tc>
      </w:tr>
      <w:tr w:rsidR="00EB3660" w:rsidRPr="00EB3660" w:rsidTr="00FF045B">
        <w:tc>
          <w:tcPr>
            <w:tcW w:w="27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2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9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7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6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5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6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0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9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1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3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27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2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9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7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6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5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6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0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9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1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3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27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2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9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7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6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5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6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0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9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1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3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27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2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Cộng</w:t>
            </w:r>
          </w:p>
        </w:tc>
        <w:tc>
          <w:tcPr>
            <w:tcW w:w="59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7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6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5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6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0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9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1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3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EB3660" w:rsidRPr="00EB3660" w:rsidTr="00FF045B">
        <w:tc>
          <w:tcPr>
            <w:tcW w:w="4392" w:type="dxa"/>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b/>
                <w:color w:val="000000"/>
                <w:szCs w:val="24"/>
                <w:lang w:val="vi-VN" w:eastAsia="vi-VN"/>
              </w:rPr>
              <w:t>Ng</w:t>
            </w:r>
            <w:r w:rsidRPr="00EB3660">
              <w:rPr>
                <w:rFonts w:ascii="Arial" w:hAnsi="Arial" w:cs="Arial"/>
                <w:b/>
                <w:color w:val="000000"/>
                <w:szCs w:val="24"/>
                <w:highlight w:val="white"/>
                <w:lang w:val="vi-VN" w:eastAsia="vi-VN"/>
              </w:rPr>
              <w:t>ườ</w:t>
            </w:r>
            <w:r w:rsidRPr="00EB3660">
              <w:rPr>
                <w:rFonts w:ascii="Arial" w:hAnsi="Arial" w:cs="Arial"/>
                <w:b/>
                <w:color w:val="000000"/>
                <w:szCs w:val="24"/>
                <w:lang w:val="vi-VN" w:eastAsia="vi-VN"/>
              </w:rPr>
              <w:t>i lập bảng</w:t>
            </w:r>
            <w:r w:rsidRPr="00EB3660">
              <w:rPr>
                <w:rFonts w:ascii="Arial" w:hAnsi="Arial" w:cs="Arial"/>
                <w:color w:val="000000"/>
                <w:szCs w:val="24"/>
                <w:lang w:val="vi-VN" w:eastAsia="vi-VN"/>
              </w:rPr>
              <w:br/>
            </w:r>
            <w:r w:rsidRPr="00EB3660">
              <w:rPr>
                <w:rFonts w:ascii="Arial" w:hAnsi="Arial" w:cs="Arial"/>
                <w:i/>
                <w:color w:val="000000"/>
                <w:szCs w:val="24"/>
                <w:lang w:val="vi-VN" w:eastAsia="vi-VN"/>
              </w:rPr>
              <w:t>(Ký, họ tên)</w:t>
            </w:r>
          </w:p>
        </w:tc>
        <w:tc>
          <w:tcPr>
            <w:tcW w:w="4392" w:type="dxa"/>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b/>
                <w:color w:val="000000"/>
                <w:szCs w:val="24"/>
                <w:lang w:val="vi-VN" w:eastAsia="vi-VN"/>
              </w:rPr>
              <w:t>Kế toán trưởng</w:t>
            </w:r>
            <w:r w:rsidRPr="00EB3660">
              <w:rPr>
                <w:rFonts w:ascii="Arial" w:hAnsi="Arial" w:cs="Arial"/>
                <w:color w:val="000000"/>
                <w:szCs w:val="24"/>
                <w:lang w:val="vi-VN" w:eastAsia="vi-VN"/>
              </w:rPr>
              <w:br/>
            </w:r>
            <w:r w:rsidRPr="00EB3660">
              <w:rPr>
                <w:rFonts w:ascii="Arial" w:hAnsi="Arial" w:cs="Arial"/>
                <w:i/>
                <w:color w:val="000000"/>
                <w:szCs w:val="24"/>
                <w:lang w:val="vi-VN" w:eastAsia="vi-VN"/>
              </w:rPr>
              <w:t>(Ký, họ tên)</w:t>
            </w:r>
          </w:p>
        </w:tc>
        <w:tc>
          <w:tcPr>
            <w:tcW w:w="4392" w:type="dxa"/>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color w:val="000000"/>
                <w:szCs w:val="24"/>
                <w:lang w:val="vi-VN" w:eastAsia="vi-VN"/>
              </w:rPr>
              <w:t>Ngày... tháng... năm…..</w:t>
            </w:r>
            <w:r w:rsidRPr="00EB3660">
              <w:rPr>
                <w:rFonts w:ascii="Arial" w:hAnsi="Arial" w:cs="Arial"/>
                <w:color w:val="000000"/>
                <w:szCs w:val="24"/>
                <w:lang w:val="vi-VN" w:eastAsia="vi-VN"/>
              </w:rPr>
              <w:br/>
            </w:r>
            <w:r w:rsidRPr="00EB3660">
              <w:rPr>
                <w:rFonts w:ascii="Arial" w:hAnsi="Arial" w:cs="Arial"/>
                <w:b/>
                <w:color w:val="000000"/>
                <w:szCs w:val="24"/>
                <w:lang w:val="vi-VN" w:eastAsia="vi-VN"/>
              </w:rPr>
              <w:t>Giám đốc</w:t>
            </w:r>
            <w:r w:rsidRPr="00EB3660">
              <w:rPr>
                <w:rFonts w:ascii="Arial" w:hAnsi="Arial" w:cs="Arial"/>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88"/>
        <w:gridCol w:w="4788"/>
      </w:tblGrid>
      <w:tr w:rsidR="00EB3660" w:rsidRPr="00EB3660" w:rsidTr="00FF045B">
        <w:tc>
          <w:tcPr>
            <w:tcW w:w="3183" w:type="pct"/>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Bộ phận:</w:t>
            </w:r>
            <w:r w:rsidRPr="00EB3660">
              <w:rPr>
                <w:rFonts w:ascii="Arial" w:hAnsi="Arial" w:cs="Arial"/>
                <w:color w:val="000000"/>
                <w:szCs w:val="24"/>
                <w:lang w:val="vi-VN" w:eastAsia="vi-VN"/>
              </w:rPr>
              <w:t xml:space="preserve"> ………………</w:t>
            </w:r>
          </w:p>
        </w:tc>
        <w:tc>
          <w:tcPr>
            <w:tcW w:w="1817" w:type="pct"/>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11 - LĐTL</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lastRenderedPageBreak/>
        <w:t>BẢNG PHÂN BỔ TIỀN LƯƠNG VÀ BẢO HIỂM XÃ HỘI</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Tháng... năm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000000" w:fill="auto"/>
        <w:tblCellMar>
          <w:left w:w="115" w:type="dxa"/>
          <w:right w:w="115" w:type="dxa"/>
        </w:tblCellMar>
        <w:tblLook w:val="0000" w:firstRow="0" w:lastRow="0" w:firstColumn="0" w:lastColumn="0" w:noHBand="0" w:noVBand="0"/>
      </w:tblPr>
      <w:tblGrid>
        <w:gridCol w:w="539"/>
        <w:gridCol w:w="2678"/>
        <w:gridCol w:w="923"/>
        <w:gridCol w:w="786"/>
        <w:gridCol w:w="807"/>
        <w:gridCol w:w="813"/>
        <w:gridCol w:w="770"/>
        <w:gridCol w:w="715"/>
        <w:gridCol w:w="860"/>
        <w:gridCol w:w="1002"/>
        <w:gridCol w:w="1699"/>
        <w:gridCol w:w="849"/>
        <w:gridCol w:w="749"/>
      </w:tblGrid>
      <w:tr w:rsidR="00EB3660" w:rsidRPr="00EB3660" w:rsidTr="00FF045B">
        <w:tc>
          <w:tcPr>
            <w:tcW w:w="204" w:type="pct"/>
            <w:vMerge w:val="restart"/>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TT</w:t>
            </w:r>
          </w:p>
        </w:tc>
        <w:tc>
          <w:tcPr>
            <w:tcW w:w="1015" w:type="pct"/>
            <w:vMerge w:val="restart"/>
            <w:tcBorders>
              <w:tl2br w:val="single" w:sz="4" w:space="0" w:color="auto"/>
            </w:tcBorders>
            <w:shd w:val="clear" w:color="000000" w:fill="auto"/>
            <w:vAlign w:val="center"/>
          </w:tcPr>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Ghi Có Tài khoản</w:t>
            </w:r>
          </w:p>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Đối tượng sử dụng </w:t>
            </w:r>
            <w:r w:rsidRPr="00EB3660">
              <w:rPr>
                <w:rFonts w:ascii="Arial" w:eastAsia="Courier New" w:hAnsi="Arial" w:cs="Arial"/>
                <w:color w:val="000000"/>
                <w:sz w:val="20"/>
                <w:szCs w:val="24"/>
                <w:lang w:val="vi-VN" w:eastAsia="vi-VN"/>
              </w:rPr>
              <w:br/>
              <w:t>(Ghi Nợ các Tài khoản)</w:t>
            </w:r>
          </w:p>
        </w:tc>
        <w:tc>
          <w:tcPr>
            <w:tcW w:w="954" w:type="pct"/>
            <w:gridSpan w:val="3"/>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TK 334 - Phải trả người lao động</w:t>
            </w:r>
          </w:p>
        </w:tc>
        <w:tc>
          <w:tcPr>
            <w:tcW w:w="2221" w:type="pct"/>
            <w:gridSpan w:val="6"/>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TK 338 - Phải trả, phải nộp khác</w:t>
            </w:r>
          </w:p>
        </w:tc>
        <w:tc>
          <w:tcPr>
            <w:tcW w:w="322" w:type="pct"/>
            <w:vMerge w:val="restart"/>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TK 335 Chi phí phải trả</w:t>
            </w:r>
          </w:p>
        </w:tc>
        <w:tc>
          <w:tcPr>
            <w:tcW w:w="284" w:type="pct"/>
            <w:vMerge w:val="restart"/>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highlight w:val="white"/>
                <w:lang w:val="vi-VN" w:eastAsia="vi-VN"/>
              </w:rPr>
              <w:t>Tổng</w:t>
            </w:r>
            <w:r w:rsidRPr="00EB3660">
              <w:rPr>
                <w:rFonts w:ascii="Arial" w:eastAsia="Courier New" w:hAnsi="Arial" w:cs="Arial"/>
                <w:color w:val="000000"/>
                <w:sz w:val="20"/>
                <w:szCs w:val="24"/>
                <w:lang w:val="vi-VN" w:eastAsia="vi-VN"/>
              </w:rPr>
              <w:t xml:space="preserve"> cộng</w:t>
            </w:r>
          </w:p>
        </w:tc>
      </w:tr>
      <w:tr w:rsidR="00EB3660" w:rsidRPr="00EB3660" w:rsidTr="00FF045B">
        <w:trPr>
          <w:trHeight w:val="52"/>
        </w:trPr>
        <w:tc>
          <w:tcPr>
            <w:tcW w:w="204" w:type="pct"/>
            <w:vMerge/>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015" w:type="pct"/>
            <w:vMerge/>
            <w:tcBorders>
              <w:tl2br w:val="single" w:sz="4" w:space="0" w:color="auto"/>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50" w:type="pct"/>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Lương</w:t>
            </w:r>
          </w:p>
        </w:tc>
        <w:tc>
          <w:tcPr>
            <w:tcW w:w="298" w:type="pct"/>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Các khoản khác</w:t>
            </w:r>
          </w:p>
        </w:tc>
        <w:tc>
          <w:tcPr>
            <w:tcW w:w="306" w:type="pct"/>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Cộng Có TK 334</w:t>
            </w:r>
          </w:p>
        </w:tc>
        <w:tc>
          <w:tcPr>
            <w:tcW w:w="308" w:type="pct"/>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Kinh phí công đoàn</w:t>
            </w:r>
          </w:p>
        </w:tc>
        <w:tc>
          <w:tcPr>
            <w:tcW w:w="292" w:type="pct"/>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Bảo hiểm xã hội</w:t>
            </w:r>
          </w:p>
        </w:tc>
        <w:tc>
          <w:tcPr>
            <w:tcW w:w="271" w:type="pct"/>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Bảo hiểm y tế</w:t>
            </w:r>
          </w:p>
        </w:tc>
        <w:tc>
          <w:tcPr>
            <w:tcW w:w="326" w:type="pct"/>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Bảo hiểm thất nghiệp</w:t>
            </w:r>
          </w:p>
        </w:tc>
        <w:tc>
          <w:tcPr>
            <w:tcW w:w="380" w:type="pct"/>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Bảo hiểm tai nạn lao động</w:t>
            </w:r>
          </w:p>
        </w:tc>
        <w:tc>
          <w:tcPr>
            <w:tcW w:w="644" w:type="pct"/>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Cộng Có TK 338 (3382, 3383, 3384, 3385, 3388)</w:t>
            </w:r>
          </w:p>
        </w:tc>
        <w:tc>
          <w:tcPr>
            <w:tcW w:w="322" w:type="pct"/>
            <w:vMerge/>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84" w:type="pct"/>
            <w:vMerge/>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204" w:type="pct"/>
            <w:tcBorders>
              <w:bottom w:val="single" w:sz="2" w:space="0" w:color="auto"/>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w:t>
            </w:r>
          </w:p>
        </w:tc>
        <w:tc>
          <w:tcPr>
            <w:tcW w:w="1015" w:type="pct"/>
            <w:tcBorders>
              <w:bottom w:val="single" w:sz="2" w:space="0" w:color="auto"/>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w:t>
            </w:r>
          </w:p>
        </w:tc>
        <w:tc>
          <w:tcPr>
            <w:tcW w:w="350" w:type="pct"/>
            <w:tcBorders>
              <w:bottom w:val="single" w:sz="2" w:space="0" w:color="auto"/>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298" w:type="pct"/>
            <w:tcBorders>
              <w:bottom w:val="single" w:sz="2" w:space="0" w:color="auto"/>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306" w:type="pct"/>
            <w:tcBorders>
              <w:bottom w:val="single" w:sz="2" w:space="0" w:color="auto"/>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w:t>
            </w:r>
          </w:p>
        </w:tc>
        <w:tc>
          <w:tcPr>
            <w:tcW w:w="308" w:type="pct"/>
            <w:tcBorders>
              <w:bottom w:val="single" w:sz="2" w:space="0" w:color="auto"/>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4</w:t>
            </w:r>
          </w:p>
        </w:tc>
        <w:tc>
          <w:tcPr>
            <w:tcW w:w="292" w:type="pct"/>
            <w:tcBorders>
              <w:bottom w:val="single" w:sz="2" w:space="0" w:color="auto"/>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5</w:t>
            </w:r>
          </w:p>
        </w:tc>
        <w:tc>
          <w:tcPr>
            <w:tcW w:w="271" w:type="pct"/>
            <w:tcBorders>
              <w:bottom w:val="single" w:sz="2" w:space="0" w:color="auto"/>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6</w:t>
            </w:r>
          </w:p>
        </w:tc>
        <w:tc>
          <w:tcPr>
            <w:tcW w:w="326" w:type="pct"/>
            <w:tcBorders>
              <w:bottom w:val="single" w:sz="2" w:space="0" w:color="auto"/>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7</w:t>
            </w:r>
          </w:p>
        </w:tc>
        <w:tc>
          <w:tcPr>
            <w:tcW w:w="380" w:type="pct"/>
            <w:tcBorders>
              <w:bottom w:val="single" w:sz="2" w:space="0" w:color="auto"/>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8</w:t>
            </w:r>
          </w:p>
        </w:tc>
        <w:tc>
          <w:tcPr>
            <w:tcW w:w="644" w:type="pct"/>
            <w:tcBorders>
              <w:bottom w:val="single" w:sz="2" w:space="0" w:color="auto"/>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9</w:t>
            </w:r>
          </w:p>
        </w:tc>
        <w:tc>
          <w:tcPr>
            <w:tcW w:w="322" w:type="pct"/>
            <w:tcBorders>
              <w:bottom w:val="single" w:sz="2" w:space="0" w:color="auto"/>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10</w:t>
            </w:r>
          </w:p>
        </w:tc>
        <w:tc>
          <w:tcPr>
            <w:tcW w:w="284" w:type="pct"/>
            <w:tcBorders>
              <w:bottom w:val="single" w:sz="2" w:space="0" w:color="auto"/>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11</w:t>
            </w:r>
          </w:p>
        </w:tc>
      </w:tr>
      <w:tr w:rsidR="00EB3660" w:rsidRPr="00EB3660" w:rsidTr="00FF045B">
        <w:tc>
          <w:tcPr>
            <w:tcW w:w="204" w:type="pct"/>
            <w:tcBorders>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1015" w:type="pct"/>
            <w:tcBorders>
              <w:bottom w:val="nil"/>
            </w:tcBorders>
            <w:shd w:val="clear" w:color="000000" w:fill="auto"/>
            <w:vAlign w:val="center"/>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TK 154- Chi phí sản xuất, kinh doanh dở dang (TK 631 - Giá thành sản xuất) </w:t>
            </w:r>
          </w:p>
        </w:tc>
        <w:tc>
          <w:tcPr>
            <w:tcW w:w="350" w:type="pct"/>
            <w:tcBorders>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8" w:type="pct"/>
            <w:tcBorders>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6" w:type="pct"/>
            <w:tcBorders>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8" w:type="pct"/>
            <w:tcBorders>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2" w:type="pct"/>
            <w:tcBorders>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71" w:type="pct"/>
            <w:tcBorders>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26" w:type="pct"/>
            <w:tcBorders>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80" w:type="pct"/>
            <w:tcBorders>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644" w:type="pct"/>
            <w:tcBorders>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22" w:type="pct"/>
            <w:tcBorders>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84" w:type="pct"/>
            <w:tcBorders>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204"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1015" w:type="pct"/>
            <w:tcBorders>
              <w:top w:val="nil"/>
              <w:bottom w:val="nil"/>
            </w:tcBorders>
            <w:shd w:val="clear" w:color="000000" w:fill="auto"/>
            <w:vAlign w:val="center"/>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TK 642- Chi phí quản lý kinh doanh</w:t>
            </w:r>
          </w:p>
        </w:tc>
        <w:tc>
          <w:tcPr>
            <w:tcW w:w="350"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8"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6"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8"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2"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71"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26"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80"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644"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22"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84"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204"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w:t>
            </w:r>
          </w:p>
        </w:tc>
        <w:tc>
          <w:tcPr>
            <w:tcW w:w="1015" w:type="pct"/>
            <w:tcBorders>
              <w:top w:val="nil"/>
              <w:bottom w:val="nil"/>
            </w:tcBorders>
            <w:shd w:val="clear" w:color="000000" w:fill="auto"/>
            <w:vAlign w:val="center"/>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TK 242- Chi phí trả trước </w:t>
            </w:r>
          </w:p>
        </w:tc>
        <w:tc>
          <w:tcPr>
            <w:tcW w:w="350"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8"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6"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8"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2"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71"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26"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80"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644"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22"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84"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204"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4</w:t>
            </w:r>
          </w:p>
        </w:tc>
        <w:tc>
          <w:tcPr>
            <w:tcW w:w="1015" w:type="pct"/>
            <w:tcBorders>
              <w:top w:val="nil"/>
              <w:bottom w:val="nil"/>
            </w:tcBorders>
            <w:shd w:val="clear" w:color="000000" w:fill="auto"/>
            <w:vAlign w:val="center"/>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TK 335- Chi phí phải trả </w:t>
            </w:r>
          </w:p>
        </w:tc>
        <w:tc>
          <w:tcPr>
            <w:tcW w:w="350"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8"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6"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8"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2"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71"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26"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80"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644"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22"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84"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204"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5</w:t>
            </w:r>
          </w:p>
        </w:tc>
        <w:tc>
          <w:tcPr>
            <w:tcW w:w="1015" w:type="pct"/>
            <w:tcBorders>
              <w:top w:val="nil"/>
              <w:bottom w:val="nil"/>
            </w:tcBorders>
            <w:shd w:val="clear" w:color="000000" w:fill="auto"/>
            <w:vAlign w:val="center"/>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TK 241- Xây dựng cơ bản dở dang </w:t>
            </w:r>
          </w:p>
        </w:tc>
        <w:tc>
          <w:tcPr>
            <w:tcW w:w="350"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8"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6"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8"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2"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71"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26"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80"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644"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22"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84"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204"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6</w:t>
            </w:r>
          </w:p>
        </w:tc>
        <w:tc>
          <w:tcPr>
            <w:tcW w:w="1015" w:type="pct"/>
            <w:tcBorders>
              <w:top w:val="nil"/>
              <w:bottom w:val="nil"/>
            </w:tcBorders>
            <w:shd w:val="clear" w:color="000000" w:fill="auto"/>
            <w:vAlign w:val="center"/>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TK 334- Phải trả người lao động </w:t>
            </w:r>
          </w:p>
        </w:tc>
        <w:tc>
          <w:tcPr>
            <w:tcW w:w="350"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8"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6"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8"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2"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71"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26"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80"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644"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22"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84"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204"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7</w:t>
            </w:r>
          </w:p>
        </w:tc>
        <w:tc>
          <w:tcPr>
            <w:tcW w:w="1015" w:type="pct"/>
            <w:tcBorders>
              <w:top w:val="nil"/>
              <w:bottom w:val="nil"/>
            </w:tcBorders>
            <w:shd w:val="clear" w:color="000000" w:fill="auto"/>
            <w:vAlign w:val="center"/>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TK 338- Phải trả, phải nộp khác</w:t>
            </w:r>
          </w:p>
        </w:tc>
        <w:tc>
          <w:tcPr>
            <w:tcW w:w="350"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8"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6"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8"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2"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71"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26"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80"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644"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22"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84" w:type="pct"/>
            <w:tcBorders>
              <w:top w:val="nil"/>
              <w:bottom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204" w:type="pct"/>
            <w:tcBorders>
              <w:top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8</w:t>
            </w:r>
          </w:p>
        </w:tc>
        <w:tc>
          <w:tcPr>
            <w:tcW w:w="1015" w:type="pct"/>
            <w:tcBorders>
              <w:top w:val="nil"/>
            </w:tcBorders>
            <w:shd w:val="clear" w:color="000000" w:fill="auto"/>
            <w:vAlign w:val="center"/>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tc>
        <w:tc>
          <w:tcPr>
            <w:tcW w:w="350" w:type="pct"/>
            <w:tcBorders>
              <w:top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8" w:type="pct"/>
            <w:tcBorders>
              <w:top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6" w:type="pct"/>
            <w:tcBorders>
              <w:top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8" w:type="pct"/>
            <w:tcBorders>
              <w:top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2" w:type="pct"/>
            <w:tcBorders>
              <w:top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71" w:type="pct"/>
            <w:tcBorders>
              <w:top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26" w:type="pct"/>
            <w:tcBorders>
              <w:top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80" w:type="pct"/>
            <w:tcBorders>
              <w:top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644" w:type="pct"/>
            <w:tcBorders>
              <w:top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22" w:type="pct"/>
            <w:tcBorders>
              <w:top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84" w:type="pct"/>
            <w:tcBorders>
              <w:top w:val="nil"/>
            </w:tcBorders>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204" w:type="pct"/>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015" w:type="pct"/>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Cộng:</w:t>
            </w:r>
          </w:p>
        </w:tc>
        <w:tc>
          <w:tcPr>
            <w:tcW w:w="350" w:type="pct"/>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8" w:type="pct"/>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6" w:type="pct"/>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8" w:type="pct"/>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2" w:type="pct"/>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71" w:type="pct"/>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26" w:type="pct"/>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80" w:type="pct"/>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644" w:type="pct"/>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22" w:type="pct"/>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84" w:type="pct"/>
            <w:shd w:val="clear" w:color="000000"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gridCol w:w="6588"/>
      </w:tblGrid>
      <w:tr w:rsidR="00EB3660" w:rsidRPr="00EB3660" w:rsidTr="00FF045B">
        <w:tc>
          <w:tcPr>
            <w:tcW w:w="6588" w:type="dxa"/>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b/>
                <w:color w:val="000000"/>
                <w:szCs w:val="24"/>
                <w:lang w:eastAsia="vi-VN"/>
              </w:rPr>
              <w:br/>
            </w:r>
            <w:r w:rsidRPr="00EB3660">
              <w:rPr>
                <w:rFonts w:ascii="Arial" w:hAnsi="Arial" w:cs="Arial"/>
                <w:b/>
                <w:color w:val="000000"/>
                <w:szCs w:val="24"/>
                <w:lang w:val="vi-VN" w:eastAsia="vi-VN"/>
              </w:rPr>
              <w:t>Người lập bảng</w:t>
            </w:r>
            <w:r w:rsidRPr="00EB3660">
              <w:rPr>
                <w:rFonts w:ascii="Arial" w:hAnsi="Arial" w:cs="Arial"/>
                <w:color w:val="000000"/>
                <w:szCs w:val="24"/>
                <w:lang w:val="vi-VN" w:eastAsia="vi-VN"/>
              </w:rPr>
              <w:br/>
            </w:r>
            <w:r w:rsidRPr="00EB3660">
              <w:rPr>
                <w:rFonts w:ascii="Arial" w:hAnsi="Arial" w:cs="Arial"/>
                <w:i/>
                <w:color w:val="000000"/>
                <w:szCs w:val="24"/>
                <w:lang w:val="vi-VN" w:eastAsia="vi-VN"/>
              </w:rPr>
              <w:t>(Ký, họ tên)</w:t>
            </w:r>
          </w:p>
        </w:tc>
        <w:tc>
          <w:tcPr>
            <w:tcW w:w="6588" w:type="dxa"/>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color w:val="000000"/>
                <w:szCs w:val="24"/>
                <w:lang w:val="vi-VN" w:eastAsia="vi-VN"/>
              </w:rPr>
              <w:t>Ngày… tháng… năm…</w:t>
            </w:r>
            <w:r w:rsidRPr="00EB3660">
              <w:rPr>
                <w:rFonts w:ascii="Arial" w:hAnsi="Arial" w:cs="Arial"/>
                <w:color w:val="000000"/>
                <w:szCs w:val="24"/>
                <w:lang w:val="vi-VN" w:eastAsia="vi-VN"/>
              </w:rPr>
              <w:br/>
            </w:r>
            <w:r w:rsidRPr="00EB3660">
              <w:rPr>
                <w:rFonts w:ascii="Arial" w:hAnsi="Arial" w:cs="Arial"/>
                <w:b/>
                <w:color w:val="000000"/>
                <w:szCs w:val="24"/>
                <w:highlight w:val="white"/>
                <w:lang w:val="vi-VN" w:eastAsia="vi-VN"/>
              </w:rPr>
              <w:t>Kế toán</w:t>
            </w:r>
            <w:r w:rsidRPr="00EB3660">
              <w:rPr>
                <w:rFonts w:ascii="Arial" w:hAnsi="Arial" w:cs="Arial"/>
                <w:b/>
                <w:color w:val="000000"/>
                <w:szCs w:val="24"/>
                <w:lang w:val="vi-VN" w:eastAsia="vi-VN"/>
              </w:rPr>
              <w:t xml:space="preserve"> trưởng</w:t>
            </w:r>
            <w:r w:rsidRPr="00EB3660">
              <w:rPr>
                <w:rFonts w:ascii="Arial" w:hAnsi="Arial" w:cs="Arial"/>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sectPr w:rsidR="00EB3660" w:rsidRPr="00EB3660" w:rsidSect="005831BE">
          <w:pgSz w:w="15840" w:h="12240" w:orient="landscape"/>
          <w:pgMar w:top="1800" w:right="1440" w:bottom="1800" w:left="144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B3660" w:rsidRPr="00EB3660" w:rsidTr="00FF045B">
        <w:tc>
          <w:tcPr>
            <w:tcW w:w="2500" w:type="pct"/>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lastRenderedPageBreak/>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Bộ phận:</w:t>
            </w:r>
            <w:r w:rsidRPr="00EB3660">
              <w:rPr>
                <w:rFonts w:ascii="Arial" w:hAnsi="Arial" w:cs="Arial"/>
                <w:color w:val="000000"/>
                <w:szCs w:val="24"/>
                <w:lang w:val="vi-VN" w:eastAsia="vi-VN"/>
              </w:rPr>
              <w:t xml:space="preserve"> ………………</w:t>
            </w:r>
          </w:p>
        </w:tc>
        <w:tc>
          <w:tcPr>
            <w:tcW w:w="2500" w:type="pct"/>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01 - VT</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PHIẾU NHẬP KHO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2952"/>
        <w:gridCol w:w="2952"/>
      </w:tblGrid>
      <w:tr w:rsidR="00EB3660" w:rsidRPr="00EB3660" w:rsidTr="00FF045B">
        <w:tc>
          <w:tcPr>
            <w:tcW w:w="2952" w:type="dxa"/>
          </w:tcPr>
          <w:p w:rsidR="00EB3660" w:rsidRPr="00EB3660" w:rsidRDefault="00EB3660" w:rsidP="00EB3660">
            <w:pPr>
              <w:widowControl w:val="0"/>
              <w:spacing w:before="120"/>
              <w:rPr>
                <w:rFonts w:ascii="Arial" w:hAnsi="Arial" w:cs="Arial"/>
                <w:color w:val="000000"/>
                <w:szCs w:val="24"/>
                <w:lang w:val="vi-VN" w:eastAsia="vi-VN"/>
              </w:rPr>
            </w:pPr>
          </w:p>
        </w:tc>
        <w:tc>
          <w:tcPr>
            <w:tcW w:w="2952" w:type="dxa"/>
          </w:tcPr>
          <w:p w:rsidR="00EB3660" w:rsidRPr="00EB3660" w:rsidRDefault="00EB3660" w:rsidP="00EB3660">
            <w:pPr>
              <w:widowControl w:val="0"/>
              <w:spacing w:before="120"/>
              <w:rPr>
                <w:rFonts w:ascii="Arial" w:hAnsi="Arial" w:cs="Arial"/>
                <w:i/>
                <w:color w:val="000000"/>
                <w:szCs w:val="24"/>
                <w:lang w:val="vi-VN" w:eastAsia="vi-VN"/>
              </w:rPr>
            </w:pPr>
            <w:r w:rsidRPr="00EB3660">
              <w:rPr>
                <w:rFonts w:ascii="Arial" w:hAnsi="Arial" w:cs="Arial"/>
                <w:i/>
                <w:color w:val="000000"/>
                <w:szCs w:val="24"/>
                <w:lang w:val="vi-VN" w:eastAsia="vi-VN"/>
              </w:rPr>
              <w:t>Ngày.... tháng.... năm…..</w:t>
            </w:r>
          </w:p>
          <w:p w:rsidR="00EB3660" w:rsidRPr="00EB3660" w:rsidRDefault="00EB3660" w:rsidP="00EB3660">
            <w:pPr>
              <w:widowControl w:val="0"/>
              <w:spacing w:before="120"/>
              <w:rPr>
                <w:rFonts w:ascii="Arial" w:hAnsi="Arial" w:cs="Arial"/>
                <w:i/>
                <w:color w:val="000000"/>
                <w:szCs w:val="24"/>
                <w:lang w:val="vi-VN" w:eastAsia="vi-VN"/>
              </w:rPr>
            </w:pPr>
            <w:r w:rsidRPr="00EB3660">
              <w:rPr>
                <w:rFonts w:ascii="Arial" w:hAnsi="Arial" w:cs="Arial"/>
                <w:color w:val="000000"/>
                <w:szCs w:val="24"/>
                <w:lang w:val="vi-VN" w:eastAsia="vi-VN"/>
              </w:rPr>
              <w:t>Số: ……………………….</w:t>
            </w:r>
          </w:p>
        </w:tc>
        <w:tc>
          <w:tcPr>
            <w:tcW w:w="2952"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Nợ …………………….</w:t>
            </w:r>
          </w:p>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Có …………………….</w:t>
            </w:r>
          </w:p>
        </w:tc>
      </w:tr>
    </w:tbl>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Họ và tên người giao:</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Theo…… số…… ngày…… tháng…… năm…… của</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Nhập tại kho: …………………… địa điểm</w:t>
      </w:r>
      <w:r w:rsidRPr="00EB3660">
        <w:rPr>
          <w:rFonts w:ascii="Arial" w:eastAsia="Courier New" w:hAnsi="Arial" w:cs="Arial"/>
          <w:color w:val="000000"/>
          <w:sz w:val="20"/>
          <w:szCs w:val="24"/>
          <w:lang w:val="vi-VN" w:eastAsia="vi-VN"/>
        </w:rPr>
        <w:tab/>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57"/>
        <w:gridCol w:w="2805"/>
        <w:gridCol w:w="694"/>
        <w:gridCol w:w="836"/>
        <w:gridCol w:w="1162"/>
        <w:gridCol w:w="1029"/>
        <w:gridCol w:w="777"/>
        <w:gridCol w:w="910"/>
      </w:tblGrid>
      <w:tr w:rsidR="00EB3660" w:rsidRPr="00EB3660" w:rsidTr="00FF045B">
        <w:tc>
          <w:tcPr>
            <w:tcW w:w="370"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STT</w:t>
            </w:r>
          </w:p>
        </w:tc>
        <w:tc>
          <w:tcPr>
            <w:tcW w:w="1581"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Tên, nhãn hiệu, quy cách, phẩm chất vật tư, dụng cụ sản phẩm, hàng </w:t>
            </w:r>
            <w:r w:rsidRPr="00EB3660">
              <w:rPr>
                <w:rFonts w:ascii="Arial" w:eastAsia="Courier New" w:hAnsi="Arial" w:cs="Arial"/>
                <w:color w:val="000000"/>
                <w:sz w:val="20"/>
                <w:szCs w:val="24"/>
                <w:highlight w:val="white"/>
                <w:lang w:val="vi-VN" w:eastAsia="vi-VN"/>
              </w:rPr>
              <w:t>hóa</w:t>
            </w:r>
          </w:p>
        </w:tc>
        <w:tc>
          <w:tcPr>
            <w:tcW w:w="391"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Mã số</w:t>
            </w:r>
          </w:p>
        </w:tc>
        <w:tc>
          <w:tcPr>
            <w:tcW w:w="471"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Đơn vị tính</w:t>
            </w:r>
          </w:p>
        </w:tc>
        <w:tc>
          <w:tcPr>
            <w:tcW w:w="1235" w:type="pct"/>
            <w:gridSpan w:val="2"/>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lượng</w:t>
            </w:r>
          </w:p>
        </w:tc>
        <w:tc>
          <w:tcPr>
            <w:tcW w:w="438"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Đơn giá</w:t>
            </w:r>
          </w:p>
        </w:tc>
        <w:tc>
          <w:tcPr>
            <w:tcW w:w="513"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Thành tiền</w:t>
            </w:r>
          </w:p>
        </w:tc>
      </w:tr>
      <w:tr w:rsidR="00EB3660" w:rsidRPr="00EB3660" w:rsidTr="00FF045B">
        <w:tc>
          <w:tcPr>
            <w:tcW w:w="370"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581"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91"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71"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65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Theo chứng từ</w:t>
            </w:r>
          </w:p>
        </w:tc>
        <w:tc>
          <w:tcPr>
            <w:tcW w:w="58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Thực nhập</w:t>
            </w:r>
          </w:p>
        </w:tc>
        <w:tc>
          <w:tcPr>
            <w:tcW w:w="438"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13"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37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w:t>
            </w:r>
          </w:p>
        </w:tc>
        <w:tc>
          <w:tcPr>
            <w:tcW w:w="158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w:t>
            </w:r>
          </w:p>
        </w:tc>
        <w:tc>
          <w:tcPr>
            <w:tcW w:w="39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w:t>
            </w:r>
          </w:p>
        </w:tc>
        <w:tc>
          <w:tcPr>
            <w:tcW w:w="47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D</w:t>
            </w:r>
          </w:p>
        </w:tc>
        <w:tc>
          <w:tcPr>
            <w:tcW w:w="65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58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43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w:t>
            </w:r>
          </w:p>
        </w:tc>
        <w:tc>
          <w:tcPr>
            <w:tcW w:w="51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4</w:t>
            </w:r>
          </w:p>
        </w:tc>
      </w:tr>
      <w:tr w:rsidR="00EB3660" w:rsidRPr="00EB3660" w:rsidTr="00FF045B">
        <w:tc>
          <w:tcPr>
            <w:tcW w:w="37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58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9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7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65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8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3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1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37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581" w:type="pct"/>
            <w:shd w:val="clear" w:color="auto" w:fill="auto"/>
            <w:vAlign w:val="center"/>
          </w:tcPr>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Cộng</w:t>
            </w:r>
          </w:p>
        </w:tc>
        <w:tc>
          <w:tcPr>
            <w:tcW w:w="39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47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65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58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43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51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Tổng số tiền (viết bằng chữ):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Số chứng từ gốc kèm theo:...………………………………………………………………..</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2040"/>
        <w:gridCol w:w="1440"/>
        <w:gridCol w:w="3468"/>
      </w:tblGrid>
      <w:tr w:rsidR="00EB3660" w:rsidRPr="00EB3660" w:rsidTr="00FF045B">
        <w:tc>
          <w:tcPr>
            <w:tcW w:w="1908"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br/>
              <w:t>Người lập phiếu</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2040"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br/>
              <w:t>Ng</w:t>
            </w:r>
            <w:r w:rsidRPr="00EB3660">
              <w:rPr>
                <w:rFonts w:ascii="Arial" w:hAnsi="Arial" w:cs="Arial"/>
                <w:b/>
                <w:color w:val="000000"/>
                <w:szCs w:val="24"/>
                <w:highlight w:val="white"/>
                <w:lang w:val="vi-VN" w:eastAsia="vi-VN"/>
              </w:rPr>
              <w:t>ườ</w:t>
            </w:r>
            <w:r w:rsidRPr="00EB3660">
              <w:rPr>
                <w:rFonts w:ascii="Arial" w:hAnsi="Arial" w:cs="Arial"/>
                <w:b/>
                <w:color w:val="000000"/>
                <w:szCs w:val="24"/>
                <w:lang w:val="vi-VN" w:eastAsia="vi-VN"/>
              </w:rPr>
              <w:t>i giao hàng</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1440"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br/>
              <w:t>Thủ kho</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3468" w:type="dxa"/>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i/>
                <w:color w:val="000000"/>
                <w:szCs w:val="24"/>
                <w:lang w:val="vi-VN" w:eastAsia="vi-VN"/>
              </w:rPr>
              <w:t>Ngày ... tháng... năm….</w:t>
            </w:r>
            <w:r w:rsidRPr="00EB3660">
              <w:rPr>
                <w:rFonts w:ascii="Arial" w:hAnsi="Arial" w:cs="Arial"/>
                <w:i/>
                <w:color w:val="000000"/>
                <w:szCs w:val="24"/>
                <w:lang w:val="vi-VN" w:eastAsia="vi-VN"/>
              </w:rPr>
              <w:br/>
            </w:r>
            <w:r w:rsidRPr="00EB3660">
              <w:rPr>
                <w:rFonts w:ascii="Arial" w:hAnsi="Arial" w:cs="Arial"/>
                <w:b/>
                <w:color w:val="000000"/>
                <w:szCs w:val="24"/>
                <w:lang w:val="vi-VN" w:eastAsia="vi-VN"/>
              </w:rPr>
              <w:t>Kế toán trưởng</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 xml:space="preserve">(Hoặc bộ phận có nhu cầu nhập) </w:t>
            </w:r>
            <w:r w:rsidRPr="00EB3660">
              <w:rPr>
                <w:rFonts w:ascii="Arial" w:hAnsi="Arial" w:cs="Arial"/>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B3660" w:rsidRPr="00EB3660" w:rsidTr="00FF045B">
        <w:tc>
          <w:tcPr>
            <w:tcW w:w="2432" w:type="pct"/>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Bộ phận:</w:t>
            </w:r>
            <w:r w:rsidRPr="00EB3660">
              <w:rPr>
                <w:rFonts w:ascii="Arial" w:hAnsi="Arial" w:cs="Arial"/>
                <w:color w:val="000000"/>
                <w:szCs w:val="24"/>
                <w:lang w:val="vi-VN" w:eastAsia="vi-VN"/>
              </w:rPr>
              <w:t xml:space="preserve"> ………………</w:t>
            </w:r>
          </w:p>
        </w:tc>
        <w:tc>
          <w:tcPr>
            <w:tcW w:w="2568" w:type="pct"/>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02 - VT</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PHIẾU XUẤT KHO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2952"/>
        <w:gridCol w:w="2952"/>
      </w:tblGrid>
      <w:tr w:rsidR="00EB3660" w:rsidRPr="00EB3660" w:rsidTr="00FF045B">
        <w:tc>
          <w:tcPr>
            <w:tcW w:w="2952" w:type="dxa"/>
          </w:tcPr>
          <w:p w:rsidR="00EB3660" w:rsidRPr="00EB3660" w:rsidRDefault="00EB3660" w:rsidP="00EB3660">
            <w:pPr>
              <w:widowControl w:val="0"/>
              <w:spacing w:before="120"/>
              <w:rPr>
                <w:rFonts w:ascii="Arial" w:hAnsi="Arial" w:cs="Arial"/>
                <w:color w:val="000000"/>
                <w:szCs w:val="24"/>
                <w:lang w:val="vi-VN" w:eastAsia="vi-VN"/>
              </w:rPr>
            </w:pPr>
          </w:p>
        </w:tc>
        <w:tc>
          <w:tcPr>
            <w:tcW w:w="2952" w:type="dxa"/>
          </w:tcPr>
          <w:p w:rsidR="00EB3660" w:rsidRPr="00EB3660" w:rsidRDefault="00EB3660" w:rsidP="00EB3660">
            <w:pPr>
              <w:widowControl w:val="0"/>
              <w:spacing w:before="120"/>
              <w:rPr>
                <w:rFonts w:ascii="Arial" w:hAnsi="Arial" w:cs="Arial"/>
                <w:i/>
                <w:color w:val="000000"/>
                <w:szCs w:val="24"/>
                <w:lang w:val="vi-VN" w:eastAsia="vi-VN"/>
              </w:rPr>
            </w:pPr>
            <w:r w:rsidRPr="00EB3660">
              <w:rPr>
                <w:rFonts w:ascii="Arial" w:hAnsi="Arial" w:cs="Arial"/>
                <w:i/>
                <w:color w:val="000000"/>
                <w:szCs w:val="24"/>
                <w:lang w:val="vi-VN" w:eastAsia="vi-VN"/>
              </w:rPr>
              <w:t>Ngày.... tháng.... năm…..</w:t>
            </w:r>
          </w:p>
          <w:p w:rsidR="00EB3660" w:rsidRPr="00EB3660" w:rsidRDefault="00EB3660" w:rsidP="00EB3660">
            <w:pPr>
              <w:widowControl w:val="0"/>
              <w:spacing w:before="120"/>
              <w:rPr>
                <w:rFonts w:ascii="Arial" w:hAnsi="Arial" w:cs="Arial"/>
                <w:i/>
                <w:color w:val="000000"/>
                <w:szCs w:val="24"/>
                <w:lang w:val="vi-VN" w:eastAsia="vi-VN"/>
              </w:rPr>
            </w:pPr>
            <w:r w:rsidRPr="00EB3660">
              <w:rPr>
                <w:rFonts w:ascii="Arial" w:hAnsi="Arial" w:cs="Arial"/>
                <w:color w:val="000000"/>
                <w:szCs w:val="24"/>
                <w:lang w:val="vi-VN" w:eastAsia="vi-VN"/>
              </w:rPr>
              <w:t>Số: ……………………….</w:t>
            </w:r>
          </w:p>
        </w:tc>
        <w:tc>
          <w:tcPr>
            <w:tcW w:w="2952"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Nợ …………………….</w:t>
            </w:r>
          </w:p>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Có …………………….</w:t>
            </w:r>
          </w:p>
        </w:tc>
      </w:tr>
    </w:tbl>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Họ và tên người nhận hàng: ………………………………. Địa chỉ (bộ phận):</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Lý do xuất kho:</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Xuất tại kho (ngăn lô): …………………… Địa điểm</w:t>
      </w:r>
      <w:r w:rsidRPr="00EB3660">
        <w:rPr>
          <w:rFonts w:ascii="Arial" w:eastAsia="Courier New" w:hAnsi="Arial" w:cs="Arial"/>
          <w:color w:val="000000"/>
          <w:sz w:val="20"/>
          <w:szCs w:val="24"/>
          <w:lang w:val="vi-VN" w:eastAsia="vi-VN"/>
        </w:rPr>
        <w:tab/>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57"/>
        <w:gridCol w:w="2805"/>
        <w:gridCol w:w="694"/>
        <w:gridCol w:w="836"/>
        <w:gridCol w:w="1162"/>
        <w:gridCol w:w="1029"/>
        <w:gridCol w:w="777"/>
        <w:gridCol w:w="910"/>
      </w:tblGrid>
      <w:tr w:rsidR="00EB3660" w:rsidRPr="00EB3660" w:rsidTr="00FF045B">
        <w:tc>
          <w:tcPr>
            <w:tcW w:w="370"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STT</w:t>
            </w:r>
          </w:p>
        </w:tc>
        <w:tc>
          <w:tcPr>
            <w:tcW w:w="1581"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Tên, nhãn hiệu, quy cách, phẩm chất vật tư, dụng cụ sản phẩm, hàng </w:t>
            </w:r>
            <w:r w:rsidRPr="00EB3660">
              <w:rPr>
                <w:rFonts w:ascii="Arial" w:eastAsia="Courier New" w:hAnsi="Arial" w:cs="Arial"/>
                <w:color w:val="000000"/>
                <w:sz w:val="20"/>
                <w:szCs w:val="24"/>
                <w:highlight w:val="white"/>
                <w:lang w:val="vi-VN" w:eastAsia="vi-VN"/>
              </w:rPr>
              <w:t>hóa</w:t>
            </w:r>
          </w:p>
        </w:tc>
        <w:tc>
          <w:tcPr>
            <w:tcW w:w="391"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Mã số</w:t>
            </w:r>
          </w:p>
        </w:tc>
        <w:tc>
          <w:tcPr>
            <w:tcW w:w="471"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Đơn vị tính</w:t>
            </w:r>
          </w:p>
        </w:tc>
        <w:tc>
          <w:tcPr>
            <w:tcW w:w="1235" w:type="pct"/>
            <w:gridSpan w:val="2"/>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lượng</w:t>
            </w:r>
          </w:p>
        </w:tc>
        <w:tc>
          <w:tcPr>
            <w:tcW w:w="438"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Đơn giá</w:t>
            </w:r>
          </w:p>
        </w:tc>
        <w:tc>
          <w:tcPr>
            <w:tcW w:w="513"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Thành tiền</w:t>
            </w:r>
          </w:p>
        </w:tc>
      </w:tr>
      <w:tr w:rsidR="00EB3660" w:rsidRPr="00EB3660" w:rsidTr="00FF045B">
        <w:tc>
          <w:tcPr>
            <w:tcW w:w="370"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581"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91"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71"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65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Yêu cầu</w:t>
            </w:r>
          </w:p>
        </w:tc>
        <w:tc>
          <w:tcPr>
            <w:tcW w:w="58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Thực </w:t>
            </w:r>
            <w:r w:rsidRPr="00EB3660">
              <w:rPr>
                <w:rFonts w:ascii="Arial" w:eastAsia="Courier New" w:hAnsi="Arial" w:cs="Arial"/>
                <w:color w:val="000000"/>
                <w:sz w:val="20"/>
                <w:szCs w:val="24"/>
                <w:lang w:val="vi-VN" w:eastAsia="vi-VN"/>
              </w:rPr>
              <w:lastRenderedPageBreak/>
              <w:t>nhập</w:t>
            </w:r>
          </w:p>
        </w:tc>
        <w:tc>
          <w:tcPr>
            <w:tcW w:w="438"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13"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37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lastRenderedPageBreak/>
              <w:t>A</w:t>
            </w:r>
          </w:p>
        </w:tc>
        <w:tc>
          <w:tcPr>
            <w:tcW w:w="158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w:t>
            </w:r>
          </w:p>
        </w:tc>
        <w:tc>
          <w:tcPr>
            <w:tcW w:w="39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w:t>
            </w:r>
          </w:p>
        </w:tc>
        <w:tc>
          <w:tcPr>
            <w:tcW w:w="47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D</w:t>
            </w:r>
          </w:p>
        </w:tc>
        <w:tc>
          <w:tcPr>
            <w:tcW w:w="65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58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43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w:t>
            </w:r>
          </w:p>
        </w:tc>
        <w:tc>
          <w:tcPr>
            <w:tcW w:w="51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4</w:t>
            </w:r>
          </w:p>
        </w:tc>
      </w:tr>
      <w:tr w:rsidR="00EB3660" w:rsidRPr="00EB3660" w:rsidTr="00FF045B">
        <w:tc>
          <w:tcPr>
            <w:tcW w:w="37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58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9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7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65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8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3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1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37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581" w:type="pct"/>
            <w:shd w:val="clear" w:color="auto" w:fill="auto"/>
            <w:vAlign w:val="center"/>
          </w:tcPr>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Cộng</w:t>
            </w:r>
          </w:p>
        </w:tc>
        <w:tc>
          <w:tcPr>
            <w:tcW w:w="39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x</w:t>
            </w:r>
          </w:p>
        </w:tc>
        <w:tc>
          <w:tcPr>
            <w:tcW w:w="47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x</w:t>
            </w:r>
          </w:p>
        </w:tc>
        <w:tc>
          <w:tcPr>
            <w:tcW w:w="65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x</w:t>
            </w:r>
          </w:p>
        </w:tc>
        <w:tc>
          <w:tcPr>
            <w:tcW w:w="58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x</w:t>
            </w:r>
          </w:p>
        </w:tc>
        <w:tc>
          <w:tcPr>
            <w:tcW w:w="43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x</w:t>
            </w:r>
          </w:p>
        </w:tc>
        <w:tc>
          <w:tcPr>
            <w:tcW w:w="51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Tổng số tiền (viết bằng chữ):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Số chứng từ gốc kèm theo:...………………………………………………………………..</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1920"/>
        <w:gridCol w:w="1320"/>
        <w:gridCol w:w="2400"/>
        <w:gridCol w:w="1308"/>
      </w:tblGrid>
      <w:tr w:rsidR="00EB3660" w:rsidRPr="00EB3660" w:rsidTr="00FF045B">
        <w:tc>
          <w:tcPr>
            <w:tcW w:w="1908"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br/>
              <w:t>Người lập phiếu</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1920"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br/>
              <w:t>Ng</w:t>
            </w:r>
            <w:r w:rsidRPr="00EB3660">
              <w:rPr>
                <w:rFonts w:ascii="Arial" w:hAnsi="Arial" w:cs="Arial"/>
                <w:b/>
                <w:color w:val="000000"/>
                <w:szCs w:val="24"/>
                <w:highlight w:val="white"/>
                <w:lang w:val="vi-VN" w:eastAsia="vi-VN"/>
              </w:rPr>
              <w:t>ườ</w:t>
            </w:r>
            <w:r w:rsidRPr="00EB3660">
              <w:rPr>
                <w:rFonts w:ascii="Arial" w:hAnsi="Arial" w:cs="Arial"/>
                <w:b/>
                <w:color w:val="000000"/>
                <w:szCs w:val="24"/>
                <w:lang w:val="vi-VN" w:eastAsia="vi-VN"/>
              </w:rPr>
              <w:t>i nhận hàng</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1320"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br/>
              <w:t>Thủ kho</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2400" w:type="dxa"/>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i/>
                <w:color w:val="000000"/>
                <w:szCs w:val="24"/>
                <w:lang w:val="vi-VN" w:eastAsia="vi-VN"/>
              </w:rPr>
              <w:t>Ngày ... tháng... năm….</w:t>
            </w:r>
            <w:r w:rsidRPr="00EB3660">
              <w:rPr>
                <w:rFonts w:ascii="Arial" w:hAnsi="Arial" w:cs="Arial"/>
                <w:i/>
                <w:color w:val="000000"/>
                <w:szCs w:val="24"/>
                <w:lang w:val="vi-VN" w:eastAsia="vi-VN"/>
              </w:rPr>
              <w:br/>
            </w:r>
            <w:r w:rsidRPr="00EB3660">
              <w:rPr>
                <w:rFonts w:ascii="Arial" w:hAnsi="Arial" w:cs="Arial"/>
                <w:b/>
                <w:color w:val="000000"/>
                <w:szCs w:val="24"/>
                <w:lang w:val="vi-VN" w:eastAsia="vi-VN"/>
              </w:rPr>
              <w:t>Kế toán trưởng</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 xml:space="preserve">(Hoặc bộ phận có nhu cầu nhập) </w:t>
            </w:r>
            <w:r w:rsidRPr="00EB3660">
              <w:rPr>
                <w:rFonts w:ascii="Arial" w:hAnsi="Arial" w:cs="Arial"/>
                <w:color w:val="000000"/>
                <w:szCs w:val="24"/>
                <w:lang w:val="vi-VN" w:eastAsia="vi-VN"/>
              </w:rPr>
              <w:br/>
            </w:r>
            <w:r w:rsidRPr="00EB3660">
              <w:rPr>
                <w:rFonts w:ascii="Arial" w:hAnsi="Arial" w:cs="Arial"/>
                <w:i/>
                <w:color w:val="000000"/>
                <w:szCs w:val="24"/>
                <w:lang w:val="vi-VN" w:eastAsia="vi-VN"/>
              </w:rPr>
              <w:t>(Ký, họ tên)</w:t>
            </w:r>
          </w:p>
        </w:tc>
        <w:tc>
          <w:tcPr>
            <w:tcW w:w="1308" w:type="dxa"/>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i/>
                <w:color w:val="000000"/>
                <w:szCs w:val="24"/>
                <w:lang w:val="vi-VN" w:eastAsia="vi-VN"/>
              </w:rPr>
              <w:br/>
            </w:r>
            <w:r w:rsidRPr="00EB3660">
              <w:rPr>
                <w:rFonts w:ascii="Arial" w:hAnsi="Arial" w:cs="Arial"/>
                <w:b/>
                <w:color w:val="000000"/>
                <w:szCs w:val="24"/>
                <w:lang w:val="vi-VN" w:eastAsia="vi-VN"/>
              </w:rPr>
              <w:t>Giám đốc</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B3660" w:rsidRPr="00EB3660" w:rsidTr="00FF045B">
        <w:tc>
          <w:tcPr>
            <w:tcW w:w="2432" w:type="pct"/>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Bộ phận:</w:t>
            </w:r>
            <w:r w:rsidRPr="00EB3660">
              <w:rPr>
                <w:rFonts w:ascii="Arial" w:hAnsi="Arial" w:cs="Arial"/>
                <w:color w:val="000000"/>
                <w:szCs w:val="24"/>
                <w:lang w:val="vi-VN" w:eastAsia="vi-VN"/>
              </w:rPr>
              <w:t xml:space="preserve"> ………………</w:t>
            </w:r>
          </w:p>
        </w:tc>
        <w:tc>
          <w:tcPr>
            <w:tcW w:w="2568" w:type="pct"/>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03 - VT</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BIÊN BẢN KIỂM NGHIỆM</w:t>
      </w: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 xml:space="preserve">Vật tư, công cụ, sản phẩm, hàng </w:t>
      </w:r>
      <w:r w:rsidRPr="00EB3660">
        <w:rPr>
          <w:rFonts w:ascii="Arial" w:eastAsia="Courier New" w:hAnsi="Arial" w:cs="Arial"/>
          <w:b/>
          <w:color w:val="000000"/>
          <w:sz w:val="20"/>
          <w:szCs w:val="24"/>
          <w:highlight w:val="white"/>
          <w:lang w:val="vi-VN" w:eastAsia="vi-VN"/>
        </w:rPr>
        <w:t>hóa</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Ngày... tháng...năm....</w:t>
      </w:r>
    </w:p>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Căn cứ…… số… ngày… tháng… năm… của………………………………………</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Ban kiểm nghiệm gồm:</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Ông/Bà………………… Chức vụ…………… Đại diện………… Trưởng ban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 Ông/Bà………………… Chức vụ…………… Đại diện……………… </w:t>
      </w:r>
      <w:r w:rsidRPr="00EB3660">
        <w:rPr>
          <w:rFonts w:ascii="Arial" w:eastAsia="Courier New" w:hAnsi="Arial" w:cs="Arial"/>
          <w:color w:val="000000"/>
          <w:sz w:val="20"/>
          <w:szCs w:val="24"/>
          <w:highlight w:val="white"/>
          <w:lang w:val="vi-VN" w:eastAsia="vi-VN"/>
        </w:rPr>
        <w:t>Ủy</w:t>
      </w:r>
      <w:r w:rsidRPr="00EB3660">
        <w:rPr>
          <w:rFonts w:ascii="Arial" w:eastAsia="Courier New" w:hAnsi="Arial" w:cs="Arial"/>
          <w:color w:val="000000"/>
          <w:sz w:val="20"/>
          <w:szCs w:val="24"/>
          <w:lang w:val="vi-VN" w:eastAsia="vi-VN"/>
        </w:rPr>
        <w:t xml:space="preserve"> viên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 Ông/Bà………………… Chức vụ…………… Đại diện……………… </w:t>
      </w:r>
      <w:r w:rsidRPr="00EB3660">
        <w:rPr>
          <w:rFonts w:ascii="Arial" w:eastAsia="Courier New" w:hAnsi="Arial" w:cs="Arial"/>
          <w:color w:val="000000"/>
          <w:sz w:val="20"/>
          <w:szCs w:val="24"/>
          <w:highlight w:val="white"/>
          <w:lang w:val="vi-VN" w:eastAsia="vi-VN"/>
        </w:rPr>
        <w:t>Ủy</w:t>
      </w:r>
      <w:r w:rsidRPr="00EB3660">
        <w:rPr>
          <w:rFonts w:ascii="Arial" w:eastAsia="Courier New" w:hAnsi="Arial" w:cs="Arial"/>
          <w:color w:val="000000"/>
          <w:sz w:val="20"/>
          <w:szCs w:val="24"/>
          <w:lang w:val="vi-VN" w:eastAsia="vi-VN"/>
        </w:rPr>
        <w:t xml:space="preserve"> viên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Đã kiểm nghiệm các loại: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70"/>
        <w:gridCol w:w="1502"/>
        <w:gridCol w:w="703"/>
        <w:gridCol w:w="1031"/>
        <w:gridCol w:w="720"/>
        <w:gridCol w:w="820"/>
        <w:gridCol w:w="1304"/>
        <w:gridCol w:w="1425"/>
        <w:gridCol w:w="695"/>
      </w:tblGrid>
      <w:tr w:rsidR="00EB3660" w:rsidRPr="00EB3660" w:rsidTr="00FF045B">
        <w:tc>
          <w:tcPr>
            <w:tcW w:w="378"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TT</w:t>
            </w:r>
          </w:p>
        </w:tc>
        <w:tc>
          <w:tcPr>
            <w:tcW w:w="847"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Tên nhãn hiệu, quy cách vật tư, công cụ, sản phẩm, hàng </w:t>
            </w:r>
            <w:r w:rsidRPr="00EB3660">
              <w:rPr>
                <w:rFonts w:ascii="Arial" w:eastAsia="Courier New" w:hAnsi="Arial" w:cs="Arial"/>
                <w:color w:val="000000"/>
                <w:sz w:val="20"/>
                <w:szCs w:val="24"/>
                <w:highlight w:val="white"/>
                <w:lang w:val="vi-VN" w:eastAsia="vi-VN"/>
              </w:rPr>
              <w:t>hóa</w:t>
            </w:r>
          </w:p>
        </w:tc>
        <w:tc>
          <w:tcPr>
            <w:tcW w:w="396"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Mã số</w:t>
            </w:r>
          </w:p>
        </w:tc>
        <w:tc>
          <w:tcPr>
            <w:tcW w:w="581"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Phương thức kiểm nghiệm</w:t>
            </w:r>
          </w:p>
        </w:tc>
        <w:tc>
          <w:tcPr>
            <w:tcW w:w="406"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Đơn vị tính</w:t>
            </w:r>
          </w:p>
        </w:tc>
        <w:tc>
          <w:tcPr>
            <w:tcW w:w="462"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lượng theo chứng từ</w:t>
            </w:r>
          </w:p>
        </w:tc>
        <w:tc>
          <w:tcPr>
            <w:tcW w:w="1538" w:type="pct"/>
            <w:gridSpan w:val="2"/>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highlight w:val="white"/>
                <w:lang w:val="vi-VN" w:eastAsia="vi-VN"/>
              </w:rPr>
              <w:t>Kết quả</w:t>
            </w:r>
            <w:r w:rsidRPr="00EB3660">
              <w:rPr>
                <w:rFonts w:ascii="Arial" w:eastAsia="Courier New" w:hAnsi="Arial" w:cs="Arial"/>
                <w:color w:val="000000"/>
                <w:sz w:val="20"/>
                <w:szCs w:val="24"/>
                <w:lang w:val="vi-VN" w:eastAsia="vi-VN"/>
              </w:rPr>
              <w:t xml:space="preserve"> kiểm nghiệm</w:t>
            </w:r>
          </w:p>
        </w:tc>
        <w:tc>
          <w:tcPr>
            <w:tcW w:w="393"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Ghi chú</w:t>
            </w:r>
          </w:p>
        </w:tc>
      </w:tr>
      <w:tr w:rsidR="00EB3660" w:rsidRPr="00EB3660" w:rsidTr="00FF045B">
        <w:tc>
          <w:tcPr>
            <w:tcW w:w="378"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847"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96"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81"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06"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62"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73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lượng đúng quy cách, phẩm chất</w:t>
            </w:r>
          </w:p>
        </w:tc>
        <w:tc>
          <w:tcPr>
            <w:tcW w:w="80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lượng không đúng quy cách, phẩm chất</w:t>
            </w:r>
          </w:p>
        </w:tc>
        <w:tc>
          <w:tcPr>
            <w:tcW w:w="393"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37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A</w:t>
            </w:r>
          </w:p>
        </w:tc>
        <w:tc>
          <w:tcPr>
            <w:tcW w:w="84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w:t>
            </w:r>
          </w:p>
        </w:tc>
        <w:tc>
          <w:tcPr>
            <w:tcW w:w="39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C</w:t>
            </w:r>
          </w:p>
        </w:tc>
        <w:tc>
          <w:tcPr>
            <w:tcW w:w="58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D</w:t>
            </w:r>
          </w:p>
        </w:tc>
        <w:tc>
          <w:tcPr>
            <w:tcW w:w="40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E</w:t>
            </w:r>
          </w:p>
        </w:tc>
        <w:tc>
          <w:tcPr>
            <w:tcW w:w="46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1</w:t>
            </w:r>
          </w:p>
        </w:tc>
        <w:tc>
          <w:tcPr>
            <w:tcW w:w="73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w:t>
            </w:r>
          </w:p>
        </w:tc>
        <w:tc>
          <w:tcPr>
            <w:tcW w:w="80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3</w:t>
            </w:r>
          </w:p>
        </w:tc>
        <w:tc>
          <w:tcPr>
            <w:tcW w:w="39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F</w:t>
            </w:r>
          </w:p>
        </w:tc>
      </w:tr>
      <w:tr w:rsidR="00EB3660" w:rsidRPr="00EB3660" w:rsidTr="00FF045B">
        <w:tc>
          <w:tcPr>
            <w:tcW w:w="37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84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9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8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0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6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73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80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9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37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84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9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8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0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6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73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80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9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37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84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9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8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0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6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73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80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9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37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84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9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8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0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6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73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80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9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Ý kiến của Ban kiểm nghiệm: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2952"/>
        <w:gridCol w:w="2952"/>
      </w:tblGrid>
      <w:tr w:rsidR="00EB3660" w:rsidRPr="00EB3660" w:rsidTr="00FF045B">
        <w:tc>
          <w:tcPr>
            <w:tcW w:w="2952"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Đại diện kỹ thuật</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2952"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Thủ kho</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2952"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Trưởng ban</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B3660" w:rsidRPr="00EB3660" w:rsidTr="00FF045B">
        <w:tc>
          <w:tcPr>
            <w:tcW w:w="2432" w:type="pct"/>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Bộ phận:</w:t>
            </w:r>
            <w:r w:rsidRPr="00EB3660">
              <w:rPr>
                <w:rFonts w:ascii="Arial" w:hAnsi="Arial" w:cs="Arial"/>
                <w:color w:val="000000"/>
                <w:szCs w:val="24"/>
                <w:lang w:val="vi-VN" w:eastAsia="vi-VN"/>
              </w:rPr>
              <w:t xml:space="preserve"> ………………</w:t>
            </w:r>
          </w:p>
        </w:tc>
        <w:tc>
          <w:tcPr>
            <w:tcW w:w="2568" w:type="pct"/>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04 - VT</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PHIẾU BÁO VẬT TƯ CÒN LẠI CUỐI KỲ</w:t>
      </w:r>
    </w:p>
    <w:p w:rsidR="00EB3660" w:rsidRPr="00EB3660" w:rsidRDefault="00EB3660" w:rsidP="00EB3660">
      <w:pPr>
        <w:widowControl w:val="0"/>
        <w:spacing w:before="120" w:after="0" w:line="240" w:lineRule="auto"/>
        <w:jc w:val="center"/>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Ngày... tháng...năm....</w:t>
      </w:r>
    </w:p>
    <w:p w:rsidR="00EB3660" w:rsidRPr="00EB3660" w:rsidRDefault="00EB3660" w:rsidP="00EB3660">
      <w:pPr>
        <w:widowControl w:val="0"/>
        <w:spacing w:before="120" w:after="0" w:line="240" w:lineRule="auto"/>
        <w:jc w:val="right"/>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Số: ……………</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Bộ phận: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773"/>
        <w:gridCol w:w="3178"/>
        <w:gridCol w:w="605"/>
        <w:gridCol w:w="905"/>
        <w:gridCol w:w="954"/>
        <w:gridCol w:w="2455"/>
      </w:tblGrid>
      <w:tr w:rsidR="00EB3660" w:rsidRPr="00EB3660" w:rsidTr="00FF045B">
        <w:tc>
          <w:tcPr>
            <w:tcW w:w="43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TT</w:t>
            </w:r>
          </w:p>
        </w:tc>
        <w:tc>
          <w:tcPr>
            <w:tcW w:w="179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Tên, nhãn hiệu, quy cách, phẩm chất vật tư</w:t>
            </w:r>
          </w:p>
        </w:tc>
        <w:tc>
          <w:tcPr>
            <w:tcW w:w="34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Mã số</w:t>
            </w:r>
          </w:p>
        </w:tc>
        <w:tc>
          <w:tcPr>
            <w:tcW w:w="51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Đơn vị tính</w:t>
            </w:r>
          </w:p>
        </w:tc>
        <w:tc>
          <w:tcPr>
            <w:tcW w:w="53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lượng</w:t>
            </w:r>
          </w:p>
        </w:tc>
        <w:tc>
          <w:tcPr>
            <w:tcW w:w="138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Lý do: còn sử dụng hay trả lại</w:t>
            </w:r>
          </w:p>
        </w:tc>
      </w:tr>
      <w:tr w:rsidR="00EB3660" w:rsidRPr="00EB3660" w:rsidTr="00FF045B">
        <w:tc>
          <w:tcPr>
            <w:tcW w:w="43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w:t>
            </w:r>
          </w:p>
        </w:tc>
        <w:tc>
          <w:tcPr>
            <w:tcW w:w="179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w:t>
            </w:r>
          </w:p>
        </w:tc>
        <w:tc>
          <w:tcPr>
            <w:tcW w:w="34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w:t>
            </w:r>
          </w:p>
        </w:tc>
        <w:tc>
          <w:tcPr>
            <w:tcW w:w="51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D</w:t>
            </w:r>
          </w:p>
        </w:tc>
        <w:tc>
          <w:tcPr>
            <w:tcW w:w="53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138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E</w:t>
            </w:r>
          </w:p>
        </w:tc>
      </w:tr>
      <w:tr w:rsidR="00EB3660" w:rsidRPr="00EB3660" w:rsidTr="00FF045B">
        <w:tc>
          <w:tcPr>
            <w:tcW w:w="43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79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4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1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3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38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B3660" w:rsidRPr="00EB3660" w:rsidTr="00FF045B">
        <w:tc>
          <w:tcPr>
            <w:tcW w:w="4428" w:type="dxa"/>
          </w:tcPr>
          <w:p w:rsidR="00EB3660" w:rsidRPr="00EB3660" w:rsidRDefault="00EB3660" w:rsidP="00EB3660">
            <w:pPr>
              <w:widowControl w:val="0"/>
              <w:spacing w:before="120"/>
              <w:rPr>
                <w:rFonts w:ascii="Arial" w:hAnsi="Arial" w:cs="Arial"/>
                <w:color w:val="000000"/>
                <w:lang w:val="vi-VN" w:eastAsia="vi-VN"/>
              </w:rPr>
            </w:pPr>
          </w:p>
        </w:tc>
        <w:tc>
          <w:tcPr>
            <w:tcW w:w="4428" w:type="dxa"/>
          </w:tcPr>
          <w:p w:rsidR="00EB3660" w:rsidRPr="00EB3660" w:rsidRDefault="00EB3660" w:rsidP="00EB3660">
            <w:pPr>
              <w:widowControl w:val="0"/>
              <w:spacing w:before="120"/>
              <w:jc w:val="center"/>
              <w:rPr>
                <w:rFonts w:ascii="Arial" w:hAnsi="Arial" w:cs="Arial"/>
                <w:b/>
                <w:i/>
                <w:color w:val="000000"/>
                <w:lang w:val="vi-VN" w:eastAsia="vi-VN"/>
              </w:rPr>
            </w:pPr>
            <w:r w:rsidRPr="00EB3660">
              <w:rPr>
                <w:rFonts w:ascii="Arial" w:hAnsi="Arial" w:cs="Arial"/>
                <w:b/>
                <w:color w:val="000000"/>
                <w:szCs w:val="24"/>
                <w:lang w:val="vi-VN" w:eastAsia="vi-VN"/>
              </w:rPr>
              <w:t>Phụ trách bộ phận sử dụng</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eastAsia="vi-VN"/>
        </w:rPr>
      </w:pPr>
    </w:p>
    <w:p w:rsidR="00EB3660" w:rsidRPr="00EB3660" w:rsidRDefault="00EB3660" w:rsidP="00EB3660">
      <w:pPr>
        <w:widowControl w:val="0"/>
        <w:spacing w:before="120" w:after="0" w:line="240" w:lineRule="auto"/>
        <w:rPr>
          <w:rFonts w:ascii="Arial" w:eastAsia="Courier New" w:hAnsi="Arial" w:cs="Arial"/>
          <w:color w:val="000000"/>
          <w:sz w:val="20"/>
          <w:szCs w:val="24"/>
          <w:lang w:eastAsia="vi-VN"/>
        </w:rPr>
        <w:sectPr w:rsidR="00EB3660" w:rsidRPr="00EB3660" w:rsidSect="00186E85">
          <w:pgSz w:w="12240" w:h="15840"/>
          <w:pgMar w:top="1440" w:right="1800" w:bottom="1440" w:left="180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09"/>
        <w:gridCol w:w="4667"/>
      </w:tblGrid>
      <w:tr w:rsidR="00EB3660" w:rsidRPr="00EB3660" w:rsidTr="00FF045B">
        <w:tc>
          <w:tcPr>
            <w:tcW w:w="3229" w:type="pct"/>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lastRenderedPageBreak/>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Bộ phận:</w:t>
            </w:r>
            <w:r w:rsidRPr="00EB3660">
              <w:rPr>
                <w:rFonts w:ascii="Arial" w:hAnsi="Arial" w:cs="Arial"/>
                <w:color w:val="000000"/>
                <w:szCs w:val="24"/>
                <w:lang w:val="vi-VN" w:eastAsia="vi-VN"/>
              </w:rPr>
              <w:t xml:space="preserve"> ………………</w:t>
            </w:r>
          </w:p>
        </w:tc>
        <w:tc>
          <w:tcPr>
            <w:tcW w:w="1771" w:type="pct"/>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05 - VT</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BIÊN BẢN KIỂM KÊ VẬT TƯ, CÔNG CỤ, SẢN PHẨM, HÀNG HÓA</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Thời điểm kiểm kê .....giờ... ngày... tháng... năm……</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Ban kiểm kê gồm:</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Ông/ Bà:……………………………. Chức vụ……………………………. Đại diện:……………………………. Trưởng ban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Ông/ Bà:……………………………. Chức vụ……………………………. Đại diện:…………………………………. Ủy viên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Ông/ Bà:……………………………. Chức vụ……………………………. Đại diện:…………………………………. Ủy viên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Đã kiểm kê kho có những mặt hàng dưới đây: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08"/>
        <w:gridCol w:w="1309"/>
        <w:gridCol w:w="579"/>
        <w:gridCol w:w="742"/>
        <w:gridCol w:w="645"/>
        <w:gridCol w:w="800"/>
        <w:gridCol w:w="850"/>
        <w:gridCol w:w="856"/>
        <w:gridCol w:w="908"/>
        <w:gridCol w:w="906"/>
        <w:gridCol w:w="895"/>
        <w:gridCol w:w="829"/>
        <w:gridCol w:w="908"/>
        <w:gridCol w:w="829"/>
        <w:gridCol w:w="735"/>
        <w:gridCol w:w="791"/>
      </w:tblGrid>
      <w:tr w:rsidR="00EB3660" w:rsidRPr="00EB3660" w:rsidTr="00FF045B">
        <w:tc>
          <w:tcPr>
            <w:tcW w:w="190"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STT</w:t>
            </w:r>
          </w:p>
        </w:tc>
        <w:tc>
          <w:tcPr>
            <w:tcW w:w="499"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Tên, nhãn hiệu, quy cách vật tư, dụng cụ,...</w:t>
            </w:r>
          </w:p>
        </w:tc>
        <w:tc>
          <w:tcPr>
            <w:tcW w:w="222"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Mã số</w:t>
            </w:r>
          </w:p>
        </w:tc>
        <w:tc>
          <w:tcPr>
            <w:tcW w:w="284"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Đơn vị tính</w:t>
            </w:r>
          </w:p>
        </w:tc>
        <w:tc>
          <w:tcPr>
            <w:tcW w:w="247"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Đơn giá</w:t>
            </w:r>
          </w:p>
        </w:tc>
        <w:tc>
          <w:tcPr>
            <w:tcW w:w="631" w:type="pct"/>
            <w:gridSpan w:val="2"/>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Theo sổ kế toán</w:t>
            </w:r>
          </w:p>
        </w:tc>
        <w:tc>
          <w:tcPr>
            <w:tcW w:w="674" w:type="pct"/>
            <w:gridSpan w:val="2"/>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Theo kiểm kê</w:t>
            </w:r>
          </w:p>
        </w:tc>
        <w:tc>
          <w:tcPr>
            <w:tcW w:w="1352" w:type="pct"/>
            <w:gridSpan w:val="4"/>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Chênh lệch</w:t>
            </w:r>
          </w:p>
        </w:tc>
        <w:tc>
          <w:tcPr>
            <w:tcW w:w="900" w:type="pct"/>
            <w:gridSpan w:val="3"/>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Phẩm chất</w:t>
            </w:r>
          </w:p>
        </w:tc>
      </w:tr>
      <w:tr w:rsidR="00EB3660" w:rsidRPr="00EB3660" w:rsidTr="00FF045B">
        <w:tc>
          <w:tcPr>
            <w:tcW w:w="190"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99"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22"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84"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47"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631" w:type="pct"/>
            <w:gridSpan w:val="2"/>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674" w:type="pct"/>
            <w:gridSpan w:val="2"/>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688" w:type="pct"/>
            <w:gridSpan w:val="2"/>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Thừa</w:t>
            </w:r>
          </w:p>
        </w:tc>
        <w:tc>
          <w:tcPr>
            <w:tcW w:w="664" w:type="pct"/>
            <w:gridSpan w:val="2"/>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Thiếu</w:t>
            </w:r>
          </w:p>
        </w:tc>
        <w:tc>
          <w:tcPr>
            <w:tcW w:w="317"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Còn tốt 100%</w:t>
            </w:r>
          </w:p>
        </w:tc>
        <w:tc>
          <w:tcPr>
            <w:tcW w:w="281"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Kém phẩm chất</w:t>
            </w:r>
          </w:p>
        </w:tc>
        <w:tc>
          <w:tcPr>
            <w:tcW w:w="302"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Mất phẩm chất</w:t>
            </w:r>
          </w:p>
        </w:tc>
      </w:tr>
      <w:tr w:rsidR="00EB3660" w:rsidRPr="00EB3660" w:rsidTr="00FF045B">
        <w:tc>
          <w:tcPr>
            <w:tcW w:w="190"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99"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22"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84"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47"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lượng</w:t>
            </w:r>
          </w:p>
        </w:tc>
        <w:tc>
          <w:tcPr>
            <w:tcW w:w="32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Thành tiền</w:t>
            </w:r>
          </w:p>
        </w:tc>
        <w:tc>
          <w:tcPr>
            <w:tcW w:w="32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lượng</w:t>
            </w:r>
          </w:p>
        </w:tc>
        <w:tc>
          <w:tcPr>
            <w:tcW w:w="34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Thành tiền</w:t>
            </w:r>
          </w:p>
        </w:tc>
        <w:tc>
          <w:tcPr>
            <w:tcW w:w="34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lượng</w:t>
            </w:r>
          </w:p>
        </w:tc>
        <w:tc>
          <w:tcPr>
            <w:tcW w:w="34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Thành tiền</w:t>
            </w:r>
          </w:p>
        </w:tc>
        <w:tc>
          <w:tcPr>
            <w:tcW w:w="31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lượng</w:t>
            </w:r>
          </w:p>
        </w:tc>
        <w:tc>
          <w:tcPr>
            <w:tcW w:w="34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Thành tiền</w:t>
            </w:r>
          </w:p>
        </w:tc>
        <w:tc>
          <w:tcPr>
            <w:tcW w:w="317"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81"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2"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1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w:t>
            </w:r>
          </w:p>
        </w:tc>
        <w:tc>
          <w:tcPr>
            <w:tcW w:w="49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w:t>
            </w:r>
          </w:p>
        </w:tc>
        <w:tc>
          <w:tcPr>
            <w:tcW w:w="22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w:t>
            </w:r>
          </w:p>
        </w:tc>
        <w:tc>
          <w:tcPr>
            <w:tcW w:w="28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D</w:t>
            </w:r>
          </w:p>
        </w:tc>
        <w:tc>
          <w:tcPr>
            <w:tcW w:w="24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30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32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w:t>
            </w:r>
          </w:p>
        </w:tc>
        <w:tc>
          <w:tcPr>
            <w:tcW w:w="32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4</w:t>
            </w:r>
          </w:p>
        </w:tc>
        <w:tc>
          <w:tcPr>
            <w:tcW w:w="34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5</w:t>
            </w:r>
          </w:p>
        </w:tc>
        <w:tc>
          <w:tcPr>
            <w:tcW w:w="34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6</w:t>
            </w:r>
          </w:p>
        </w:tc>
        <w:tc>
          <w:tcPr>
            <w:tcW w:w="34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7</w:t>
            </w:r>
          </w:p>
        </w:tc>
        <w:tc>
          <w:tcPr>
            <w:tcW w:w="31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8</w:t>
            </w:r>
          </w:p>
        </w:tc>
        <w:tc>
          <w:tcPr>
            <w:tcW w:w="34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9</w:t>
            </w:r>
          </w:p>
        </w:tc>
        <w:tc>
          <w:tcPr>
            <w:tcW w:w="31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10</w:t>
            </w:r>
          </w:p>
        </w:tc>
        <w:tc>
          <w:tcPr>
            <w:tcW w:w="28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11</w:t>
            </w:r>
          </w:p>
        </w:tc>
        <w:tc>
          <w:tcPr>
            <w:tcW w:w="30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12</w:t>
            </w:r>
          </w:p>
        </w:tc>
      </w:tr>
      <w:tr w:rsidR="00EB3660" w:rsidRPr="00EB3660" w:rsidTr="00FF045B">
        <w:tc>
          <w:tcPr>
            <w:tcW w:w="1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9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2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8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4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2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2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4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4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4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1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4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1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8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1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9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Cộng</w:t>
            </w:r>
          </w:p>
        </w:tc>
        <w:tc>
          <w:tcPr>
            <w:tcW w:w="22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28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24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30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32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2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34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4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34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1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34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1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28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30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94"/>
        <w:gridCol w:w="3294"/>
        <w:gridCol w:w="3294"/>
        <w:gridCol w:w="3294"/>
      </w:tblGrid>
      <w:tr w:rsidR="00EB3660" w:rsidRPr="00EB3660" w:rsidTr="00FF045B">
        <w:tc>
          <w:tcPr>
            <w:tcW w:w="3294"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br/>
              <w:t>Giám đốc</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(Ý kiến giải quyết số chênh lệch)</w:t>
            </w:r>
            <w:r w:rsidRPr="00EB3660">
              <w:rPr>
                <w:rFonts w:ascii="Arial" w:hAnsi="Arial" w:cs="Arial"/>
                <w:color w:val="000000"/>
                <w:szCs w:val="24"/>
                <w:lang w:val="vi-VN" w:eastAsia="vi-VN"/>
              </w:rPr>
              <w:br/>
            </w:r>
            <w:r w:rsidRPr="00EB3660">
              <w:rPr>
                <w:rFonts w:ascii="Arial" w:hAnsi="Arial" w:cs="Arial"/>
                <w:i/>
                <w:color w:val="000000"/>
                <w:szCs w:val="24"/>
                <w:lang w:val="vi-VN" w:eastAsia="vi-VN"/>
              </w:rPr>
              <w:t>(Ký, họ tên)</w:t>
            </w:r>
          </w:p>
        </w:tc>
        <w:tc>
          <w:tcPr>
            <w:tcW w:w="3294"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br/>
              <w:t>Kế toán trưởng</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3294"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br/>
              <w:t>Thủ kho</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3294" w:type="dxa"/>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color w:val="000000"/>
                <w:szCs w:val="24"/>
                <w:lang w:val="vi-VN" w:eastAsia="vi-VN"/>
              </w:rPr>
              <w:t>Ngày ... tháng ... năm ...</w:t>
            </w:r>
            <w:r w:rsidRPr="00EB3660">
              <w:rPr>
                <w:rFonts w:ascii="Arial" w:hAnsi="Arial" w:cs="Arial"/>
                <w:color w:val="000000"/>
                <w:szCs w:val="24"/>
                <w:lang w:val="vi-VN" w:eastAsia="vi-VN"/>
              </w:rPr>
              <w:br/>
            </w:r>
            <w:r w:rsidRPr="00EB3660">
              <w:rPr>
                <w:rFonts w:ascii="Arial" w:hAnsi="Arial" w:cs="Arial"/>
                <w:b/>
                <w:color w:val="000000"/>
                <w:szCs w:val="24"/>
                <w:lang w:val="vi-VN" w:eastAsia="vi-VN"/>
              </w:rPr>
              <w:t>Trưởng ban kiểm kê</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sectPr w:rsidR="00EB3660" w:rsidRPr="00EB3660" w:rsidSect="005831BE">
          <w:pgSz w:w="15840" w:h="12240" w:orient="landscape"/>
          <w:pgMar w:top="1800" w:right="1440" w:bottom="1800" w:left="144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B3660" w:rsidRPr="00EB3660" w:rsidTr="00FF045B">
        <w:tc>
          <w:tcPr>
            <w:tcW w:w="2432" w:type="pct"/>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lastRenderedPageBreak/>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Bộ phận:</w:t>
            </w:r>
            <w:r w:rsidRPr="00EB3660">
              <w:rPr>
                <w:rFonts w:ascii="Arial" w:hAnsi="Arial" w:cs="Arial"/>
                <w:color w:val="000000"/>
                <w:szCs w:val="24"/>
                <w:lang w:val="vi-VN" w:eastAsia="vi-VN"/>
              </w:rPr>
              <w:t xml:space="preserve"> ………………</w:t>
            </w:r>
          </w:p>
        </w:tc>
        <w:tc>
          <w:tcPr>
            <w:tcW w:w="2568" w:type="pct"/>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06 - VT</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BẢNG KÊ MUA HÀNG</w:t>
      </w:r>
    </w:p>
    <w:p w:rsidR="00EB3660" w:rsidRPr="00EB3660" w:rsidRDefault="00EB3660" w:rsidP="00EB3660">
      <w:pPr>
        <w:widowControl w:val="0"/>
        <w:spacing w:before="120" w:after="0" w:line="240" w:lineRule="auto"/>
        <w:jc w:val="center"/>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Ngày .... tháng.... năm ....</w:t>
      </w:r>
    </w:p>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Quyển số:………….</w:t>
      </w:r>
    </w:p>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w:t>
      </w:r>
    </w:p>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Nợ:………….</w:t>
      </w:r>
    </w:p>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Có:………….</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Họ và tên người mua:………………………………………….………..</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Bộ phận (phòng, ban):…………………………………………………..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788"/>
        <w:gridCol w:w="3285"/>
        <w:gridCol w:w="1167"/>
        <w:gridCol w:w="935"/>
        <w:gridCol w:w="875"/>
        <w:gridCol w:w="788"/>
        <w:gridCol w:w="1032"/>
      </w:tblGrid>
      <w:tr w:rsidR="00EB3660" w:rsidRPr="00EB3660" w:rsidTr="00FF045B">
        <w:tc>
          <w:tcPr>
            <w:tcW w:w="44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STT</w:t>
            </w:r>
          </w:p>
        </w:tc>
        <w:tc>
          <w:tcPr>
            <w:tcW w:w="185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Tên, quy cách, phẩm chất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(vật tư, công cụ...)</w:t>
            </w:r>
          </w:p>
        </w:tc>
        <w:tc>
          <w:tcPr>
            <w:tcW w:w="65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Địa chỉ mua hàng</w:t>
            </w:r>
          </w:p>
        </w:tc>
        <w:tc>
          <w:tcPr>
            <w:tcW w:w="52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Đơn vị tính</w:t>
            </w:r>
          </w:p>
        </w:tc>
        <w:tc>
          <w:tcPr>
            <w:tcW w:w="49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lượng</w:t>
            </w:r>
          </w:p>
        </w:tc>
        <w:tc>
          <w:tcPr>
            <w:tcW w:w="44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Đơn giá</w:t>
            </w:r>
          </w:p>
        </w:tc>
        <w:tc>
          <w:tcPr>
            <w:tcW w:w="58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Thành tiền</w:t>
            </w:r>
          </w:p>
        </w:tc>
      </w:tr>
      <w:tr w:rsidR="00EB3660" w:rsidRPr="00EB3660" w:rsidTr="00FF045B">
        <w:tc>
          <w:tcPr>
            <w:tcW w:w="44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w:t>
            </w:r>
          </w:p>
        </w:tc>
        <w:tc>
          <w:tcPr>
            <w:tcW w:w="185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w:t>
            </w:r>
          </w:p>
        </w:tc>
        <w:tc>
          <w:tcPr>
            <w:tcW w:w="65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w:t>
            </w:r>
          </w:p>
        </w:tc>
        <w:tc>
          <w:tcPr>
            <w:tcW w:w="52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D</w:t>
            </w:r>
          </w:p>
        </w:tc>
        <w:tc>
          <w:tcPr>
            <w:tcW w:w="49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44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58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w:t>
            </w:r>
          </w:p>
        </w:tc>
      </w:tr>
      <w:tr w:rsidR="00EB3660" w:rsidRPr="00EB3660" w:rsidTr="00FF045B">
        <w:tc>
          <w:tcPr>
            <w:tcW w:w="444"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85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65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2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9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4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8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444"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85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Cộng</w:t>
            </w:r>
          </w:p>
        </w:tc>
        <w:tc>
          <w:tcPr>
            <w:tcW w:w="65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2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49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44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58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bl>
    <w:p w:rsidR="00EB3660" w:rsidRPr="00EB3660" w:rsidRDefault="00EB3660" w:rsidP="00EB3660">
      <w:pPr>
        <w:widowControl w:val="0"/>
        <w:spacing w:before="120" w:after="0" w:line="240" w:lineRule="auto"/>
        <w:rPr>
          <w:rFonts w:ascii="Arial" w:eastAsia="Courier New" w:hAnsi="Arial" w:cs="Arial"/>
          <w:color w:val="000000"/>
          <w:sz w:val="20"/>
          <w:szCs w:val="24"/>
          <w:highlight w:val="white"/>
          <w:lang w:val="vi-VN" w:eastAsia="vi-VN"/>
        </w:rPr>
      </w:pPr>
      <w:r w:rsidRPr="00EB3660">
        <w:rPr>
          <w:rFonts w:ascii="Arial" w:eastAsia="Courier New" w:hAnsi="Arial" w:cs="Arial"/>
          <w:color w:val="000000"/>
          <w:sz w:val="20"/>
          <w:szCs w:val="24"/>
          <w:highlight w:val="white"/>
          <w:lang w:val="vi-VN" w:eastAsia="vi-VN"/>
        </w:rPr>
        <w:t>Tổng số tiền (Viết bằng chữ): …………………………………………………….</w:t>
      </w:r>
    </w:p>
    <w:p w:rsidR="00EB3660" w:rsidRPr="00EB3660" w:rsidRDefault="00EB3660" w:rsidP="00EB3660">
      <w:pPr>
        <w:widowControl w:val="0"/>
        <w:spacing w:before="120" w:after="0" w:line="240" w:lineRule="auto"/>
        <w:rPr>
          <w:rFonts w:ascii="Arial" w:eastAsia="Courier New" w:hAnsi="Arial" w:cs="Arial"/>
          <w:color w:val="000000"/>
          <w:sz w:val="20"/>
          <w:szCs w:val="24"/>
          <w:highlight w:val="white"/>
          <w:lang w:val="vi-VN" w:eastAsia="vi-VN"/>
        </w:rPr>
      </w:pPr>
      <w:r w:rsidRPr="00EB3660">
        <w:rPr>
          <w:rFonts w:ascii="Arial" w:eastAsia="Courier New" w:hAnsi="Arial" w:cs="Arial"/>
          <w:color w:val="000000"/>
          <w:sz w:val="20"/>
          <w:szCs w:val="24"/>
          <w:highlight w:val="white"/>
          <w:lang w:val="vi-VN" w:eastAsia="vi-VN"/>
        </w:rPr>
        <w:t>* Ghi chú: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2952"/>
        <w:gridCol w:w="2952"/>
      </w:tblGrid>
      <w:tr w:rsidR="00EB3660" w:rsidRPr="00EB3660" w:rsidTr="00FF045B">
        <w:tc>
          <w:tcPr>
            <w:tcW w:w="2952"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Người mua</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2952"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highlight w:val="white"/>
                <w:lang w:val="vi-VN" w:eastAsia="vi-VN"/>
              </w:rPr>
              <w:t>Kế toán</w:t>
            </w:r>
            <w:r w:rsidRPr="00EB3660">
              <w:rPr>
                <w:rFonts w:ascii="Arial" w:hAnsi="Arial" w:cs="Arial"/>
                <w:b/>
                <w:color w:val="000000"/>
                <w:szCs w:val="24"/>
                <w:lang w:val="vi-VN" w:eastAsia="vi-VN"/>
              </w:rPr>
              <w:t xml:space="preserve"> trưởng</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2952"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Người duyệt mua</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B3660" w:rsidRPr="00EB3660" w:rsidTr="00FF045B">
        <w:tc>
          <w:tcPr>
            <w:tcW w:w="2432" w:type="pct"/>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Bộ phận:</w:t>
            </w:r>
            <w:r w:rsidRPr="00EB3660">
              <w:rPr>
                <w:rFonts w:ascii="Arial" w:hAnsi="Arial" w:cs="Arial"/>
                <w:color w:val="000000"/>
                <w:szCs w:val="24"/>
                <w:lang w:val="vi-VN" w:eastAsia="vi-VN"/>
              </w:rPr>
              <w:t xml:space="preserve"> ………………</w:t>
            </w:r>
          </w:p>
        </w:tc>
        <w:tc>
          <w:tcPr>
            <w:tcW w:w="2568" w:type="pct"/>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07 - VT</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BẢNG PHÂN BỔ NGUYÊN LIỆU, VẬT LIỆU CÔNG CỤ, DỤNG CỤ</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Tháng…. năm….</w:t>
      </w:r>
    </w:p>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475"/>
        <w:gridCol w:w="3572"/>
        <w:gridCol w:w="1055"/>
        <w:gridCol w:w="968"/>
        <w:gridCol w:w="1056"/>
        <w:gridCol w:w="969"/>
        <w:gridCol w:w="775"/>
      </w:tblGrid>
      <w:tr w:rsidR="00EB3660" w:rsidRPr="00EB3660" w:rsidTr="00FF045B">
        <w:tc>
          <w:tcPr>
            <w:tcW w:w="268"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TT</w:t>
            </w:r>
          </w:p>
        </w:tc>
        <w:tc>
          <w:tcPr>
            <w:tcW w:w="2014" w:type="pct"/>
            <w:vMerge w:val="restart"/>
            <w:tcBorders>
              <w:tl2br w:val="single" w:sz="2" w:space="0" w:color="auto"/>
            </w:tcBorders>
            <w:shd w:val="clear" w:color="auto" w:fill="auto"/>
            <w:vAlign w:val="center"/>
          </w:tcPr>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Ghi Có các TK</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Đối tượng sử dụng </w:t>
            </w:r>
            <w:r w:rsidRPr="00EB3660">
              <w:rPr>
                <w:rFonts w:ascii="Arial" w:eastAsia="Courier New" w:hAnsi="Arial" w:cs="Arial"/>
                <w:color w:val="000000"/>
                <w:sz w:val="20"/>
                <w:szCs w:val="24"/>
                <w:lang w:val="vi-VN" w:eastAsia="vi-VN"/>
              </w:rPr>
              <w:br/>
              <w:t>(Ghi Nợ các TK)</w:t>
            </w:r>
          </w:p>
        </w:tc>
        <w:tc>
          <w:tcPr>
            <w:tcW w:w="1140" w:type="pct"/>
            <w:gridSpan w:val="2"/>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Tài khoản 152</w:t>
            </w:r>
          </w:p>
        </w:tc>
        <w:tc>
          <w:tcPr>
            <w:tcW w:w="1141" w:type="pct"/>
            <w:gridSpan w:val="2"/>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Tài khoản 153</w:t>
            </w:r>
          </w:p>
        </w:tc>
        <w:tc>
          <w:tcPr>
            <w:tcW w:w="437"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Tài khoản 242</w:t>
            </w:r>
          </w:p>
        </w:tc>
      </w:tr>
      <w:tr w:rsidR="00EB3660" w:rsidRPr="00EB3660" w:rsidTr="00FF045B">
        <w:tc>
          <w:tcPr>
            <w:tcW w:w="268"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014" w:type="pct"/>
            <w:vMerge/>
            <w:tcBorders>
              <w:tl2br w:val="single" w:sz="2" w:space="0" w:color="auto"/>
            </w:tcBorders>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9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Giá hạch toán</w:t>
            </w:r>
          </w:p>
        </w:tc>
        <w:tc>
          <w:tcPr>
            <w:tcW w:w="54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Giá thực tế</w:t>
            </w:r>
          </w:p>
        </w:tc>
        <w:tc>
          <w:tcPr>
            <w:tcW w:w="59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Giá hạch toán</w:t>
            </w:r>
          </w:p>
        </w:tc>
        <w:tc>
          <w:tcPr>
            <w:tcW w:w="54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Giá thực tế</w:t>
            </w:r>
          </w:p>
        </w:tc>
        <w:tc>
          <w:tcPr>
            <w:tcW w:w="437"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268" w:type="pct"/>
            <w:tcBorders>
              <w:bottom w:val="single" w:sz="2" w:space="0" w:color="auto"/>
            </w:tcBorders>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w:t>
            </w:r>
          </w:p>
        </w:tc>
        <w:tc>
          <w:tcPr>
            <w:tcW w:w="2014" w:type="pct"/>
            <w:tcBorders>
              <w:bottom w:val="single" w:sz="2" w:space="0" w:color="auto"/>
            </w:tcBorders>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w:t>
            </w:r>
          </w:p>
        </w:tc>
        <w:tc>
          <w:tcPr>
            <w:tcW w:w="595" w:type="pct"/>
            <w:tcBorders>
              <w:bottom w:val="single" w:sz="2" w:space="0" w:color="auto"/>
            </w:tcBorders>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546" w:type="pct"/>
            <w:tcBorders>
              <w:bottom w:val="single" w:sz="2" w:space="0" w:color="auto"/>
            </w:tcBorders>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595" w:type="pct"/>
            <w:tcBorders>
              <w:bottom w:val="single" w:sz="2" w:space="0" w:color="auto"/>
            </w:tcBorders>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w:t>
            </w:r>
          </w:p>
        </w:tc>
        <w:tc>
          <w:tcPr>
            <w:tcW w:w="546" w:type="pct"/>
            <w:tcBorders>
              <w:bottom w:val="single" w:sz="2" w:space="0" w:color="auto"/>
            </w:tcBorders>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4</w:t>
            </w:r>
          </w:p>
        </w:tc>
        <w:tc>
          <w:tcPr>
            <w:tcW w:w="437" w:type="pct"/>
            <w:tcBorders>
              <w:bottom w:val="single" w:sz="2" w:space="0" w:color="auto"/>
            </w:tcBorders>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5</w:t>
            </w:r>
          </w:p>
        </w:tc>
      </w:tr>
      <w:tr w:rsidR="00EB3660" w:rsidRPr="00EB3660" w:rsidTr="00FF045B">
        <w:tc>
          <w:tcPr>
            <w:tcW w:w="268" w:type="pct"/>
            <w:tcBorders>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lastRenderedPageBreak/>
              <w:t>1</w:t>
            </w:r>
          </w:p>
        </w:tc>
        <w:tc>
          <w:tcPr>
            <w:tcW w:w="2014" w:type="pct"/>
            <w:tcBorders>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TK154 - Chi phí sản xuất kinh doanh dở dang (TK 631 - Giá thành sản xuất)</w:t>
            </w:r>
          </w:p>
        </w:tc>
        <w:tc>
          <w:tcPr>
            <w:tcW w:w="595" w:type="pct"/>
            <w:tcBorders>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46" w:type="pct"/>
            <w:tcBorders>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95" w:type="pct"/>
            <w:tcBorders>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46" w:type="pct"/>
            <w:tcBorders>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37" w:type="pct"/>
            <w:tcBorders>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268" w:type="pct"/>
            <w:tcBorders>
              <w:top w:val="nil"/>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2014"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TK 642 - Chi phí quản lý kinh doanh</w:t>
            </w:r>
          </w:p>
        </w:tc>
        <w:tc>
          <w:tcPr>
            <w:tcW w:w="595" w:type="pct"/>
            <w:tcBorders>
              <w:top w:val="nil"/>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46" w:type="pct"/>
            <w:tcBorders>
              <w:top w:val="nil"/>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95" w:type="pct"/>
            <w:tcBorders>
              <w:top w:val="nil"/>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46" w:type="pct"/>
            <w:tcBorders>
              <w:top w:val="nil"/>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37" w:type="pct"/>
            <w:tcBorders>
              <w:top w:val="nil"/>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268" w:type="pct"/>
            <w:tcBorders>
              <w:top w:val="nil"/>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w:t>
            </w:r>
          </w:p>
        </w:tc>
        <w:tc>
          <w:tcPr>
            <w:tcW w:w="2014"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TK 242- Chi phí trả trước</w:t>
            </w:r>
          </w:p>
        </w:tc>
        <w:tc>
          <w:tcPr>
            <w:tcW w:w="595" w:type="pct"/>
            <w:tcBorders>
              <w:top w:val="nil"/>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46" w:type="pct"/>
            <w:tcBorders>
              <w:top w:val="nil"/>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95" w:type="pct"/>
            <w:tcBorders>
              <w:top w:val="nil"/>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46" w:type="pct"/>
            <w:tcBorders>
              <w:top w:val="nil"/>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37" w:type="pct"/>
            <w:tcBorders>
              <w:top w:val="nil"/>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268" w:type="pct"/>
            <w:tcBorders>
              <w:top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4</w:t>
            </w:r>
          </w:p>
        </w:tc>
        <w:tc>
          <w:tcPr>
            <w:tcW w:w="2014" w:type="pct"/>
            <w:tcBorders>
              <w:top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tc>
        <w:tc>
          <w:tcPr>
            <w:tcW w:w="595" w:type="pct"/>
            <w:tcBorders>
              <w:top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46" w:type="pct"/>
            <w:tcBorders>
              <w:top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95" w:type="pct"/>
            <w:tcBorders>
              <w:top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46" w:type="pct"/>
            <w:tcBorders>
              <w:top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37" w:type="pct"/>
            <w:tcBorders>
              <w:top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26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01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Cộng</w:t>
            </w:r>
          </w:p>
        </w:tc>
        <w:tc>
          <w:tcPr>
            <w:tcW w:w="59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4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9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4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3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B3660" w:rsidRPr="00EB3660" w:rsidTr="00FF045B">
        <w:tc>
          <w:tcPr>
            <w:tcW w:w="4428" w:type="dxa"/>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color w:val="000000"/>
                <w:szCs w:val="24"/>
                <w:lang w:val="vi-VN" w:eastAsia="vi-VN"/>
              </w:rPr>
              <w:br/>
            </w:r>
            <w:r w:rsidRPr="00EB3660">
              <w:rPr>
                <w:rFonts w:ascii="Arial" w:hAnsi="Arial" w:cs="Arial"/>
                <w:b/>
                <w:color w:val="000000"/>
                <w:szCs w:val="24"/>
                <w:lang w:val="vi-VN" w:eastAsia="vi-VN"/>
              </w:rPr>
              <w:t>Người lập biểu</w:t>
            </w:r>
            <w:r w:rsidRPr="00EB3660">
              <w:rPr>
                <w:rFonts w:ascii="Arial" w:hAnsi="Arial" w:cs="Arial"/>
                <w:color w:val="000000"/>
                <w:szCs w:val="24"/>
                <w:lang w:val="vi-VN" w:eastAsia="vi-VN"/>
              </w:rPr>
              <w:br/>
            </w:r>
            <w:r w:rsidRPr="00EB3660">
              <w:rPr>
                <w:rFonts w:ascii="Arial" w:hAnsi="Arial" w:cs="Arial"/>
                <w:i/>
                <w:color w:val="000000"/>
                <w:szCs w:val="24"/>
                <w:lang w:val="vi-VN" w:eastAsia="vi-VN"/>
              </w:rPr>
              <w:t>(Ký, họ tên)</w:t>
            </w:r>
          </w:p>
        </w:tc>
        <w:tc>
          <w:tcPr>
            <w:tcW w:w="4428" w:type="dxa"/>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i/>
                <w:color w:val="000000"/>
                <w:szCs w:val="24"/>
                <w:lang w:val="vi-VN" w:eastAsia="vi-VN"/>
              </w:rPr>
              <w:t>Ngày .... tháng ....năm ....</w:t>
            </w:r>
            <w:r w:rsidRPr="00EB3660">
              <w:rPr>
                <w:rFonts w:ascii="Arial" w:hAnsi="Arial" w:cs="Arial"/>
                <w:color w:val="000000"/>
                <w:szCs w:val="24"/>
                <w:lang w:val="vi-VN" w:eastAsia="vi-VN"/>
              </w:rPr>
              <w:t xml:space="preserve"> </w:t>
            </w:r>
            <w:r w:rsidRPr="00EB3660">
              <w:rPr>
                <w:rFonts w:ascii="Arial" w:hAnsi="Arial" w:cs="Arial"/>
                <w:color w:val="000000"/>
                <w:szCs w:val="24"/>
                <w:lang w:val="vi-VN" w:eastAsia="vi-VN"/>
              </w:rPr>
              <w:br/>
            </w:r>
            <w:r w:rsidRPr="00EB3660">
              <w:rPr>
                <w:rFonts w:ascii="Arial" w:hAnsi="Arial" w:cs="Arial"/>
                <w:b/>
                <w:color w:val="000000"/>
                <w:szCs w:val="24"/>
                <w:lang w:val="vi-VN" w:eastAsia="vi-VN"/>
              </w:rPr>
              <w:t>Kế toán trưởng</w:t>
            </w:r>
            <w:r w:rsidRPr="00EB3660">
              <w:rPr>
                <w:rFonts w:ascii="Arial" w:hAnsi="Arial" w:cs="Arial"/>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87"/>
        <w:gridCol w:w="4669"/>
      </w:tblGrid>
      <w:tr w:rsidR="00EB3660" w:rsidRPr="00EB3660" w:rsidTr="00FF045B">
        <w:tc>
          <w:tcPr>
            <w:tcW w:w="2364" w:type="pct"/>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Địa chỉ:</w:t>
            </w:r>
            <w:r w:rsidRPr="00EB3660">
              <w:rPr>
                <w:rFonts w:ascii="Arial" w:hAnsi="Arial" w:cs="Arial"/>
                <w:color w:val="000000"/>
                <w:szCs w:val="24"/>
                <w:lang w:val="vi-VN" w:eastAsia="vi-VN"/>
              </w:rPr>
              <w:t xml:space="preserve"> ………………</w:t>
            </w:r>
          </w:p>
        </w:tc>
        <w:tc>
          <w:tcPr>
            <w:tcW w:w="2636" w:type="pct"/>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01 - BH</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BẢNG THANH TOÁN HÀNG ĐẠI LÝ, KÝ GỬI</w:t>
      </w:r>
    </w:p>
    <w:p w:rsidR="00EB3660" w:rsidRPr="00EB3660" w:rsidRDefault="00EB3660" w:rsidP="00EB3660">
      <w:pPr>
        <w:widowControl w:val="0"/>
        <w:spacing w:before="120" w:after="0" w:line="240" w:lineRule="auto"/>
        <w:jc w:val="center"/>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Ngày .... tháng.... năm ....</w:t>
      </w:r>
    </w:p>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Quyển số:………….</w:t>
      </w:r>
    </w:p>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w:t>
      </w:r>
    </w:p>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Nợ:………….</w:t>
      </w:r>
    </w:p>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Có:………….</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Căn cứ Hợp đồng số:….. ngày ... tháng ... năm ... về việc bán hàng đại lý (ký gửi),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Chúng tôi gồm:</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Ông /Bà………. chức vụ………. Đại diện……….………. có hàng đại lý (ký gửi).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Ông /Bà………. chức vụ………. Đại diện……….……….……….……….……….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Ông /Bà………. chức vụ………. Đại diện………. nhận bán hàng đại lý (ký gửi).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Ông /Bà………. chức vụ………. Đại diện đơn vị……….……….……….……….</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I- Thanh quyết toán số hàng đại lý từ ngày…/…/… đến ngày…/…/…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61"/>
        <w:gridCol w:w="1548"/>
        <w:gridCol w:w="617"/>
        <w:gridCol w:w="840"/>
        <w:gridCol w:w="966"/>
        <w:gridCol w:w="1000"/>
        <w:gridCol w:w="840"/>
        <w:gridCol w:w="703"/>
        <w:gridCol w:w="914"/>
        <w:gridCol w:w="881"/>
      </w:tblGrid>
      <w:tr w:rsidR="00EB3660" w:rsidRPr="00EB3660" w:rsidTr="00FF045B">
        <w:tc>
          <w:tcPr>
            <w:tcW w:w="317"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TT</w:t>
            </w:r>
          </w:p>
        </w:tc>
        <w:tc>
          <w:tcPr>
            <w:tcW w:w="873"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Tên, quy cách, phẩm chất sản phẩm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w:t>
            </w:r>
          </w:p>
        </w:tc>
        <w:tc>
          <w:tcPr>
            <w:tcW w:w="343"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Đơn vị tính</w:t>
            </w:r>
          </w:p>
        </w:tc>
        <w:tc>
          <w:tcPr>
            <w:tcW w:w="474"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lượng tồn đầu kỳ</w:t>
            </w:r>
          </w:p>
        </w:tc>
        <w:tc>
          <w:tcPr>
            <w:tcW w:w="545"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lượng nhận trong kỳ</w:t>
            </w:r>
          </w:p>
        </w:tc>
        <w:tc>
          <w:tcPr>
            <w:tcW w:w="564"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Tổng số</w:t>
            </w:r>
          </w:p>
        </w:tc>
        <w:tc>
          <w:tcPr>
            <w:tcW w:w="1387" w:type="pct"/>
            <w:gridSpan w:val="3"/>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hàng đã bán trong kỳ</w:t>
            </w:r>
          </w:p>
        </w:tc>
        <w:tc>
          <w:tcPr>
            <w:tcW w:w="497"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lượng tồn cuối kỳ</w:t>
            </w:r>
          </w:p>
        </w:tc>
      </w:tr>
      <w:tr w:rsidR="00EB3660" w:rsidRPr="00EB3660" w:rsidTr="00FF045B">
        <w:tc>
          <w:tcPr>
            <w:tcW w:w="317"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873"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43"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74"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45"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64"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7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lượng</w:t>
            </w:r>
          </w:p>
        </w:tc>
        <w:tc>
          <w:tcPr>
            <w:tcW w:w="39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Đơn giá</w:t>
            </w:r>
          </w:p>
        </w:tc>
        <w:tc>
          <w:tcPr>
            <w:tcW w:w="51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Thành tiền</w:t>
            </w:r>
          </w:p>
        </w:tc>
        <w:tc>
          <w:tcPr>
            <w:tcW w:w="497"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31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w:t>
            </w:r>
          </w:p>
        </w:tc>
        <w:tc>
          <w:tcPr>
            <w:tcW w:w="87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w:t>
            </w:r>
          </w:p>
        </w:tc>
        <w:tc>
          <w:tcPr>
            <w:tcW w:w="34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w:t>
            </w:r>
          </w:p>
        </w:tc>
        <w:tc>
          <w:tcPr>
            <w:tcW w:w="47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54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56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 = 1+2</w:t>
            </w:r>
          </w:p>
        </w:tc>
        <w:tc>
          <w:tcPr>
            <w:tcW w:w="47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4</w:t>
            </w:r>
          </w:p>
        </w:tc>
        <w:tc>
          <w:tcPr>
            <w:tcW w:w="39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5</w:t>
            </w:r>
          </w:p>
        </w:tc>
        <w:tc>
          <w:tcPr>
            <w:tcW w:w="51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6</w:t>
            </w:r>
          </w:p>
        </w:tc>
        <w:tc>
          <w:tcPr>
            <w:tcW w:w="49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7 = 3-4</w:t>
            </w:r>
          </w:p>
        </w:tc>
      </w:tr>
      <w:tr w:rsidR="00EB3660" w:rsidRPr="00EB3660" w:rsidTr="00FF045B">
        <w:tc>
          <w:tcPr>
            <w:tcW w:w="31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87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4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7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4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6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7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9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1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9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31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87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Cộng</w:t>
            </w:r>
          </w:p>
        </w:tc>
        <w:tc>
          <w:tcPr>
            <w:tcW w:w="34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47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54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56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47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39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51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9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r>
    </w:tbl>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lastRenderedPageBreak/>
        <w:t xml:space="preserve">II- Số tiền còn nợ của các kỳ trước: </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III- Số tiền phải thanh toán đến kỳ này: (III = II + Cột 6)</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IV- Số tiền được nhận lại:</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Hoa hồng</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Thuế nộp hộ</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Chi phí (nếu có)</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V- Số tiền thanh toán kỳ này:</w:t>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Tiền mặt:</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Séc:</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VI- Số tiền nợ lại (VI= III - IV - V)</w:t>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Ghi chú:</w:t>
      </w:r>
      <w:r w:rsidRPr="00EB3660">
        <w:rPr>
          <w:rFonts w:ascii="Arial" w:eastAsia="Courier New" w:hAnsi="Arial" w:cs="Arial"/>
          <w:color w:val="000000"/>
          <w:sz w:val="20"/>
          <w:szCs w:val="24"/>
          <w:lang w:val="vi-VN" w:eastAsia="vi-VN"/>
        </w:rPr>
        <w:tab/>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48"/>
        <w:gridCol w:w="1680"/>
        <w:gridCol w:w="1476"/>
        <w:gridCol w:w="2952"/>
      </w:tblGrid>
      <w:tr w:rsidR="00EB3660" w:rsidRPr="00EB3660" w:rsidTr="00FF045B">
        <w:tc>
          <w:tcPr>
            <w:tcW w:w="2748" w:type="dxa"/>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b/>
                <w:color w:val="000000"/>
                <w:szCs w:val="24"/>
                <w:lang w:val="vi-VN" w:eastAsia="vi-VN"/>
              </w:rPr>
              <w:t>Giám đốc đơn vị</w:t>
            </w:r>
            <w:r w:rsidRPr="00EB3660">
              <w:rPr>
                <w:rFonts w:ascii="Arial" w:hAnsi="Arial" w:cs="Arial"/>
                <w:b/>
                <w:color w:val="000000"/>
                <w:szCs w:val="24"/>
                <w:lang w:val="vi-VN" w:eastAsia="vi-VN"/>
              </w:rPr>
              <w:br/>
              <w:t>gửi hàng đại lý (ký gửi)</w:t>
            </w:r>
            <w:r w:rsidRPr="00EB3660">
              <w:rPr>
                <w:rFonts w:ascii="Arial" w:hAnsi="Arial" w:cs="Arial"/>
                <w:color w:val="000000"/>
                <w:szCs w:val="24"/>
                <w:lang w:val="vi-VN" w:eastAsia="vi-VN"/>
              </w:rPr>
              <w:br/>
            </w:r>
            <w:r w:rsidRPr="00EB3660">
              <w:rPr>
                <w:rFonts w:ascii="Arial" w:hAnsi="Arial" w:cs="Arial"/>
                <w:i/>
                <w:color w:val="000000"/>
                <w:szCs w:val="24"/>
                <w:lang w:val="vi-VN" w:eastAsia="vi-VN"/>
              </w:rPr>
              <w:t>(Ký, họ tên, đóng dấu)</w:t>
            </w:r>
          </w:p>
        </w:tc>
        <w:tc>
          <w:tcPr>
            <w:tcW w:w="3156" w:type="dxa"/>
            <w:gridSpan w:val="2"/>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b/>
                <w:color w:val="000000"/>
                <w:szCs w:val="24"/>
                <w:lang w:val="vi-VN" w:eastAsia="vi-VN"/>
              </w:rPr>
              <w:t>Ng</w:t>
            </w:r>
            <w:r w:rsidRPr="00EB3660">
              <w:rPr>
                <w:rFonts w:ascii="Arial" w:hAnsi="Arial" w:cs="Arial"/>
                <w:b/>
                <w:color w:val="000000"/>
                <w:szCs w:val="24"/>
                <w:highlight w:val="white"/>
                <w:lang w:val="vi-VN" w:eastAsia="vi-VN"/>
              </w:rPr>
              <w:t>ườ</w:t>
            </w:r>
            <w:r w:rsidRPr="00EB3660">
              <w:rPr>
                <w:rFonts w:ascii="Arial" w:hAnsi="Arial" w:cs="Arial"/>
                <w:b/>
                <w:color w:val="000000"/>
                <w:szCs w:val="24"/>
                <w:lang w:val="vi-VN" w:eastAsia="vi-VN"/>
              </w:rPr>
              <w:t>i lập bảng thanh toán</w:t>
            </w:r>
            <w:r w:rsidRPr="00EB3660">
              <w:rPr>
                <w:rFonts w:ascii="Arial" w:hAnsi="Arial" w:cs="Arial"/>
                <w:color w:val="000000"/>
                <w:szCs w:val="24"/>
                <w:lang w:val="vi-VN" w:eastAsia="vi-VN"/>
              </w:rPr>
              <w:br/>
            </w:r>
            <w:r w:rsidRPr="00EB3660">
              <w:rPr>
                <w:rFonts w:ascii="Arial" w:hAnsi="Arial" w:cs="Arial"/>
                <w:i/>
                <w:color w:val="000000"/>
                <w:szCs w:val="24"/>
                <w:lang w:val="vi-VN" w:eastAsia="vi-VN"/>
              </w:rPr>
              <w:t>(Ký, họ tên)</w:t>
            </w:r>
          </w:p>
        </w:tc>
        <w:tc>
          <w:tcPr>
            <w:tcW w:w="2952" w:type="dxa"/>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Giám đốc đơn vị nhận bán hàng đại lý</w:t>
            </w:r>
            <w:r w:rsidRPr="00EB3660">
              <w:rPr>
                <w:rFonts w:ascii="Arial" w:hAnsi="Arial" w:cs="Arial"/>
                <w:color w:val="000000"/>
                <w:szCs w:val="24"/>
                <w:lang w:val="vi-VN" w:eastAsia="vi-VN"/>
              </w:rPr>
              <w:br/>
            </w:r>
            <w:r w:rsidRPr="00EB3660">
              <w:rPr>
                <w:rFonts w:ascii="Arial" w:hAnsi="Arial" w:cs="Arial"/>
                <w:i/>
                <w:color w:val="000000"/>
                <w:szCs w:val="24"/>
                <w:lang w:val="vi-VN" w:eastAsia="vi-VN"/>
              </w:rPr>
              <w:t>(Ký, họ tên, đóng dấu)</w:t>
            </w:r>
            <w:r w:rsidRPr="00EB3660">
              <w:rPr>
                <w:rFonts w:ascii="Arial" w:hAnsi="Arial" w:cs="Arial"/>
                <w:i/>
                <w:color w:val="000000"/>
                <w:szCs w:val="24"/>
                <w:lang w:val="vi-VN" w:eastAsia="vi-VN"/>
              </w:rPr>
              <w:br/>
            </w:r>
          </w:p>
        </w:tc>
      </w:tr>
      <w:tr w:rsidR="00EB3660" w:rsidRPr="00EB3660" w:rsidTr="00FF0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gridSpan w:val="2"/>
            <w:tcBorders>
              <w:top w:val="nil"/>
              <w:left w:val="nil"/>
              <w:bottom w:val="nil"/>
              <w:right w:val="nil"/>
            </w:tcBorders>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highlight w:val="white"/>
                <w:lang w:val="vi-VN" w:eastAsia="vi-VN"/>
              </w:rPr>
              <w:t>Kế toán</w:t>
            </w:r>
            <w:r w:rsidRPr="00EB3660">
              <w:rPr>
                <w:rFonts w:ascii="Arial" w:hAnsi="Arial" w:cs="Arial"/>
                <w:b/>
                <w:color w:val="000000"/>
                <w:szCs w:val="24"/>
                <w:lang w:val="vi-VN" w:eastAsia="vi-VN"/>
              </w:rPr>
              <w:t xml:space="preserve"> trưởng đơn vị</w:t>
            </w:r>
            <w:r w:rsidRPr="00EB3660">
              <w:rPr>
                <w:rFonts w:ascii="Arial" w:hAnsi="Arial" w:cs="Arial"/>
                <w:b/>
                <w:color w:val="000000"/>
                <w:szCs w:val="24"/>
                <w:lang w:val="vi-VN" w:eastAsia="vi-VN"/>
              </w:rPr>
              <w:br/>
              <w:t>gửi hàng đại lý (ký gửi)</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4428" w:type="dxa"/>
            <w:gridSpan w:val="2"/>
            <w:tcBorders>
              <w:top w:val="nil"/>
              <w:left w:val="nil"/>
              <w:bottom w:val="nil"/>
              <w:right w:val="nil"/>
            </w:tcBorders>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highlight w:val="white"/>
                <w:lang w:val="vi-VN" w:eastAsia="vi-VN"/>
              </w:rPr>
              <w:t>Kế toán</w:t>
            </w:r>
            <w:r w:rsidRPr="00EB3660">
              <w:rPr>
                <w:rFonts w:ascii="Arial" w:hAnsi="Arial" w:cs="Arial"/>
                <w:b/>
                <w:color w:val="000000"/>
                <w:szCs w:val="24"/>
                <w:lang w:val="vi-VN" w:eastAsia="vi-VN"/>
              </w:rPr>
              <w:t xml:space="preserve"> trưởng đơn vị</w:t>
            </w:r>
            <w:r w:rsidRPr="00EB3660">
              <w:rPr>
                <w:rFonts w:ascii="Arial" w:hAnsi="Arial" w:cs="Arial"/>
                <w:b/>
                <w:color w:val="000000"/>
                <w:szCs w:val="24"/>
                <w:lang w:val="vi-VN" w:eastAsia="vi-VN"/>
              </w:rPr>
              <w:br/>
              <w:t>nhận bán hàng đại lý</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i/>
          <w:color w:val="000000"/>
          <w:sz w:val="20"/>
          <w:szCs w:val="24"/>
          <w:lang w:val="vi-VN"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B3660" w:rsidRPr="00EB3660" w:rsidTr="00FF045B">
        <w:tc>
          <w:tcPr>
            <w:tcW w:w="2432" w:type="pct"/>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Địa chỉ:</w:t>
            </w:r>
            <w:r w:rsidRPr="00EB3660">
              <w:rPr>
                <w:rFonts w:ascii="Arial" w:hAnsi="Arial" w:cs="Arial"/>
                <w:color w:val="000000"/>
                <w:szCs w:val="24"/>
                <w:lang w:val="vi-VN" w:eastAsia="vi-VN"/>
              </w:rPr>
              <w:t xml:space="preserve"> ………………</w:t>
            </w:r>
          </w:p>
        </w:tc>
        <w:tc>
          <w:tcPr>
            <w:tcW w:w="2568" w:type="pct"/>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02 - BH</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THẺ QUẦY HÀNG</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Ngày lập thẻ…………………… Tờ số:……………………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Tên hàng:……………………….………..… Quy cách:……………………….………</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Đơn vị tính:…………………………….……… Đơn giá:…………………....…………</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736"/>
        <w:gridCol w:w="852"/>
        <w:gridCol w:w="727"/>
        <w:gridCol w:w="843"/>
        <w:gridCol w:w="729"/>
        <w:gridCol w:w="1270"/>
        <w:gridCol w:w="878"/>
        <w:gridCol w:w="621"/>
        <w:gridCol w:w="875"/>
        <w:gridCol w:w="621"/>
        <w:gridCol w:w="718"/>
      </w:tblGrid>
      <w:tr w:rsidR="00EB3660" w:rsidRPr="00EB3660" w:rsidTr="00FF045B">
        <w:tc>
          <w:tcPr>
            <w:tcW w:w="415"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Ngày tháng</w:t>
            </w:r>
          </w:p>
        </w:tc>
        <w:tc>
          <w:tcPr>
            <w:tcW w:w="480"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Tên người bán hàng</w:t>
            </w:r>
          </w:p>
        </w:tc>
        <w:tc>
          <w:tcPr>
            <w:tcW w:w="410"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Tồn đầu ngày (ca)</w:t>
            </w:r>
          </w:p>
        </w:tc>
        <w:tc>
          <w:tcPr>
            <w:tcW w:w="475"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Nhập từ kho trong ngày (ca)</w:t>
            </w:r>
          </w:p>
        </w:tc>
        <w:tc>
          <w:tcPr>
            <w:tcW w:w="411"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Nhập khác trong ngày (ca)</w:t>
            </w:r>
          </w:p>
        </w:tc>
        <w:tc>
          <w:tcPr>
            <w:tcW w:w="716"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Cộng tồn đầu ngày (ca) và nhập trong ngày (ca)</w:t>
            </w:r>
          </w:p>
        </w:tc>
        <w:tc>
          <w:tcPr>
            <w:tcW w:w="845" w:type="pct"/>
            <w:gridSpan w:val="2"/>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Xuất bán</w:t>
            </w:r>
          </w:p>
        </w:tc>
        <w:tc>
          <w:tcPr>
            <w:tcW w:w="843" w:type="pct"/>
            <w:gridSpan w:val="2"/>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Xuất khác</w:t>
            </w:r>
          </w:p>
        </w:tc>
        <w:tc>
          <w:tcPr>
            <w:tcW w:w="405"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Tồn cuối ngày (ca)</w:t>
            </w:r>
          </w:p>
        </w:tc>
      </w:tr>
      <w:tr w:rsidR="00EB3660" w:rsidRPr="00EB3660" w:rsidTr="00FF045B">
        <w:tc>
          <w:tcPr>
            <w:tcW w:w="415"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80"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10"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75"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11"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716"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9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Lượng</w:t>
            </w:r>
          </w:p>
        </w:tc>
        <w:tc>
          <w:tcPr>
            <w:tcW w:w="35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Tiền</w:t>
            </w:r>
          </w:p>
        </w:tc>
        <w:tc>
          <w:tcPr>
            <w:tcW w:w="49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Lượng</w:t>
            </w:r>
          </w:p>
        </w:tc>
        <w:tc>
          <w:tcPr>
            <w:tcW w:w="35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Tiền</w:t>
            </w:r>
          </w:p>
        </w:tc>
        <w:tc>
          <w:tcPr>
            <w:tcW w:w="405"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41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w:t>
            </w:r>
          </w:p>
        </w:tc>
        <w:tc>
          <w:tcPr>
            <w:tcW w:w="48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w:t>
            </w:r>
          </w:p>
        </w:tc>
        <w:tc>
          <w:tcPr>
            <w:tcW w:w="41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47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41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w:t>
            </w:r>
          </w:p>
        </w:tc>
        <w:tc>
          <w:tcPr>
            <w:tcW w:w="71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4 = 1+2+3</w:t>
            </w:r>
          </w:p>
        </w:tc>
        <w:tc>
          <w:tcPr>
            <w:tcW w:w="49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5</w:t>
            </w:r>
          </w:p>
        </w:tc>
        <w:tc>
          <w:tcPr>
            <w:tcW w:w="35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6</w:t>
            </w:r>
          </w:p>
        </w:tc>
        <w:tc>
          <w:tcPr>
            <w:tcW w:w="49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7</w:t>
            </w:r>
          </w:p>
        </w:tc>
        <w:tc>
          <w:tcPr>
            <w:tcW w:w="35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8</w:t>
            </w:r>
          </w:p>
        </w:tc>
        <w:tc>
          <w:tcPr>
            <w:tcW w:w="40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9</w:t>
            </w:r>
          </w:p>
        </w:tc>
      </w:tr>
      <w:tr w:rsidR="00EB3660" w:rsidRPr="00EB3660" w:rsidTr="00FF045B">
        <w:tc>
          <w:tcPr>
            <w:tcW w:w="41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8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41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7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1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71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9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5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9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5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0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41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8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Cộng</w:t>
            </w:r>
          </w:p>
        </w:tc>
        <w:tc>
          <w:tcPr>
            <w:tcW w:w="41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7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1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71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9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5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9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5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0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B3660" w:rsidRPr="00EB3660" w:rsidTr="00FF045B">
        <w:tc>
          <w:tcPr>
            <w:tcW w:w="4428" w:type="dxa"/>
          </w:tcPr>
          <w:p w:rsidR="00EB3660" w:rsidRPr="00EB3660" w:rsidRDefault="00EB3660" w:rsidP="00EB3660">
            <w:pPr>
              <w:widowControl w:val="0"/>
              <w:spacing w:before="120"/>
              <w:rPr>
                <w:rFonts w:ascii="Arial" w:hAnsi="Arial" w:cs="Arial"/>
                <w:color w:val="000000"/>
                <w:lang w:val="vi-VN" w:eastAsia="vi-VN"/>
              </w:rPr>
            </w:pPr>
          </w:p>
        </w:tc>
        <w:tc>
          <w:tcPr>
            <w:tcW w:w="4428" w:type="dxa"/>
          </w:tcPr>
          <w:p w:rsidR="00EB3660" w:rsidRPr="00EB3660" w:rsidRDefault="00EB3660" w:rsidP="00EB3660">
            <w:pPr>
              <w:widowControl w:val="0"/>
              <w:spacing w:before="120"/>
              <w:jc w:val="center"/>
              <w:rPr>
                <w:rFonts w:ascii="Arial" w:hAnsi="Arial" w:cs="Arial"/>
                <w:b/>
                <w:color w:val="000000"/>
                <w:lang w:val="vi-VN" w:eastAsia="vi-VN"/>
              </w:rPr>
            </w:pPr>
            <w:r w:rsidRPr="00EB3660">
              <w:rPr>
                <w:rFonts w:ascii="Arial" w:hAnsi="Arial" w:cs="Arial"/>
                <w:b/>
                <w:color w:val="000000"/>
                <w:szCs w:val="24"/>
                <w:lang w:val="vi-VN" w:eastAsia="vi-VN"/>
              </w:rPr>
              <w:t>Người lập</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và tên)</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B3660" w:rsidRPr="00EB3660" w:rsidTr="00FF045B">
        <w:tc>
          <w:tcPr>
            <w:tcW w:w="2432" w:type="pct"/>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Địa chỉ:</w:t>
            </w:r>
            <w:r w:rsidRPr="00EB3660">
              <w:rPr>
                <w:rFonts w:ascii="Arial" w:hAnsi="Arial" w:cs="Arial"/>
                <w:color w:val="000000"/>
                <w:szCs w:val="24"/>
                <w:lang w:val="vi-VN" w:eastAsia="vi-VN"/>
              </w:rPr>
              <w:t xml:space="preserve"> ………………</w:t>
            </w:r>
          </w:p>
        </w:tc>
        <w:tc>
          <w:tcPr>
            <w:tcW w:w="2568" w:type="pct"/>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01 - TT</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88"/>
        <w:gridCol w:w="3720"/>
        <w:gridCol w:w="2748"/>
      </w:tblGrid>
      <w:tr w:rsidR="00EB3660" w:rsidRPr="00EB3660" w:rsidTr="00FF045B">
        <w:tc>
          <w:tcPr>
            <w:tcW w:w="2388" w:type="dxa"/>
          </w:tcPr>
          <w:p w:rsidR="00EB3660" w:rsidRPr="00EB3660" w:rsidRDefault="00EB3660" w:rsidP="00EB3660">
            <w:pPr>
              <w:widowControl w:val="0"/>
              <w:spacing w:before="120"/>
              <w:rPr>
                <w:rFonts w:ascii="Arial" w:hAnsi="Arial" w:cs="Arial"/>
                <w:color w:val="000000"/>
                <w:szCs w:val="24"/>
                <w:lang w:val="vi-VN" w:eastAsia="vi-VN"/>
              </w:rPr>
            </w:pPr>
          </w:p>
        </w:tc>
        <w:tc>
          <w:tcPr>
            <w:tcW w:w="3720"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PHIẾU THU</w:t>
            </w:r>
          </w:p>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i/>
                <w:color w:val="000000"/>
                <w:szCs w:val="24"/>
                <w:lang w:val="vi-VN" w:eastAsia="vi-VN"/>
              </w:rPr>
              <w:t xml:space="preserve">Ngày…. tháng…. năm…. </w:t>
            </w:r>
          </w:p>
        </w:tc>
        <w:tc>
          <w:tcPr>
            <w:tcW w:w="274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Quyển số:………….</w:t>
            </w:r>
          </w:p>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Số:………………….</w:t>
            </w:r>
          </w:p>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Nợ:………………….</w:t>
            </w:r>
          </w:p>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Có:…………………..</w:t>
            </w:r>
          </w:p>
        </w:tc>
      </w:tr>
    </w:tbl>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Họ và tên người nộp tiền:</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Địa chỉ:</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Lý do nộp:</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tiền: ………………… (Viết bằng chữ):</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Kèm theo: ……………………………………………………… Chứng từ gốc:</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right"/>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Ngày…. tháng…. 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1800"/>
        <w:gridCol w:w="1680"/>
        <w:gridCol w:w="1800"/>
        <w:gridCol w:w="1308"/>
      </w:tblGrid>
      <w:tr w:rsidR="00EB3660" w:rsidRPr="00EB3660" w:rsidTr="00FF045B">
        <w:tc>
          <w:tcPr>
            <w:tcW w:w="2268"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Giám đốc</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 đóng dấu)</w:t>
            </w:r>
            <w:r w:rsidRPr="00EB3660">
              <w:rPr>
                <w:rFonts w:ascii="Arial" w:hAnsi="Arial" w:cs="Arial"/>
                <w:i/>
                <w:color w:val="000000"/>
                <w:szCs w:val="24"/>
                <w:lang w:val="vi-VN" w:eastAsia="vi-VN"/>
              </w:rPr>
              <w:br/>
            </w:r>
          </w:p>
        </w:tc>
        <w:tc>
          <w:tcPr>
            <w:tcW w:w="1800"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Kế toán trưởng</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1680"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Người nộp tiền</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1800"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Người lập phiếu</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1308"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Thủ quỹ</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(Ký, họ tên)</w:t>
            </w:r>
          </w:p>
        </w:tc>
      </w:tr>
    </w:tbl>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Đã nhận đủ số tiền (viết bằng chữ):</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Tỷ giá ngoại tệ:</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Số tiền quy đổi:</w:t>
      </w:r>
      <w:r w:rsidRPr="00EB3660">
        <w:rPr>
          <w:rFonts w:ascii="Arial" w:eastAsia="Courier New" w:hAnsi="Arial" w:cs="Arial"/>
          <w:color w:val="000000"/>
          <w:sz w:val="20"/>
          <w:szCs w:val="24"/>
          <w:lang w:val="vi-VN" w:eastAsia="vi-VN"/>
        </w:rPr>
        <w:tab/>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(Liên gửi ra ngoài phải đóng dấu)</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B3660" w:rsidRPr="00EB3660" w:rsidTr="00FF045B">
        <w:tc>
          <w:tcPr>
            <w:tcW w:w="2432" w:type="pct"/>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Địa chỉ:</w:t>
            </w:r>
            <w:r w:rsidRPr="00EB3660">
              <w:rPr>
                <w:rFonts w:ascii="Arial" w:hAnsi="Arial" w:cs="Arial"/>
                <w:color w:val="000000"/>
                <w:szCs w:val="24"/>
                <w:lang w:val="vi-VN" w:eastAsia="vi-VN"/>
              </w:rPr>
              <w:t xml:space="preserve"> ………………</w:t>
            </w:r>
          </w:p>
        </w:tc>
        <w:tc>
          <w:tcPr>
            <w:tcW w:w="2568" w:type="pct"/>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02 - TT</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3276"/>
        <w:gridCol w:w="2952"/>
      </w:tblGrid>
      <w:tr w:rsidR="00EB3660" w:rsidRPr="00EB3660" w:rsidTr="00FF045B">
        <w:tc>
          <w:tcPr>
            <w:tcW w:w="2628" w:type="dxa"/>
          </w:tcPr>
          <w:p w:rsidR="00EB3660" w:rsidRPr="00EB3660" w:rsidRDefault="00EB3660" w:rsidP="00EB3660">
            <w:pPr>
              <w:widowControl w:val="0"/>
              <w:spacing w:before="120"/>
              <w:rPr>
                <w:rFonts w:ascii="Arial" w:hAnsi="Arial" w:cs="Arial"/>
                <w:color w:val="000000"/>
                <w:szCs w:val="24"/>
                <w:lang w:val="vi-VN" w:eastAsia="vi-VN"/>
              </w:rPr>
            </w:pPr>
          </w:p>
        </w:tc>
        <w:tc>
          <w:tcPr>
            <w:tcW w:w="3276"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PHIẾU CHI</w:t>
            </w:r>
          </w:p>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i/>
                <w:color w:val="000000"/>
                <w:szCs w:val="24"/>
                <w:lang w:val="vi-VN" w:eastAsia="vi-VN"/>
              </w:rPr>
              <w:t xml:space="preserve">Ngày…. tháng…. năm…. </w:t>
            </w:r>
          </w:p>
        </w:tc>
        <w:tc>
          <w:tcPr>
            <w:tcW w:w="2952"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Quyển số:………….</w:t>
            </w:r>
          </w:p>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Số:………………….</w:t>
            </w:r>
          </w:p>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Nợ:………………….</w:t>
            </w:r>
          </w:p>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Có:…………………..</w:t>
            </w:r>
          </w:p>
        </w:tc>
      </w:tr>
    </w:tbl>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Họ và tên người nhận tiền:</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Địa chỉ:</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Lý do chi:</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tiền: ………………… (Viết bằng chữ):</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lastRenderedPageBreak/>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Kèm theo: ……………………………………………………… Chứng từ gốc:</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right"/>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Ngày…. tháng…. năm….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47"/>
        <w:gridCol w:w="1720"/>
        <w:gridCol w:w="1279"/>
        <w:gridCol w:w="1800"/>
        <w:gridCol w:w="1810"/>
      </w:tblGrid>
      <w:tr w:rsidR="00EB3660" w:rsidRPr="00EB3660" w:rsidTr="00FF045B">
        <w:tc>
          <w:tcPr>
            <w:tcW w:w="1268" w:type="pct"/>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Giám đốc</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 đóng dấu)</w:t>
            </w:r>
            <w:r w:rsidRPr="00EB3660">
              <w:rPr>
                <w:rFonts w:ascii="Arial" w:hAnsi="Arial" w:cs="Arial"/>
                <w:i/>
                <w:color w:val="000000"/>
                <w:szCs w:val="24"/>
                <w:lang w:val="vi-VN" w:eastAsia="vi-VN"/>
              </w:rPr>
              <w:br/>
            </w:r>
          </w:p>
        </w:tc>
        <w:tc>
          <w:tcPr>
            <w:tcW w:w="971" w:type="pct"/>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Kế toán trưởng</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722" w:type="pct"/>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Thủ quỹ</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1016" w:type="pct"/>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Người lập phiếu</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1022" w:type="pct"/>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Người nhận tiền</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(Ký, họ tên)</w:t>
            </w:r>
          </w:p>
        </w:tc>
      </w:tr>
    </w:tbl>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Đã nhận đủ số tiền (viết bằng chữ):</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Tỷ giá ngoại tệ:</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Số tiền quy đổi:</w:t>
      </w:r>
      <w:r w:rsidRPr="00EB3660">
        <w:rPr>
          <w:rFonts w:ascii="Arial" w:eastAsia="Courier New" w:hAnsi="Arial" w:cs="Arial"/>
          <w:color w:val="000000"/>
          <w:sz w:val="20"/>
          <w:szCs w:val="24"/>
          <w:lang w:val="vi-VN" w:eastAsia="vi-VN"/>
        </w:rPr>
        <w:tab/>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(Liên gửi ra ngoài phải đóng dấu)</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B3660" w:rsidRPr="00EB3660" w:rsidTr="00FF045B">
        <w:tc>
          <w:tcPr>
            <w:tcW w:w="2432" w:type="pct"/>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Bộ phận:</w:t>
            </w:r>
            <w:r w:rsidRPr="00EB3660">
              <w:rPr>
                <w:rFonts w:ascii="Arial" w:hAnsi="Arial" w:cs="Arial"/>
                <w:color w:val="000000"/>
                <w:szCs w:val="24"/>
                <w:lang w:val="vi-VN" w:eastAsia="vi-VN"/>
              </w:rPr>
              <w:t xml:space="preserve"> ………………</w:t>
            </w:r>
          </w:p>
        </w:tc>
        <w:tc>
          <w:tcPr>
            <w:tcW w:w="2568" w:type="pct"/>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03 - TT</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GIẤY ĐỀ NGHỊ TẠM ỨNG</w:t>
      </w:r>
    </w:p>
    <w:p w:rsidR="00EB3660" w:rsidRPr="00EB3660" w:rsidRDefault="00EB3660" w:rsidP="00EB3660">
      <w:pPr>
        <w:widowControl w:val="0"/>
        <w:spacing w:before="120" w:after="0" w:line="240" w:lineRule="auto"/>
        <w:jc w:val="center"/>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Ngày…. tháng…. năm….</w:t>
      </w:r>
    </w:p>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w:t>
      </w:r>
    </w:p>
    <w:p w:rsidR="00EB3660" w:rsidRPr="00EB3660" w:rsidRDefault="00EB3660" w:rsidP="00EB3660">
      <w:pPr>
        <w:widowControl w:val="0"/>
        <w:tabs>
          <w:tab w:val="left" w:leader="dot" w:pos="8280"/>
        </w:tabs>
        <w:spacing w:before="120" w:after="0" w:line="240" w:lineRule="auto"/>
        <w:rPr>
          <w:rFonts w:ascii="Arial" w:eastAsia="Courier New" w:hAnsi="Arial" w:cs="Arial"/>
          <w:b/>
          <w:i/>
          <w:color w:val="000000"/>
          <w:sz w:val="20"/>
          <w:szCs w:val="24"/>
          <w:lang w:val="vi-VN" w:eastAsia="vi-VN"/>
        </w:rPr>
      </w:pPr>
      <w:r w:rsidRPr="00EB3660">
        <w:rPr>
          <w:rFonts w:ascii="Arial" w:eastAsia="Courier New" w:hAnsi="Arial" w:cs="Arial"/>
          <w:b/>
          <w:i/>
          <w:color w:val="000000"/>
          <w:sz w:val="20"/>
          <w:szCs w:val="24"/>
          <w:lang w:val="vi-VN" w:eastAsia="vi-VN"/>
        </w:rPr>
        <w:t>Kính gửi:</w:t>
      </w:r>
      <w:r w:rsidRPr="00EB3660">
        <w:rPr>
          <w:rFonts w:ascii="Arial" w:eastAsia="Courier New" w:hAnsi="Arial" w:cs="Arial"/>
          <w:i/>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Tên tôi là:</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Bộ phận (hoặc Địa chỉ):</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Đề nghị cho tạm ứng số tiền:…………………… (Viết bằng chữ)</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Lý do tạm ứng:</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Thời hạn thanh toán:</w:t>
      </w:r>
      <w:r w:rsidRPr="00EB3660">
        <w:rPr>
          <w:rFonts w:ascii="Arial" w:eastAsia="Courier New" w:hAnsi="Arial" w:cs="Arial"/>
          <w:color w:val="000000"/>
          <w:sz w:val="20"/>
          <w:szCs w:val="24"/>
          <w:lang w:val="vi-VN" w:eastAsia="vi-VN"/>
        </w:rPr>
        <w:tab/>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07"/>
        <w:gridCol w:w="2025"/>
        <w:gridCol w:w="2375"/>
        <w:gridCol w:w="2949"/>
      </w:tblGrid>
      <w:tr w:rsidR="00EB3660" w:rsidRPr="00EB3660" w:rsidTr="00FF045B">
        <w:tc>
          <w:tcPr>
            <w:tcW w:w="850" w:type="pct"/>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Giám đốc</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1143" w:type="pct"/>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Kế toán trưởng</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1341" w:type="pct"/>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Phụ trách bộ phận</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1665" w:type="pct"/>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Ng</w:t>
            </w:r>
            <w:r w:rsidRPr="00EB3660">
              <w:rPr>
                <w:rFonts w:ascii="Arial" w:hAnsi="Arial" w:cs="Arial"/>
                <w:b/>
                <w:color w:val="000000"/>
                <w:szCs w:val="24"/>
                <w:highlight w:val="white"/>
                <w:lang w:val="vi-VN" w:eastAsia="vi-VN"/>
              </w:rPr>
              <w:t>ườ</w:t>
            </w:r>
            <w:r w:rsidRPr="00EB3660">
              <w:rPr>
                <w:rFonts w:ascii="Arial" w:hAnsi="Arial" w:cs="Arial"/>
                <w:b/>
                <w:color w:val="000000"/>
                <w:szCs w:val="24"/>
                <w:lang w:val="vi-VN" w:eastAsia="vi-VN"/>
              </w:rPr>
              <w:t>i đề nghị tạm ứng</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B3660" w:rsidRPr="00EB3660" w:rsidTr="00FF045B">
        <w:tc>
          <w:tcPr>
            <w:tcW w:w="2432" w:type="pct"/>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Bộ phận:</w:t>
            </w:r>
            <w:r w:rsidRPr="00EB3660">
              <w:rPr>
                <w:rFonts w:ascii="Arial" w:hAnsi="Arial" w:cs="Arial"/>
                <w:color w:val="000000"/>
                <w:szCs w:val="24"/>
                <w:lang w:val="vi-VN" w:eastAsia="vi-VN"/>
              </w:rPr>
              <w:t xml:space="preserve"> ………………</w:t>
            </w:r>
          </w:p>
        </w:tc>
        <w:tc>
          <w:tcPr>
            <w:tcW w:w="2568" w:type="pct"/>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04 - TT</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GIẤY THANH TOÁN TIỀN TẠM ỨNG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2952"/>
        <w:gridCol w:w="2952"/>
      </w:tblGrid>
      <w:tr w:rsidR="00EB3660" w:rsidRPr="00EB3660" w:rsidTr="00FF045B">
        <w:tc>
          <w:tcPr>
            <w:tcW w:w="2952" w:type="dxa"/>
          </w:tcPr>
          <w:p w:rsidR="00EB3660" w:rsidRPr="00EB3660" w:rsidRDefault="00EB3660" w:rsidP="00EB3660">
            <w:pPr>
              <w:widowControl w:val="0"/>
              <w:spacing w:before="120"/>
              <w:rPr>
                <w:rFonts w:ascii="Arial" w:hAnsi="Arial" w:cs="Arial"/>
                <w:color w:val="000000"/>
                <w:szCs w:val="24"/>
                <w:lang w:val="vi-VN" w:eastAsia="vi-VN"/>
              </w:rPr>
            </w:pPr>
          </w:p>
        </w:tc>
        <w:tc>
          <w:tcPr>
            <w:tcW w:w="2952" w:type="dxa"/>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i/>
                <w:color w:val="000000"/>
                <w:szCs w:val="24"/>
                <w:lang w:val="vi-VN" w:eastAsia="vi-VN"/>
              </w:rPr>
              <w:t xml:space="preserve">Ngày…. tháng…. năm…. </w:t>
            </w:r>
          </w:p>
        </w:tc>
        <w:tc>
          <w:tcPr>
            <w:tcW w:w="2952" w:type="dxa"/>
          </w:tcPr>
          <w:p w:rsidR="00EB3660" w:rsidRPr="00EB3660" w:rsidRDefault="00EB3660" w:rsidP="00EB3660">
            <w:pPr>
              <w:widowControl w:val="0"/>
              <w:spacing w:before="120"/>
              <w:rPr>
                <w:rFonts w:ascii="Arial" w:hAnsi="Arial" w:cs="Arial"/>
                <w:i/>
                <w:color w:val="000000"/>
                <w:szCs w:val="24"/>
                <w:lang w:val="vi-VN" w:eastAsia="vi-VN"/>
              </w:rPr>
            </w:pPr>
            <w:r w:rsidRPr="00EB3660">
              <w:rPr>
                <w:rFonts w:ascii="Arial" w:hAnsi="Arial" w:cs="Arial"/>
                <w:i/>
                <w:color w:val="000000"/>
                <w:szCs w:val="24"/>
                <w:lang w:val="vi-VN" w:eastAsia="vi-VN"/>
              </w:rPr>
              <w:t>Số:………………….</w:t>
            </w:r>
          </w:p>
          <w:p w:rsidR="00EB3660" w:rsidRPr="00EB3660" w:rsidRDefault="00EB3660" w:rsidP="00EB3660">
            <w:pPr>
              <w:widowControl w:val="0"/>
              <w:spacing w:before="120"/>
              <w:rPr>
                <w:rFonts w:ascii="Arial" w:hAnsi="Arial" w:cs="Arial"/>
                <w:i/>
                <w:color w:val="000000"/>
                <w:szCs w:val="24"/>
                <w:lang w:val="vi-VN" w:eastAsia="vi-VN"/>
              </w:rPr>
            </w:pPr>
            <w:r w:rsidRPr="00EB3660">
              <w:rPr>
                <w:rFonts w:ascii="Arial" w:hAnsi="Arial" w:cs="Arial"/>
                <w:i/>
                <w:color w:val="000000"/>
                <w:szCs w:val="24"/>
                <w:lang w:val="vi-VN" w:eastAsia="vi-VN"/>
              </w:rPr>
              <w:t>Nợ:………………….</w:t>
            </w:r>
          </w:p>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i/>
                <w:color w:val="000000"/>
                <w:szCs w:val="24"/>
                <w:lang w:val="vi-VN" w:eastAsia="vi-VN"/>
              </w:rPr>
              <w:t>Có:…………………..</w:t>
            </w:r>
          </w:p>
        </w:tc>
      </w:tr>
    </w:tbl>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Họ và tên người thanh toán:</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lastRenderedPageBreak/>
        <w:t>- Bộ phận (hoặc địa chỉ):</w:t>
      </w:r>
      <w:r w:rsidRPr="00EB3660">
        <w:rPr>
          <w:rFonts w:ascii="Arial" w:eastAsia="Courier New" w:hAnsi="Arial" w:cs="Arial"/>
          <w:color w:val="000000"/>
          <w:sz w:val="20"/>
          <w:szCs w:val="24"/>
          <w:lang w:val="vi-VN" w:eastAsia="vi-VN"/>
        </w:rPr>
        <w:tab/>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Số tiền tạm ứng được thanh toán theo bảng dưới đây: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581"/>
        <w:gridCol w:w="3289"/>
      </w:tblGrid>
      <w:tr w:rsidR="00EB3660" w:rsidRPr="00EB3660" w:rsidTr="00FF045B">
        <w:tc>
          <w:tcPr>
            <w:tcW w:w="3146"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Diễn giải</w:t>
            </w:r>
          </w:p>
        </w:tc>
        <w:tc>
          <w:tcPr>
            <w:tcW w:w="1854"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tiền</w:t>
            </w:r>
          </w:p>
        </w:tc>
      </w:tr>
      <w:tr w:rsidR="00EB3660" w:rsidRPr="00EB3660" w:rsidTr="00FF045B">
        <w:tc>
          <w:tcPr>
            <w:tcW w:w="3146"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w:t>
            </w:r>
          </w:p>
        </w:tc>
        <w:tc>
          <w:tcPr>
            <w:tcW w:w="1854"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r>
      <w:tr w:rsidR="00EB3660" w:rsidRPr="00EB3660" w:rsidTr="00FF045B">
        <w:tc>
          <w:tcPr>
            <w:tcW w:w="3146"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I . Số tiền tạm ứng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 Số tạm ứng các kỳ trước chưa chi hết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 Số tạm ứng kỳ này:</w:t>
            </w:r>
          </w:p>
          <w:p w:rsidR="00EB3660" w:rsidRPr="00EB3660" w:rsidRDefault="00EB3660" w:rsidP="00EB3660">
            <w:pPr>
              <w:widowControl w:val="0"/>
              <w:spacing w:before="120" w:after="0" w:line="240" w:lineRule="auto"/>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 Phiếu chi số………… ngày……</w:t>
            </w:r>
          </w:p>
          <w:p w:rsidR="00EB3660" w:rsidRPr="00EB3660" w:rsidRDefault="00EB3660" w:rsidP="00EB3660">
            <w:pPr>
              <w:widowControl w:val="0"/>
              <w:spacing w:before="120" w:after="0" w:line="240" w:lineRule="auto"/>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 Phiếu chi số………… ngày……</w:t>
            </w:r>
          </w:p>
          <w:p w:rsidR="00EB3660" w:rsidRPr="00EB3660" w:rsidRDefault="00EB3660" w:rsidP="00EB3660">
            <w:pPr>
              <w:widowControl w:val="0"/>
              <w:spacing w:before="120" w:after="0" w:line="240" w:lineRule="auto"/>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II. Số tiền đã chi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 Chứng từ số………… ngày……</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III. Chênh lệch</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 Số tạm ứng chi không hết (I - II)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 Chi quá số tạm ứng (II - I)</w:t>
            </w:r>
          </w:p>
        </w:tc>
        <w:tc>
          <w:tcPr>
            <w:tcW w:w="1854"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0"/>
        <w:gridCol w:w="1952"/>
        <w:gridCol w:w="2354"/>
        <w:gridCol w:w="3100"/>
      </w:tblGrid>
      <w:tr w:rsidR="00EB3660" w:rsidRPr="00EB3660" w:rsidTr="00FF045B">
        <w:tc>
          <w:tcPr>
            <w:tcW w:w="819" w:type="pct"/>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b/>
                <w:color w:val="000000"/>
                <w:szCs w:val="24"/>
                <w:lang w:val="vi-VN" w:eastAsia="vi-VN"/>
              </w:rPr>
              <w:t>Giám đốc</w:t>
            </w:r>
            <w:r w:rsidRPr="00EB3660">
              <w:rPr>
                <w:rFonts w:ascii="Arial" w:hAnsi="Arial" w:cs="Arial"/>
                <w:color w:val="000000"/>
                <w:szCs w:val="24"/>
                <w:lang w:val="vi-VN" w:eastAsia="vi-VN"/>
              </w:rPr>
              <w:br/>
            </w:r>
            <w:r w:rsidRPr="00EB3660">
              <w:rPr>
                <w:rFonts w:ascii="Arial" w:hAnsi="Arial" w:cs="Arial"/>
                <w:i/>
                <w:color w:val="000000"/>
                <w:szCs w:val="24"/>
                <w:lang w:val="vi-VN" w:eastAsia="vi-VN"/>
              </w:rPr>
              <w:t>(Ký, họ tên)</w:t>
            </w:r>
          </w:p>
        </w:tc>
        <w:tc>
          <w:tcPr>
            <w:tcW w:w="1102" w:type="pct"/>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b/>
                <w:color w:val="000000"/>
                <w:szCs w:val="24"/>
                <w:lang w:val="vi-VN" w:eastAsia="vi-VN"/>
              </w:rPr>
              <w:t>Kế toán trưởng</w:t>
            </w:r>
            <w:r w:rsidRPr="00EB3660">
              <w:rPr>
                <w:rFonts w:ascii="Arial" w:hAnsi="Arial" w:cs="Arial"/>
                <w:color w:val="000000"/>
                <w:szCs w:val="24"/>
                <w:lang w:val="vi-VN" w:eastAsia="vi-VN"/>
              </w:rPr>
              <w:br/>
            </w:r>
            <w:r w:rsidRPr="00EB3660">
              <w:rPr>
                <w:rFonts w:ascii="Arial" w:hAnsi="Arial" w:cs="Arial"/>
                <w:i/>
                <w:color w:val="000000"/>
                <w:szCs w:val="24"/>
                <w:lang w:val="vi-VN" w:eastAsia="vi-VN"/>
              </w:rPr>
              <w:t>(Ký, họ tên)</w:t>
            </w:r>
          </w:p>
        </w:tc>
        <w:tc>
          <w:tcPr>
            <w:tcW w:w="1329" w:type="pct"/>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highlight w:val="white"/>
                <w:lang w:val="vi-VN" w:eastAsia="vi-VN"/>
              </w:rPr>
              <w:t>Kế toán</w:t>
            </w:r>
            <w:r w:rsidRPr="00EB3660">
              <w:rPr>
                <w:rFonts w:ascii="Arial" w:hAnsi="Arial" w:cs="Arial"/>
                <w:b/>
                <w:color w:val="000000"/>
                <w:szCs w:val="24"/>
                <w:lang w:val="vi-VN" w:eastAsia="vi-VN"/>
              </w:rPr>
              <w:t xml:space="preserve"> thanh toán</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1750" w:type="pct"/>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Người đề nghị thanh toán</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87"/>
        <w:gridCol w:w="4669"/>
      </w:tblGrid>
      <w:tr w:rsidR="00EB3660" w:rsidRPr="00EB3660" w:rsidTr="00FF045B">
        <w:tc>
          <w:tcPr>
            <w:tcW w:w="2364" w:type="pct"/>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Địa chỉ:</w:t>
            </w:r>
            <w:r w:rsidRPr="00EB3660">
              <w:rPr>
                <w:rFonts w:ascii="Arial" w:hAnsi="Arial" w:cs="Arial"/>
                <w:color w:val="000000"/>
                <w:szCs w:val="24"/>
                <w:lang w:val="vi-VN" w:eastAsia="vi-VN"/>
              </w:rPr>
              <w:t xml:space="preserve"> ………………</w:t>
            </w:r>
          </w:p>
        </w:tc>
        <w:tc>
          <w:tcPr>
            <w:tcW w:w="2636" w:type="pct"/>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05 - TT</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GIẤY ĐỀ NGHỊ THANH TOÁN</w:t>
      </w:r>
    </w:p>
    <w:p w:rsidR="00EB3660" w:rsidRPr="00EB3660" w:rsidRDefault="00EB3660" w:rsidP="00EB3660">
      <w:pPr>
        <w:widowControl w:val="0"/>
        <w:spacing w:before="120" w:after="0" w:line="240" w:lineRule="auto"/>
        <w:jc w:val="center"/>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 xml:space="preserve">Ngày…. </w:t>
      </w:r>
      <w:r w:rsidRPr="00EB3660">
        <w:rPr>
          <w:rFonts w:ascii="Arial" w:eastAsia="Courier New" w:hAnsi="Arial" w:cs="Arial"/>
          <w:i/>
          <w:color w:val="000000"/>
          <w:sz w:val="20"/>
          <w:szCs w:val="24"/>
          <w:highlight w:val="white"/>
          <w:lang w:val="vi-VN" w:eastAsia="vi-VN"/>
        </w:rPr>
        <w:t>tháng</w:t>
      </w:r>
      <w:r w:rsidRPr="00EB3660">
        <w:rPr>
          <w:rFonts w:ascii="Arial" w:eastAsia="Courier New" w:hAnsi="Arial" w:cs="Arial"/>
          <w:i/>
          <w:color w:val="000000"/>
          <w:sz w:val="20"/>
          <w:szCs w:val="24"/>
          <w:lang w:val="vi-VN" w:eastAsia="vi-VN"/>
        </w:rPr>
        <w:t>….. năm….</w:t>
      </w:r>
    </w:p>
    <w:p w:rsidR="00EB3660" w:rsidRPr="00EB3660" w:rsidRDefault="00EB3660" w:rsidP="00EB3660">
      <w:pPr>
        <w:widowControl w:val="0"/>
        <w:tabs>
          <w:tab w:val="left" w:leader="dot" w:pos="8280"/>
        </w:tabs>
        <w:spacing w:before="120" w:after="0" w:line="240" w:lineRule="auto"/>
        <w:rPr>
          <w:rFonts w:ascii="Arial" w:eastAsia="Courier New" w:hAnsi="Arial" w:cs="Arial"/>
          <w:b/>
          <w:i/>
          <w:color w:val="000000"/>
          <w:sz w:val="20"/>
          <w:szCs w:val="24"/>
          <w:lang w:val="vi-VN" w:eastAsia="vi-VN"/>
        </w:rPr>
      </w:pPr>
      <w:r w:rsidRPr="00EB3660">
        <w:rPr>
          <w:rFonts w:ascii="Arial" w:eastAsia="Courier New" w:hAnsi="Arial" w:cs="Arial"/>
          <w:b/>
          <w:i/>
          <w:color w:val="000000"/>
          <w:sz w:val="20"/>
          <w:szCs w:val="24"/>
          <w:lang w:val="vi-VN" w:eastAsia="vi-VN"/>
        </w:rPr>
        <w:t>Kính gửi:</w:t>
      </w:r>
      <w:r w:rsidRPr="00EB3660">
        <w:rPr>
          <w:rFonts w:ascii="Arial" w:eastAsia="Courier New" w:hAnsi="Arial" w:cs="Arial"/>
          <w:i/>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Họ và tên người đề nghị thanh toán:</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Bộ phận (Hoặc địa chỉ):</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Nội dung thanh toán:</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tiền: ………………….. (Viết bằng chữ):</w:t>
      </w:r>
      <w:r w:rsidRPr="00EB3660">
        <w:rPr>
          <w:rFonts w:ascii="Arial" w:eastAsia="Courier New" w:hAnsi="Arial" w:cs="Arial"/>
          <w:color w:val="000000"/>
          <w:sz w:val="20"/>
          <w:szCs w:val="24"/>
          <w:lang w:val="vi-VN" w:eastAsia="vi-VN"/>
        </w:rPr>
        <w:tab/>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r w:rsidRPr="00EB3660">
        <w:rPr>
          <w:rFonts w:ascii="Arial" w:eastAsia="Courier New" w:hAnsi="Arial" w:cs="Arial"/>
          <w:i/>
          <w:color w:val="000000"/>
          <w:sz w:val="20"/>
          <w:szCs w:val="24"/>
          <w:lang w:val="vi-VN" w:eastAsia="vi-VN"/>
        </w:rPr>
        <w:t>Kèm theo…………….. chứng từ gốc).</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8"/>
        <w:gridCol w:w="2640"/>
        <w:gridCol w:w="3108"/>
      </w:tblGrid>
      <w:tr w:rsidR="00EB3660" w:rsidRPr="00EB3660" w:rsidTr="00FF045B">
        <w:tc>
          <w:tcPr>
            <w:tcW w:w="3108"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Người đề nghị thanh toán</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2640"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Kế toán trưởng</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3108"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Người duyệt</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B3660" w:rsidRPr="00EB3660" w:rsidTr="00FF045B">
        <w:tc>
          <w:tcPr>
            <w:tcW w:w="2432" w:type="pct"/>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Địa chỉ:</w:t>
            </w:r>
            <w:r w:rsidRPr="00EB3660">
              <w:rPr>
                <w:rFonts w:ascii="Arial" w:hAnsi="Arial" w:cs="Arial"/>
                <w:color w:val="000000"/>
                <w:szCs w:val="24"/>
                <w:lang w:val="vi-VN" w:eastAsia="vi-VN"/>
              </w:rPr>
              <w:t xml:space="preserve"> ………………</w:t>
            </w:r>
          </w:p>
        </w:tc>
        <w:tc>
          <w:tcPr>
            <w:tcW w:w="2568" w:type="pct"/>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06 - TT</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lastRenderedPageBreak/>
        <w:t xml:space="preserve">  </w:t>
      </w: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BIÊN LAI THU TIỀN</w:t>
      </w: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i/>
          <w:color w:val="000000"/>
          <w:sz w:val="20"/>
          <w:szCs w:val="24"/>
          <w:lang w:val="vi-VN" w:eastAsia="vi-VN"/>
        </w:rPr>
        <w:t xml:space="preserve">Ngày…. </w:t>
      </w:r>
      <w:r w:rsidRPr="00EB3660">
        <w:rPr>
          <w:rFonts w:ascii="Arial" w:eastAsia="Courier New" w:hAnsi="Arial" w:cs="Arial"/>
          <w:i/>
          <w:color w:val="000000"/>
          <w:sz w:val="20"/>
          <w:szCs w:val="24"/>
          <w:highlight w:val="white"/>
          <w:lang w:val="vi-VN" w:eastAsia="vi-VN"/>
        </w:rPr>
        <w:t>tháng</w:t>
      </w:r>
      <w:r w:rsidRPr="00EB3660">
        <w:rPr>
          <w:rFonts w:ascii="Arial" w:eastAsia="Courier New" w:hAnsi="Arial" w:cs="Arial"/>
          <w:i/>
          <w:color w:val="000000"/>
          <w:sz w:val="20"/>
          <w:szCs w:val="24"/>
          <w:lang w:val="vi-VN" w:eastAsia="vi-VN"/>
        </w:rPr>
        <w:t>….. năm….</w:t>
      </w:r>
    </w:p>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Quyển số:….….….….</w:t>
      </w:r>
    </w:p>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w:t>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Họ và tên người nộp:</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Địa chỉ:</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Nội dung thu:</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tiền thu: ….….….….….….….…. (Viết bằng chữ):</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b/>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B3660" w:rsidRPr="00EB3660" w:rsidTr="00FF045B">
        <w:tc>
          <w:tcPr>
            <w:tcW w:w="4428" w:type="dxa"/>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b/>
                <w:color w:val="000000"/>
                <w:szCs w:val="24"/>
                <w:lang w:val="vi-VN" w:eastAsia="vi-VN"/>
              </w:rPr>
              <w:t>Người nộp tiền</w:t>
            </w:r>
            <w:r w:rsidRPr="00EB3660">
              <w:rPr>
                <w:rFonts w:ascii="Arial" w:hAnsi="Arial" w:cs="Arial"/>
                <w:color w:val="000000"/>
                <w:szCs w:val="24"/>
                <w:lang w:val="vi-VN" w:eastAsia="vi-VN"/>
              </w:rPr>
              <w:br/>
            </w:r>
            <w:r w:rsidRPr="00EB3660">
              <w:rPr>
                <w:rFonts w:ascii="Arial" w:hAnsi="Arial" w:cs="Arial"/>
                <w:i/>
                <w:color w:val="000000"/>
                <w:szCs w:val="24"/>
                <w:lang w:val="vi-VN" w:eastAsia="vi-VN"/>
              </w:rPr>
              <w:t>(Ký, họ tên)</w:t>
            </w:r>
          </w:p>
        </w:tc>
        <w:tc>
          <w:tcPr>
            <w:tcW w:w="4428" w:type="dxa"/>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b/>
                <w:color w:val="000000"/>
                <w:szCs w:val="24"/>
                <w:lang w:val="vi-VN" w:eastAsia="vi-VN"/>
              </w:rPr>
              <w:t>Người thu tiền</w:t>
            </w:r>
            <w:r w:rsidRPr="00EB3660">
              <w:rPr>
                <w:rFonts w:ascii="Arial" w:hAnsi="Arial" w:cs="Arial"/>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B3660" w:rsidRPr="00EB3660" w:rsidTr="00FF045B">
        <w:tc>
          <w:tcPr>
            <w:tcW w:w="2432" w:type="pct"/>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Bộ phận:</w:t>
            </w:r>
            <w:r w:rsidRPr="00EB3660">
              <w:rPr>
                <w:rFonts w:ascii="Arial" w:hAnsi="Arial" w:cs="Arial"/>
                <w:color w:val="000000"/>
                <w:szCs w:val="24"/>
                <w:lang w:val="vi-VN" w:eastAsia="vi-VN"/>
              </w:rPr>
              <w:t xml:space="preserve"> ………………</w:t>
            </w:r>
          </w:p>
        </w:tc>
        <w:tc>
          <w:tcPr>
            <w:tcW w:w="2568" w:type="pct"/>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07 - TT</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BẢNG KÊ VÀNG BẠC, KIM KHÍ QUÝ, ĐÁ QUÝ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48"/>
        <w:gridCol w:w="2508"/>
      </w:tblGrid>
      <w:tr w:rsidR="00EB3660" w:rsidRPr="00EB3660" w:rsidTr="00FF045B">
        <w:tc>
          <w:tcPr>
            <w:tcW w:w="634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(Đính kèm phiếu ……………………….</w:t>
            </w:r>
            <w:r w:rsidRPr="00EB3660">
              <w:rPr>
                <w:rFonts w:ascii="Arial" w:hAnsi="Arial" w:cs="Arial"/>
                <w:color w:val="000000"/>
                <w:szCs w:val="24"/>
                <w:lang w:val="vi-VN" w:eastAsia="vi-VN"/>
              </w:rPr>
              <w:br/>
              <w:t xml:space="preserve">Ngày…… tháng…… năm………….) </w:t>
            </w:r>
          </w:p>
        </w:tc>
        <w:tc>
          <w:tcPr>
            <w:tcW w:w="250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Quyển số: …………….</w:t>
            </w:r>
            <w:r w:rsidRPr="00EB3660">
              <w:rPr>
                <w:rFonts w:ascii="Arial" w:hAnsi="Arial" w:cs="Arial"/>
                <w:color w:val="000000"/>
                <w:szCs w:val="24"/>
                <w:lang w:val="vi-VN" w:eastAsia="vi-VN"/>
              </w:rPr>
              <w:br/>
              <w:t>Số:……………………..</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787"/>
        <w:gridCol w:w="1899"/>
        <w:gridCol w:w="1018"/>
        <w:gridCol w:w="1121"/>
        <w:gridCol w:w="1105"/>
        <w:gridCol w:w="1409"/>
        <w:gridCol w:w="1531"/>
      </w:tblGrid>
      <w:tr w:rsidR="00EB3660" w:rsidRPr="00EB3660" w:rsidTr="00FF045B">
        <w:tc>
          <w:tcPr>
            <w:tcW w:w="44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STT</w:t>
            </w:r>
          </w:p>
        </w:tc>
        <w:tc>
          <w:tcPr>
            <w:tcW w:w="107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Tên, loại, qui cách phẩm chất</w:t>
            </w:r>
          </w:p>
        </w:tc>
        <w:tc>
          <w:tcPr>
            <w:tcW w:w="57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Đơn vị tính</w:t>
            </w:r>
          </w:p>
        </w:tc>
        <w:tc>
          <w:tcPr>
            <w:tcW w:w="63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lượng</w:t>
            </w:r>
          </w:p>
        </w:tc>
        <w:tc>
          <w:tcPr>
            <w:tcW w:w="62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Đơn giá</w:t>
            </w:r>
          </w:p>
        </w:tc>
        <w:tc>
          <w:tcPr>
            <w:tcW w:w="79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Thành tiền</w:t>
            </w:r>
          </w:p>
        </w:tc>
        <w:tc>
          <w:tcPr>
            <w:tcW w:w="86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Ghi chú</w:t>
            </w:r>
          </w:p>
        </w:tc>
      </w:tr>
      <w:tr w:rsidR="00EB3660" w:rsidRPr="00EB3660" w:rsidTr="00FF045B">
        <w:tc>
          <w:tcPr>
            <w:tcW w:w="44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w:t>
            </w:r>
          </w:p>
        </w:tc>
        <w:tc>
          <w:tcPr>
            <w:tcW w:w="107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w:t>
            </w:r>
          </w:p>
        </w:tc>
        <w:tc>
          <w:tcPr>
            <w:tcW w:w="57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w:t>
            </w:r>
          </w:p>
        </w:tc>
        <w:tc>
          <w:tcPr>
            <w:tcW w:w="63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62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79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w:t>
            </w:r>
          </w:p>
        </w:tc>
        <w:tc>
          <w:tcPr>
            <w:tcW w:w="86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D</w:t>
            </w:r>
          </w:p>
        </w:tc>
      </w:tr>
      <w:tr w:rsidR="00EB3660" w:rsidRPr="00EB3660" w:rsidTr="00FF045B">
        <w:tc>
          <w:tcPr>
            <w:tcW w:w="44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07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7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63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62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79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86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44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07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Cộng</w:t>
            </w:r>
          </w:p>
        </w:tc>
        <w:tc>
          <w:tcPr>
            <w:tcW w:w="57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63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62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79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86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right"/>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Ngày…… tháng…… 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4"/>
        <w:gridCol w:w="2214"/>
        <w:gridCol w:w="2040"/>
        <w:gridCol w:w="2388"/>
      </w:tblGrid>
      <w:tr w:rsidR="00EB3660" w:rsidRPr="00EB3660" w:rsidTr="00FF045B">
        <w:tc>
          <w:tcPr>
            <w:tcW w:w="2214"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Kế toán trưởng</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2214"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Người nộp (nhận)</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2040"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Thủ quỹ</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2388"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Người kiểm nghiệm</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B3660" w:rsidRPr="00EB3660" w:rsidTr="00FF045B">
        <w:tc>
          <w:tcPr>
            <w:tcW w:w="2432" w:type="pct"/>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Bộ phận:</w:t>
            </w:r>
            <w:r w:rsidRPr="00EB3660">
              <w:rPr>
                <w:rFonts w:ascii="Arial" w:hAnsi="Arial" w:cs="Arial"/>
                <w:color w:val="000000"/>
                <w:szCs w:val="24"/>
                <w:lang w:val="vi-VN" w:eastAsia="vi-VN"/>
              </w:rPr>
              <w:t xml:space="preserve"> ………………</w:t>
            </w:r>
          </w:p>
        </w:tc>
        <w:tc>
          <w:tcPr>
            <w:tcW w:w="2568" w:type="pct"/>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08a - TT</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2952"/>
        <w:gridCol w:w="2952"/>
      </w:tblGrid>
      <w:tr w:rsidR="00EB3660" w:rsidRPr="00EB3660" w:rsidTr="00FF045B">
        <w:tc>
          <w:tcPr>
            <w:tcW w:w="2952" w:type="dxa"/>
          </w:tcPr>
          <w:p w:rsidR="00EB3660" w:rsidRPr="00EB3660" w:rsidRDefault="00EB3660" w:rsidP="00EB3660">
            <w:pPr>
              <w:widowControl w:val="0"/>
              <w:spacing w:before="120"/>
              <w:rPr>
                <w:rFonts w:ascii="Arial" w:hAnsi="Arial" w:cs="Arial"/>
                <w:color w:val="000000"/>
                <w:szCs w:val="24"/>
                <w:lang w:val="vi-VN" w:eastAsia="vi-VN"/>
              </w:rPr>
            </w:pPr>
          </w:p>
        </w:tc>
        <w:tc>
          <w:tcPr>
            <w:tcW w:w="2952" w:type="dxa"/>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BẢNG KIỂM KÊ QUỸ</w:t>
            </w:r>
            <w:r w:rsidRPr="00EB3660">
              <w:rPr>
                <w:rFonts w:ascii="Arial" w:hAnsi="Arial" w:cs="Arial"/>
                <w:b/>
                <w:color w:val="000000"/>
                <w:szCs w:val="24"/>
                <w:lang w:val="vi-VN" w:eastAsia="vi-VN"/>
              </w:rPr>
              <w:br/>
            </w:r>
            <w:r w:rsidRPr="00EB3660">
              <w:rPr>
                <w:rFonts w:ascii="Arial" w:hAnsi="Arial" w:cs="Arial"/>
                <w:b/>
                <w:i/>
                <w:color w:val="000000"/>
                <w:szCs w:val="24"/>
                <w:lang w:val="vi-VN" w:eastAsia="vi-VN"/>
              </w:rPr>
              <w:t>(Dùng cho VNĐ)</w:t>
            </w:r>
          </w:p>
        </w:tc>
        <w:tc>
          <w:tcPr>
            <w:tcW w:w="2952" w:type="dxa"/>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color w:val="000000"/>
                <w:szCs w:val="24"/>
                <w:lang w:val="vi-VN" w:eastAsia="vi-VN"/>
              </w:rPr>
              <w:br/>
            </w:r>
            <w:r w:rsidRPr="00EB3660">
              <w:rPr>
                <w:rFonts w:ascii="Arial" w:hAnsi="Arial" w:cs="Arial"/>
                <w:i/>
                <w:color w:val="000000"/>
                <w:szCs w:val="24"/>
                <w:lang w:val="vi-VN" w:eastAsia="vi-VN"/>
              </w:rPr>
              <w:t>Số:…………..</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lastRenderedPageBreak/>
        <w:t>Hôm nay, vào…… giờ…… ngày…… tháng…… năm……</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Chúng tôi gồm:</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Ông/Bà: ……………………………………………………………. đại diện kế toán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Ông/Bà: ……………………………………………………………. đại diện thủ quỹ</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Ông/Bà: ……………………………………………………………. đại diện…………..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Cùng tiến hành kiểm kê quỹ tiền mặt kết quả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840"/>
        <w:gridCol w:w="3322"/>
        <w:gridCol w:w="2624"/>
        <w:gridCol w:w="2084"/>
      </w:tblGrid>
      <w:tr w:rsidR="00EB3660" w:rsidRPr="00EB3660" w:rsidTr="00FF045B">
        <w:tc>
          <w:tcPr>
            <w:tcW w:w="473"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STT</w:t>
            </w:r>
          </w:p>
        </w:tc>
        <w:tc>
          <w:tcPr>
            <w:tcW w:w="1872"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Diễn giải</w:t>
            </w:r>
          </w:p>
        </w:tc>
        <w:tc>
          <w:tcPr>
            <w:tcW w:w="1479"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lượng (tờ)</w:t>
            </w:r>
          </w:p>
        </w:tc>
        <w:tc>
          <w:tcPr>
            <w:tcW w:w="1175"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tiền</w:t>
            </w:r>
          </w:p>
        </w:tc>
      </w:tr>
      <w:tr w:rsidR="00EB3660" w:rsidRPr="00EB3660" w:rsidTr="00FF045B">
        <w:tc>
          <w:tcPr>
            <w:tcW w:w="473" w:type="pct"/>
            <w:tcBorders>
              <w:bottom w:val="single" w:sz="2" w:space="0" w:color="auto"/>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w:t>
            </w:r>
          </w:p>
        </w:tc>
        <w:tc>
          <w:tcPr>
            <w:tcW w:w="1872" w:type="pct"/>
            <w:tcBorders>
              <w:bottom w:val="single" w:sz="2" w:space="0" w:color="auto"/>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w:t>
            </w:r>
          </w:p>
        </w:tc>
        <w:tc>
          <w:tcPr>
            <w:tcW w:w="1479" w:type="pct"/>
            <w:tcBorders>
              <w:bottom w:val="single" w:sz="2" w:space="0" w:color="auto"/>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1175" w:type="pct"/>
            <w:tcBorders>
              <w:bottom w:val="single" w:sz="2" w:space="0" w:color="auto"/>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r>
      <w:tr w:rsidR="00EB3660" w:rsidRPr="00EB3660" w:rsidTr="00FF045B">
        <w:tc>
          <w:tcPr>
            <w:tcW w:w="473" w:type="pct"/>
            <w:tcBorders>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I</w:t>
            </w:r>
          </w:p>
        </w:tc>
        <w:tc>
          <w:tcPr>
            <w:tcW w:w="1872" w:type="pct"/>
            <w:tcBorders>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dư theo sổ quỹ:</w:t>
            </w:r>
          </w:p>
        </w:tc>
        <w:tc>
          <w:tcPr>
            <w:tcW w:w="1479" w:type="pct"/>
            <w:tcBorders>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1175" w:type="pct"/>
            <w:tcBorders>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tc>
      </w:tr>
      <w:tr w:rsidR="00EB3660" w:rsidRPr="00EB3660" w:rsidTr="00FF045B">
        <w:tc>
          <w:tcPr>
            <w:tcW w:w="473" w:type="pct"/>
            <w:tcBorders>
              <w:top w:val="nil"/>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II</w:t>
            </w:r>
          </w:p>
        </w:tc>
        <w:tc>
          <w:tcPr>
            <w:tcW w:w="1872"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kiểm kê thực tế:</w:t>
            </w:r>
          </w:p>
        </w:tc>
        <w:tc>
          <w:tcPr>
            <w:tcW w:w="1479" w:type="pct"/>
            <w:tcBorders>
              <w:top w:val="nil"/>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1175" w:type="pct"/>
            <w:tcBorders>
              <w:top w:val="nil"/>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tc>
      </w:tr>
      <w:tr w:rsidR="00EB3660" w:rsidRPr="00EB3660" w:rsidTr="00FF045B">
        <w:tc>
          <w:tcPr>
            <w:tcW w:w="473" w:type="pct"/>
            <w:tcBorders>
              <w:top w:val="nil"/>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1872"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Trong đó: - Loại</w:t>
            </w:r>
          </w:p>
        </w:tc>
        <w:tc>
          <w:tcPr>
            <w:tcW w:w="1479" w:type="pct"/>
            <w:tcBorders>
              <w:top w:val="nil"/>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tc>
        <w:tc>
          <w:tcPr>
            <w:tcW w:w="1175" w:type="pct"/>
            <w:tcBorders>
              <w:top w:val="nil"/>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tc>
      </w:tr>
      <w:tr w:rsidR="00EB3660" w:rsidRPr="00EB3660" w:rsidTr="00FF045B">
        <w:tc>
          <w:tcPr>
            <w:tcW w:w="473" w:type="pct"/>
            <w:tcBorders>
              <w:top w:val="nil"/>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1872"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Loại</w:t>
            </w:r>
          </w:p>
        </w:tc>
        <w:tc>
          <w:tcPr>
            <w:tcW w:w="1479" w:type="pct"/>
            <w:tcBorders>
              <w:top w:val="nil"/>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tc>
        <w:tc>
          <w:tcPr>
            <w:tcW w:w="1175" w:type="pct"/>
            <w:tcBorders>
              <w:top w:val="nil"/>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tc>
      </w:tr>
      <w:tr w:rsidR="00EB3660" w:rsidRPr="00EB3660" w:rsidTr="00FF045B">
        <w:tc>
          <w:tcPr>
            <w:tcW w:w="473" w:type="pct"/>
            <w:tcBorders>
              <w:top w:val="nil"/>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w:t>
            </w:r>
          </w:p>
        </w:tc>
        <w:tc>
          <w:tcPr>
            <w:tcW w:w="1872"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Loại</w:t>
            </w:r>
          </w:p>
        </w:tc>
        <w:tc>
          <w:tcPr>
            <w:tcW w:w="1479" w:type="pct"/>
            <w:tcBorders>
              <w:top w:val="nil"/>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tc>
        <w:tc>
          <w:tcPr>
            <w:tcW w:w="1175" w:type="pct"/>
            <w:tcBorders>
              <w:top w:val="nil"/>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tc>
      </w:tr>
      <w:tr w:rsidR="00EB3660" w:rsidRPr="00EB3660" w:rsidTr="00FF045B">
        <w:tc>
          <w:tcPr>
            <w:tcW w:w="473" w:type="pct"/>
            <w:tcBorders>
              <w:top w:val="nil"/>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4</w:t>
            </w:r>
          </w:p>
        </w:tc>
        <w:tc>
          <w:tcPr>
            <w:tcW w:w="1872"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Loại</w:t>
            </w:r>
          </w:p>
        </w:tc>
        <w:tc>
          <w:tcPr>
            <w:tcW w:w="1479" w:type="pct"/>
            <w:tcBorders>
              <w:top w:val="nil"/>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tc>
        <w:tc>
          <w:tcPr>
            <w:tcW w:w="1175" w:type="pct"/>
            <w:tcBorders>
              <w:top w:val="nil"/>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tc>
      </w:tr>
      <w:tr w:rsidR="00EB3660" w:rsidRPr="00EB3660" w:rsidTr="00FF045B">
        <w:tc>
          <w:tcPr>
            <w:tcW w:w="473" w:type="pct"/>
            <w:tcBorders>
              <w:top w:val="nil"/>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5</w:t>
            </w:r>
          </w:p>
        </w:tc>
        <w:tc>
          <w:tcPr>
            <w:tcW w:w="1872"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w:t>
            </w:r>
          </w:p>
        </w:tc>
        <w:tc>
          <w:tcPr>
            <w:tcW w:w="1479" w:type="pct"/>
            <w:tcBorders>
              <w:top w:val="nil"/>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tc>
        <w:tc>
          <w:tcPr>
            <w:tcW w:w="1175" w:type="pct"/>
            <w:tcBorders>
              <w:top w:val="nil"/>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tc>
      </w:tr>
      <w:tr w:rsidR="00EB3660" w:rsidRPr="00EB3660" w:rsidTr="00FF045B">
        <w:tc>
          <w:tcPr>
            <w:tcW w:w="473" w:type="pct"/>
            <w:tcBorders>
              <w:top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III</w:t>
            </w:r>
          </w:p>
        </w:tc>
        <w:tc>
          <w:tcPr>
            <w:tcW w:w="1872" w:type="pct"/>
            <w:tcBorders>
              <w:top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Chênh lệch (III = I - II);</w:t>
            </w:r>
          </w:p>
        </w:tc>
        <w:tc>
          <w:tcPr>
            <w:tcW w:w="1479" w:type="pct"/>
            <w:tcBorders>
              <w:top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1175" w:type="pct"/>
            <w:tcBorders>
              <w:top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Lý do: + Thừa: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Thiếu:……………….……………….……………….……………….………………………….</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Kết luận sau khi kiểm kê quỹ: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3"/>
        <w:gridCol w:w="2326"/>
        <w:gridCol w:w="4187"/>
      </w:tblGrid>
      <w:tr w:rsidR="00EB3660" w:rsidRPr="00EB3660" w:rsidTr="00FF045B">
        <w:tc>
          <w:tcPr>
            <w:tcW w:w="1322" w:type="pct"/>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Kế toán trưởng</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1313" w:type="pct"/>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Thủ quỹ</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2364" w:type="pct"/>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Người chịu trách nhiệm kiểm kê quỹ</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B3660" w:rsidRPr="00EB3660" w:rsidTr="00FF045B">
        <w:tc>
          <w:tcPr>
            <w:tcW w:w="2432" w:type="pct"/>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Bộ phận:</w:t>
            </w:r>
            <w:r w:rsidRPr="00EB3660">
              <w:rPr>
                <w:rFonts w:ascii="Arial" w:hAnsi="Arial" w:cs="Arial"/>
                <w:color w:val="000000"/>
                <w:szCs w:val="24"/>
                <w:lang w:val="vi-VN" w:eastAsia="vi-VN"/>
              </w:rPr>
              <w:t xml:space="preserve"> ………………</w:t>
            </w:r>
          </w:p>
        </w:tc>
        <w:tc>
          <w:tcPr>
            <w:tcW w:w="2568" w:type="pct"/>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08b - TT</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BẢNG KIỂM KÊ VÀNG BẠC, KIM KHÍ QUÝ, ĐÁ QUÝ</w:t>
      </w:r>
    </w:p>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Hôm nay, vào giờ………. ngày………. tháng………. </w:t>
      </w:r>
      <w:r w:rsidRPr="00EB3660">
        <w:rPr>
          <w:rFonts w:ascii="Arial" w:eastAsia="Courier New" w:hAnsi="Arial" w:cs="Arial"/>
          <w:color w:val="000000"/>
          <w:sz w:val="20"/>
          <w:szCs w:val="24"/>
          <w:highlight w:val="white"/>
          <w:lang w:val="vi-VN" w:eastAsia="vi-VN"/>
        </w:rPr>
        <w:t>năm</w:t>
      </w: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Chúng tôi gồm:</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Ông/Bà: ……………………………… đại diện kế toán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Ông/Bà: ……………………………… đại diện thủ quỹ</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Ông/Bà: ……………………………… đại diện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Cùng tiến hành kiểm kê quỹ ngoại tệ, vàng bạc ... kết quả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25"/>
        <w:gridCol w:w="2673"/>
        <w:gridCol w:w="907"/>
        <w:gridCol w:w="1029"/>
        <w:gridCol w:w="867"/>
        <w:gridCol w:w="931"/>
        <w:gridCol w:w="825"/>
        <w:gridCol w:w="1013"/>
      </w:tblGrid>
      <w:tr w:rsidR="00EB3660" w:rsidRPr="00EB3660" w:rsidTr="00FF045B">
        <w:tc>
          <w:tcPr>
            <w:tcW w:w="352"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TT</w:t>
            </w:r>
          </w:p>
        </w:tc>
        <w:tc>
          <w:tcPr>
            <w:tcW w:w="1507"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Diễn giải</w:t>
            </w:r>
          </w:p>
        </w:tc>
        <w:tc>
          <w:tcPr>
            <w:tcW w:w="511"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highlight w:val="white"/>
                <w:lang w:val="vi-VN" w:eastAsia="vi-VN"/>
              </w:rPr>
              <w:t>Đơn vị</w:t>
            </w:r>
            <w:r w:rsidRPr="00EB3660">
              <w:rPr>
                <w:rFonts w:ascii="Arial" w:eastAsia="Courier New" w:hAnsi="Arial" w:cs="Arial"/>
                <w:color w:val="000000"/>
                <w:sz w:val="20"/>
                <w:szCs w:val="24"/>
                <w:lang w:val="vi-VN" w:eastAsia="vi-VN"/>
              </w:rPr>
              <w:t xml:space="preserve"> tính</w:t>
            </w:r>
          </w:p>
        </w:tc>
        <w:tc>
          <w:tcPr>
            <w:tcW w:w="580"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lượng</w:t>
            </w:r>
          </w:p>
        </w:tc>
        <w:tc>
          <w:tcPr>
            <w:tcW w:w="489"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Đơn giá</w:t>
            </w:r>
          </w:p>
        </w:tc>
        <w:tc>
          <w:tcPr>
            <w:tcW w:w="990" w:type="pct"/>
            <w:gridSpan w:val="2"/>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Tính ra VNĐ</w:t>
            </w:r>
          </w:p>
        </w:tc>
        <w:tc>
          <w:tcPr>
            <w:tcW w:w="571"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Ghi chú</w:t>
            </w:r>
          </w:p>
        </w:tc>
      </w:tr>
      <w:tr w:rsidR="00EB3660" w:rsidRPr="00EB3660" w:rsidTr="00FF045B">
        <w:tc>
          <w:tcPr>
            <w:tcW w:w="352"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507"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11"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80"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89"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2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Tỷ giá</w:t>
            </w:r>
          </w:p>
        </w:tc>
        <w:tc>
          <w:tcPr>
            <w:tcW w:w="46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VNĐ</w:t>
            </w:r>
          </w:p>
        </w:tc>
        <w:tc>
          <w:tcPr>
            <w:tcW w:w="571"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35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w:t>
            </w:r>
          </w:p>
        </w:tc>
        <w:tc>
          <w:tcPr>
            <w:tcW w:w="150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w:t>
            </w:r>
          </w:p>
        </w:tc>
        <w:tc>
          <w:tcPr>
            <w:tcW w:w="51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w:t>
            </w:r>
          </w:p>
        </w:tc>
        <w:tc>
          <w:tcPr>
            <w:tcW w:w="58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48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52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w:t>
            </w:r>
          </w:p>
        </w:tc>
        <w:tc>
          <w:tcPr>
            <w:tcW w:w="46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4</w:t>
            </w:r>
          </w:p>
        </w:tc>
        <w:tc>
          <w:tcPr>
            <w:tcW w:w="57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D</w:t>
            </w:r>
          </w:p>
        </w:tc>
      </w:tr>
      <w:tr w:rsidR="00EB3660" w:rsidRPr="00EB3660" w:rsidTr="00FF045B">
        <w:tc>
          <w:tcPr>
            <w:tcW w:w="352"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lastRenderedPageBreak/>
              <w:t>I</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II</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III</w:t>
            </w:r>
          </w:p>
        </w:tc>
        <w:tc>
          <w:tcPr>
            <w:tcW w:w="1507"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dư theo sổ kế toán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kiểm kê thực tế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Loại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Loại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Chênh lệch (III = I - II)</w:t>
            </w:r>
          </w:p>
        </w:tc>
        <w:tc>
          <w:tcPr>
            <w:tcW w:w="511"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580"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489"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tc>
        <w:tc>
          <w:tcPr>
            <w:tcW w:w="525"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tc>
        <w:tc>
          <w:tcPr>
            <w:tcW w:w="465"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tc>
        <w:tc>
          <w:tcPr>
            <w:tcW w:w="571"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Lý do : + Thừa: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Thiếu: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Kết luận sau khi kiểm kê ngoại tệ, vàng bạc, kim khí quý, đá quý: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4"/>
        <w:gridCol w:w="2394"/>
        <w:gridCol w:w="4068"/>
      </w:tblGrid>
      <w:tr w:rsidR="00EB3660" w:rsidRPr="00EB3660" w:rsidTr="00FF045B">
        <w:tc>
          <w:tcPr>
            <w:tcW w:w="2394"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Thủ quỹ</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2394"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Kế toán trưởng</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4068"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Người chịu trách nhiệm kiểm kê quỹ</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B3660" w:rsidRPr="00EB3660" w:rsidTr="00FF045B">
        <w:tc>
          <w:tcPr>
            <w:tcW w:w="2432" w:type="pct"/>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Bộ phận:</w:t>
            </w:r>
            <w:r w:rsidRPr="00EB3660">
              <w:rPr>
                <w:rFonts w:ascii="Arial" w:hAnsi="Arial" w:cs="Arial"/>
                <w:color w:val="000000"/>
                <w:szCs w:val="24"/>
                <w:lang w:val="vi-VN" w:eastAsia="vi-VN"/>
              </w:rPr>
              <w:t xml:space="preserve"> ………………</w:t>
            </w:r>
          </w:p>
        </w:tc>
        <w:tc>
          <w:tcPr>
            <w:tcW w:w="2568" w:type="pct"/>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09 - TT</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BẢNG KÊ CHI TIỀN</w:t>
      </w:r>
    </w:p>
    <w:p w:rsidR="00EB3660" w:rsidRPr="00EB3660" w:rsidRDefault="00EB3660" w:rsidP="00EB3660">
      <w:pPr>
        <w:widowControl w:val="0"/>
        <w:spacing w:before="120" w:after="0" w:line="240" w:lineRule="auto"/>
        <w:jc w:val="center"/>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Ngày…. tháng…. năm....</w:t>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Họ và tên người chi: </w:t>
      </w:r>
      <w:r w:rsidRPr="00EB3660">
        <w:rPr>
          <w:rFonts w:ascii="Arial" w:eastAsia="Courier New" w:hAnsi="Arial" w:cs="Arial"/>
          <w:color w:val="000000"/>
          <w:sz w:val="20"/>
          <w:szCs w:val="24"/>
          <w:lang w:val="vi-VN" w:eastAsia="vi-VN"/>
        </w:rPr>
        <w:tab/>
        <w:t xml:space="preserve"> </w:t>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Bộ phận (hoặc địa chỉ): </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Chi cho công việc:</w:t>
      </w:r>
      <w:r w:rsidRPr="00EB3660">
        <w:rPr>
          <w:rFonts w:ascii="Arial" w:eastAsia="Courier New" w:hAnsi="Arial" w:cs="Arial"/>
          <w:color w:val="000000"/>
          <w:sz w:val="20"/>
          <w:szCs w:val="24"/>
          <w:lang w:val="vi-VN" w:eastAsia="vi-VN"/>
        </w:rPr>
        <w:tab/>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965"/>
        <w:gridCol w:w="1621"/>
        <w:gridCol w:w="1637"/>
        <w:gridCol w:w="2924"/>
        <w:gridCol w:w="1723"/>
      </w:tblGrid>
      <w:tr w:rsidR="00EB3660" w:rsidRPr="00EB3660" w:rsidTr="00FF045B">
        <w:tc>
          <w:tcPr>
            <w:tcW w:w="544"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STT</w:t>
            </w:r>
          </w:p>
        </w:tc>
        <w:tc>
          <w:tcPr>
            <w:tcW w:w="1837" w:type="pct"/>
            <w:gridSpan w:val="2"/>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Chứng từ</w:t>
            </w:r>
          </w:p>
        </w:tc>
        <w:tc>
          <w:tcPr>
            <w:tcW w:w="1648"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Nội dung chi</w:t>
            </w:r>
          </w:p>
        </w:tc>
        <w:tc>
          <w:tcPr>
            <w:tcW w:w="971"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tiền</w:t>
            </w:r>
          </w:p>
        </w:tc>
      </w:tr>
      <w:tr w:rsidR="00EB3660" w:rsidRPr="00EB3660" w:rsidTr="00FF045B">
        <w:tc>
          <w:tcPr>
            <w:tcW w:w="544"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91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hiệu</w:t>
            </w:r>
          </w:p>
        </w:tc>
        <w:tc>
          <w:tcPr>
            <w:tcW w:w="92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Ngày, tháng</w:t>
            </w:r>
          </w:p>
        </w:tc>
        <w:tc>
          <w:tcPr>
            <w:tcW w:w="1648"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971"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54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w:t>
            </w:r>
          </w:p>
        </w:tc>
        <w:tc>
          <w:tcPr>
            <w:tcW w:w="91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w:t>
            </w:r>
          </w:p>
        </w:tc>
        <w:tc>
          <w:tcPr>
            <w:tcW w:w="92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w:t>
            </w:r>
          </w:p>
        </w:tc>
        <w:tc>
          <w:tcPr>
            <w:tcW w:w="164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D</w:t>
            </w:r>
          </w:p>
        </w:tc>
        <w:tc>
          <w:tcPr>
            <w:tcW w:w="97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r>
      <w:tr w:rsidR="00EB3660" w:rsidRPr="00EB3660" w:rsidTr="00FF045B">
        <w:tc>
          <w:tcPr>
            <w:tcW w:w="54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91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92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64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97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54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91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92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64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Cộng</w:t>
            </w:r>
          </w:p>
        </w:tc>
        <w:tc>
          <w:tcPr>
            <w:tcW w:w="97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tiền bằng chữ: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(Kèm theo.... chứng từ gốc).</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2952"/>
        <w:gridCol w:w="2952"/>
      </w:tblGrid>
      <w:tr w:rsidR="00EB3660" w:rsidRPr="00EB3660" w:rsidTr="00FF045B">
        <w:tc>
          <w:tcPr>
            <w:tcW w:w="2952"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Người lập bảng kê</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2952"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Kế toán trưởng</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2952"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Người duyệt</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B3660" w:rsidRPr="00EB3660" w:rsidTr="00FF045B">
        <w:tc>
          <w:tcPr>
            <w:tcW w:w="2432" w:type="pct"/>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Bộ phận:</w:t>
            </w:r>
            <w:r w:rsidRPr="00EB3660">
              <w:rPr>
                <w:rFonts w:ascii="Arial" w:hAnsi="Arial" w:cs="Arial"/>
                <w:color w:val="000000"/>
                <w:szCs w:val="24"/>
                <w:lang w:val="vi-VN" w:eastAsia="vi-VN"/>
              </w:rPr>
              <w:t xml:space="preserve"> ………………</w:t>
            </w:r>
          </w:p>
        </w:tc>
        <w:tc>
          <w:tcPr>
            <w:tcW w:w="2568" w:type="pct"/>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01 - TSCĐ</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BIÊN BẢN GIAO NHẬN TSCĐ</w:t>
      </w:r>
    </w:p>
    <w:p w:rsidR="00EB3660" w:rsidRPr="00EB3660" w:rsidRDefault="00EB3660" w:rsidP="00EB3660">
      <w:pPr>
        <w:widowControl w:val="0"/>
        <w:spacing w:before="120" w:after="0" w:line="240" w:lineRule="auto"/>
        <w:jc w:val="center"/>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Ngày….. tháng….. năm…..</w:t>
      </w:r>
    </w:p>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w:t>
      </w:r>
    </w:p>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Nợ:….….….</w:t>
      </w:r>
    </w:p>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Có:….….….</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Căn cứ Quyết định số: ….….….…. ngày…. tháng…. năm…. của….….….….….….….….….….….</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về việc bàn giao TSCĐ….….….….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Ban giao nhận TSCĐ gồm:</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Ông/Bà…………………….……………… chức vụ……………………. Đại diện bên giao</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Ông/Bà…………………….……………… chức vụ……………………. Đại diện bên nhận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Ông/Bà…………………….……………… chức vụ……………………. Đại diện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Địa điểm giao nhận TSCĐ: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Xác nhận việc giao nhận TSCĐ như sau:</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65"/>
        <w:gridCol w:w="782"/>
        <w:gridCol w:w="719"/>
        <w:gridCol w:w="688"/>
        <w:gridCol w:w="607"/>
        <w:gridCol w:w="628"/>
        <w:gridCol w:w="659"/>
        <w:gridCol w:w="699"/>
        <w:gridCol w:w="813"/>
        <w:gridCol w:w="607"/>
        <w:gridCol w:w="399"/>
        <w:gridCol w:w="854"/>
        <w:gridCol w:w="626"/>
      </w:tblGrid>
      <w:tr w:rsidR="00EB3660" w:rsidRPr="00EB3660" w:rsidTr="00FF045B">
        <w:tc>
          <w:tcPr>
            <w:tcW w:w="327"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r w:rsidRPr="00EB3660">
              <w:rPr>
                <w:rFonts w:ascii="Arial" w:eastAsia="Courier New" w:hAnsi="Arial" w:cs="Arial"/>
                <w:color w:val="000000"/>
                <w:sz w:val="20"/>
                <w:szCs w:val="20"/>
                <w:lang w:val="vi-VN" w:eastAsia="vi-VN"/>
              </w:rPr>
              <w:t>STT</w:t>
            </w:r>
          </w:p>
        </w:tc>
        <w:tc>
          <w:tcPr>
            <w:tcW w:w="452"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r w:rsidRPr="00EB3660">
              <w:rPr>
                <w:rFonts w:ascii="Arial" w:eastAsia="Courier New" w:hAnsi="Arial" w:cs="Arial"/>
                <w:color w:val="000000"/>
                <w:sz w:val="20"/>
                <w:szCs w:val="20"/>
                <w:lang w:val="vi-VN" w:eastAsia="vi-VN"/>
              </w:rPr>
              <w:t>Tên, ký hiệu quy cách (cấp hạng TSCĐ)</w:t>
            </w:r>
          </w:p>
        </w:tc>
        <w:tc>
          <w:tcPr>
            <w:tcW w:w="416"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r w:rsidRPr="00EB3660">
              <w:rPr>
                <w:rFonts w:ascii="Arial" w:eastAsia="Courier New" w:hAnsi="Arial" w:cs="Arial"/>
                <w:color w:val="000000"/>
                <w:sz w:val="20"/>
                <w:szCs w:val="20"/>
                <w:lang w:val="vi-VN" w:eastAsia="vi-VN"/>
              </w:rPr>
              <w:t>Số hiệu TSCĐ</w:t>
            </w:r>
          </w:p>
        </w:tc>
        <w:tc>
          <w:tcPr>
            <w:tcW w:w="398"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r w:rsidRPr="00EB3660">
              <w:rPr>
                <w:rFonts w:ascii="Arial" w:eastAsia="Courier New" w:hAnsi="Arial" w:cs="Arial"/>
                <w:color w:val="000000"/>
                <w:sz w:val="20"/>
                <w:szCs w:val="20"/>
                <w:lang w:val="vi-VN" w:eastAsia="vi-VN"/>
              </w:rPr>
              <w:t>Nước sản xuất (XD)</w:t>
            </w:r>
          </w:p>
        </w:tc>
        <w:tc>
          <w:tcPr>
            <w:tcW w:w="351"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r w:rsidRPr="00EB3660">
              <w:rPr>
                <w:rFonts w:ascii="Arial" w:eastAsia="Courier New" w:hAnsi="Arial" w:cs="Arial"/>
                <w:color w:val="000000"/>
                <w:sz w:val="20"/>
                <w:szCs w:val="20"/>
                <w:lang w:val="vi-VN" w:eastAsia="vi-VN"/>
              </w:rPr>
              <w:t>Năm sản xuất</w:t>
            </w:r>
          </w:p>
        </w:tc>
        <w:tc>
          <w:tcPr>
            <w:tcW w:w="363"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r w:rsidRPr="00EB3660">
              <w:rPr>
                <w:rFonts w:ascii="Arial" w:eastAsia="Courier New" w:hAnsi="Arial" w:cs="Arial"/>
                <w:color w:val="000000"/>
                <w:sz w:val="20"/>
                <w:szCs w:val="20"/>
                <w:lang w:val="vi-VN" w:eastAsia="vi-VN"/>
              </w:rPr>
              <w:t>Năm đưa vào sử dụng</w:t>
            </w:r>
          </w:p>
        </w:tc>
        <w:tc>
          <w:tcPr>
            <w:tcW w:w="381"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r w:rsidRPr="00EB3660">
              <w:rPr>
                <w:rFonts w:ascii="Arial" w:eastAsia="Courier New" w:hAnsi="Arial" w:cs="Arial"/>
                <w:color w:val="000000"/>
                <w:sz w:val="20"/>
                <w:szCs w:val="20"/>
                <w:lang w:val="vi-VN" w:eastAsia="vi-VN"/>
              </w:rPr>
              <w:t>Công suất (diện tích thiết kế)</w:t>
            </w:r>
          </w:p>
        </w:tc>
        <w:tc>
          <w:tcPr>
            <w:tcW w:w="2313" w:type="pct"/>
            <w:gridSpan w:val="6"/>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r w:rsidRPr="00EB3660">
              <w:rPr>
                <w:rFonts w:ascii="Arial" w:eastAsia="Courier New" w:hAnsi="Arial" w:cs="Arial"/>
                <w:color w:val="000000"/>
                <w:sz w:val="20"/>
                <w:szCs w:val="20"/>
                <w:lang w:val="vi-VN" w:eastAsia="vi-VN"/>
              </w:rPr>
              <w:t>Tính nguyên giá tài sản cố định</w:t>
            </w:r>
          </w:p>
        </w:tc>
      </w:tr>
      <w:tr w:rsidR="00EB3660" w:rsidRPr="00EB3660" w:rsidTr="00FF045B">
        <w:tc>
          <w:tcPr>
            <w:tcW w:w="327"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p>
        </w:tc>
        <w:tc>
          <w:tcPr>
            <w:tcW w:w="452"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p>
        </w:tc>
        <w:tc>
          <w:tcPr>
            <w:tcW w:w="416"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p>
        </w:tc>
        <w:tc>
          <w:tcPr>
            <w:tcW w:w="398"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p>
        </w:tc>
        <w:tc>
          <w:tcPr>
            <w:tcW w:w="351"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p>
        </w:tc>
        <w:tc>
          <w:tcPr>
            <w:tcW w:w="363"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p>
        </w:tc>
        <w:tc>
          <w:tcPr>
            <w:tcW w:w="381"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p>
        </w:tc>
        <w:tc>
          <w:tcPr>
            <w:tcW w:w="40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r w:rsidRPr="00EB3660">
              <w:rPr>
                <w:rFonts w:ascii="Arial" w:eastAsia="Courier New" w:hAnsi="Arial" w:cs="Arial"/>
                <w:color w:val="000000"/>
                <w:sz w:val="20"/>
                <w:szCs w:val="20"/>
                <w:lang w:val="vi-VN" w:eastAsia="vi-VN"/>
              </w:rPr>
              <w:t>Giá mua (ZSX)</w:t>
            </w:r>
          </w:p>
        </w:tc>
        <w:tc>
          <w:tcPr>
            <w:tcW w:w="47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r w:rsidRPr="00EB3660">
              <w:rPr>
                <w:rFonts w:ascii="Arial" w:eastAsia="Courier New" w:hAnsi="Arial" w:cs="Arial"/>
                <w:color w:val="000000"/>
                <w:sz w:val="20"/>
                <w:szCs w:val="20"/>
                <w:lang w:val="vi-VN" w:eastAsia="vi-VN"/>
              </w:rPr>
              <w:t>Chi phí vận chuyển</w:t>
            </w:r>
          </w:p>
        </w:tc>
        <w:tc>
          <w:tcPr>
            <w:tcW w:w="35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eastAsia="vi-VN"/>
              </w:rPr>
            </w:pPr>
            <w:r w:rsidRPr="00EB3660">
              <w:rPr>
                <w:rFonts w:ascii="Arial" w:eastAsia="Courier New" w:hAnsi="Arial" w:cs="Arial"/>
                <w:color w:val="000000"/>
                <w:sz w:val="20"/>
                <w:szCs w:val="20"/>
                <w:lang w:val="vi-VN" w:eastAsia="vi-VN"/>
              </w:rPr>
              <w:t>Chi phí chạy th</w:t>
            </w:r>
            <w:r w:rsidRPr="00EB3660">
              <w:rPr>
                <w:rFonts w:ascii="Arial" w:eastAsia="Courier New" w:hAnsi="Arial" w:cs="Arial"/>
                <w:color w:val="000000"/>
                <w:sz w:val="20"/>
                <w:szCs w:val="20"/>
                <w:lang w:eastAsia="vi-VN"/>
              </w:rPr>
              <w:t>ử</w:t>
            </w:r>
          </w:p>
        </w:tc>
        <w:tc>
          <w:tcPr>
            <w:tcW w:w="23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r w:rsidRPr="00EB3660">
              <w:rPr>
                <w:rFonts w:ascii="Arial" w:eastAsia="Courier New" w:hAnsi="Arial" w:cs="Arial"/>
                <w:color w:val="000000"/>
                <w:sz w:val="20"/>
                <w:szCs w:val="20"/>
                <w:lang w:val="vi-VN" w:eastAsia="vi-VN"/>
              </w:rPr>
              <w:t>…</w:t>
            </w:r>
          </w:p>
        </w:tc>
        <w:tc>
          <w:tcPr>
            <w:tcW w:w="49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r w:rsidRPr="00EB3660">
              <w:rPr>
                <w:rFonts w:ascii="Arial" w:eastAsia="Courier New" w:hAnsi="Arial" w:cs="Arial"/>
                <w:color w:val="000000"/>
                <w:sz w:val="20"/>
                <w:szCs w:val="20"/>
                <w:lang w:val="vi-VN" w:eastAsia="vi-VN"/>
              </w:rPr>
              <w:t>Nguyên giá TSCĐ</w:t>
            </w:r>
          </w:p>
        </w:tc>
        <w:tc>
          <w:tcPr>
            <w:tcW w:w="36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r w:rsidRPr="00EB3660">
              <w:rPr>
                <w:rFonts w:ascii="Arial" w:eastAsia="Courier New" w:hAnsi="Arial" w:cs="Arial"/>
                <w:color w:val="000000"/>
                <w:sz w:val="20"/>
                <w:szCs w:val="20"/>
                <w:lang w:val="vi-VN" w:eastAsia="vi-VN"/>
              </w:rPr>
              <w:t>Tài liệu kỹ thuật kèm theo</w:t>
            </w:r>
          </w:p>
        </w:tc>
      </w:tr>
      <w:tr w:rsidR="00EB3660" w:rsidRPr="00EB3660" w:rsidTr="00FF045B">
        <w:tc>
          <w:tcPr>
            <w:tcW w:w="32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r w:rsidRPr="00EB3660">
              <w:rPr>
                <w:rFonts w:ascii="Arial" w:eastAsia="Courier New" w:hAnsi="Arial" w:cs="Arial"/>
                <w:color w:val="000000"/>
                <w:sz w:val="20"/>
                <w:szCs w:val="20"/>
                <w:lang w:val="vi-VN" w:eastAsia="vi-VN"/>
              </w:rPr>
              <w:t>A</w:t>
            </w:r>
          </w:p>
        </w:tc>
        <w:tc>
          <w:tcPr>
            <w:tcW w:w="45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r w:rsidRPr="00EB3660">
              <w:rPr>
                <w:rFonts w:ascii="Arial" w:eastAsia="Courier New" w:hAnsi="Arial" w:cs="Arial"/>
                <w:color w:val="000000"/>
                <w:sz w:val="20"/>
                <w:szCs w:val="20"/>
                <w:lang w:val="vi-VN" w:eastAsia="vi-VN"/>
              </w:rPr>
              <w:t>B</w:t>
            </w:r>
          </w:p>
        </w:tc>
        <w:tc>
          <w:tcPr>
            <w:tcW w:w="41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r w:rsidRPr="00EB3660">
              <w:rPr>
                <w:rFonts w:ascii="Arial" w:eastAsia="Courier New" w:hAnsi="Arial" w:cs="Arial"/>
                <w:color w:val="000000"/>
                <w:sz w:val="20"/>
                <w:szCs w:val="20"/>
                <w:lang w:val="vi-VN" w:eastAsia="vi-VN"/>
              </w:rPr>
              <w:t>C</w:t>
            </w:r>
          </w:p>
        </w:tc>
        <w:tc>
          <w:tcPr>
            <w:tcW w:w="39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r w:rsidRPr="00EB3660">
              <w:rPr>
                <w:rFonts w:ascii="Arial" w:eastAsia="Courier New" w:hAnsi="Arial" w:cs="Arial"/>
                <w:color w:val="000000"/>
                <w:sz w:val="20"/>
                <w:szCs w:val="20"/>
                <w:lang w:val="vi-VN" w:eastAsia="vi-VN"/>
              </w:rPr>
              <w:t>D</w:t>
            </w:r>
          </w:p>
        </w:tc>
        <w:tc>
          <w:tcPr>
            <w:tcW w:w="35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r w:rsidRPr="00EB3660">
              <w:rPr>
                <w:rFonts w:ascii="Arial" w:eastAsia="Courier New" w:hAnsi="Arial" w:cs="Arial"/>
                <w:color w:val="000000"/>
                <w:sz w:val="20"/>
                <w:szCs w:val="20"/>
                <w:lang w:val="vi-VN" w:eastAsia="vi-VN"/>
              </w:rPr>
              <w:t>1</w:t>
            </w:r>
          </w:p>
        </w:tc>
        <w:tc>
          <w:tcPr>
            <w:tcW w:w="36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r w:rsidRPr="00EB3660">
              <w:rPr>
                <w:rFonts w:ascii="Arial" w:eastAsia="Courier New" w:hAnsi="Arial" w:cs="Arial"/>
                <w:color w:val="000000"/>
                <w:sz w:val="20"/>
                <w:szCs w:val="20"/>
                <w:lang w:val="vi-VN" w:eastAsia="vi-VN"/>
              </w:rPr>
              <w:t>2</w:t>
            </w:r>
          </w:p>
        </w:tc>
        <w:tc>
          <w:tcPr>
            <w:tcW w:w="38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r w:rsidRPr="00EB3660">
              <w:rPr>
                <w:rFonts w:ascii="Arial" w:eastAsia="Courier New" w:hAnsi="Arial" w:cs="Arial"/>
                <w:color w:val="000000"/>
                <w:sz w:val="20"/>
                <w:szCs w:val="20"/>
                <w:lang w:val="vi-VN" w:eastAsia="vi-VN"/>
              </w:rPr>
              <w:t>3</w:t>
            </w:r>
          </w:p>
        </w:tc>
        <w:tc>
          <w:tcPr>
            <w:tcW w:w="40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r w:rsidRPr="00EB3660">
              <w:rPr>
                <w:rFonts w:ascii="Arial" w:eastAsia="Courier New" w:hAnsi="Arial" w:cs="Arial"/>
                <w:color w:val="000000"/>
                <w:sz w:val="20"/>
                <w:szCs w:val="20"/>
                <w:lang w:val="vi-VN" w:eastAsia="vi-VN"/>
              </w:rPr>
              <w:t>4</w:t>
            </w:r>
          </w:p>
        </w:tc>
        <w:tc>
          <w:tcPr>
            <w:tcW w:w="47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r w:rsidRPr="00EB3660">
              <w:rPr>
                <w:rFonts w:ascii="Arial" w:eastAsia="Courier New" w:hAnsi="Arial" w:cs="Arial"/>
                <w:color w:val="000000"/>
                <w:sz w:val="20"/>
                <w:szCs w:val="20"/>
                <w:lang w:val="vi-VN" w:eastAsia="vi-VN"/>
              </w:rPr>
              <w:t>5</w:t>
            </w:r>
          </w:p>
        </w:tc>
        <w:tc>
          <w:tcPr>
            <w:tcW w:w="35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r w:rsidRPr="00EB3660">
              <w:rPr>
                <w:rFonts w:ascii="Arial" w:eastAsia="Courier New" w:hAnsi="Arial" w:cs="Arial"/>
                <w:color w:val="000000"/>
                <w:sz w:val="20"/>
                <w:szCs w:val="20"/>
                <w:lang w:val="vi-VN" w:eastAsia="vi-VN"/>
              </w:rPr>
              <w:t>6</w:t>
            </w:r>
          </w:p>
        </w:tc>
        <w:tc>
          <w:tcPr>
            <w:tcW w:w="23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r w:rsidRPr="00EB3660">
              <w:rPr>
                <w:rFonts w:ascii="Arial" w:eastAsia="Courier New" w:hAnsi="Arial" w:cs="Arial"/>
                <w:color w:val="000000"/>
                <w:sz w:val="20"/>
                <w:szCs w:val="20"/>
                <w:lang w:val="vi-VN" w:eastAsia="vi-VN"/>
              </w:rPr>
              <w:t>7</w:t>
            </w:r>
          </w:p>
        </w:tc>
        <w:tc>
          <w:tcPr>
            <w:tcW w:w="49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r w:rsidRPr="00EB3660">
              <w:rPr>
                <w:rFonts w:ascii="Arial" w:eastAsia="Courier New" w:hAnsi="Arial" w:cs="Arial"/>
                <w:color w:val="000000"/>
                <w:sz w:val="20"/>
                <w:szCs w:val="20"/>
                <w:lang w:val="vi-VN" w:eastAsia="vi-VN"/>
              </w:rPr>
              <w:t>8</w:t>
            </w:r>
          </w:p>
        </w:tc>
        <w:tc>
          <w:tcPr>
            <w:tcW w:w="36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r w:rsidRPr="00EB3660">
              <w:rPr>
                <w:rFonts w:ascii="Arial" w:eastAsia="Courier New" w:hAnsi="Arial" w:cs="Arial"/>
                <w:color w:val="000000"/>
                <w:sz w:val="20"/>
                <w:szCs w:val="20"/>
                <w:lang w:val="vi-VN" w:eastAsia="vi-VN"/>
              </w:rPr>
              <w:t>E</w:t>
            </w:r>
          </w:p>
        </w:tc>
      </w:tr>
      <w:tr w:rsidR="00EB3660" w:rsidRPr="00EB3660" w:rsidTr="00FF045B">
        <w:tc>
          <w:tcPr>
            <w:tcW w:w="327"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p>
        </w:tc>
        <w:tc>
          <w:tcPr>
            <w:tcW w:w="45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p>
        </w:tc>
        <w:tc>
          <w:tcPr>
            <w:tcW w:w="41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p>
        </w:tc>
        <w:tc>
          <w:tcPr>
            <w:tcW w:w="39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p>
        </w:tc>
        <w:tc>
          <w:tcPr>
            <w:tcW w:w="35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p>
        </w:tc>
        <w:tc>
          <w:tcPr>
            <w:tcW w:w="36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p>
        </w:tc>
        <w:tc>
          <w:tcPr>
            <w:tcW w:w="38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p>
        </w:tc>
        <w:tc>
          <w:tcPr>
            <w:tcW w:w="40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p>
        </w:tc>
        <w:tc>
          <w:tcPr>
            <w:tcW w:w="47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p>
        </w:tc>
        <w:tc>
          <w:tcPr>
            <w:tcW w:w="35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p>
        </w:tc>
        <w:tc>
          <w:tcPr>
            <w:tcW w:w="23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p>
        </w:tc>
        <w:tc>
          <w:tcPr>
            <w:tcW w:w="49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p>
        </w:tc>
        <w:tc>
          <w:tcPr>
            <w:tcW w:w="36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p>
        </w:tc>
      </w:tr>
      <w:tr w:rsidR="00EB3660" w:rsidRPr="00EB3660" w:rsidTr="00FF045B">
        <w:tc>
          <w:tcPr>
            <w:tcW w:w="327"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0"/>
                <w:lang w:val="vi-VN" w:eastAsia="vi-VN"/>
              </w:rPr>
            </w:pPr>
          </w:p>
        </w:tc>
        <w:tc>
          <w:tcPr>
            <w:tcW w:w="45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b/>
                <w:i/>
                <w:color w:val="000000"/>
                <w:sz w:val="20"/>
                <w:szCs w:val="20"/>
                <w:lang w:val="vi-VN" w:eastAsia="vi-VN"/>
              </w:rPr>
            </w:pPr>
            <w:r w:rsidRPr="00EB3660">
              <w:rPr>
                <w:rFonts w:ascii="Arial" w:eastAsia="Courier New" w:hAnsi="Arial" w:cs="Arial"/>
                <w:b/>
                <w:i/>
                <w:color w:val="000000"/>
                <w:sz w:val="20"/>
                <w:szCs w:val="20"/>
                <w:lang w:val="vi-VN" w:eastAsia="vi-VN"/>
              </w:rPr>
              <w:t>Cộng</w:t>
            </w:r>
          </w:p>
        </w:tc>
        <w:tc>
          <w:tcPr>
            <w:tcW w:w="41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b/>
                <w:i/>
                <w:color w:val="000000"/>
                <w:sz w:val="20"/>
                <w:szCs w:val="20"/>
                <w:lang w:val="vi-VN" w:eastAsia="vi-VN"/>
              </w:rPr>
            </w:pPr>
            <w:r w:rsidRPr="00EB3660">
              <w:rPr>
                <w:rFonts w:ascii="Arial" w:eastAsia="Courier New" w:hAnsi="Arial" w:cs="Arial"/>
                <w:b/>
                <w:i/>
                <w:color w:val="000000"/>
                <w:sz w:val="20"/>
                <w:szCs w:val="20"/>
                <w:lang w:val="vi-VN" w:eastAsia="vi-VN"/>
              </w:rPr>
              <w:t>x</w:t>
            </w:r>
          </w:p>
        </w:tc>
        <w:tc>
          <w:tcPr>
            <w:tcW w:w="39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b/>
                <w:i/>
                <w:color w:val="000000"/>
                <w:sz w:val="20"/>
                <w:szCs w:val="20"/>
                <w:lang w:val="vi-VN" w:eastAsia="vi-VN"/>
              </w:rPr>
            </w:pPr>
            <w:r w:rsidRPr="00EB3660">
              <w:rPr>
                <w:rFonts w:ascii="Arial" w:eastAsia="Courier New" w:hAnsi="Arial" w:cs="Arial"/>
                <w:b/>
                <w:i/>
                <w:color w:val="000000"/>
                <w:sz w:val="20"/>
                <w:szCs w:val="20"/>
                <w:lang w:val="vi-VN" w:eastAsia="vi-VN"/>
              </w:rPr>
              <w:t>x</w:t>
            </w:r>
          </w:p>
        </w:tc>
        <w:tc>
          <w:tcPr>
            <w:tcW w:w="35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b/>
                <w:i/>
                <w:color w:val="000000"/>
                <w:sz w:val="20"/>
                <w:szCs w:val="20"/>
                <w:lang w:val="vi-VN" w:eastAsia="vi-VN"/>
              </w:rPr>
            </w:pPr>
            <w:r w:rsidRPr="00EB3660">
              <w:rPr>
                <w:rFonts w:ascii="Arial" w:eastAsia="Courier New" w:hAnsi="Arial" w:cs="Arial"/>
                <w:b/>
                <w:i/>
                <w:color w:val="000000"/>
                <w:sz w:val="20"/>
                <w:szCs w:val="20"/>
                <w:lang w:val="vi-VN" w:eastAsia="vi-VN"/>
              </w:rPr>
              <w:t>x</w:t>
            </w:r>
          </w:p>
        </w:tc>
        <w:tc>
          <w:tcPr>
            <w:tcW w:w="36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b/>
                <w:i/>
                <w:color w:val="000000"/>
                <w:sz w:val="20"/>
                <w:szCs w:val="20"/>
                <w:lang w:val="vi-VN" w:eastAsia="vi-VN"/>
              </w:rPr>
            </w:pPr>
            <w:r w:rsidRPr="00EB3660">
              <w:rPr>
                <w:rFonts w:ascii="Arial" w:eastAsia="Courier New" w:hAnsi="Arial" w:cs="Arial"/>
                <w:b/>
                <w:i/>
                <w:color w:val="000000"/>
                <w:sz w:val="20"/>
                <w:szCs w:val="20"/>
                <w:lang w:val="vi-VN" w:eastAsia="vi-VN"/>
              </w:rPr>
              <w:t>x</w:t>
            </w:r>
          </w:p>
        </w:tc>
        <w:tc>
          <w:tcPr>
            <w:tcW w:w="38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b/>
                <w:i/>
                <w:color w:val="000000"/>
                <w:sz w:val="20"/>
                <w:szCs w:val="20"/>
                <w:lang w:val="vi-VN" w:eastAsia="vi-VN"/>
              </w:rPr>
            </w:pPr>
            <w:r w:rsidRPr="00EB3660">
              <w:rPr>
                <w:rFonts w:ascii="Arial" w:eastAsia="Courier New" w:hAnsi="Arial" w:cs="Arial"/>
                <w:b/>
                <w:i/>
                <w:color w:val="000000"/>
                <w:sz w:val="20"/>
                <w:szCs w:val="20"/>
                <w:lang w:val="vi-VN" w:eastAsia="vi-VN"/>
              </w:rPr>
              <w:t>x</w:t>
            </w:r>
          </w:p>
        </w:tc>
        <w:tc>
          <w:tcPr>
            <w:tcW w:w="40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b/>
                <w:i/>
                <w:color w:val="000000"/>
                <w:sz w:val="20"/>
                <w:szCs w:val="20"/>
                <w:lang w:val="vi-VN" w:eastAsia="vi-VN"/>
              </w:rPr>
            </w:pPr>
          </w:p>
        </w:tc>
        <w:tc>
          <w:tcPr>
            <w:tcW w:w="47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b/>
                <w:i/>
                <w:color w:val="000000"/>
                <w:sz w:val="20"/>
                <w:szCs w:val="20"/>
                <w:lang w:val="vi-VN" w:eastAsia="vi-VN"/>
              </w:rPr>
            </w:pPr>
          </w:p>
        </w:tc>
        <w:tc>
          <w:tcPr>
            <w:tcW w:w="35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b/>
                <w:i/>
                <w:color w:val="000000"/>
                <w:sz w:val="20"/>
                <w:szCs w:val="20"/>
                <w:lang w:val="vi-VN" w:eastAsia="vi-VN"/>
              </w:rPr>
            </w:pPr>
          </w:p>
        </w:tc>
        <w:tc>
          <w:tcPr>
            <w:tcW w:w="23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b/>
                <w:i/>
                <w:color w:val="000000"/>
                <w:sz w:val="20"/>
                <w:szCs w:val="20"/>
                <w:lang w:val="vi-VN" w:eastAsia="vi-VN"/>
              </w:rPr>
            </w:pPr>
          </w:p>
        </w:tc>
        <w:tc>
          <w:tcPr>
            <w:tcW w:w="49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b/>
                <w:i/>
                <w:color w:val="000000"/>
                <w:sz w:val="20"/>
                <w:szCs w:val="20"/>
                <w:lang w:val="vi-VN" w:eastAsia="vi-VN"/>
              </w:rPr>
            </w:pPr>
          </w:p>
        </w:tc>
        <w:tc>
          <w:tcPr>
            <w:tcW w:w="36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b/>
                <w:i/>
                <w:color w:val="000000"/>
                <w:sz w:val="20"/>
                <w:szCs w:val="20"/>
                <w:lang w:val="vi-VN" w:eastAsia="vi-VN"/>
              </w:rPr>
            </w:pPr>
            <w:r w:rsidRPr="00EB3660">
              <w:rPr>
                <w:rFonts w:ascii="Arial" w:eastAsia="Courier New" w:hAnsi="Arial" w:cs="Arial"/>
                <w:b/>
                <w:i/>
                <w:color w:val="000000"/>
                <w:sz w:val="20"/>
                <w:szCs w:val="20"/>
                <w:lang w:val="vi-VN" w:eastAsia="vi-VN"/>
              </w:rPr>
              <w:t>x</w:t>
            </w:r>
          </w:p>
        </w:tc>
      </w:tr>
    </w:tbl>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DỤNG CỤ, PHỤ TÙNG KÈM THEO</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1191"/>
        <w:gridCol w:w="3365"/>
        <w:gridCol w:w="1442"/>
        <w:gridCol w:w="1322"/>
        <w:gridCol w:w="1550"/>
      </w:tblGrid>
      <w:tr w:rsidR="00EB3660" w:rsidRPr="00EB3660" w:rsidTr="00FF045B">
        <w:tc>
          <w:tcPr>
            <w:tcW w:w="67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thứ tự</w:t>
            </w:r>
          </w:p>
        </w:tc>
        <w:tc>
          <w:tcPr>
            <w:tcW w:w="189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Tên, qui cách dụng cụ, phụ tùng</w:t>
            </w:r>
          </w:p>
        </w:tc>
        <w:tc>
          <w:tcPr>
            <w:tcW w:w="81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Đơn vị tính</w:t>
            </w:r>
          </w:p>
        </w:tc>
        <w:tc>
          <w:tcPr>
            <w:tcW w:w="74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lượng</w:t>
            </w:r>
          </w:p>
        </w:tc>
        <w:tc>
          <w:tcPr>
            <w:tcW w:w="87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Giá trị</w:t>
            </w:r>
          </w:p>
        </w:tc>
      </w:tr>
      <w:tr w:rsidR="00EB3660" w:rsidRPr="00EB3660" w:rsidTr="00FF045B">
        <w:tc>
          <w:tcPr>
            <w:tcW w:w="67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w:t>
            </w:r>
          </w:p>
        </w:tc>
        <w:tc>
          <w:tcPr>
            <w:tcW w:w="189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w:t>
            </w:r>
          </w:p>
        </w:tc>
        <w:tc>
          <w:tcPr>
            <w:tcW w:w="81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w:t>
            </w:r>
          </w:p>
        </w:tc>
        <w:tc>
          <w:tcPr>
            <w:tcW w:w="74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87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r>
      <w:tr w:rsidR="00EB3660" w:rsidRPr="00EB3660" w:rsidTr="00FF045B">
        <w:tc>
          <w:tcPr>
            <w:tcW w:w="67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89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81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745"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87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98"/>
        <w:gridCol w:w="3010"/>
        <w:gridCol w:w="1674"/>
        <w:gridCol w:w="1674"/>
      </w:tblGrid>
      <w:tr w:rsidR="00EB3660" w:rsidRPr="00EB3660" w:rsidTr="00FF045B">
        <w:tc>
          <w:tcPr>
            <w:tcW w:w="1410" w:type="pct"/>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Giám đốc bên nhận</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 đóng dấu)</w:t>
            </w:r>
          </w:p>
        </w:tc>
        <w:tc>
          <w:tcPr>
            <w:tcW w:w="1699" w:type="pct"/>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Kế toán trưởng bên nhận</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945" w:type="pct"/>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Người nhận</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945" w:type="pct"/>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t>Người giao</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B3660" w:rsidRPr="00EB3660" w:rsidTr="00FF045B">
        <w:tc>
          <w:tcPr>
            <w:tcW w:w="2432" w:type="pct"/>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lastRenderedPageBreak/>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Bộ phận:</w:t>
            </w:r>
            <w:r w:rsidRPr="00EB3660">
              <w:rPr>
                <w:rFonts w:ascii="Arial" w:hAnsi="Arial" w:cs="Arial"/>
                <w:color w:val="000000"/>
                <w:szCs w:val="24"/>
                <w:lang w:val="vi-VN" w:eastAsia="vi-VN"/>
              </w:rPr>
              <w:t xml:space="preserve"> ………………</w:t>
            </w:r>
          </w:p>
        </w:tc>
        <w:tc>
          <w:tcPr>
            <w:tcW w:w="2568" w:type="pct"/>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02-TSCĐ</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BIÊN BẢN THANH LÝ TSCĐ</w:t>
      </w:r>
    </w:p>
    <w:p w:rsidR="00EB3660" w:rsidRPr="00EB3660" w:rsidRDefault="00EB3660" w:rsidP="00EB3660">
      <w:pPr>
        <w:widowControl w:val="0"/>
        <w:spacing w:before="120" w:after="0" w:line="240" w:lineRule="auto"/>
        <w:jc w:val="center"/>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Ngày….. tháng….. năm…..</w:t>
      </w:r>
    </w:p>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w:t>
      </w:r>
    </w:p>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Nợ:….….….</w:t>
      </w:r>
    </w:p>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Có:….….….</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Căn cứ Quyết định số: ….….….…. ngày…. tháng…. năm…. của….….….….….….….….….….….</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Về việc thanh lý tài sản cố định.</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I. Ban thanh lý TSCĐ gồm:</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Ông/Bà: ………………….….… Chức vụ………….….… Đại diện……………. Trưởng ban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Ông/Bà: ………………….….… Chức vụ………….….… Đại diện…………………. </w:t>
      </w:r>
      <w:r w:rsidRPr="00EB3660">
        <w:rPr>
          <w:rFonts w:ascii="Arial" w:eastAsia="Courier New" w:hAnsi="Arial" w:cs="Arial"/>
          <w:color w:val="000000"/>
          <w:sz w:val="20"/>
          <w:szCs w:val="24"/>
          <w:highlight w:val="white"/>
          <w:lang w:val="vi-VN" w:eastAsia="vi-VN"/>
        </w:rPr>
        <w:t>Ủy</w:t>
      </w:r>
      <w:r w:rsidRPr="00EB3660">
        <w:rPr>
          <w:rFonts w:ascii="Arial" w:eastAsia="Courier New" w:hAnsi="Arial" w:cs="Arial"/>
          <w:color w:val="000000"/>
          <w:sz w:val="20"/>
          <w:szCs w:val="24"/>
          <w:lang w:val="vi-VN" w:eastAsia="vi-VN"/>
        </w:rPr>
        <w:t xml:space="preserve"> viên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Ông/Bà: ………………….….… Chức vụ………….….… Đại diện…………………. </w:t>
      </w:r>
      <w:r w:rsidRPr="00EB3660">
        <w:rPr>
          <w:rFonts w:ascii="Arial" w:eastAsia="Courier New" w:hAnsi="Arial" w:cs="Arial"/>
          <w:color w:val="000000"/>
          <w:sz w:val="20"/>
          <w:szCs w:val="24"/>
          <w:highlight w:val="white"/>
          <w:lang w:val="vi-VN" w:eastAsia="vi-VN"/>
        </w:rPr>
        <w:t>Ủy</w:t>
      </w:r>
      <w:r w:rsidRPr="00EB3660">
        <w:rPr>
          <w:rFonts w:ascii="Arial" w:eastAsia="Courier New" w:hAnsi="Arial" w:cs="Arial"/>
          <w:color w:val="000000"/>
          <w:sz w:val="20"/>
          <w:szCs w:val="24"/>
          <w:lang w:val="vi-VN" w:eastAsia="vi-VN"/>
        </w:rPr>
        <w:t xml:space="preserve"> viên</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II. Tiến hành thanh lý TSCĐ:</w:t>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Tên, ký mã hiệu, qui cách (cấp hạng) TSCĐ</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 Số hiệu TSCĐ </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Nước sản xuất (xây dựng)</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Năm sản xuất</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Năm đưa vào sử dụng…………………….. Số thẻ TSCĐ</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Nguyên giá TSCĐ</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Giá trị hao mòn đã trích đến thời điểm thanh lý</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Giá trị còn lại của TSCĐ</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III. Kết luận của Ban thanh lý TSCĐ:</w:t>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B3660" w:rsidRPr="00EB3660" w:rsidTr="00FF045B">
        <w:tc>
          <w:tcPr>
            <w:tcW w:w="4428" w:type="dxa"/>
          </w:tcPr>
          <w:p w:rsidR="00EB3660" w:rsidRPr="00EB3660" w:rsidRDefault="00EB3660" w:rsidP="00EB3660">
            <w:pPr>
              <w:widowControl w:val="0"/>
              <w:spacing w:before="120"/>
              <w:rPr>
                <w:rFonts w:ascii="Arial" w:hAnsi="Arial" w:cs="Arial"/>
                <w:color w:val="000000"/>
                <w:lang w:val="vi-VN" w:eastAsia="vi-VN"/>
              </w:rPr>
            </w:pPr>
          </w:p>
        </w:tc>
        <w:tc>
          <w:tcPr>
            <w:tcW w:w="4428" w:type="dxa"/>
          </w:tcPr>
          <w:p w:rsidR="00EB3660" w:rsidRPr="00EB3660" w:rsidRDefault="00EB3660" w:rsidP="00EB3660">
            <w:pPr>
              <w:widowControl w:val="0"/>
              <w:tabs>
                <w:tab w:val="left" w:leader="dot" w:pos="8280"/>
              </w:tabs>
              <w:spacing w:before="120"/>
              <w:jc w:val="center"/>
              <w:rPr>
                <w:rFonts w:ascii="Arial" w:hAnsi="Arial" w:cs="Arial"/>
                <w:i/>
                <w:color w:val="000000"/>
                <w:szCs w:val="24"/>
                <w:lang w:val="vi-VN" w:eastAsia="vi-VN"/>
              </w:rPr>
            </w:pPr>
            <w:r w:rsidRPr="00EB3660">
              <w:rPr>
                <w:rFonts w:ascii="Arial" w:hAnsi="Arial" w:cs="Arial"/>
                <w:color w:val="000000"/>
                <w:szCs w:val="24"/>
                <w:lang w:val="vi-VN" w:eastAsia="vi-VN"/>
              </w:rPr>
              <w:t>Ngày….. tháng…… năm……</w:t>
            </w:r>
            <w:r w:rsidRPr="00EB3660">
              <w:rPr>
                <w:rFonts w:ascii="Arial" w:hAnsi="Arial" w:cs="Arial"/>
                <w:color w:val="000000"/>
                <w:szCs w:val="24"/>
                <w:lang w:val="vi-VN" w:eastAsia="vi-VN"/>
              </w:rPr>
              <w:br/>
            </w:r>
            <w:r w:rsidRPr="00EB3660">
              <w:rPr>
                <w:rFonts w:ascii="Arial" w:hAnsi="Arial" w:cs="Arial"/>
                <w:b/>
                <w:color w:val="000000"/>
                <w:szCs w:val="24"/>
                <w:lang w:val="vi-VN" w:eastAsia="vi-VN"/>
              </w:rPr>
              <w:t>Trưởng Ban thanh lý</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tabs>
          <w:tab w:val="left" w:leader="dot" w:pos="8280"/>
        </w:tabs>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IV. Kết quả thanh lý TSCĐ:</w:t>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Chi phí thanh lý TSCĐ: ……………………………………… (viết bằng chữ)</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Giá trị thu hồi: …………………………………………….….. (viết bằng chữ)</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Đã ghi giảm sổ TSCĐ ngày…… tháng…… năm……</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B3660" w:rsidRPr="00EB3660" w:rsidTr="00FF045B">
        <w:tc>
          <w:tcPr>
            <w:tcW w:w="4428"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br/>
              <w:t>Giám đốc</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 đóng dấu)</w:t>
            </w:r>
          </w:p>
        </w:tc>
        <w:tc>
          <w:tcPr>
            <w:tcW w:w="4428" w:type="dxa"/>
          </w:tcPr>
          <w:p w:rsidR="00EB3660" w:rsidRPr="00EB3660" w:rsidRDefault="00EB3660" w:rsidP="00EB3660">
            <w:pPr>
              <w:widowControl w:val="0"/>
              <w:spacing w:before="120"/>
              <w:jc w:val="center"/>
              <w:rPr>
                <w:rFonts w:ascii="Arial" w:hAnsi="Arial" w:cs="Arial"/>
                <w:b/>
                <w:color w:val="000000"/>
                <w:lang w:val="vi-VN" w:eastAsia="vi-VN"/>
              </w:rPr>
            </w:pPr>
            <w:r w:rsidRPr="00EB3660">
              <w:rPr>
                <w:rFonts w:ascii="Arial" w:hAnsi="Arial" w:cs="Arial"/>
                <w:color w:val="000000"/>
                <w:szCs w:val="24"/>
                <w:lang w:val="vi-VN" w:eastAsia="vi-VN"/>
              </w:rPr>
              <w:t>Ngày…… tháng…… năm……</w:t>
            </w:r>
            <w:r w:rsidRPr="00EB3660">
              <w:rPr>
                <w:rFonts w:ascii="Arial" w:hAnsi="Arial" w:cs="Arial"/>
                <w:color w:val="000000"/>
                <w:szCs w:val="24"/>
                <w:lang w:val="vi-VN" w:eastAsia="vi-VN"/>
              </w:rPr>
              <w:br/>
            </w:r>
            <w:r w:rsidRPr="00EB3660">
              <w:rPr>
                <w:rFonts w:ascii="Arial" w:hAnsi="Arial" w:cs="Arial"/>
                <w:b/>
                <w:color w:val="000000"/>
                <w:szCs w:val="24"/>
                <w:lang w:val="vi-VN" w:eastAsia="vi-VN"/>
              </w:rPr>
              <w:t>Kế toán trưởng</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B3660" w:rsidRPr="00EB3660" w:rsidTr="00FF045B">
        <w:tc>
          <w:tcPr>
            <w:tcW w:w="2432" w:type="pct"/>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Bộ phận:</w:t>
            </w:r>
            <w:r w:rsidRPr="00EB3660">
              <w:rPr>
                <w:rFonts w:ascii="Arial" w:hAnsi="Arial" w:cs="Arial"/>
                <w:color w:val="000000"/>
                <w:szCs w:val="24"/>
                <w:lang w:val="vi-VN" w:eastAsia="vi-VN"/>
              </w:rPr>
              <w:t xml:space="preserve"> ………………</w:t>
            </w:r>
          </w:p>
        </w:tc>
        <w:tc>
          <w:tcPr>
            <w:tcW w:w="2568" w:type="pct"/>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03 - TSCĐ</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BIÊN BẢN BÀN GIAO TSCĐ SỬA CHỮA LỚN HOÀN THÀNH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2952"/>
        <w:gridCol w:w="2952"/>
      </w:tblGrid>
      <w:tr w:rsidR="00EB3660" w:rsidRPr="00EB3660" w:rsidTr="00FF045B">
        <w:tc>
          <w:tcPr>
            <w:tcW w:w="2952" w:type="dxa"/>
          </w:tcPr>
          <w:p w:rsidR="00EB3660" w:rsidRPr="00EB3660" w:rsidRDefault="00EB3660" w:rsidP="00EB3660">
            <w:pPr>
              <w:widowControl w:val="0"/>
              <w:spacing w:before="120"/>
              <w:rPr>
                <w:rFonts w:ascii="Arial" w:hAnsi="Arial" w:cs="Arial"/>
                <w:color w:val="000000"/>
                <w:szCs w:val="24"/>
                <w:lang w:val="vi-VN" w:eastAsia="vi-VN"/>
              </w:rPr>
            </w:pPr>
          </w:p>
        </w:tc>
        <w:tc>
          <w:tcPr>
            <w:tcW w:w="2952" w:type="dxa"/>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i/>
                <w:color w:val="000000"/>
                <w:szCs w:val="24"/>
                <w:lang w:val="vi-VN" w:eastAsia="vi-VN"/>
              </w:rPr>
              <w:t xml:space="preserve">Ngày…. tháng…. năm…. </w:t>
            </w:r>
          </w:p>
        </w:tc>
        <w:tc>
          <w:tcPr>
            <w:tcW w:w="2952"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Số:………………….</w:t>
            </w:r>
          </w:p>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Nợ:………………….</w:t>
            </w:r>
          </w:p>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Có:…………………..</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Căn cứ </w:t>
      </w:r>
      <w:r w:rsidRPr="00EB3660">
        <w:rPr>
          <w:rFonts w:ascii="Arial" w:eastAsia="Courier New" w:hAnsi="Arial" w:cs="Arial"/>
          <w:color w:val="000000"/>
          <w:sz w:val="20"/>
          <w:szCs w:val="24"/>
          <w:highlight w:val="white"/>
          <w:lang w:val="vi-VN" w:eastAsia="vi-VN"/>
        </w:rPr>
        <w:t>Quyết định số</w:t>
      </w:r>
      <w:r w:rsidRPr="00EB3660">
        <w:rPr>
          <w:rFonts w:ascii="Arial" w:eastAsia="Courier New" w:hAnsi="Arial" w:cs="Arial"/>
          <w:color w:val="000000"/>
          <w:sz w:val="20"/>
          <w:szCs w:val="24"/>
          <w:lang w:val="vi-VN" w:eastAsia="vi-VN"/>
        </w:rPr>
        <w:t>: ………. ngày ... tháng ... năm ... của………………</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Chúng tôi gồm:</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Ông /Bà……… Chức vụ……… Đại diện……………… đơn vị sửa chữa</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Ông /Bà……… Chức vụ……… Đại diện……………… đơn vị có TSCĐ.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Đã kiểm nhận việc sửa chữa TSCĐ như sau:</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Tên, ký mã hiệu, quy cách (cấp hạng) TSCĐ………………………………………………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Số hiệu TSCĐ ……………………….. Số thẻ TSCĐ: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Bộ phận quản lý, sử dụng: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Thời gian sửa chữa từ ngày…… tháng…… năm…… đến ngày…… tháng..…. năm……</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Các bộ phận sửa chữa gồm có:</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1573"/>
        <w:gridCol w:w="2432"/>
        <w:gridCol w:w="1462"/>
        <w:gridCol w:w="1579"/>
        <w:gridCol w:w="1824"/>
      </w:tblGrid>
      <w:tr w:rsidR="00EB3660" w:rsidRPr="00EB3660" w:rsidTr="00FF045B">
        <w:tc>
          <w:tcPr>
            <w:tcW w:w="88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Tên bộ phận sửa chữa</w:t>
            </w:r>
          </w:p>
        </w:tc>
        <w:tc>
          <w:tcPr>
            <w:tcW w:w="137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Nội dung (mức độ) công việc sửa chữa</w:t>
            </w:r>
          </w:p>
        </w:tc>
        <w:tc>
          <w:tcPr>
            <w:tcW w:w="82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Giá dự toán</w:t>
            </w:r>
          </w:p>
        </w:tc>
        <w:tc>
          <w:tcPr>
            <w:tcW w:w="8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Chi phí thực tế</w:t>
            </w:r>
          </w:p>
        </w:tc>
        <w:tc>
          <w:tcPr>
            <w:tcW w:w="102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Kết quả kiểm tra</w:t>
            </w:r>
          </w:p>
        </w:tc>
      </w:tr>
      <w:tr w:rsidR="00EB3660" w:rsidRPr="00EB3660" w:rsidTr="00FF045B">
        <w:tc>
          <w:tcPr>
            <w:tcW w:w="88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w:t>
            </w:r>
          </w:p>
        </w:tc>
        <w:tc>
          <w:tcPr>
            <w:tcW w:w="137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w:t>
            </w:r>
          </w:p>
        </w:tc>
        <w:tc>
          <w:tcPr>
            <w:tcW w:w="82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8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102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w:t>
            </w:r>
          </w:p>
        </w:tc>
      </w:tr>
      <w:tr w:rsidR="00EB3660" w:rsidRPr="00EB3660" w:rsidTr="00FF045B">
        <w:tc>
          <w:tcPr>
            <w:tcW w:w="88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37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82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8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02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88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37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Cộng</w:t>
            </w:r>
          </w:p>
        </w:tc>
        <w:tc>
          <w:tcPr>
            <w:tcW w:w="82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89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02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Kết luận: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rPr>
          <w:rFonts w:ascii="Arial" w:eastAsia="Courier New" w:hAnsi="Arial" w:cs="Arial"/>
          <w:color w:val="000000"/>
          <w:sz w:val="20"/>
          <w:szCs w:val="24"/>
          <w:highlight w:val="white"/>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2952"/>
        <w:gridCol w:w="2952"/>
      </w:tblGrid>
      <w:tr w:rsidR="00EB3660" w:rsidRPr="00EB3660" w:rsidTr="00FF045B">
        <w:tc>
          <w:tcPr>
            <w:tcW w:w="2952" w:type="dxa"/>
          </w:tcPr>
          <w:p w:rsidR="00EB3660" w:rsidRPr="00EB3660" w:rsidRDefault="00EB3660" w:rsidP="00EB3660">
            <w:pPr>
              <w:widowControl w:val="0"/>
              <w:spacing w:before="120"/>
              <w:jc w:val="center"/>
              <w:rPr>
                <w:rFonts w:ascii="Arial" w:hAnsi="Arial" w:cs="Arial"/>
                <w:b/>
                <w:color w:val="000000"/>
                <w:szCs w:val="24"/>
                <w:highlight w:val="white"/>
                <w:lang w:val="vi-VN" w:eastAsia="vi-VN"/>
              </w:rPr>
            </w:pPr>
            <w:r w:rsidRPr="00EB3660">
              <w:rPr>
                <w:rFonts w:ascii="Arial" w:hAnsi="Arial" w:cs="Arial"/>
                <w:b/>
                <w:color w:val="000000"/>
                <w:szCs w:val="24"/>
                <w:highlight w:val="white"/>
                <w:lang w:val="vi-VN" w:eastAsia="vi-VN"/>
              </w:rPr>
              <w:t>Kế toán</w:t>
            </w:r>
            <w:r w:rsidRPr="00EB3660">
              <w:rPr>
                <w:rFonts w:ascii="Arial" w:hAnsi="Arial" w:cs="Arial"/>
                <w:b/>
                <w:color w:val="000000"/>
                <w:szCs w:val="24"/>
                <w:lang w:val="vi-VN" w:eastAsia="vi-VN"/>
              </w:rPr>
              <w:t xml:space="preserve"> trưởng</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2952" w:type="dxa"/>
          </w:tcPr>
          <w:p w:rsidR="00EB3660" w:rsidRPr="00EB3660" w:rsidRDefault="00EB3660" w:rsidP="00EB3660">
            <w:pPr>
              <w:widowControl w:val="0"/>
              <w:spacing w:before="120"/>
              <w:jc w:val="center"/>
              <w:rPr>
                <w:rFonts w:ascii="Arial" w:hAnsi="Arial" w:cs="Arial"/>
                <w:b/>
                <w:color w:val="000000"/>
                <w:szCs w:val="24"/>
                <w:highlight w:val="white"/>
                <w:lang w:val="vi-VN" w:eastAsia="vi-VN"/>
              </w:rPr>
            </w:pPr>
            <w:r w:rsidRPr="00EB3660">
              <w:rPr>
                <w:rFonts w:ascii="Arial" w:hAnsi="Arial" w:cs="Arial"/>
                <w:b/>
                <w:color w:val="000000"/>
                <w:szCs w:val="24"/>
                <w:lang w:val="vi-VN" w:eastAsia="vi-VN"/>
              </w:rPr>
              <w:t>Đại diện đơn vị nhận</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2952" w:type="dxa"/>
          </w:tcPr>
          <w:p w:rsidR="00EB3660" w:rsidRPr="00EB3660" w:rsidRDefault="00EB3660" w:rsidP="00EB3660">
            <w:pPr>
              <w:widowControl w:val="0"/>
              <w:spacing w:before="120"/>
              <w:jc w:val="center"/>
              <w:rPr>
                <w:rFonts w:ascii="Arial" w:hAnsi="Arial" w:cs="Arial"/>
                <w:b/>
                <w:color w:val="000000"/>
                <w:szCs w:val="24"/>
                <w:highlight w:val="white"/>
                <w:lang w:val="vi-VN" w:eastAsia="vi-VN"/>
              </w:rPr>
            </w:pPr>
            <w:r w:rsidRPr="00EB3660">
              <w:rPr>
                <w:rFonts w:ascii="Arial" w:hAnsi="Arial" w:cs="Arial"/>
                <w:b/>
                <w:color w:val="000000"/>
                <w:szCs w:val="24"/>
                <w:lang w:val="vi-VN" w:eastAsia="vi-VN"/>
              </w:rPr>
              <w:t xml:space="preserve">Đại diện </w:t>
            </w:r>
            <w:r w:rsidRPr="00EB3660">
              <w:rPr>
                <w:rFonts w:ascii="Arial" w:hAnsi="Arial" w:cs="Arial"/>
                <w:b/>
                <w:color w:val="000000"/>
                <w:szCs w:val="24"/>
                <w:highlight w:val="white"/>
                <w:lang w:val="vi-VN" w:eastAsia="vi-VN"/>
              </w:rPr>
              <w:t>đơn vị</w:t>
            </w:r>
            <w:r w:rsidRPr="00EB3660">
              <w:rPr>
                <w:rFonts w:ascii="Arial" w:hAnsi="Arial" w:cs="Arial"/>
                <w:b/>
                <w:color w:val="000000"/>
                <w:szCs w:val="24"/>
                <w:lang w:val="vi-VN" w:eastAsia="vi-VN"/>
              </w:rPr>
              <w:t xml:space="preserve"> giao</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highlight w:val="white"/>
          <w:lang w:val="vi-VN"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B3660" w:rsidRPr="00EB3660" w:rsidTr="00FF045B">
        <w:tc>
          <w:tcPr>
            <w:tcW w:w="2432" w:type="pct"/>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Bộ phận:</w:t>
            </w:r>
            <w:r w:rsidRPr="00EB3660">
              <w:rPr>
                <w:rFonts w:ascii="Arial" w:hAnsi="Arial" w:cs="Arial"/>
                <w:color w:val="000000"/>
                <w:szCs w:val="24"/>
                <w:lang w:val="vi-VN" w:eastAsia="vi-VN"/>
              </w:rPr>
              <w:t xml:space="preserve"> ………………</w:t>
            </w:r>
          </w:p>
        </w:tc>
        <w:tc>
          <w:tcPr>
            <w:tcW w:w="2568" w:type="pct"/>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04 - TSCĐ</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lastRenderedPageBreak/>
        <w:t>BIÊN BẢN ĐÁNH GIÁ LẠI TSCĐ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2952"/>
        <w:gridCol w:w="2952"/>
      </w:tblGrid>
      <w:tr w:rsidR="00EB3660" w:rsidRPr="00EB3660" w:rsidTr="00FF045B">
        <w:tc>
          <w:tcPr>
            <w:tcW w:w="2952" w:type="dxa"/>
          </w:tcPr>
          <w:p w:rsidR="00EB3660" w:rsidRPr="00EB3660" w:rsidRDefault="00EB3660" w:rsidP="00EB3660">
            <w:pPr>
              <w:widowControl w:val="0"/>
              <w:spacing w:before="120"/>
              <w:rPr>
                <w:rFonts w:ascii="Arial" w:hAnsi="Arial" w:cs="Arial"/>
                <w:color w:val="000000"/>
                <w:szCs w:val="24"/>
                <w:lang w:val="vi-VN" w:eastAsia="vi-VN"/>
              </w:rPr>
            </w:pPr>
          </w:p>
        </w:tc>
        <w:tc>
          <w:tcPr>
            <w:tcW w:w="2952" w:type="dxa"/>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color w:val="000000"/>
                <w:szCs w:val="24"/>
                <w:lang w:val="vi-VN" w:eastAsia="vi-VN"/>
              </w:rPr>
              <w:t xml:space="preserve">Ngày…. tháng…. năm…. </w:t>
            </w:r>
          </w:p>
        </w:tc>
        <w:tc>
          <w:tcPr>
            <w:tcW w:w="2952"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Số:………………….</w:t>
            </w:r>
          </w:p>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Nợ:………………….</w:t>
            </w:r>
          </w:p>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Có:…………………..</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Căn cứ Quyết định số: …… ngày…… tháng…… năm……</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Của…………………………………………………… Về việc đánh giá lại TSCĐ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Ông/Bà………… Chức vụ………… Đại diện……………… Chủ tịch Hội đồng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Ông/Bà………… Chức vụ……………… Đại diện……………… Ủy viên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Ông/Bà………… Chức vụ……………… Đại diện……………… Ủy viên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Đã thực hiện đánh giá lại giá trị các TSCĐ sau đây: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08"/>
        <w:gridCol w:w="1580"/>
        <w:gridCol w:w="828"/>
        <w:gridCol w:w="829"/>
        <w:gridCol w:w="960"/>
        <w:gridCol w:w="683"/>
        <w:gridCol w:w="800"/>
        <w:gridCol w:w="1028"/>
        <w:gridCol w:w="714"/>
        <w:gridCol w:w="840"/>
      </w:tblGrid>
      <w:tr w:rsidR="00EB3660" w:rsidRPr="00EB3660" w:rsidTr="00FF045B">
        <w:tc>
          <w:tcPr>
            <w:tcW w:w="280"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STT</w:t>
            </w:r>
          </w:p>
        </w:tc>
        <w:tc>
          <w:tcPr>
            <w:tcW w:w="898"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Tên, ký mã hiệu, qui cách (cấp hạng) TSCĐ</w:t>
            </w:r>
          </w:p>
        </w:tc>
        <w:tc>
          <w:tcPr>
            <w:tcW w:w="474"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hiệu TSCĐ</w:t>
            </w:r>
          </w:p>
        </w:tc>
        <w:tc>
          <w:tcPr>
            <w:tcW w:w="474"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thẻ TSCĐ</w:t>
            </w:r>
          </w:p>
        </w:tc>
        <w:tc>
          <w:tcPr>
            <w:tcW w:w="1398" w:type="pct"/>
            <w:gridSpan w:val="3"/>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Giá trị đang ghi sổ</w:t>
            </w:r>
          </w:p>
        </w:tc>
        <w:tc>
          <w:tcPr>
            <w:tcW w:w="586"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Giá trị còn lại theo đánh giá lại</w:t>
            </w:r>
          </w:p>
        </w:tc>
        <w:tc>
          <w:tcPr>
            <w:tcW w:w="889" w:type="pct"/>
            <w:gridSpan w:val="2"/>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Chênh lệch</w:t>
            </w:r>
          </w:p>
        </w:tc>
      </w:tr>
      <w:tr w:rsidR="00EB3660" w:rsidRPr="00EB3660" w:rsidTr="00FF045B">
        <w:tc>
          <w:tcPr>
            <w:tcW w:w="280"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898"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74"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74"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4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Nguyên giá</w:t>
            </w:r>
          </w:p>
        </w:tc>
        <w:tc>
          <w:tcPr>
            <w:tcW w:w="39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Hao mòn</w:t>
            </w:r>
          </w:p>
        </w:tc>
        <w:tc>
          <w:tcPr>
            <w:tcW w:w="45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Giá trị còn lại</w:t>
            </w:r>
          </w:p>
        </w:tc>
        <w:tc>
          <w:tcPr>
            <w:tcW w:w="586"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0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Tăng</w:t>
            </w:r>
          </w:p>
        </w:tc>
        <w:tc>
          <w:tcPr>
            <w:tcW w:w="48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Giảm</w:t>
            </w:r>
          </w:p>
        </w:tc>
      </w:tr>
      <w:tr w:rsidR="00EB3660" w:rsidRPr="00EB3660" w:rsidTr="00FF045B">
        <w:tc>
          <w:tcPr>
            <w:tcW w:w="28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w:t>
            </w:r>
          </w:p>
        </w:tc>
        <w:tc>
          <w:tcPr>
            <w:tcW w:w="89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w:t>
            </w:r>
          </w:p>
        </w:tc>
        <w:tc>
          <w:tcPr>
            <w:tcW w:w="47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w:t>
            </w:r>
          </w:p>
        </w:tc>
        <w:tc>
          <w:tcPr>
            <w:tcW w:w="47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D</w:t>
            </w:r>
          </w:p>
        </w:tc>
        <w:tc>
          <w:tcPr>
            <w:tcW w:w="54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39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45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w:t>
            </w:r>
          </w:p>
        </w:tc>
        <w:tc>
          <w:tcPr>
            <w:tcW w:w="58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4</w:t>
            </w:r>
          </w:p>
        </w:tc>
        <w:tc>
          <w:tcPr>
            <w:tcW w:w="40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5</w:t>
            </w:r>
          </w:p>
        </w:tc>
        <w:tc>
          <w:tcPr>
            <w:tcW w:w="48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6</w:t>
            </w:r>
          </w:p>
        </w:tc>
      </w:tr>
      <w:tr w:rsidR="00EB3660" w:rsidRPr="00EB3660" w:rsidTr="00FF045B">
        <w:tc>
          <w:tcPr>
            <w:tcW w:w="28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89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7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7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4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9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5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8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0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8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28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89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Cộng</w:t>
            </w:r>
          </w:p>
        </w:tc>
        <w:tc>
          <w:tcPr>
            <w:tcW w:w="47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47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54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9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5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58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0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8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i/>
          <w:color w:val="000000"/>
          <w:sz w:val="20"/>
          <w:szCs w:val="24"/>
          <w:lang w:val="vi-VN" w:eastAsia="vi-VN"/>
        </w:rPr>
        <w:t>Ghi chú:</w:t>
      </w:r>
      <w:r w:rsidRPr="00EB3660">
        <w:rPr>
          <w:rFonts w:ascii="Arial" w:eastAsia="Courier New" w:hAnsi="Arial" w:cs="Arial"/>
          <w:color w:val="000000"/>
          <w:sz w:val="20"/>
          <w:szCs w:val="24"/>
          <w:lang w:val="vi-VN" w:eastAsia="vi-VN"/>
        </w:rPr>
        <w:t xml:space="preserve"> Cột 4 “Giá trị còn lại theo đánh giá lại”. Nếu đánh giá lại cả giá trị hao mòn thì Cột 4 phải tách ra 3 cột tương ứng cột 1, 2, 3.</w:t>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Kết luận:</w:t>
      </w:r>
      <w:r w:rsidRPr="00EB3660">
        <w:rPr>
          <w:rFonts w:ascii="Arial" w:eastAsia="Courier New" w:hAnsi="Arial" w:cs="Arial"/>
          <w:color w:val="000000"/>
          <w:sz w:val="20"/>
          <w:szCs w:val="24"/>
          <w:lang w:val="vi-VN" w:eastAsia="vi-VN"/>
        </w:rPr>
        <w:tab/>
      </w:r>
    </w:p>
    <w:p w:rsidR="00EB3660" w:rsidRPr="00EB3660" w:rsidRDefault="00EB3660" w:rsidP="00EB3660">
      <w:pPr>
        <w:widowControl w:val="0"/>
        <w:tabs>
          <w:tab w:val="left" w:leader="dot" w:pos="8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b/>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2952"/>
        <w:gridCol w:w="2952"/>
      </w:tblGrid>
      <w:tr w:rsidR="00EB3660" w:rsidRPr="00EB3660" w:rsidTr="00FF045B">
        <w:tc>
          <w:tcPr>
            <w:tcW w:w="2952" w:type="dxa"/>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color w:val="000000"/>
                <w:szCs w:val="24"/>
                <w:lang w:val="vi-VN" w:eastAsia="vi-VN"/>
              </w:rPr>
              <w:br/>
            </w:r>
            <w:r w:rsidRPr="00EB3660">
              <w:rPr>
                <w:rFonts w:ascii="Arial" w:hAnsi="Arial" w:cs="Arial"/>
                <w:b/>
                <w:color w:val="000000"/>
                <w:szCs w:val="24"/>
                <w:highlight w:val="white"/>
                <w:lang w:val="vi-VN" w:eastAsia="vi-VN"/>
              </w:rPr>
              <w:t>Ủy</w:t>
            </w:r>
            <w:r w:rsidRPr="00EB3660">
              <w:rPr>
                <w:rFonts w:ascii="Arial" w:hAnsi="Arial" w:cs="Arial"/>
                <w:b/>
                <w:color w:val="000000"/>
                <w:szCs w:val="24"/>
                <w:lang w:val="vi-VN" w:eastAsia="vi-VN"/>
              </w:rPr>
              <w:t xml:space="preserve"> viên/ng</w:t>
            </w:r>
            <w:r w:rsidRPr="00EB3660">
              <w:rPr>
                <w:rFonts w:ascii="Arial" w:hAnsi="Arial" w:cs="Arial"/>
                <w:b/>
                <w:color w:val="000000"/>
                <w:szCs w:val="24"/>
                <w:highlight w:val="white"/>
                <w:lang w:val="vi-VN" w:eastAsia="vi-VN"/>
              </w:rPr>
              <w:t>ườ</w:t>
            </w:r>
            <w:r w:rsidRPr="00EB3660">
              <w:rPr>
                <w:rFonts w:ascii="Arial" w:hAnsi="Arial" w:cs="Arial"/>
                <w:b/>
                <w:color w:val="000000"/>
                <w:szCs w:val="24"/>
                <w:lang w:val="vi-VN" w:eastAsia="vi-VN"/>
              </w:rPr>
              <w:t>i lập</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2952" w:type="dxa"/>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color w:val="000000"/>
                <w:szCs w:val="24"/>
                <w:lang w:val="vi-VN" w:eastAsia="vi-VN"/>
              </w:rPr>
              <w:br/>
            </w:r>
            <w:r w:rsidRPr="00EB3660">
              <w:rPr>
                <w:rFonts w:ascii="Arial" w:hAnsi="Arial" w:cs="Arial"/>
                <w:b/>
                <w:color w:val="000000"/>
                <w:szCs w:val="24"/>
                <w:lang w:val="vi-VN" w:eastAsia="vi-VN"/>
              </w:rPr>
              <w:t>Kế toán trưởng</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2952" w:type="dxa"/>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color w:val="000000"/>
                <w:szCs w:val="24"/>
                <w:lang w:val="vi-VN" w:eastAsia="vi-VN"/>
              </w:rPr>
              <w:t>Ngày ... tháng ... năm ...</w:t>
            </w:r>
            <w:r w:rsidRPr="00EB3660">
              <w:rPr>
                <w:rFonts w:ascii="Arial" w:hAnsi="Arial" w:cs="Arial"/>
                <w:color w:val="000000"/>
                <w:szCs w:val="24"/>
                <w:lang w:val="vi-VN" w:eastAsia="vi-VN"/>
              </w:rPr>
              <w:br/>
            </w:r>
            <w:r w:rsidRPr="00EB3660">
              <w:rPr>
                <w:rFonts w:ascii="Arial" w:hAnsi="Arial" w:cs="Arial"/>
                <w:b/>
                <w:color w:val="000000"/>
                <w:szCs w:val="24"/>
                <w:lang w:val="vi-VN" w:eastAsia="vi-VN"/>
              </w:rPr>
              <w:t>Chủ tịch Hội đồng</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sectPr w:rsidR="00EB3660" w:rsidRPr="00EB3660" w:rsidSect="00186E85">
          <w:pgSz w:w="12240" w:h="15840"/>
          <w:pgMar w:top="1440" w:right="1800" w:bottom="1440" w:left="180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88"/>
        <w:gridCol w:w="4788"/>
      </w:tblGrid>
      <w:tr w:rsidR="00EB3660" w:rsidRPr="00EB3660" w:rsidTr="00FF045B">
        <w:tc>
          <w:tcPr>
            <w:tcW w:w="3183" w:type="pct"/>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lastRenderedPageBreak/>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Bộ phận:</w:t>
            </w:r>
            <w:r w:rsidRPr="00EB3660">
              <w:rPr>
                <w:rFonts w:ascii="Arial" w:hAnsi="Arial" w:cs="Arial"/>
                <w:color w:val="000000"/>
                <w:szCs w:val="24"/>
                <w:lang w:val="vi-VN" w:eastAsia="vi-VN"/>
              </w:rPr>
              <w:t xml:space="preserve"> ………………</w:t>
            </w:r>
          </w:p>
        </w:tc>
        <w:tc>
          <w:tcPr>
            <w:tcW w:w="1817" w:type="pct"/>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05 - TSCĐ</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BIÊN BẢN KIỂM KÊ TÀI SẢN CỐ ĐỊNH</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Thời điểm kiểm kê…… giờ…… ngày…… tháng…… năm……</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Ban kiểm kê gồm:</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Ông/Bà………………………………………..…….. Chức vụ…………………..……….. Đại diện………………………..….. Trưởng ban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Ông/Bà………………………………………..…….. Chức vụ…………………..……….. Đại diện………………………..……….. Ủy viên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Ông/Bà………………………………………..…….. Chức vụ…………………..……….. Đại diện………………………..……...... Ủy viên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Đã kiểm kê TSCĐ, kết quả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10"/>
        <w:gridCol w:w="1312"/>
        <w:gridCol w:w="719"/>
        <w:gridCol w:w="968"/>
        <w:gridCol w:w="865"/>
        <w:gridCol w:w="997"/>
        <w:gridCol w:w="1045"/>
        <w:gridCol w:w="902"/>
        <w:gridCol w:w="1034"/>
        <w:gridCol w:w="934"/>
        <w:gridCol w:w="929"/>
        <w:gridCol w:w="1055"/>
        <w:gridCol w:w="952"/>
        <w:gridCol w:w="868"/>
      </w:tblGrid>
      <w:tr w:rsidR="00EB3660" w:rsidRPr="00EB3660" w:rsidTr="00FF045B">
        <w:tc>
          <w:tcPr>
            <w:tcW w:w="231"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TT</w:t>
            </w:r>
          </w:p>
        </w:tc>
        <w:tc>
          <w:tcPr>
            <w:tcW w:w="497"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Tên TSCĐ</w:t>
            </w:r>
          </w:p>
        </w:tc>
        <w:tc>
          <w:tcPr>
            <w:tcW w:w="272"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Mã số</w:t>
            </w:r>
          </w:p>
        </w:tc>
        <w:tc>
          <w:tcPr>
            <w:tcW w:w="367"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Nơi sử dụng</w:t>
            </w:r>
          </w:p>
        </w:tc>
        <w:tc>
          <w:tcPr>
            <w:tcW w:w="1102" w:type="pct"/>
            <w:gridSpan w:val="3"/>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Theo sổ kế toán</w:t>
            </w:r>
          </w:p>
        </w:tc>
        <w:tc>
          <w:tcPr>
            <w:tcW w:w="1088" w:type="pct"/>
            <w:gridSpan w:val="3"/>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Theo kiểm kê</w:t>
            </w:r>
          </w:p>
        </w:tc>
        <w:tc>
          <w:tcPr>
            <w:tcW w:w="1113" w:type="pct"/>
            <w:gridSpan w:val="3"/>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Chênh lệch</w:t>
            </w:r>
          </w:p>
        </w:tc>
        <w:tc>
          <w:tcPr>
            <w:tcW w:w="329"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Ghi chú</w:t>
            </w:r>
          </w:p>
        </w:tc>
      </w:tr>
      <w:tr w:rsidR="00EB3660" w:rsidRPr="00EB3660" w:rsidTr="00FF045B">
        <w:tc>
          <w:tcPr>
            <w:tcW w:w="231"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97"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72"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67"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2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lượng</w:t>
            </w:r>
          </w:p>
        </w:tc>
        <w:tc>
          <w:tcPr>
            <w:tcW w:w="37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Nguyên giá</w:t>
            </w:r>
          </w:p>
        </w:tc>
        <w:tc>
          <w:tcPr>
            <w:tcW w:w="39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Giá trị còn lại</w:t>
            </w:r>
          </w:p>
        </w:tc>
        <w:tc>
          <w:tcPr>
            <w:tcW w:w="34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lượng</w:t>
            </w:r>
          </w:p>
        </w:tc>
        <w:tc>
          <w:tcPr>
            <w:tcW w:w="39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Nguyên giá</w:t>
            </w:r>
          </w:p>
        </w:tc>
        <w:tc>
          <w:tcPr>
            <w:tcW w:w="35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Giá trị còn lại</w:t>
            </w:r>
          </w:p>
        </w:tc>
        <w:tc>
          <w:tcPr>
            <w:tcW w:w="35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lượng</w:t>
            </w:r>
          </w:p>
        </w:tc>
        <w:tc>
          <w:tcPr>
            <w:tcW w:w="40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Nguyên giá</w:t>
            </w:r>
          </w:p>
        </w:tc>
        <w:tc>
          <w:tcPr>
            <w:tcW w:w="36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Giá trị còn lại</w:t>
            </w:r>
          </w:p>
        </w:tc>
        <w:tc>
          <w:tcPr>
            <w:tcW w:w="329"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23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w:t>
            </w:r>
          </w:p>
        </w:tc>
        <w:tc>
          <w:tcPr>
            <w:tcW w:w="49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w:t>
            </w:r>
          </w:p>
        </w:tc>
        <w:tc>
          <w:tcPr>
            <w:tcW w:w="27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w:t>
            </w:r>
          </w:p>
        </w:tc>
        <w:tc>
          <w:tcPr>
            <w:tcW w:w="36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D</w:t>
            </w:r>
          </w:p>
        </w:tc>
        <w:tc>
          <w:tcPr>
            <w:tcW w:w="32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37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39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w:t>
            </w:r>
          </w:p>
        </w:tc>
        <w:tc>
          <w:tcPr>
            <w:tcW w:w="34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4</w:t>
            </w:r>
          </w:p>
        </w:tc>
        <w:tc>
          <w:tcPr>
            <w:tcW w:w="39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5</w:t>
            </w:r>
          </w:p>
        </w:tc>
        <w:tc>
          <w:tcPr>
            <w:tcW w:w="35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6</w:t>
            </w:r>
          </w:p>
        </w:tc>
        <w:tc>
          <w:tcPr>
            <w:tcW w:w="35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7</w:t>
            </w:r>
          </w:p>
        </w:tc>
        <w:tc>
          <w:tcPr>
            <w:tcW w:w="40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8</w:t>
            </w:r>
          </w:p>
        </w:tc>
        <w:tc>
          <w:tcPr>
            <w:tcW w:w="36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9</w:t>
            </w:r>
          </w:p>
        </w:tc>
        <w:tc>
          <w:tcPr>
            <w:tcW w:w="32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10</w:t>
            </w:r>
          </w:p>
        </w:tc>
      </w:tr>
      <w:tr w:rsidR="00EB3660" w:rsidRPr="00EB3660" w:rsidTr="00FF045B">
        <w:tc>
          <w:tcPr>
            <w:tcW w:w="231"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9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7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6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2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7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9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4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9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5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5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0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6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2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231"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9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Cộng</w:t>
            </w:r>
          </w:p>
        </w:tc>
        <w:tc>
          <w:tcPr>
            <w:tcW w:w="27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367"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32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378"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96"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4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39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54"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52"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400"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6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29"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EB3660" w:rsidRPr="00EB3660" w:rsidTr="00FF045B">
        <w:tc>
          <w:tcPr>
            <w:tcW w:w="4392"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lang w:val="vi-VN" w:eastAsia="vi-VN"/>
              </w:rPr>
              <w:br/>
              <w:t>Giám đốc</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(Ghi ý kiến giải quyết số chênh lệch)</w:t>
            </w:r>
            <w:r w:rsidRPr="00EB3660">
              <w:rPr>
                <w:rFonts w:ascii="Arial" w:hAnsi="Arial" w:cs="Arial"/>
                <w:i/>
                <w:color w:val="000000"/>
                <w:szCs w:val="24"/>
                <w:lang w:val="vi-VN" w:eastAsia="vi-VN"/>
              </w:rPr>
              <w:br/>
              <w:t>(Ký, họ tên, đóng dấu)</w:t>
            </w:r>
          </w:p>
        </w:tc>
        <w:tc>
          <w:tcPr>
            <w:tcW w:w="4392" w:type="dxa"/>
          </w:tcPr>
          <w:p w:rsidR="00EB3660" w:rsidRPr="00EB3660" w:rsidRDefault="00EB3660" w:rsidP="00EB3660">
            <w:pPr>
              <w:widowControl w:val="0"/>
              <w:spacing w:before="120"/>
              <w:jc w:val="center"/>
              <w:rPr>
                <w:rFonts w:ascii="Arial" w:hAnsi="Arial" w:cs="Arial"/>
                <w:b/>
                <w:color w:val="000000"/>
                <w:szCs w:val="24"/>
                <w:lang w:val="vi-VN" w:eastAsia="vi-VN"/>
              </w:rPr>
            </w:pPr>
            <w:r w:rsidRPr="00EB3660">
              <w:rPr>
                <w:rFonts w:ascii="Arial" w:hAnsi="Arial" w:cs="Arial"/>
                <w:b/>
                <w:color w:val="000000"/>
                <w:szCs w:val="24"/>
                <w:highlight w:val="white"/>
                <w:lang w:val="vi-VN" w:eastAsia="vi-VN"/>
              </w:rPr>
              <w:br/>
              <w:t>Kế toán</w:t>
            </w:r>
            <w:r w:rsidRPr="00EB3660">
              <w:rPr>
                <w:rFonts w:ascii="Arial" w:hAnsi="Arial" w:cs="Arial"/>
                <w:b/>
                <w:color w:val="000000"/>
                <w:szCs w:val="24"/>
                <w:lang w:val="vi-VN" w:eastAsia="vi-VN"/>
              </w:rPr>
              <w:t xml:space="preserve"> trưởng</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4392" w:type="dxa"/>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color w:val="000000"/>
                <w:szCs w:val="24"/>
                <w:lang w:val="vi-VN" w:eastAsia="vi-VN"/>
              </w:rPr>
              <w:t>Ngày…… tháng…… năm……</w:t>
            </w:r>
            <w:r w:rsidRPr="00EB3660">
              <w:rPr>
                <w:rFonts w:ascii="Arial" w:hAnsi="Arial" w:cs="Arial"/>
                <w:color w:val="000000"/>
                <w:szCs w:val="24"/>
                <w:lang w:val="vi-VN" w:eastAsia="vi-VN"/>
              </w:rPr>
              <w:br/>
            </w:r>
            <w:r w:rsidRPr="00EB3660">
              <w:rPr>
                <w:rFonts w:ascii="Arial" w:hAnsi="Arial" w:cs="Arial"/>
                <w:b/>
                <w:color w:val="000000"/>
                <w:szCs w:val="24"/>
                <w:lang w:val="vi-VN" w:eastAsia="vi-VN"/>
              </w:rPr>
              <w:t>Trưởng Ban kiểm kê</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88"/>
        <w:gridCol w:w="4788"/>
      </w:tblGrid>
      <w:tr w:rsidR="00EB3660" w:rsidRPr="00EB3660" w:rsidTr="00FF045B">
        <w:tc>
          <w:tcPr>
            <w:tcW w:w="3183" w:type="pct"/>
          </w:tcPr>
          <w:p w:rsidR="00EB3660" w:rsidRPr="00EB3660" w:rsidRDefault="00EB3660" w:rsidP="00EB3660">
            <w:pPr>
              <w:widowControl w:val="0"/>
              <w:spacing w:before="120"/>
              <w:rPr>
                <w:rFonts w:ascii="Arial" w:hAnsi="Arial" w:cs="Arial"/>
                <w:b/>
                <w:color w:val="000000"/>
                <w:szCs w:val="24"/>
                <w:lang w:val="vi-VN" w:eastAsia="vi-VN"/>
              </w:rPr>
            </w:pPr>
            <w:r w:rsidRPr="00EB3660">
              <w:rPr>
                <w:rFonts w:ascii="Arial" w:hAnsi="Arial" w:cs="Arial"/>
                <w:b/>
                <w:color w:val="000000"/>
                <w:szCs w:val="24"/>
                <w:highlight w:val="white"/>
                <w:lang w:val="vi-VN" w:eastAsia="vi-VN"/>
              </w:rPr>
              <w:lastRenderedPageBreak/>
              <w:t>Đơn vị</w:t>
            </w:r>
            <w:r w:rsidRPr="00EB3660">
              <w:rPr>
                <w:rFonts w:ascii="Arial" w:hAnsi="Arial" w:cs="Arial"/>
                <w:b/>
                <w:color w:val="000000"/>
                <w:szCs w:val="24"/>
                <w:lang w:val="vi-VN" w:eastAsia="vi-VN"/>
              </w:rPr>
              <w:t xml:space="preserve">: </w:t>
            </w:r>
            <w:r w:rsidRPr="00EB3660">
              <w:rPr>
                <w:rFonts w:ascii="Arial" w:hAnsi="Arial" w:cs="Arial"/>
                <w:color w:val="000000"/>
                <w:szCs w:val="24"/>
                <w:lang w:val="vi-VN" w:eastAsia="vi-VN"/>
              </w:rPr>
              <w:t>…………………</w:t>
            </w:r>
          </w:p>
          <w:p w:rsidR="00EB3660" w:rsidRPr="00EB3660" w:rsidRDefault="00EB3660" w:rsidP="00EB3660">
            <w:pPr>
              <w:widowControl w:val="0"/>
              <w:spacing w:before="120"/>
              <w:rPr>
                <w:rFonts w:ascii="Arial" w:hAnsi="Arial" w:cs="Arial"/>
                <w:b/>
                <w:color w:val="000000"/>
                <w:lang w:val="vi-VN" w:eastAsia="vi-VN"/>
              </w:rPr>
            </w:pPr>
            <w:r w:rsidRPr="00EB3660">
              <w:rPr>
                <w:rFonts w:ascii="Arial" w:hAnsi="Arial" w:cs="Arial"/>
                <w:b/>
                <w:color w:val="000000"/>
                <w:szCs w:val="24"/>
                <w:lang w:val="vi-VN" w:eastAsia="vi-VN"/>
              </w:rPr>
              <w:t>Bộ phận:</w:t>
            </w:r>
            <w:r w:rsidRPr="00EB3660">
              <w:rPr>
                <w:rFonts w:ascii="Arial" w:hAnsi="Arial" w:cs="Arial"/>
                <w:color w:val="000000"/>
                <w:szCs w:val="24"/>
                <w:lang w:val="vi-VN" w:eastAsia="vi-VN"/>
              </w:rPr>
              <w:t xml:space="preserve"> ………………</w:t>
            </w:r>
          </w:p>
        </w:tc>
        <w:tc>
          <w:tcPr>
            <w:tcW w:w="1817" w:type="pct"/>
          </w:tcPr>
          <w:p w:rsidR="00EB3660" w:rsidRPr="00EB3660" w:rsidRDefault="00EB3660" w:rsidP="00EB3660">
            <w:pPr>
              <w:widowControl w:val="0"/>
              <w:spacing w:before="120"/>
              <w:jc w:val="center"/>
              <w:rPr>
                <w:rFonts w:ascii="Arial" w:hAnsi="Arial" w:cs="Arial"/>
                <w:i/>
                <w:color w:val="000000"/>
                <w:szCs w:val="24"/>
                <w:lang w:val="vi-VN" w:eastAsia="vi-VN"/>
              </w:rPr>
            </w:pPr>
            <w:r w:rsidRPr="00EB3660">
              <w:rPr>
                <w:rFonts w:ascii="Arial" w:hAnsi="Arial" w:cs="Arial"/>
                <w:b/>
                <w:color w:val="000000"/>
                <w:szCs w:val="24"/>
                <w:lang w:val="vi-VN" w:eastAsia="vi-VN"/>
              </w:rPr>
              <w:t>Mẫu số 06 - TSCĐ</w:t>
            </w:r>
            <w:r w:rsidRPr="00EB3660">
              <w:rPr>
                <w:rFonts w:ascii="Arial" w:hAnsi="Arial" w:cs="Arial"/>
                <w:b/>
                <w:color w:val="000000"/>
                <w:szCs w:val="24"/>
                <w:lang w:val="vi-VN" w:eastAsia="vi-VN"/>
              </w:rPr>
              <w:br/>
            </w:r>
            <w:r w:rsidRPr="00EB3660">
              <w:rPr>
                <w:rFonts w:ascii="Arial" w:hAnsi="Arial" w:cs="Arial"/>
                <w:color w:val="000000"/>
                <w:szCs w:val="24"/>
                <w:lang w:val="vi-VN" w:eastAsia="vi-VN"/>
              </w:rPr>
              <w:t>(Ban hành theo Thông tư số 133/2016/TT-BTC ngày 26/8/2016 của Bộ Tài chính)</w:t>
            </w:r>
          </w:p>
        </w:tc>
      </w:tr>
    </w:tbl>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w:t>
      </w: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BẢNG TÍNH VÀ PHÂN BỔ KHẤU HAO TSCĐ</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Tháng….. năm…..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476"/>
        <w:gridCol w:w="2208"/>
        <w:gridCol w:w="944"/>
        <w:gridCol w:w="1195"/>
        <w:gridCol w:w="979"/>
        <w:gridCol w:w="907"/>
        <w:gridCol w:w="781"/>
        <w:gridCol w:w="813"/>
        <w:gridCol w:w="881"/>
        <w:gridCol w:w="936"/>
        <w:gridCol w:w="934"/>
        <w:gridCol w:w="852"/>
        <w:gridCol w:w="778"/>
        <w:gridCol w:w="506"/>
      </w:tblGrid>
      <w:tr w:rsidR="00EB3660" w:rsidRPr="00EB3660" w:rsidTr="00FF045B">
        <w:tc>
          <w:tcPr>
            <w:tcW w:w="180"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TT</w:t>
            </w:r>
          </w:p>
        </w:tc>
        <w:tc>
          <w:tcPr>
            <w:tcW w:w="837"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Chỉ tiêu</w:t>
            </w:r>
          </w:p>
        </w:tc>
        <w:tc>
          <w:tcPr>
            <w:tcW w:w="358" w:type="pct"/>
            <w:vMerge w:val="restar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Tỷ lệ khấu hao (%) hoặc thời gian sử dụng</w:t>
            </w:r>
          </w:p>
        </w:tc>
        <w:tc>
          <w:tcPr>
            <w:tcW w:w="824" w:type="pct"/>
            <w:gridSpan w:val="2"/>
            <w:vMerge w:val="restart"/>
            <w:tcBorders>
              <w:tl2br w:val="single" w:sz="2" w:space="0" w:color="auto"/>
            </w:tcBorders>
            <w:shd w:val="clear" w:color="auto" w:fill="auto"/>
            <w:vAlign w:val="center"/>
          </w:tcPr>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Nơi sử dụng</w:t>
            </w:r>
          </w:p>
          <w:p w:rsidR="00EB3660" w:rsidRPr="00EB3660" w:rsidRDefault="00EB3660" w:rsidP="00EB3660">
            <w:pPr>
              <w:widowControl w:val="0"/>
              <w:spacing w:before="120" w:after="0" w:line="240" w:lineRule="auto"/>
              <w:jc w:val="right"/>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Toàn DN</w:t>
            </w:r>
          </w:p>
        </w:tc>
        <w:tc>
          <w:tcPr>
            <w:tcW w:w="1282" w:type="pct"/>
            <w:gridSpan w:val="4"/>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TK 154-Chi phí sản xuất kinh doanh dở dang (TK 631 - Giá thành SX)</w:t>
            </w:r>
          </w:p>
        </w:tc>
        <w:tc>
          <w:tcPr>
            <w:tcW w:w="355" w:type="pct"/>
            <w:vMerge w:val="restar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TK 642 Chi phí quản lý kinh doanh</w:t>
            </w:r>
          </w:p>
        </w:tc>
        <w:tc>
          <w:tcPr>
            <w:tcW w:w="354" w:type="pct"/>
            <w:vMerge w:val="restar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TK 241 XDCB dở dang</w:t>
            </w:r>
          </w:p>
        </w:tc>
        <w:tc>
          <w:tcPr>
            <w:tcW w:w="323" w:type="pct"/>
            <w:vMerge w:val="restar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TK 242 Chi phí trả trước</w:t>
            </w:r>
          </w:p>
        </w:tc>
        <w:tc>
          <w:tcPr>
            <w:tcW w:w="295" w:type="pct"/>
            <w:vMerge w:val="restar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TK 335 Chi phí phải trả</w:t>
            </w:r>
          </w:p>
        </w:tc>
        <w:tc>
          <w:tcPr>
            <w:tcW w:w="192" w:type="pct"/>
            <w:vMerge w:val="restar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tc>
      </w:tr>
      <w:tr w:rsidR="00EB3660" w:rsidRPr="00EB3660" w:rsidTr="00FF045B">
        <w:trPr>
          <w:trHeight w:val="350"/>
        </w:trPr>
        <w:tc>
          <w:tcPr>
            <w:tcW w:w="180"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837"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58"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824" w:type="pct"/>
            <w:gridSpan w:val="2"/>
            <w:vMerge/>
            <w:tcBorders>
              <w:tl2br w:val="single" w:sz="2" w:space="0" w:color="auto"/>
            </w:tcBorders>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44" w:type="pct"/>
            <w:vMerge w:val="restar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Hoạt động ……</w:t>
            </w:r>
          </w:p>
        </w:tc>
        <w:tc>
          <w:tcPr>
            <w:tcW w:w="296" w:type="pct"/>
            <w:vMerge w:val="restar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Hoạt động ……</w:t>
            </w:r>
          </w:p>
        </w:tc>
        <w:tc>
          <w:tcPr>
            <w:tcW w:w="308" w:type="pct"/>
            <w:vMerge w:val="restar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Hoạt động ……</w:t>
            </w:r>
          </w:p>
        </w:tc>
        <w:tc>
          <w:tcPr>
            <w:tcW w:w="334" w:type="pct"/>
            <w:vMerge w:val="restar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Hoạt động ……</w:t>
            </w:r>
          </w:p>
        </w:tc>
        <w:tc>
          <w:tcPr>
            <w:tcW w:w="355"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54"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23"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5"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92"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180"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837"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58"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453"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Nguyên giá TSCĐ</w:t>
            </w:r>
          </w:p>
        </w:tc>
        <w:tc>
          <w:tcPr>
            <w:tcW w:w="371" w:type="pct"/>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khấu hao</w:t>
            </w:r>
          </w:p>
        </w:tc>
        <w:tc>
          <w:tcPr>
            <w:tcW w:w="344"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6"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08"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34"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55"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54"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323"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295"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c>
          <w:tcPr>
            <w:tcW w:w="192" w:type="pct"/>
            <w:vMerge/>
            <w:shd w:val="clear" w:color="auto" w:fill="auto"/>
            <w:vAlign w:val="center"/>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p>
        </w:tc>
      </w:tr>
      <w:tr w:rsidR="00EB3660" w:rsidRPr="00EB3660" w:rsidTr="00FF045B">
        <w:tc>
          <w:tcPr>
            <w:tcW w:w="180" w:type="pct"/>
            <w:tcBorders>
              <w:bottom w:val="single" w:sz="2" w:space="0" w:color="auto"/>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A</w:t>
            </w:r>
          </w:p>
        </w:tc>
        <w:tc>
          <w:tcPr>
            <w:tcW w:w="837" w:type="pct"/>
            <w:tcBorders>
              <w:bottom w:val="single" w:sz="2" w:space="0" w:color="auto"/>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w:t>
            </w:r>
          </w:p>
        </w:tc>
        <w:tc>
          <w:tcPr>
            <w:tcW w:w="358" w:type="pct"/>
            <w:tcBorders>
              <w:bottom w:val="single" w:sz="2" w:space="0" w:color="auto"/>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453" w:type="pct"/>
            <w:tcBorders>
              <w:bottom w:val="single" w:sz="2" w:space="0" w:color="auto"/>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371" w:type="pct"/>
            <w:tcBorders>
              <w:bottom w:val="single" w:sz="2" w:space="0" w:color="auto"/>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w:t>
            </w:r>
          </w:p>
        </w:tc>
        <w:tc>
          <w:tcPr>
            <w:tcW w:w="344" w:type="pct"/>
            <w:tcBorders>
              <w:bottom w:val="single" w:sz="2" w:space="0" w:color="auto"/>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4</w:t>
            </w:r>
          </w:p>
        </w:tc>
        <w:tc>
          <w:tcPr>
            <w:tcW w:w="296" w:type="pct"/>
            <w:tcBorders>
              <w:bottom w:val="single" w:sz="2" w:space="0" w:color="auto"/>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5</w:t>
            </w:r>
          </w:p>
        </w:tc>
        <w:tc>
          <w:tcPr>
            <w:tcW w:w="308" w:type="pct"/>
            <w:tcBorders>
              <w:bottom w:val="single" w:sz="2" w:space="0" w:color="auto"/>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6</w:t>
            </w:r>
          </w:p>
        </w:tc>
        <w:tc>
          <w:tcPr>
            <w:tcW w:w="334" w:type="pct"/>
            <w:tcBorders>
              <w:bottom w:val="single" w:sz="2" w:space="0" w:color="auto"/>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7</w:t>
            </w:r>
          </w:p>
        </w:tc>
        <w:tc>
          <w:tcPr>
            <w:tcW w:w="355" w:type="pct"/>
            <w:tcBorders>
              <w:bottom w:val="single" w:sz="2" w:space="0" w:color="auto"/>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8</w:t>
            </w:r>
          </w:p>
        </w:tc>
        <w:tc>
          <w:tcPr>
            <w:tcW w:w="354" w:type="pct"/>
            <w:tcBorders>
              <w:bottom w:val="single" w:sz="2" w:space="0" w:color="auto"/>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9</w:t>
            </w:r>
          </w:p>
        </w:tc>
        <w:tc>
          <w:tcPr>
            <w:tcW w:w="323" w:type="pct"/>
            <w:tcBorders>
              <w:bottom w:val="single" w:sz="2" w:space="0" w:color="auto"/>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10</w:t>
            </w:r>
          </w:p>
        </w:tc>
        <w:tc>
          <w:tcPr>
            <w:tcW w:w="295" w:type="pct"/>
            <w:tcBorders>
              <w:bottom w:val="single" w:sz="2" w:space="0" w:color="auto"/>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11</w:t>
            </w:r>
          </w:p>
        </w:tc>
        <w:tc>
          <w:tcPr>
            <w:tcW w:w="192" w:type="pct"/>
            <w:tcBorders>
              <w:bottom w:val="single" w:sz="2" w:space="0" w:color="auto"/>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tc>
      </w:tr>
      <w:tr w:rsidR="00EB3660" w:rsidRPr="00EB3660" w:rsidTr="00FF045B">
        <w:trPr>
          <w:trHeight w:val="52"/>
        </w:trPr>
        <w:tc>
          <w:tcPr>
            <w:tcW w:w="180" w:type="pct"/>
            <w:tcBorders>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w:t>
            </w:r>
          </w:p>
        </w:tc>
        <w:tc>
          <w:tcPr>
            <w:tcW w:w="837" w:type="pct"/>
            <w:tcBorders>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I. Số khấu hao trích tháng trước </w:t>
            </w:r>
          </w:p>
        </w:tc>
        <w:tc>
          <w:tcPr>
            <w:tcW w:w="358" w:type="pct"/>
            <w:tcBorders>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453" w:type="pct"/>
            <w:tcBorders>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71" w:type="pct"/>
            <w:tcBorders>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44" w:type="pct"/>
            <w:tcBorders>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296" w:type="pct"/>
            <w:tcBorders>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08" w:type="pct"/>
            <w:tcBorders>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34" w:type="pct"/>
            <w:tcBorders>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55" w:type="pct"/>
            <w:tcBorders>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54" w:type="pct"/>
            <w:tcBorders>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23" w:type="pct"/>
            <w:tcBorders>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295" w:type="pct"/>
            <w:tcBorders>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192" w:type="pct"/>
            <w:tcBorders>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r>
      <w:tr w:rsidR="00EB3660" w:rsidRPr="00EB3660" w:rsidTr="00FF045B">
        <w:trPr>
          <w:trHeight w:val="80"/>
        </w:trPr>
        <w:tc>
          <w:tcPr>
            <w:tcW w:w="180" w:type="pct"/>
            <w:tcBorders>
              <w:top w:val="nil"/>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w:t>
            </w:r>
          </w:p>
        </w:tc>
        <w:tc>
          <w:tcPr>
            <w:tcW w:w="837"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II. Số KH TSCĐ tăng trong tháng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tc>
        <w:tc>
          <w:tcPr>
            <w:tcW w:w="358"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453"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71"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44"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296"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08"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34"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55"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54"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23"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295"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192"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r>
      <w:tr w:rsidR="00EB3660" w:rsidRPr="00EB3660" w:rsidTr="00FF045B">
        <w:trPr>
          <w:trHeight w:val="80"/>
        </w:trPr>
        <w:tc>
          <w:tcPr>
            <w:tcW w:w="180" w:type="pct"/>
            <w:tcBorders>
              <w:top w:val="nil"/>
              <w:bottom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3</w:t>
            </w:r>
          </w:p>
        </w:tc>
        <w:tc>
          <w:tcPr>
            <w:tcW w:w="837"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III. Số KH TSCĐ giảm trong tháng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w:t>
            </w:r>
          </w:p>
        </w:tc>
        <w:tc>
          <w:tcPr>
            <w:tcW w:w="358"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453"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71"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44"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296"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08"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34"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55"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54"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23"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295"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192" w:type="pct"/>
            <w:tcBorders>
              <w:top w:val="nil"/>
              <w:bottom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r>
      <w:tr w:rsidR="00EB3660" w:rsidRPr="00EB3660" w:rsidTr="00FF045B">
        <w:trPr>
          <w:trHeight w:val="80"/>
        </w:trPr>
        <w:tc>
          <w:tcPr>
            <w:tcW w:w="180" w:type="pct"/>
            <w:vMerge w:val="restart"/>
            <w:tcBorders>
              <w:top w:val="nil"/>
            </w:tcBorders>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4</w:t>
            </w:r>
          </w:p>
        </w:tc>
        <w:tc>
          <w:tcPr>
            <w:tcW w:w="837" w:type="pct"/>
            <w:tcBorders>
              <w:top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IV. Số KH trích tháng này (I + II - III)</w:t>
            </w:r>
          </w:p>
        </w:tc>
        <w:tc>
          <w:tcPr>
            <w:tcW w:w="358" w:type="pct"/>
            <w:tcBorders>
              <w:top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453" w:type="pct"/>
            <w:tcBorders>
              <w:top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71" w:type="pct"/>
            <w:tcBorders>
              <w:top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44" w:type="pct"/>
            <w:tcBorders>
              <w:top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296" w:type="pct"/>
            <w:tcBorders>
              <w:top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08" w:type="pct"/>
            <w:tcBorders>
              <w:top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34" w:type="pct"/>
            <w:tcBorders>
              <w:top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55" w:type="pct"/>
            <w:tcBorders>
              <w:top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54" w:type="pct"/>
            <w:tcBorders>
              <w:top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23" w:type="pct"/>
            <w:tcBorders>
              <w:top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295" w:type="pct"/>
            <w:tcBorders>
              <w:top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192" w:type="pct"/>
            <w:tcBorders>
              <w:top w:val="nil"/>
            </w:tcBorders>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r>
      <w:tr w:rsidR="00EB3660" w:rsidRPr="00EB3660" w:rsidTr="00FF045B">
        <w:tc>
          <w:tcPr>
            <w:tcW w:w="180" w:type="pct"/>
            <w:vMerge/>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837"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Cộng</w:t>
            </w:r>
          </w:p>
        </w:tc>
        <w:tc>
          <w:tcPr>
            <w:tcW w:w="358" w:type="pct"/>
            <w:shd w:val="clear" w:color="auto" w:fill="auto"/>
          </w:tcPr>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x</w:t>
            </w:r>
          </w:p>
        </w:tc>
        <w:tc>
          <w:tcPr>
            <w:tcW w:w="453"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71"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44"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296"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08"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34"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55"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54"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323"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295"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c>
          <w:tcPr>
            <w:tcW w:w="192"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gridCol w:w="6588"/>
      </w:tblGrid>
      <w:tr w:rsidR="00EB3660" w:rsidRPr="00EB3660" w:rsidTr="00FF045B">
        <w:tc>
          <w:tcPr>
            <w:tcW w:w="2500" w:type="pct"/>
          </w:tcPr>
          <w:p w:rsidR="00EB3660" w:rsidRPr="00EB3660" w:rsidRDefault="00EB3660" w:rsidP="00EB3660">
            <w:pPr>
              <w:widowControl w:val="0"/>
              <w:spacing w:before="120"/>
              <w:jc w:val="center"/>
              <w:rPr>
                <w:rFonts w:ascii="Arial" w:hAnsi="Arial" w:cs="Arial"/>
                <w:color w:val="000000"/>
                <w:lang w:val="vi-VN" w:eastAsia="vi-VN"/>
              </w:rPr>
            </w:pPr>
            <w:r w:rsidRPr="00EB3660">
              <w:rPr>
                <w:rFonts w:ascii="Arial" w:hAnsi="Arial" w:cs="Arial"/>
                <w:color w:val="000000"/>
                <w:szCs w:val="24"/>
                <w:lang w:val="vi-VN" w:eastAsia="vi-VN"/>
              </w:rPr>
              <w:br/>
            </w:r>
            <w:r w:rsidRPr="00EB3660">
              <w:rPr>
                <w:rFonts w:ascii="Arial" w:hAnsi="Arial" w:cs="Arial"/>
                <w:b/>
                <w:color w:val="000000"/>
                <w:szCs w:val="24"/>
                <w:lang w:val="vi-VN" w:eastAsia="vi-VN"/>
              </w:rPr>
              <w:t>Người lập bảng</w:t>
            </w:r>
            <w:r w:rsidRPr="00EB3660">
              <w:rPr>
                <w:rFonts w:ascii="Arial" w:hAnsi="Arial" w:cs="Arial"/>
                <w:b/>
                <w:color w:val="000000"/>
                <w:szCs w:val="24"/>
                <w:lang w:val="vi-VN" w:eastAsia="vi-VN"/>
              </w:rPr>
              <w:br/>
            </w:r>
            <w:r w:rsidRPr="00EB3660">
              <w:rPr>
                <w:rFonts w:ascii="Arial" w:hAnsi="Arial" w:cs="Arial"/>
                <w:i/>
                <w:color w:val="000000"/>
                <w:szCs w:val="24"/>
                <w:lang w:val="vi-VN" w:eastAsia="vi-VN"/>
              </w:rPr>
              <w:t>(Ký, họ tên)</w:t>
            </w:r>
          </w:p>
        </w:tc>
        <w:tc>
          <w:tcPr>
            <w:tcW w:w="2500" w:type="pct"/>
          </w:tcPr>
          <w:p w:rsidR="00EB3660" w:rsidRPr="00EB3660" w:rsidRDefault="00EB3660" w:rsidP="00EB3660">
            <w:pPr>
              <w:widowControl w:val="0"/>
              <w:spacing w:before="120"/>
              <w:jc w:val="center"/>
              <w:rPr>
                <w:rFonts w:ascii="Arial" w:hAnsi="Arial" w:cs="Arial"/>
                <w:color w:val="000000"/>
                <w:szCs w:val="24"/>
                <w:lang w:val="vi-VN" w:eastAsia="vi-VN"/>
              </w:rPr>
            </w:pPr>
            <w:r w:rsidRPr="00EB3660">
              <w:rPr>
                <w:rFonts w:ascii="Arial" w:hAnsi="Arial" w:cs="Arial"/>
                <w:i/>
                <w:color w:val="000000"/>
                <w:szCs w:val="24"/>
                <w:lang w:val="vi-VN" w:eastAsia="vi-VN"/>
              </w:rPr>
              <w:t>Ngày…. tháng .... năm….</w:t>
            </w:r>
            <w:r w:rsidRPr="00EB3660">
              <w:rPr>
                <w:rFonts w:ascii="Arial" w:hAnsi="Arial" w:cs="Arial"/>
                <w:i/>
                <w:color w:val="000000"/>
                <w:szCs w:val="24"/>
                <w:lang w:val="vi-VN" w:eastAsia="vi-VN"/>
              </w:rPr>
              <w:br/>
            </w:r>
            <w:r w:rsidRPr="00EB3660">
              <w:rPr>
                <w:rFonts w:ascii="Arial" w:hAnsi="Arial" w:cs="Arial"/>
                <w:b/>
                <w:color w:val="000000"/>
                <w:szCs w:val="24"/>
                <w:lang w:val="vi-VN" w:eastAsia="vi-VN"/>
              </w:rPr>
              <w:t>Kế toán trưởng</w:t>
            </w:r>
            <w:r w:rsidRPr="00EB3660">
              <w:rPr>
                <w:rFonts w:ascii="Arial" w:hAnsi="Arial" w:cs="Arial"/>
                <w:color w:val="000000"/>
                <w:szCs w:val="24"/>
                <w:lang w:val="vi-VN" w:eastAsia="vi-VN"/>
              </w:rPr>
              <w:br/>
            </w:r>
            <w:r w:rsidRPr="00EB3660">
              <w:rPr>
                <w:rFonts w:ascii="Arial" w:hAnsi="Arial" w:cs="Arial"/>
                <w:i/>
                <w:color w:val="000000"/>
                <w:szCs w:val="24"/>
                <w:lang w:val="vi-VN" w:eastAsia="vi-VN"/>
              </w:rPr>
              <w:t>(Ký, họ tên)</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eastAsia="vi-VN"/>
        </w:rPr>
      </w:pPr>
    </w:p>
    <w:p w:rsidR="00EB3660" w:rsidRPr="00EB3660" w:rsidRDefault="00EB3660" w:rsidP="00EB3660">
      <w:pPr>
        <w:widowControl w:val="0"/>
        <w:spacing w:before="120" w:after="0" w:line="240" w:lineRule="auto"/>
        <w:rPr>
          <w:rFonts w:ascii="Arial" w:eastAsia="Courier New" w:hAnsi="Arial" w:cs="Arial"/>
          <w:color w:val="000000"/>
          <w:sz w:val="20"/>
          <w:szCs w:val="24"/>
          <w:lang w:eastAsia="vi-VN"/>
        </w:rPr>
        <w:sectPr w:rsidR="00EB3660" w:rsidRPr="00EB3660" w:rsidSect="005831BE">
          <w:pgSz w:w="15840" w:h="12240" w:orient="landscape"/>
          <w:pgMar w:top="1800" w:right="1440" w:bottom="1800" w:left="1440" w:header="0" w:footer="0" w:gutter="0"/>
          <w:cols w:space="720"/>
          <w:noEndnote/>
          <w:docGrid w:linePitch="360"/>
        </w:sect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lastRenderedPageBreak/>
        <w:t>I. CHỈ TIÊU LAO ĐỘNG TIỀN LƯƠNG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Các chứng từ thuộc chỉ tiêu lao động tiền lương được lập nhằm mục đích theo dõi tình hình sử dụng thời gian lao động; theo dõi các khoản phải thanh toán cho người lao động trong </w:t>
      </w:r>
      <w:r w:rsidRPr="00EB3660">
        <w:rPr>
          <w:rFonts w:ascii="Arial" w:eastAsia="Courier New" w:hAnsi="Arial" w:cs="Arial"/>
          <w:color w:val="000000"/>
          <w:sz w:val="20"/>
          <w:szCs w:val="24"/>
          <w:highlight w:val="white"/>
          <w:lang w:val="vi-VN" w:eastAsia="vi-VN"/>
        </w:rPr>
        <w:t>đơn vị</w:t>
      </w:r>
      <w:r w:rsidRPr="00EB3660">
        <w:rPr>
          <w:rFonts w:ascii="Arial" w:eastAsia="Courier New" w:hAnsi="Arial" w:cs="Arial"/>
          <w:color w:val="000000"/>
          <w:sz w:val="20"/>
          <w:szCs w:val="24"/>
          <w:lang w:val="vi-VN" w:eastAsia="vi-VN"/>
        </w:rPr>
        <w:t xml:space="preserve"> như: tiền lương, tiền công các khoản phụ </w:t>
      </w:r>
      <w:r w:rsidRPr="00EB3660">
        <w:rPr>
          <w:rFonts w:ascii="Arial" w:eastAsia="Courier New" w:hAnsi="Arial" w:cs="Arial"/>
          <w:color w:val="000000"/>
          <w:sz w:val="20"/>
          <w:szCs w:val="24"/>
          <w:highlight w:val="white"/>
          <w:lang w:val="vi-VN" w:eastAsia="vi-VN"/>
        </w:rPr>
        <w:t>cấp</w:t>
      </w:r>
      <w:r w:rsidRPr="00EB3660">
        <w:rPr>
          <w:rFonts w:ascii="Arial" w:eastAsia="Courier New" w:hAnsi="Arial" w:cs="Arial"/>
          <w:color w:val="000000"/>
          <w:sz w:val="20"/>
          <w:szCs w:val="24"/>
          <w:lang w:val="vi-VN" w:eastAsia="vi-VN"/>
        </w:rPr>
        <w:t>, tiền thưởng, tiền công tác phí, tiền làm thêm ngoài giờ; theo dõi các khoản thanh toán cho bên ngoài, cho các tổ chức khác như: thanh toán tiền thuê ngoài, thanh toán các khoản phải trích nộp theo lương,... và một số nội dung khác có liên quan đến lao động, tiền lương.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2. Nội dung:</w:t>
      </w:r>
      <w:r w:rsidRPr="00EB3660">
        <w:rPr>
          <w:rFonts w:ascii="Arial" w:eastAsia="Courier New" w:hAnsi="Arial" w:cs="Arial"/>
          <w:color w:val="000000"/>
          <w:sz w:val="20"/>
          <w:szCs w:val="24"/>
          <w:lang w:val="vi-VN" w:eastAsia="vi-VN"/>
        </w:rPr>
        <w:t xml:space="preserve"> Thuộc chỉ tiêu lao động tiền lương gồm có các biểu mẫu sau:</w:t>
      </w:r>
    </w:p>
    <w:tbl>
      <w:tblPr>
        <w:tblW w:w="5000" w:type="pct"/>
        <w:tblCellMar>
          <w:left w:w="115" w:type="dxa"/>
          <w:right w:w="115" w:type="dxa"/>
        </w:tblCellMar>
        <w:tblLook w:val="0000" w:firstRow="0" w:lastRow="0" w:firstColumn="0" w:lastColumn="0" w:noHBand="0" w:noVBand="0"/>
      </w:tblPr>
      <w:tblGrid>
        <w:gridCol w:w="6731"/>
        <w:gridCol w:w="2571"/>
      </w:tblGrid>
      <w:tr w:rsidR="00EB3660" w:rsidRPr="00EB3660" w:rsidTr="00FF045B">
        <w:tc>
          <w:tcPr>
            <w:tcW w:w="3618"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Bảng chấm công</w:t>
            </w:r>
          </w:p>
        </w:tc>
        <w:tc>
          <w:tcPr>
            <w:tcW w:w="1382"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01a- LĐTL</w:t>
            </w:r>
          </w:p>
        </w:tc>
      </w:tr>
      <w:tr w:rsidR="00EB3660" w:rsidRPr="00EB3660" w:rsidTr="00FF045B">
        <w:tc>
          <w:tcPr>
            <w:tcW w:w="3618"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Bảng chấm công làm thêm giờ</w:t>
            </w:r>
          </w:p>
        </w:tc>
        <w:tc>
          <w:tcPr>
            <w:tcW w:w="1382"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01b- LĐTL</w:t>
            </w:r>
          </w:p>
        </w:tc>
      </w:tr>
      <w:tr w:rsidR="00EB3660" w:rsidRPr="00EB3660" w:rsidTr="00FF045B">
        <w:tc>
          <w:tcPr>
            <w:tcW w:w="3618"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Bảng thanh toán tiền lương</w:t>
            </w:r>
          </w:p>
        </w:tc>
        <w:tc>
          <w:tcPr>
            <w:tcW w:w="1382"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02- LĐTL</w:t>
            </w:r>
          </w:p>
        </w:tc>
      </w:tr>
      <w:tr w:rsidR="00EB3660" w:rsidRPr="00EB3660" w:rsidTr="00FF045B">
        <w:tc>
          <w:tcPr>
            <w:tcW w:w="3618"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Bảng thanh toán tiền thưởng</w:t>
            </w:r>
          </w:p>
        </w:tc>
        <w:tc>
          <w:tcPr>
            <w:tcW w:w="1382"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03- LĐTL</w:t>
            </w:r>
          </w:p>
        </w:tc>
      </w:tr>
      <w:tr w:rsidR="00EB3660" w:rsidRPr="00EB3660" w:rsidTr="00FF045B">
        <w:tc>
          <w:tcPr>
            <w:tcW w:w="3618"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Giấy đi đường</w:t>
            </w:r>
          </w:p>
        </w:tc>
        <w:tc>
          <w:tcPr>
            <w:tcW w:w="1382"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04- LĐTL</w:t>
            </w:r>
          </w:p>
        </w:tc>
      </w:tr>
      <w:tr w:rsidR="00EB3660" w:rsidRPr="00EB3660" w:rsidTr="00FF045B">
        <w:tc>
          <w:tcPr>
            <w:tcW w:w="3618"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Phiếu xác nhận sản phẩm hoặc công việc hoàn thành</w:t>
            </w:r>
          </w:p>
        </w:tc>
        <w:tc>
          <w:tcPr>
            <w:tcW w:w="1382"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05- LĐTL</w:t>
            </w:r>
          </w:p>
        </w:tc>
      </w:tr>
      <w:tr w:rsidR="00EB3660" w:rsidRPr="00EB3660" w:rsidTr="00FF045B">
        <w:tc>
          <w:tcPr>
            <w:tcW w:w="3618"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Bảng thanh toán tiền làm thêm giờ</w:t>
            </w:r>
          </w:p>
        </w:tc>
        <w:tc>
          <w:tcPr>
            <w:tcW w:w="1382"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06- LĐTL</w:t>
            </w:r>
          </w:p>
        </w:tc>
      </w:tr>
      <w:tr w:rsidR="00EB3660" w:rsidRPr="00EB3660" w:rsidTr="00FF045B">
        <w:tc>
          <w:tcPr>
            <w:tcW w:w="3618"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Bản thanh toán tiền thuê ngoài</w:t>
            </w:r>
          </w:p>
        </w:tc>
        <w:tc>
          <w:tcPr>
            <w:tcW w:w="1382"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07- LDTL</w:t>
            </w:r>
          </w:p>
        </w:tc>
      </w:tr>
      <w:tr w:rsidR="00EB3660" w:rsidRPr="00EB3660" w:rsidTr="00FF045B">
        <w:tc>
          <w:tcPr>
            <w:tcW w:w="3618"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 </w:t>
            </w:r>
            <w:r w:rsidRPr="00EB3660">
              <w:rPr>
                <w:rFonts w:ascii="Arial" w:eastAsia="Courier New" w:hAnsi="Arial" w:cs="Arial"/>
                <w:color w:val="000000"/>
                <w:sz w:val="20"/>
                <w:szCs w:val="24"/>
                <w:highlight w:val="white"/>
                <w:lang w:val="vi-VN" w:eastAsia="vi-VN"/>
              </w:rPr>
              <w:t>Hợp đồng</w:t>
            </w:r>
            <w:r w:rsidRPr="00EB3660">
              <w:rPr>
                <w:rFonts w:ascii="Arial" w:eastAsia="Courier New" w:hAnsi="Arial" w:cs="Arial"/>
                <w:color w:val="000000"/>
                <w:sz w:val="20"/>
                <w:szCs w:val="24"/>
                <w:lang w:val="vi-VN" w:eastAsia="vi-VN"/>
              </w:rPr>
              <w:t xml:space="preserve"> giao k</w:t>
            </w:r>
            <w:r w:rsidRPr="00EB3660">
              <w:rPr>
                <w:rFonts w:ascii="Arial" w:eastAsia="Courier New" w:hAnsi="Arial" w:cs="Arial"/>
                <w:color w:val="000000"/>
                <w:sz w:val="20"/>
                <w:szCs w:val="24"/>
                <w:highlight w:val="white"/>
                <w:lang w:val="vi-VN" w:eastAsia="vi-VN"/>
              </w:rPr>
              <w:t>hoán</w:t>
            </w:r>
          </w:p>
        </w:tc>
        <w:tc>
          <w:tcPr>
            <w:tcW w:w="1382"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08- LĐTL</w:t>
            </w:r>
          </w:p>
        </w:tc>
      </w:tr>
      <w:tr w:rsidR="00EB3660" w:rsidRPr="00EB3660" w:rsidTr="00FF045B">
        <w:tc>
          <w:tcPr>
            <w:tcW w:w="3618"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Biên bản thanh lý (nghiệm thu) hợp đồng giao k</w:t>
            </w:r>
            <w:r w:rsidRPr="00EB3660">
              <w:rPr>
                <w:rFonts w:ascii="Arial" w:eastAsia="Courier New" w:hAnsi="Arial" w:cs="Arial"/>
                <w:color w:val="000000"/>
                <w:sz w:val="20"/>
                <w:szCs w:val="24"/>
                <w:highlight w:val="white"/>
                <w:lang w:val="vi-VN" w:eastAsia="vi-VN"/>
              </w:rPr>
              <w:t>hoán</w:t>
            </w:r>
          </w:p>
        </w:tc>
        <w:tc>
          <w:tcPr>
            <w:tcW w:w="1382"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09- LĐTL</w:t>
            </w:r>
          </w:p>
        </w:tc>
      </w:tr>
      <w:tr w:rsidR="00EB3660" w:rsidRPr="00EB3660" w:rsidTr="00FF045B">
        <w:tc>
          <w:tcPr>
            <w:tcW w:w="3618"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Bảng kê trích nộp các khoản theo lương</w:t>
            </w:r>
          </w:p>
        </w:tc>
        <w:tc>
          <w:tcPr>
            <w:tcW w:w="1382"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10- LĐTL</w:t>
            </w:r>
          </w:p>
        </w:tc>
      </w:tr>
      <w:tr w:rsidR="00EB3660" w:rsidRPr="00EB3660" w:rsidTr="00FF045B">
        <w:tc>
          <w:tcPr>
            <w:tcW w:w="3618"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Bảng phân bổ tiền lương và bảo hiểm xã hội</w:t>
            </w:r>
          </w:p>
        </w:tc>
        <w:tc>
          <w:tcPr>
            <w:tcW w:w="1382" w:type="pct"/>
            <w:shd w:val="clear" w:color="auto" w:fill="auto"/>
          </w:tcPr>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11 - LĐTL</w:t>
            </w:r>
          </w:p>
        </w:tc>
      </w:tr>
    </w:tbl>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BẢNG CHẤM CÔNG</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01a- LĐTL)</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Bảng chấm công dùng để theo dõi ngày công thực tế làm việc, nghỉ việc, nghỉ hưởng BHXH, ... để có căn cứ tính trả lương, bảo hiểm xã hội trả thay lương cho từng người và quản lý lao động trong đơn vị.</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Phương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Mỗi bộ phận (phòng, ban, tổ, nhóm...) phải lập bảng chấm công hàng tháng.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A, B: Ghi số thứ tự, họ và tên từng người trong bộ phận công tác.</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C: Ghi ngạch bậc lương hoặc cấp bậc chức vụ của từng người.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1-31: Ghi các ngày trong tháng (Từ ngày 01 đến ngày cuối cùng của tháng).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32: Ghi tổng số công hưởng lương sản phẩm của từng người trong tháng.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33: Ghi tổng số công hưởng lương thời gian của từng người trong tháng.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34: Ghi tổng số công nghỉ việc và ngừng việc hưởng 100% lương của từng người trong tháng.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35: Ghi tổng số công nghỉ việc và ngừng việc hưởng các loại % lương của từng người trong tháng.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36: Ghi tổng số công nghỉ hưởng bảo hiểm xã hội của từng người trong tháng.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Hàng ngày tổ trưởng (Trưởng ban, phòng, nhóm,...) hoặc người được ủy quyền căn cứ vào tình hình thực tế của bộ phận mình để chấm công cho từng người trong ngày, ghi vào ngày tương ứng trong các cột từ cột 1 đến cột 31 theo các ký hiệu quy định trong chứng từ.</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Cuối tháng, người chấm công và người phụ trách bộ phận ký vào Bảng chấm công và chuyển Bảng chấm công cùng các chứng từ liên quan như Giấy chứng nhận nghỉ việc hưởng BHXH, giấy xin nghỉ việc không hưởng lương,... về bộ phận kế toán kiểm tra, đối chiếu qui ra công để tính lương và bảo hiểm xã hội. </w:t>
      </w:r>
      <w:r w:rsidRPr="00EB3660">
        <w:rPr>
          <w:rFonts w:ascii="Arial" w:eastAsia="Courier New" w:hAnsi="Arial" w:cs="Arial"/>
          <w:color w:val="000000"/>
          <w:sz w:val="20"/>
          <w:szCs w:val="24"/>
          <w:highlight w:val="white"/>
          <w:lang w:val="vi-VN" w:eastAsia="vi-VN"/>
        </w:rPr>
        <w:t>Kế toán</w:t>
      </w:r>
      <w:r w:rsidRPr="00EB3660">
        <w:rPr>
          <w:rFonts w:ascii="Arial" w:eastAsia="Courier New" w:hAnsi="Arial" w:cs="Arial"/>
          <w:color w:val="000000"/>
          <w:sz w:val="20"/>
          <w:szCs w:val="24"/>
          <w:lang w:val="vi-VN" w:eastAsia="vi-VN"/>
        </w:rPr>
        <w:t xml:space="preserve"> tiền lương căn cứ vào các ký hiệu chấm công của từng người tính ra số ngày công theo từng loại tương ứng để ghi vào các cột 32, 33, 34, 35.</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Ngày công được quy định là 8 giờ. Khi tổng hợp quy thành ngày công nếu còn giờ lẻ thì ghi số giờ lẻ </w:t>
      </w:r>
      <w:r w:rsidRPr="00EB3660">
        <w:rPr>
          <w:rFonts w:ascii="Arial" w:eastAsia="Courier New" w:hAnsi="Arial" w:cs="Arial"/>
          <w:color w:val="000000"/>
          <w:sz w:val="20"/>
          <w:szCs w:val="24"/>
          <w:lang w:val="vi-VN" w:eastAsia="vi-VN"/>
        </w:rPr>
        <w:lastRenderedPageBreak/>
        <w:t>bên cạnh số công và đánh dấu phẩy ở giữa.</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Ví dụ: 22 công 4 giờ ghi 22,4</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Bảng chấm công được lưu tại phòng (ban, tổ,...) kế toán cùng các chứng từ có liên quan.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i/>
          <w:color w:val="000000"/>
          <w:sz w:val="20"/>
          <w:szCs w:val="24"/>
          <w:lang w:val="vi-VN" w:eastAsia="vi-VN"/>
        </w:rPr>
        <w:t xml:space="preserve">Phương pháp chấm công: </w:t>
      </w:r>
      <w:r w:rsidRPr="00EB3660">
        <w:rPr>
          <w:rFonts w:ascii="Arial" w:eastAsia="Courier New" w:hAnsi="Arial" w:cs="Arial"/>
          <w:color w:val="000000"/>
          <w:sz w:val="20"/>
          <w:szCs w:val="24"/>
          <w:lang w:val="vi-VN" w:eastAsia="vi-VN"/>
        </w:rPr>
        <w:t>Tùy thuộc vào điều kiện công tác và trình độ kế toán tại đơn vị để sử dụng 1 trong các phương pháp chấm công sau:</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Chấm công ngày: Mỗi khi người lao động làm việc tại đơn vị hoặc làm việc khác như hội nghị, họp,... thì mỗi ngày dùng một ký hiệu để chấm công cho ngày đó.</w:t>
      </w:r>
    </w:p>
    <w:p w:rsidR="00EB3660" w:rsidRPr="00EB3660" w:rsidRDefault="00EB3660" w:rsidP="00EB3660">
      <w:pPr>
        <w:widowControl w:val="0"/>
        <w:spacing w:before="120" w:after="0" w:line="240" w:lineRule="auto"/>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Cần chú ý 2 trường hợp:</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Nếu trong ngày, người lao động làm 2 việc có thời gian khác nhau thì chấm công theo ký hiệu của công việc chiếm nhiều thời gian nhất. Ví dụ người lao động A trong ngày họp 5 giờ làm lương thời gian 3 giờ thì cả ngày hôm đó chấm “H” Hội họp.</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Nếu trong ngày, người lao động làm 2 việc có thời gian bằng nhau thì chấm công theo ký hiệu của công việc diễn ra trước.</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Chấm công theo giờ:</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Trong ngày người lao động làm bao nhiêu công việc thì chấm công theo các ký hiệu đã quy định và ghi số giờ công thực hiện công việc đó bên cạnh ký hiệu tương ứng.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 Chấm </w:t>
      </w:r>
      <w:r w:rsidRPr="00EB3660">
        <w:rPr>
          <w:rFonts w:ascii="Arial" w:eastAsia="Courier New" w:hAnsi="Arial" w:cs="Arial"/>
          <w:color w:val="000000"/>
          <w:sz w:val="20"/>
          <w:szCs w:val="24"/>
          <w:highlight w:val="white"/>
          <w:lang w:val="vi-VN" w:eastAsia="vi-VN"/>
        </w:rPr>
        <w:t>công</w:t>
      </w:r>
      <w:r w:rsidRPr="00EB3660">
        <w:rPr>
          <w:rFonts w:ascii="Arial" w:eastAsia="Courier New" w:hAnsi="Arial" w:cs="Arial"/>
          <w:color w:val="000000"/>
          <w:sz w:val="20"/>
          <w:szCs w:val="24"/>
          <w:lang w:val="vi-VN" w:eastAsia="vi-VN"/>
        </w:rPr>
        <w:t xml:space="preserve"> nghỉ bù: Nghỉ bù chỉ áp dụng trong trường hợp làm thêm giờ hưởng lương thời gian nhưng không thanh toán lương làm thêm, do đó khi người lao động nghỉ bù thì chấm “NB” và vẫn tính trả lương thời gian.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BẢNG CHẤM CÔNG LÀM THÊM GIỜ</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01b- LĐTL)</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Theo dõi ngày công thực tế làm thêm ngoài giờ để có căn cứ tính thời gian nghỉ bù hoặc thanh toán cho người lao động trong đơn vị.</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Phương pháp lập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Mỗi bộ phận (phòng, ban, tổ, nhóm...) có phát sinh làm thêm ngoài giờ làm việc theo quy định thì phải lập bảng chấm công làm thêm giờ.</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A, B: Ghi số thứ tự, họ và tên từng người làm việc thêm giờ trong bộ phận công tác.</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1 đến cột 31: Ghi số giờ làm thêm của các ngày (Từ giờ...đến giờ...) từ ngày 01 đến ngày cuối cùng của tháng.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32: Ghi tổng số giờ làm thêm vào các ngày thường trong tháng.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33: Ghi tổng số giờ làm thêm vào các ngày nghỉ thứ bảy, chủ nhật.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34: Ghi tổng số giờ làm thêm vào các ngày lễ, tết.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35: Ghi tổng số giờ làm thêm vào buổi tối (tính theo quy định của pháp luật) không thuộc ca làm việc của người lao động.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Hàng ngày tổ trưởng (phòng ban, tổ nhóm...) hoặc người được </w:t>
      </w:r>
      <w:r w:rsidRPr="00EB3660">
        <w:rPr>
          <w:rFonts w:ascii="Arial" w:eastAsia="Courier New" w:hAnsi="Arial" w:cs="Arial"/>
          <w:color w:val="000000"/>
          <w:sz w:val="20"/>
          <w:szCs w:val="24"/>
          <w:highlight w:val="white"/>
          <w:lang w:val="vi-VN" w:eastAsia="vi-VN"/>
        </w:rPr>
        <w:t>ủy</w:t>
      </w:r>
      <w:r w:rsidRPr="00EB3660">
        <w:rPr>
          <w:rFonts w:ascii="Arial" w:eastAsia="Courier New" w:hAnsi="Arial" w:cs="Arial"/>
          <w:color w:val="000000"/>
          <w:sz w:val="20"/>
          <w:szCs w:val="24"/>
          <w:lang w:val="vi-VN" w:eastAsia="vi-VN"/>
        </w:rPr>
        <w:t xml:space="preserve"> quyền căn cứ vào số giờ làm thêm thực tế theo yêu cầu công việc của bộ phận mình để chấm giờ làm thêm cho từng người trong ngày, ghi vào ngày tương ứng trong các cột từ 1 đến 31 theo các ký hiệu quy định trong chứng từ.</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Cuối tháng, người chấm công, phụ trách bộ phận có người làm thêm ký và giám đốc hoặc người được </w:t>
      </w:r>
      <w:r w:rsidRPr="00EB3660">
        <w:rPr>
          <w:rFonts w:ascii="Arial" w:eastAsia="Courier New" w:hAnsi="Arial" w:cs="Arial"/>
          <w:color w:val="000000"/>
          <w:sz w:val="20"/>
          <w:szCs w:val="24"/>
          <w:highlight w:val="white"/>
          <w:lang w:val="vi-VN" w:eastAsia="vi-VN"/>
        </w:rPr>
        <w:t>ủy</w:t>
      </w:r>
      <w:r w:rsidRPr="00EB3660">
        <w:rPr>
          <w:rFonts w:ascii="Arial" w:eastAsia="Courier New" w:hAnsi="Arial" w:cs="Arial"/>
          <w:color w:val="000000"/>
          <w:sz w:val="20"/>
          <w:szCs w:val="24"/>
          <w:lang w:val="vi-VN" w:eastAsia="vi-VN"/>
        </w:rPr>
        <w:t xml:space="preserve"> quyền duyệt vào bảng chấm công làm thêm giờ và chuyển bảng chấm công làm thêm giờ cùng các chứng từ liên quan về bộ phận kế toán kiểm tra, đối chiếu, quy ra công để thanh toán (</w:t>
      </w:r>
      <w:r w:rsidRPr="00EB3660">
        <w:rPr>
          <w:rFonts w:ascii="Arial" w:eastAsia="Courier New" w:hAnsi="Arial" w:cs="Arial"/>
          <w:color w:val="000000"/>
          <w:sz w:val="20"/>
          <w:szCs w:val="24"/>
          <w:highlight w:val="white"/>
          <w:lang w:val="vi-VN" w:eastAsia="vi-VN"/>
        </w:rPr>
        <w:t>trường hợp</w:t>
      </w:r>
      <w:r w:rsidRPr="00EB3660">
        <w:rPr>
          <w:rFonts w:ascii="Arial" w:eastAsia="Courier New" w:hAnsi="Arial" w:cs="Arial"/>
          <w:color w:val="000000"/>
          <w:sz w:val="20"/>
          <w:szCs w:val="24"/>
          <w:lang w:val="vi-VN" w:eastAsia="vi-VN"/>
        </w:rPr>
        <w:t xml:space="preserve"> thanh toán tiền). </w:t>
      </w:r>
      <w:r w:rsidRPr="00EB3660">
        <w:rPr>
          <w:rFonts w:ascii="Arial" w:eastAsia="Courier New" w:hAnsi="Arial" w:cs="Arial"/>
          <w:color w:val="000000"/>
          <w:sz w:val="20"/>
          <w:szCs w:val="24"/>
          <w:highlight w:val="white"/>
          <w:lang w:val="vi-VN" w:eastAsia="vi-VN"/>
        </w:rPr>
        <w:t>Kế toán</w:t>
      </w:r>
      <w:r w:rsidRPr="00EB3660">
        <w:rPr>
          <w:rFonts w:ascii="Arial" w:eastAsia="Courier New" w:hAnsi="Arial" w:cs="Arial"/>
          <w:color w:val="000000"/>
          <w:sz w:val="20"/>
          <w:szCs w:val="24"/>
          <w:lang w:val="vi-VN" w:eastAsia="vi-VN"/>
        </w:rPr>
        <w:t xml:space="preserve"> căn cứ vào các ký hiệu chấm công của từng người tính ra số công theo từng loại tương ứng để ghi vào các cột 32, 33, 34, 35.</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BẢNG THANH TOÁN TIỀN LƯƠNG</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02 - LĐTL)</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Bảng thanh toán tiền lương là chứng từ làm căn cứ để thanh toán tiền lương, phụ cấp, các khoản thu nhập tăng thêm ngoài tiền lương cho người lao động, kiểm tra việc thanh toán tiền </w:t>
      </w:r>
      <w:r w:rsidRPr="00EB3660">
        <w:rPr>
          <w:rFonts w:ascii="Arial" w:eastAsia="Courier New" w:hAnsi="Arial" w:cs="Arial"/>
          <w:color w:val="000000"/>
          <w:sz w:val="20"/>
          <w:szCs w:val="24"/>
          <w:lang w:val="vi-VN" w:eastAsia="vi-VN"/>
        </w:rPr>
        <w:lastRenderedPageBreak/>
        <w:t>lương cho người lao động làm việc trong doanh nghiệp đồng thời là căn cứ để thống kê về lao động tiền lương.</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Phương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Bảng thanh toán tiền lương được lập hàng tháng. </w:t>
      </w:r>
      <w:r w:rsidRPr="00EB3660">
        <w:rPr>
          <w:rFonts w:ascii="Arial" w:eastAsia="Courier New" w:hAnsi="Arial" w:cs="Arial"/>
          <w:color w:val="000000"/>
          <w:sz w:val="20"/>
          <w:szCs w:val="24"/>
          <w:highlight w:val="white"/>
          <w:lang w:val="vi-VN" w:eastAsia="vi-VN"/>
        </w:rPr>
        <w:t>Cơ sở</w:t>
      </w:r>
      <w:r w:rsidRPr="00EB3660">
        <w:rPr>
          <w:rFonts w:ascii="Arial" w:eastAsia="Courier New" w:hAnsi="Arial" w:cs="Arial"/>
          <w:color w:val="000000"/>
          <w:sz w:val="20"/>
          <w:szCs w:val="24"/>
          <w:lang w:val="vi-VN" w:eastAsia="vi-VN"/>
        </w:rPr>
        <w:t xml:space="preserve"> để lập Bảng thanh toán tiền lương là các chứng từ liên quan như: Bảng chấm công, phiếu xác nhận sản phẩm hoặc công việc hoàn thành...</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A, B: Ghi số thứ tự, họ tên của người lao động được hưởng lương.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1, 2: Ghi bậc lương, hệ số lương của người lao động.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3, 4: Ghi số sản phẩm và số tiền tính theo lương sản phẩm.</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5, 6: Ghi số công và số tiền tính theo lương thời gian.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7, 8: Ghi số công và số tiền tính theo lương thời gian hoặc ngừng, nghỉ việc hưởng các loại % lương.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Cột 9: Ghi các khoản phụ </w:t>
      </w:r>
      <w:r w:rsidRPr="00EB3660">
        <w:rPr>
          <w:rFonts w:ascii="Arial" w:eastAsia="Courier New" w:hAnsi="Arial" w:cs="Arial"/>
          <w:color w:val="000000"/>
          <w:sz w:val="20"/>
          <w:szCs w:val="24"/>
          <w:highlight w:val="white"/>
          <w:lang w:val="vi-VN" w:eastAsia="vi-VN"/>
        </w:rPr>
        <w:t>cấp</w:t>
      </w:r>
      <w:r w:rsidRPr="00EB3660">
        <w:rPr>
          <w:rFonts w:ascii="Arial" w:eastAsia="Courier New" w:hAnsi="Arial" w:cs="Arial"/>
          <w:color w:val="000000"/>
          <w:sz w:val="20"/>
          <w:szCs w:val="24"/>
          <w:lang w:val="vi-VN" w:eastAsia="vi-VN"/>
        </w:rPr>
        <w:t xml:space="preserve"> thuộc quỹ lương.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10: Ghi số phụ cấp khác được tính vào thu nhập của người lao động nhưng không nằm trong quỹ lương, quỹ thưởng.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11: Ghi tổng số tiền lương và các khoản phụ cấp mà người lao động được hưởng.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12: Ghi số tiền tạm ứng kỳ I của mỗi người.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13, 14, 15, 16: Ghi các khoản phải khấu trừ khỏi lương của người lao động và tính ra tổng số tiền phải khấu trừ trong tháng.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17: Ghi số tiền còn được nhận kỳ II.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C: Người lao động ký nhận khi nhận lương kỳ II.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Cuối mỗi tháng căn cứ vào chứng từ liên quan, kế toán tiền lương lập Bảng thanh toán tiền lương chuyển cho kế toán trưởng soát xét xong trình cho giám đốc hoặc người được </w:t>
      </w:r>
      <w:r w:rsidRPr="00EB3660">
        <w:rPr>
          <w:rFonts w:ascii="Arial" w:eastAsia="Courier New" w:hAnsi="Arial" w:cs="Arial"/>
          <w:color w:val="000000"/>
          <w:sz w:val="20"/>
          <w:szCs w:val="24"/>
          <w:highlight w:val="white"/>
          <w:lang w:val="vi-VN" w:eastAsia="vi-VN"/>
        </w:rPr>
        <w:t>ủy</w:t>
      </w:r>
      <w:r w:rsidRPr="00EB3660">
        <w:rPr>
          <w:rFonts w:ascii="Arial" w:eastAsia="Courier New" w:hAnsi="Arial" w:cs="Arial"/>
          <w:color w:val="000000"/>
          <w:sz w:val="20"/>
          <w:szCs w:val="24"/>
          <w:lang w:val="vi-VN" w:eastAsia="vi-VN"/>
        </w:rPr>
        <w:t xml:space="preserve"> quyền ký duyệt, chuyển cho kế toán lập phiếu chi và phát lương. Bảng thanh toán tiền lương được lưu tại phòng (ban) kế toán của đơn vị.</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Mỗi lần lĩnh lương, người lao động phải trực tiếp ký vào cột “Ký nhận” hoặc người nhận hộ phải ký thay.</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BẢNG THANH TOÁN TIỀN THƯỞNG</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03- LĐTL)</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Là chứng từ xác nhận số tiền thưởng cho từng người lao động, làm cơ sở để tính thu nhập của mỗi người lao động và ghi sổ kế toán.</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Phương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Góc trên bên trái của Bảng thanh toán tiền thưởng phải ghi rõ tên đơn vị, bộ phận được thưởng.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A, B, C: Ghi số thứ tự, họ tên, chức vụ, của người được thưởng.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1: Ghi bậc lương hiện đang được hưởng để tính ra lương hàng tháng.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2, 3: Ghi rõ loại thưởng được bình xét, số tiền được thưởng theo mỗi loại.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D: Người được thưởng ký nhận tiền thưởng.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Bảng thanh toán tiền thưởng do phòng kế toán lập theo từng bộ phận và phải có chữ ký (họ tên) của người lập, kế toán trưởng và giám đốc.</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GIẤY ĐI ĐƯỜNG</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04- LĐTL)</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Giấy đi đường là </w:t>
      </w:r>
      <w:r w:rsidRPr="00EB3660">
        <w:rPr>
          <w:rFonts w:ascii="Arial" w:eastAsia="Courier New" w:hAnsi="Arial" w:cs="Arial"/>
          <w:color w:val="000000"/>
          <w:sz w:val="20"/>
          <w:szCs w:val="24"/>
          <w:highlight w:val="white"/>
          <w:lang w:val="vi-VN" w:eastAsia="vi-VN"/>
        </w:rPr>
        <w:t>căn cứ</w:t>
      </w:r>
      <w:r w:rsidRPr="00EB3660">
        <w:rPr>
          <w:rFonts w:ascii="Arial" w:eastAsia="Courier New" w:hAnsi="Arial" w:cs="Arial"/>
          <w:color w:val="000000"/>
          <w:sz w:val="20"/>
          <w:szCs w:val="24"/>
          <w:lang w:val="vi-VN" w:eastAsia="vi-VN"/>
        </w:rPr>
        <w:t xml:space="preserve"> để cán bộ và người lao động làm thủ tục cần thiết khi đến nơi công tác và thanh toán công tác phí, tàu xe sau khi về doanh nghiệp.</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Phương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Sau khi có lệnh cử cán bộ, người lao động đi công tác, bộ phận hành chính làm thủ tục cấp giấy đi </w:t>
      </w:r>
      <w:r w:rsidRPr="00EB3660">
        <w:rPr>
          <w:rFonts w:ascii="Arial" w:eastAsia="Courier New" w:hAnsi="Arial" w:cs="Arial"/>
          <w:color w:val="000000"/>
          <w:sz w:val="20"/>
          <w:szCs w:val="24"/>
          <w:lang w:val="vi-VN" w:eastAsia="vi-VN"/>
        </w:rPr>
        <w:lastRenderedPageBreak/>
        <w:t>đường. Người đi công tác có nhu cầu ứng tiền tàu xe, công tác phí... mang giấy đi đường đến phòng kế toán làm thủ tục ứng tiền.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1: Ghi nơi đi, nơi đến công tác.</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2: Ghi ngày đi và ngày đến.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Khi đến nơi công tác, cơ quan đến công tác phải xác nhận ngày, giờ đến và đi (đóng dấu và chữ ký xác nhận của người có trách nhiệm ở cơ quan đến công tác).</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3: Phương tiện sử dụng: Cần ghi rõ đi ô tô cơ quan, ô tô khách, tàu hỏa, máy bay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4: Độ dài chặng đường từ nơi đi đến nơi đến.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5: Ghi thời gian công tác.</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6: Ghi lý do lưu trú.</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7: Lấy chữ ký của người có thẩm quyền và đóng dấu của nơi cán bộ, người lao động đến công tác.</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Khi đi công tác về người đi công tác xuất trình giấy đi đường để phụ trách bộ phận xác nhận ngày về và thời gian được hưởng lưu trú. Sau đó đính kèm các chứng từ trong đợt công tác (như vé tàu xe, vé phà,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đơn thanh toán tiền phòng nghỉ...) vào giấy đi đường và nộp cho phòng kế toán để làm thủ tục thanh toán công tác phí, thanh toán tạm ứng. Sau đó chuyển cho kế toán trưởng duyệt chi thanh toán.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Giấy đi đường và các chứng từ liên quan được lưu ở phòng kế toán.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PHIẾU XÁC NHẬN SẢN PHẨM HOẶC CÔNG VIỆC HOÀN THÀNH</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05- LĐTL)</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Là chứng từ xác nhận số sản phẩm hoặc công việc hoàn thành của đơn vị hoặc cá nhân người lao động, làm cơ sở để lập bảng thanh toán tiền lương hoặc tiền công cho người lao động.</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Phương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Phía trên góc trái ghi rõ tên đơn vị, bộ phận quản lý công việc phải thanh toán cho người lao động.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Ghi rõ số, ngày, tháng, năm lập phiếu.</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Ghi rõ tên đơn vị (hoặc cá nhân) thực hiện số sản phẩm (hoặc công việc) hoàn thành.</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 Ghi rõ số hợp đồng và ngày, tháng, năm ký </w:t>
      </w:r>
      <w:r w:rsidRPr="00EB3660">
        <w:rPr>
          <w:rFonts w:ascii="Arial" w:eastAsia="Courier New" w:hAnsi="Arial" w:cs="Arial"/>
          <w:color w:val="000000"/>
          <w:sz w:val="20"/>
          <w:szCs w:val="24"/>
          <w:highlight w:val="white"/>
          <w:lang w:val="vi-VN" w:eastAsia="vi-VN"/>
        </w:rPr>
        <w:t>hợp đồng</w:t>
      </w:r>
      <w:r w:rsidRPr="00EB3660">
        <w:rPr>
          <w:rFonts w:ascii="Arial" w:eastAsia="Courier New" w:hAnsi="Arial" w:cs="Arial"/>
          <w:color w:val="000000"/>
          <w:sz w:val="20"/>
          <w:szCs w:val="24"/>
          <w:lang w:val="vi-VN" w:eastAsia="vi-VN"/>
        </w:rPr>
        <w:t xml:space="preserve"> (nếu có).</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Cột A, B, C: Ghi số thứ tự, tên, đơn vị tính của sản phẩm (hoặc công việc) hoàn thành.</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Cột 1, 2, 3: Ghi số lượng, đơn giá, thành tiền của mỗi loại sản phẩm (hoặc công việc) hoàn thành.</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Phiếu này do người giao việc lập thành 2 liên: liên 1 lưu và liên 2 chuyển đến kế toán tiền lương để làm thủ tục thanh toán cho người lao động. Trước khi chuyển đến kế toán phải có đầy đủ chữ ký của người giao việc, người nhận việc, người kiểm tra chất lượng và người duyệt.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BẢNG THANH TOÁN TIỀN LÀM THÊM GIỜ</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06- LĐTL)</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Bảng thanh toán tiền làm thêm giờ nhằm xác định khoản tiền lương, tiền công làm thêm giờ mà người lao động được hưởng sau khi làm việc ngoài giờ theo yêu cầu công việc.</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w:t>
      </w:r>
      <w:r w:rsidRPr="00EB3660">
        <w:rPr>
          <w:rFonts w:ascii="Arial" w:eastAsia="Courier New" w:hAnsi="Arial" w:cs="Arial"/>
          <w:b/>
          <w:color w:val="000000"/>
          <w:sz w:val="20"/>
          <w:szCs w:val="24"/>
          <w:highlight w:val="white"/>
          <w:lang w:val="vi-VN" w:eastAsia="vi-VN"/>
        </w:rPr>
        <w:t>ươ</w:t>
      </w:r>
      <w:r w:rsidRPr="00EB3660">
        <w:rPr>
          <w:rFonts w:ascii="Arial" w:eastAsia="Courier New" w:hAnsi="Arial" w:cs="Arial"/>
          <w:b/>
          <w:color w:val="000000"/>
          <w:sz w:val="20"/>
          <w:szCs w:val="24"/>
          <w:lang w:val="vi-VN" w:eastAsia="vi-VN"/>
        </w:rPr>
        <w:t>ng pháp lập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Góc trên bên trái của Bảng thanh toán tiền làm thêm giờ phải ghi rõ tên đơn vị, bộ phận làm việc.</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Dòng tháng năm: Ghi rõ tháng và năm mà người lao động tiến hành làm thêm giờ.</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A, B: Ghi số thứ tự, họ và tên của người làm việc thêm giờ.</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1: Ghi hệ số lương người lao động đang hưởng.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2: Ghi hệ số phụ cấp chức vụ người lao động đang hưởng.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3: Ghi tổng số hệ số người làm thêm được hưởng (Cột 3 = cột 1 + cột 2).</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lastRenderedPageBreak/>
        <w:t>Cột 4: Ghi tiền lương tháng được hưởng tính bằng: Lương tối thiểu (Theo quy định của nhà nước) nhân với (x) Hệ số lương cộng với (+) Phụ cấp chức vụ.</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5: Ghi mức lương ngày được tính bằng Lương tối thiểu (theo quy định của Nhà nước) x (hệ số lương + hệ số phụ cấp chức vụ)/ 22 ngày.</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6: Ghi mức lương giờ được tính bằng Cột 5 chia cho 8 giờ.</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số giờ làm thêm ngày thường, số giờ làm thêm ngày thứ 7, chủ nhật, số giờ làm thêm ngày lễ (Cột 7, 9, 11, 13) căn cứ vào bảng chấm công làm thêm giờ thực tế của tháng đó để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thành tiền của làm thêm ngày thường (cột 8) = số giờ (cột 7) x mức lương giờ (cột 6) x Hệ số làm thêm theo quy định hiện hành.</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thành tiền của làm thêm ngày thứ 7, CN (cột 10) = số giờ (cột 9) x mức lương giờ (cột 6) x Hệ số làm thêm theo quy định hiện hành.</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thành tiền của làm thêm ngày lễ, tết (cột 12) = số giờ (cột 11) x mức lương giờ (cột 6) x Hệ số làm thêm theo quy định hiện hành.</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thành tiền làm thêm buổi đêm (cột 14) = số giờ (cột 13) nhân (x) mức lương giờ (cột 6) x Hệ số làm thêm theo quy định hiện hành.</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15: Ghi tổng cộng số tiền Cột 15 = cột 8 + cột 10 + cột 12 + cột 14.</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16, 17: Ghi số giờ công nghỉ bù của những ngày làm thêm và số tiền tương ứng của những ngày nghỉ bù phải trừ không được thanh toán tiền.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17 = cột 16 x cột 6 x Hệ số làm thêm theo quy định hiện hành.</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18: Ghi số tiền làm thêm thực thanh toán cho người làm thêm.</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18 = cột 15 - cột 17.</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C - Ký nhận: Người làm thêm sau khi nhận tiền phải ký vào cột này.</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Bảng thanh toán tiền làm thêm giờ phải kèm theo bảng chấm công làm thêm giờ của tháng đó, có đầy đủ chữ ký của người lập biểu, kế toán trưởng, giám đốc hoặc người được </w:t>
      </w:r>
      <w:r w:rsidRPr="00EB3660">
        <w:rPr>
          <w:rFonts w:ascii="Arial" w:eastAsia="Courier New" w:hAnsi="Arial" w:cs="Arial"/>
          <w:color w:val="000000"/>
          <w:sz w:val="20"/>
          <w:szCs w:val="24"/>
          <w:highlight w:val="white"/>
          <w:lang w:val="vi-VN" w:eastAsia="vi-VN"/>
        </w:rPr>
        <w:t>ủy</w:t>
      </w:r>
      <w:r w:rsidRPr="00EB3660">
        <w:rPr>
          <w:rFonts w:ascii="Arial" w:eastAsia="Courier New" w:hAnsi="Arial" w:cs="Arial"/>
          <w:color w:val="000000"/>
          <w:sz w:val="20"/>
          <w:szCs w:val="24"/>
          <w:lang w:val="vi-VN" w:eastAsia="vi-VN"/>
        </w:rPr>
        <w:t xml:space="preserve"> quyền duyệt. Bảng thanh toán tiền làm thêm giờ được lập thành 1 bản để làm căn cứ thanh toán.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BẢN THANH TOÁN TIỀN THUÊ NGOÀI</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07- LĐTL)</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Bản thanh toán tiền thuê ngoài là chứng từ kế toán nhằm xác nhận số tiền đã thanh toán cho người được thuê để thực hiện những công việc không lập được hợp đồng, như: Thuê lao động bốc vác, thuê vận chuyển thiết bị, thuê làm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xml:space="preserve"> 1 công việc nào đó.... Chứng từ được dùng để thanh toán cho người lao động thuê ngoài.</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Phương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Chứng từ này do người thuê lao động lập.</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Ghi họ và tên người thuê thuộc bộ phận (Phòng, ban,...).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Ghi rõ nội dung, địa điểm và thời gian thuê.</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A, B, C: Ghi số thứ tự, họ tên, địa chỉ hoặc số chứng minh thư, hoặc thẻ căn cước của người được thuê.</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D: Ghi rõ nội dung hoặc tên công việc thuê.</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1: Ghi số công lao động hoặc khối lượng công việc đã làm.</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2: Ghi đơn giá phải thanh toán cho 1 công lao động hoặc 1 đơn vị khối lượng công việc. Trường hợp thuê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xml:space="preserve"> gọn công việc thì cột này để trống.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3: Ghi số tiền phải thanh toán.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Cột 4: Tiền thuế khấu trừ phải nộp nếu người được thuê có mức thu nhập ở diện phải nộp thuế thu nhập cá nhân theo </w:t>
      </w:r>
      <w:r w:rsidRPr="00EB3660">
        <w:rPr>
          <w:rFonts w:ascii="Arial" w:eastAsia="Courier New" w:hAnsi="Arial" w:cs="Arial"/>
          <w:color w:val="000000"/>
          <w:sz w:val="20"/>
          <w:szCs w:val="24"/>
          <w:highlight w:val="white"/>
          <w:lang w:val="vi-VN" w:eastAsia="vi-VN"/>
        </w:rPr>
        <w:t>quy định</w:t>
      </w:r>
      <w:r w:rsidRPr="00EB3660">
        <w:rPr>
          <w:rFonts w:ascii="Arial" w:eastAsia="Courier New" w:hAnsi="Arial" w:cs="Arial"/>
          <w:color w:val="000000"/>
          <w:sz w:val="20"/>
          <w:szCs w:val="24"/>
          <w:lang w:val="vi-VN" w:eastAsia="vi-VN"/>
        </w:rPr>
        <w:t xml:space="preserve"> của Luật thuế (nếu có).</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5: Số tiền còn lại được nhận của người được thuê sau khi đã khấu trừ thuế. (Cột 5 = cột 3 - cột 4)</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E: Người được thuê ký nhận khi nhận tiền.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HỢP ĐỒNG GIAO KHOÁN</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08- LĐTL)</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Hợp đồng giao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xml:space="preserve"> là bản ký kết giữa người giao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xml:space="preserve"> và người nhận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xml:space="preserve"> nhằm xác nhận về khối lượng công việc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xml:space="preserve"> hoặc nội dung công việc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thời gian làm việc, trách nhiệm, quyền lợi của mỗi bên khi thực hiện công việc đó. Đồng thời là cơ sở thanh toán chi phí cho người nhận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Phương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Góc trên bên trái ghi rõ tên đơn vị, địa chỉ và số của </w:t>
      </w:r>
      <w:r w:rsidRPr="00EB3660">
        <w:rPr>
          <w:rFonts w:ascii="Arial" w:eastAsia="Courier New" w:hAnsi="Arial" w:cs="Arial"/>
          <w:color w:val="000000"/>
          <w:sz w:val="20"/>
          <w:szCs w:val="24"/>
          <w:highlight w:val="white"/>
          <w:lang w:val="vi-VN" w:eastAsia="vi-VN"/>
        </w:rPr>
        <w:t>hợp đồng</w:t>
      </w:r>
      <w:r w:rsidRPr="00EB3660">
        <w:rPr>
          <w:rFonts w:ascii="Arial" w:eastAsia="Courier New" w:hAnsi="Arial" w:cs="Arial"/>
          <w:color w:val="000000"/>
          <w:sz w:val="20"/>
          <w:szCs w:val="24"/>
          <w:lang w:val="vi-VN" w:eastAsia="vi-VN"/>
        </w:rPr>
        <w:t xml:space="preserve"> giao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xml:space="preserve"> (nếu có). Ghi rõ họ tên, chức vụ đại diện cho phòng, ban, bộ phận của bên giao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xml:space="preserve"> và bên nhận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Phần I. Điều khoản chung: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Phương thức giao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Ghi rõ phương thức giao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xml:space="preserve"> cho người nhận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 Điều kiện thực hiện </w:t>
      </w:r>
      <w:r w:rsidRPr="00EB3660">
        <w:rPr>
          <w:rFonts w:ascii="Arial" w:eastAsia="Courier New" w:hAnsi="Arial" w:cs="Arial"/>
          <w:color w:val="000000"/>
          <w:sz w:val="20"/>
          <w:szCs w:val="24"/>
          <w:highlight w:val="white"/>
          <w:lang w:val="vi-VN" w:eastAsia="vi-VN"/>
        </w:rPr>
        <w:t>hợp đồng</w:t>
      </w:r>
      <w:r w:rsidRPr="00EB3660">
        <w:rPr>
          <w:rFonts w:ascii="Arial" w:eastAsia="Courier New" w:hAnsi="Arial" w:cs="Arial"/>
          <w:color w:val="000000"/>
          <w:sz w:val="20"/>
          <w:szCs w:val="24"/>
          <w:lang w:val="vi-VN" w:eastAsia="vi-VN"/>
        </w:rPr>
        <w:t>: Ghi rõ các điều kiện cam kết của 2 bên khi ký hợp đồng giao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Thời gian thực hiện hợp đồng: Ghi rõ thời gian thực hiện công việc nhận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xml:space="preserve"> từ ngày bắt đầu đến ngày kết thúc hợp đồng.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Các điều kiện khác: Ghi rõ các điều kiện khác khi ký kết hợp đồng.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Phần II. Điều khoản cụ thể:</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Ghi rõ nội dung các công việc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trách nhiệm, quyền lợi và nghĩa vụ của người nhận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xml:space="preserve"> và người giao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xml:space="preserve"> (như điều kiện làm việc, yêu cầu sản phẩm (công việc)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thời gian hoàn thành và số tiền phải thanh toán) đối với bên nhận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highlight w:val="white"/>
          <w:lang w:val="vi-VN" w:eastAsia="vi-VN"/>
        </w:rPr>
        <w:t>Hợp đồng</w:t>
      </w:r>
      <w:r w:rsidRPr="00EB3660">
        <w:rPr>
          <w:rFonts w:ascii="Arial" w:eastAsia="Courier New" w:hAnsi="Arial" w:cs="Arial"/>
          <w:color w:val="000000"/>
          <w:sz w:val="20"/>
          <w:szCs w:val="24"/>
          <w:lang w:val="vi-VN" w:eastAsia="vi-VN"/>
        </w:rPr>
        <w:t xml:space="preserve"> giao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xml:space="preserve"> do bên giao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xml:space="preserve"> lập thành 3 bản: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- 1 bản giao cho người nhận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- 1 bản lưu ở bộ phận lập hợp đồng;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- 1 bản chuyển về phòng kế toán cho người có trách nhiệm theo dõi quá trình thực hiện hợp đồng giao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xml:space="preserve"> và làm căn cứ để thanh toán hợp đồng.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Hợp đồng giao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xml:space="preserve"> phải có đầy đủ chữ ký, họ tên của đại diện bên giao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xml:space="preserve"> và đại diện bên nhận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người lập và kế toán trưởng bên giao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BIÊN BẢN THANH LÝ (NGHIỆM THU) HỢP ĐỒNG GIAO KHOÁN</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09- LĐTL)</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Biên bản thanh lý hợp đồng giao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xml:space="preserve"> là chứng từ nhằm xác nhận số lượng, </w:t>
      </w:r>
      <w:r w:rsidRPr="00EB3660">
        <w:rPr>
          <w:rFonts w:ascii="Arial" w:eastAsia="Courier New" w:hAnsi="Arial" w:cs="Arial"/>
          <w:color w:val="000000"/>
          <w:sz w:val="20"/>
          <w:szCs w:val="24"/>
          <w:highlight w:val="white"/>
          <w:lang w:val="vi-VN" w:eastAsia="vi-VN"/>
        </w:rPr>
        <w:t>chất</w:t>
      </w:r>
      <w:r w:rsidRPr="00EB3660">
        <w:rPr>
          <w:rFonts w:ascii="Arial" w:eastAsia="Courier New" w:hAnsi="Arial" w:cs="Arial"/>
          <w:color w:val="000000"/>
          <w:sz w:val="20"/>
          <w:szCs w:val="24"/>
          <w:lang w:val="vi-VN" w:eastAsia="vi-VN"/>
        </w:rPr>
        <w:t xml:space="preserve"> lượng công việc và giá trị của hợp đồng đã thực hiện, làm căn cứ để hai bên thanh toán và chấm dứt hợp đồng.</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Phương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Góc trên bên trái ghi rõ tên đơn vị, bộ phận có bản thanh lý hợp đồng giao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Ghi rõ ngày, tháng, năm thanh lý hợp đồng, số hiệu bản thanh lý.</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Ghi rõ họ tên, chức vụ của những người được đại diện cho bên giao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xml:space="preserve"> và bên nhận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Ghi rõ số, ngày tháng của </w:t>
      </w:r>
      <w:r w:rsidRPr="00EB3660">
        <w:rPr>
          <w:rFonts w:ascii="Arial" w:eastAsia="Courier New" w:hAnsi="Arial" w:cs="Arial"/>
          <w:color w:val="000000"/>
          <w:sz w:val="20"/>
          <w:szCs w:val="24"/>
          <w:highlight w:val="white"/>
          <w:lang w:val="vi-VN" w:eastAsia="vi-VN"/>
        </w:rPr>
        <w:t>hợp đồng</w:t>
      </w:r>
      <w:r w:rsidRPr="00EB3660">
        <w:rPr>
          <w:rFonts w:ascii="Arial" w:eastAsia="Courier New" w:hAnsi="Arial" w:cs="Arial"/>
          <w:color w:val="000000"/>
          <w:sz w:val="20"/>
          <w:szCs w:val="24"/>
          <w:lang w:val="vi-VN" w:eastAsia="vi-VN"/>
        </w:rPr>
        <w:t xml:space="preserve"> được thanh lý.</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Ghi rõ nội dung công việc đã thực hiện và giá trị của hợp đồng đã thực hiện đến thời điểm thanh lý hợp đồng.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Ghi rõ số tiền bằng số và bằng chữ mà bên giao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xml:space="preserve"> đã thanh toán cho bên nhận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xml:space="preserve"> từ khi ký hợp đồng đến ngày thanh lý hợp đồng.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Ghi rõ nội dung của từng bên vi phạm hợp đồng (nếu có) và số tiền bị phạt do vi phạm hợp đồng.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Ghi rõ số tiền bằng số và bằng chữ bên giao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xml:space="preserve"> còn phải thanh toán cho bên nhận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xml:space="preserve"> (Theo tính toán trong hợp đồng, nghiệm thu công việc và số tiền đã thanh toán trước cho nhau) đến khi thanh lý </w:t>
      </w:r>
      <w:r w:rsidRPr="00EB3660">
        <w:rPr>
          <w:rFonts w:ascii="Arial" w:eastAsia="Courier New" w:hAnsi="Arial" w:cs="Arial"/>
          <w:color w:val="000000"/>
          <w:sz w:val="20"/>
          <w:szCs w:val="24"/>
          <w:highlight w:val="white"/>
          <w:lang w:val="vi-VN" w:eastAsia="vi-VN"/>
        </w:rPr>
        <w:t>hợp đồng</w:t>
      </w:r>
      <w:r w:rsidRPr="00EB3660">
        <w:rPr>
          <w:rFonts w:ascii="Arial" w:eastAsia="Courier New" w:hAnsi="Arial" w:cs="Arial"/>
          <w:color w:val="000000"/>
          <w:sz w:val="20"/>
          <w:szCs w:val="24"/>
          <w:lang w:val="vi-VN" w:eastAsia="vi-VN"/>
        </w:rPr>
        <w:t xml:space="preserve"> hoặc ngược lại bên giao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xml:space="preserve"> đã thanh toán quá cho bên nhận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Sau khi kiểm tra thực tế việc thực hiện hợp đồng, kết quả thực hiện hợp đồng hai bên nhất trí đưa ra </w:t>
      </w:r>
      <w:r w:rsidRPr="00EB3660">
        <w:rPr>
          <w:rFonts w:ascii="Arial" w:eastAsia="Courier New" w:hAnsi="Arial" w:cs="Arial"/>
          <w:color w:val="000000"/>
          <w:sz w:val="20"/>
          <w:szCs w:val="24"/>
          <w:lang w:val="vi-VN" w:eastAsia="vi-VN"/>
        </w:rPr>
        <w:lastRenderedPageBreak/>
        <w:t>kết luận về từng nội dung cụ thể về khối lượng thực hiện, đánh giá chất lượng và kiến nghị, các việc cần làm (nếu có).</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Biên bản thanh lý hợp đồng giao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xml:space="preserve"> được lập thành 4 bản, mỗi bên giữ 2 bản. Biên bản thanh lý </w:t>
      </w:r>
      <w:r w:rsidRPr="00EB3660">
        <w:rPr>
          <w:rFonts w:ascii="Arial" w:eastAsia="Courier New" w:hAnsi="Arial" w:cs="Arial"/>
          <w:color w:val="000000"/>
          <w:sz w:val="20"/>
          <w:szCs w:val="24"/>
          <w:highlight w:val="white"/>
          <w:lang w:val="vi-VN" w:eastAsia="vi-VN"/>
        </w:rPr>
        <w:t>hợp đồng</w:t>
      </w:r>
      <w:r w:rsidRPr="00EB3660">
        <w:rPr>
          <w:rFonts w:ascii="Arial" w:eastAsia="Courier New" w:hAnsi="Arial" w:cs="Arial"/>
          <w:color w:val="000000"/>
          <w:sz w:val="20"/>
          <w:szCs w:val="24"/>
          <w:lang w:val="vi-VN" w:eastAsia="vi-VN"/>
        </w:rPr>
        <w:t xml:space="preserve"> giao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xml:space="preserve"> phải có đầy đủ chữ ký của đại diện bên giao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xml:space="preserve"> và đại diện bên nhận k</w:t>
      </w:r>
      <w:r w:rsidRPr="00EB3660">
        <w:rPr>
          <w:rFonts w:ascii="Arial" w:eastAsia="Courier New" w:hAnsi="Arial" w:cs="Arial"/>
          <w:color w:val="000000"/>
          <w:sz w:val="20"/>
          <w:szCs w:val="24"/>
          <w:highlight w:val="white"/>
          <w:lang w:val="vi-VN" w:eastAsia="vi-VN"/>
        </w:rPr>
        <w:t>hoán</w:t>
      </w:r>
      <w:r w:rsidRPr="00EB3660">
        <w:rPr>
          <w:rFonts w:ascii="Arial" w:eastAsia="Courier New" w:hAnsi="Arial" w:cs="Arial"/>
          <w:color w:val="000000"/>
          <w:sz w:val="20"/>
          <w:szCs w:val="24"/>
          <w:lang w:val="vi-VN" w:eastAsia="vi-VN"/>
        </w:rPr>
        <w:t xml:space="preserve"> thực hiện </w:t>
      </w:r>
      <w:r w:rsidRPr="00EB3660">
        <w:rPr>
          <w:rFonts w:ascii="Arial" w:eastAsia="Courier New" w:hAnsi="Arial" w:cs="Arial"/>
          <w:color w:val="000000"/>
          <w:sz w:val="20"/>
          <w:szCs w:val="24"/>
          <w:highlight w:val="white"/>
          <w:lang w:val="vi-VN" w:eastAsia="vi-VN"/>
        </w:rPr>
        <w:t>hợp đồng</w:t>
      </w: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BẢNG KÊ TRÍCH NỘP CÁC KHOẢN THEO LƯƠNG</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10-LĐTL)</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Bảng kê trích nộp các khoản theo lương dùng để xác định số tiền bảo hiểm xã hội, bảo hiểm y tế, bảo hiểm thất nghiệp, KPCĐ mà đơn vị và người lao động phải nộp trong tháng (hoặc quý) cho cơ quan bảo hiểm xã hội và công đoàn. Chứng từ này là cơ sở để ghi sổ kế toán về các khoản trích nộp theo lương.</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w:t>
      </w:r>
      <w:r w:rsidRPr="00EB3660">
        <w:rPr>
          <w:rFonts w:ascii="Arial" w:eastAsia="Courier New" w:hAnsi="Arial" w:cs="Arial"/>
          <w:b/>
          <w:color w:val="000000"/>
          <w:sz w:val="20"/>
          <w:szCs w:val="24"/>
          <w:highlight w:val="white"/>
          <w:lang w:val="vi-VN" w:eastAsia="vi-VN"/>
        </w:rPr>
        <w:t>ươ</w:t>
      </w:r>
      <w:r w:rsidRPr="00EB3660">
        <w:rPr>
          <w:rFonts w:ascii="Arial" w:eastAsia="Courier New" w:hAnsi="Arial" w:cs="Arial"/>
          <w:b/>
          <w:color w:val="000000"/>
          <w:sz w:val="20"/>
          <w:szCs w:val="24"/>
          <w:lang w:val="vi-VN" w:eastAsia="vi-VN"/>
        </w:rPr>
        <w:t>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Góc trên bên trái ghi rõ tên đơn vị, bộ phận trích nộp các khoản theo lương.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Cột A: Ghi số thứ tự.</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Cột B: Ghi số tháng trích nộp BHXH, BHYT, BHTN, BHTNLĐ, KPCĐ áp dụng trong trường hợp kê khai theo quý.</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Cột 1: Ghi tổng quỹ lương dùng làm cơ sở để trích lập BHXH, BHYT, BHTN, BHTNLĐ, KPCĐ.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Cột 2, 3, 4: Ghi tổng số tiền BHXH, BHYT, BHTN, BHTNLĐ phải nộp và trong đó chia theo nguồn trích tính vào chi phí và tính trừ vào lương của người lao động.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Cột 5, 6, 7: Ghi tổng số tiền kinh phí công đoàn phải nộp và chia theo nguồn trích tính vào chi phí và tính trừ vào lương của người lao động.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Cột 8: Ghi số kinh phí công đoàn đơn vị phải nộp cấp trên.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Cột 9. Ghi số kinh phí công đoàn đơn vị được để lại chi tại đơn vị.</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Bảng kê được lập thành 2 bản. Bảng kê trích nộp theo lương sau khi lập xong phải có đầy đủ chữ ký và ghi rõ họ tên của người lập, kế toán trưởng, giám đốc.</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BẢNG PHÂN BỔ TIỀN LƯƠNG VÀ BẢO HIỂM XÃ HỘI</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11- LĐTL)</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Dùng để tập hợp và phân bổ tiền lương tiền công thực tế phải trả (gồm tiền lương, tiền công và các khoản phụ cấp), bảo hiểm xã hội, bảo hiểm y tế, bảo hiểm thất nghiệp, bảo hiểm tai nạn lao động và kinh phí công đoàn phải trích nộp trong tháng cho các đối tượng sử dụng lao động (ghi Có TK 334, TK 335, TK 338 (3382, 3383, 3384, 3385, 3388).</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w:t>
      </w:r>
      <w:r w:rsidRPr="00EB3660">
        <w:rPr>
          <w:rFonts w:ascii="Arial" w:eastAsia="Courier New" w:hAnsi="Arial" w:cs="Arial"/>
          <w:b/>
          <w:color w:val="000000"/>
          <w:sz w:val="20"/>
          <w:szCs w:val="24"/>
          <w:highlight w:val="white"/>
          <w:lang w:val="vi-VN" w:eastAsia="vi-VN"/>
        </w:rPr>
        <w:t>ươ</w:t>
      </w:r>
      <w:r w:rsidRPr="00EB3660">
        <w:rPr>
          <w:rFonts w:ascii="Arial" w:eastAsia="Courier New" w:hAnsi="Arial" w:cs="Arial"/>
          <w:b/>
          <w:color w:val="000000"/>
          <w:sz w:val="20"/>
          <w:szCs w:val="24"/>
          <w:lang w:val="vi-VN" w:eastAsia="vi-VN"/>
        </w:rPr>
        <w:t>ng pháp lập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Kết cấu và nội dung chủ yếu của bảng phân bố này gồm có các cột dọc ghi Có TK 334, TK 335, TK 338 (3382, 3383, 3384, 3385, 3888), các dòng ngang phản ánh tiền lương, bảo hiểm xã hội, bảo hiểm y tế, bảo hiểm tai nạn lao động, kinh phí công đoàn tính cho các đối tượng sử dụng lao động.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Cơ sở lập:</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 Căn cứ vào các bảng thanh toán lương, thanh toán làm đêm, làm thêm giờ... kế toán </w:t>
      </w:r>
      <w:r w:rsidRPr="00EB3660">
        <w:rPr>
          <w:rFonts w:ascii="Arial" w:eastAsia="Courier New" w:hAnsi="Arial" w:cs="Arial"/>
          <w:color w:val="000000"/>
          <w:sz w:val="20"/>
          <w:szCs w:val="24"/>
          <w:highlight w:val="white"/>
          <w:lang w:val="vi-VN" w:eastAsia="vi-VN"/>
        </w:rPr>
        <w:t>tập hợp</w:t>
      </w:r>
      <w:r w:rsidRPr="00EB3660">
        <w:rPr>
          <w:rFonts w:ascii="Arial" w:eastAsia="Courier New" w:hAnsi="Arial" w:cs="Arial"/>
          <w:color w:val="000000"/>
          <w:sz w:val="20"/>
          <w:szCs w:val="24"/>
          <w:lang w:val="vi-VN" w:eastAsia="vi-VN"/>
        </w:rPr>
        <w:t xml:space="preserve">, phân loại chứng từ theo từng đối tượng sử dụng tính toán số tiền để ghi vào bảng phân bổ này theo các dòng </w:t>
      </w:r>
      <w:r w:rsidRPr="00EB3660">
        <w:rPr>
          <w:rFonts w:ascii="Arial" w:eastAsia="Courier New" w:hAnsi="Arial" w:cs="Arial"/>
          <w:color w:val="000000"/>
          <w:sz w:val="20"/>
          <w:szCs w:val="24"/>
          <w:highlight w:val="white"/>
          <w:lang w:val="vi-VN" w:eastAsia="vi-VN"/>
        </w:rPr>
        <w:t>phù hợp</w:t>
      </w:r>
      <w:r w:rsidRPr="00EB3660">
        <w:rPr>
          <w:rFonts w:ascii="Arial" w:eastAsia="Courier New" w:hAnsi="Arial" w:cs="Arial"/>
          <w:color w:val="000000"/>
          <w:sz w:val="20"/>
          <w:szCs w:val="24"/>
          <w:lang w:val="vi-VN" w:eastAsia="vi-VN"/>
        </w:rPr>
        <w:t xml:space="preserve"> cột ghi Có TK 334 hoặc có TK 335.</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Căn cứ vào tỷ lệ trích bảo hiểm xã hội, bảo hiểm y tế, bảo hiểm thất nghiệp, kinh phí công đoàn và tổng số tiền lương phải trả (theo quy định hiện hành) theo từng đối tượng sử dụng tính ra số tiền phải trích bảo hiểm xã hội, bảo hiểm y tế, bảo hiểm thất nghiệp, bảo hiểm tai nạn lao động, kinh phí công đoàn để ghi vào các dòng phù hợp cột ghi Có TK 338 (3382, 3383, 3384, 3385, 3388).</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Số liệu của bảng phân bổ này được sử dụng để ghi vào các bảng kê và các sổ kế toán có liên quan </w:t>
      </w:r>
      <w:r w:rsidRPr="00EB3660">
        <w:rPr>
          <w:rFonts w:ascii="Arial" w:eastAsia="Courier New" w:hAnsi="Arial" w:cs="Arial"/>
          <w:color w:val="000000"/>
          <w:sz w:val="20"/>
          <w:szCs w:val="24"/>
          <w:highlight w:val="white"/>
          <w:lang w:val="vi-VN" w:eastAsia="vi-VN"/>
        </w:rPr>
        <w:t>tùy</w:t>
      </w:r>
      <w:r w:rsidRPr="00EB3660">
        <w:rPr>
          <w:rFonts w:ascii="Arial" w:eastAsia="Courier New" w:hAnsi="Arial" w:cs="Arial"/>
          <w:color w:val="000000"/>
          <w:sz w:val="20"/>
          <w:szCs w:val="24"/>
          <w:lang w:val="vi-VN" w:eastAsia="vi-VN"/>
        </w:rPr>
        <w:t xml:space="preserve"> theo hình thức kế toán áp dụng ở đơn vị (như Sổ Cái hoặc Nhật ký - Sổ cái TK 334, 338...), đồng thời được sử dụng để tính giá thành thực tế sản </w:t>
      </w:r>
      <w:r w:rsidRPr="00EB3660">
        <w:rPr>
          <w:rFonts w:ascii="Arial" w:eastAsia="Courier New" w:hAnsi="Arial" w:cs="Arial"/>
          <w:color w:val="000000"/>
          <w:sz w:val="20"/>
          <w:szCs w:val="24"/>
          <w:highlight w:val="white"/>
          <w:lang w:val="vi-VN" w:eastAsia="vi-VN"/>
        </w:rPr>
        <w:t>phẩm</w:t>
      </w:r>
      <w:r w:rsidRPr="00EB3660">
        <w:rPr>
          <w:rFonts w:ascii="Arial" w:eastAsia="Courier New" w:hAnsi="Arial" w:cs="Arial"/>
          <w:color w:val="000000"/>
          <w:sz w:val="20"/>
          <w:szCs w:val="24"/>
          <w:lang w:val="vi-VN" w:eastAsia="vi-VN"/>
        </w:rPr>
        <w:t>, dịch vụ hoàn thành.</w:t>
      </w: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lastRenderedPageBreak/>
        <w:t>II. CHỈ TIÊU HÀNG TỒN KHO</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Theo dõi tình hình nhập, xuất, tồn kho vật tư, công cụ, dụng cụ, sản phẩm,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làm căn cứ kiểm tra tình hình sử dụng, dự trữ vật tư, công cụ, dụng cụ, sản phẩm,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và cung cấp thông tin cần thiết cho việc quản lý hàng tồn kho.</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2. Nội dung:</w:t>
      </w:r>
      <w:r w:rsidRPr="00EB3660">
        <w:rPr>
          <w:rFonts w:ascii="Arial" w:eastAsia="Courier New" w:hAnsi="Arial" w:cs="Arial"/>
          <w:color w:val="000000"/>
          <w:sz w:val="20"/>
          <w:szCs w:val="24"/>
          <w:lang w:val="vi-VN" w:eastAsia="vi-VN"/>
        </w:rPr>
        <w:t xml:space="preserve"> Thuộc chỉ tiêu hàng tồn kho gồm các biểu mẫu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6348"/>
        <w:gridCol w:w="2508"/>
      </w:tblGrid>
      <w:tr w:rsidR="00EB3660" w:rsidRPr="00EB3660" w:rsidTr="00FF045B">
        <w:tc>
          <w:tcPr>
            <w:tcW w:w="634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 xml:space="preserve">- Phiếu nhập kho </w:t>
            </w:r>
          </w:p>
        </w:tc>
        <w:tc>
          <w:tcPr>
            <w:tcW w:w="250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Mẫu số 01-VT</w:t>
            </w:r>
          </w:p>
        </w:tc>
      </w:tr>
      <w:tr w:rsidR="00EB3660" w:rsidRPr="00EB3660" w:rsidTr="00FF045B">
        <w:tc>
          <w:tcPr>
            <w:tcW w:w="634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 xml:space="preserve">- Phiếu xuất kho </w:t>
            </w:r>
          </w:p>
        </w:tc>
        <w:tc>
          <w:tcPr>
            <w:tcW w:w="250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Mẫu số 02-VT</w:t>
            </w:r>
          </w:p>
        </w:tc>
      </w:tr>
      <w:tr w:rsidR="00EB3660" w:rsidRPr="00EB3660" w:rsidTr="00FF045B">
        <w:tc>
          <w:tcPr>
            <w:tcW w:w="634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 xml:space="preserve">- Biên bản kiểm nghiệm vật tư, công cụ, sản phẩm, hàng </w:t>
            </w:r>
            <w:r w:rsidRPr="00EB3660">
              <w:rPr>
                <w:rFonts w:ascii="Arial" w:hAnsi="Arial" w:cs="Arial"/>
                <w:color w:val="000000"/>
                <w:szCs w:val="24"/>
                <w:highlight w:val="white"/>
                <w:lang w:val="vi-VN" w:eastAsia="vi-VN"/>
              </w:rPr>
              <w:t>hóa</w:t>
            </w:r>
            <w:r w:rsidRPr="00EB3660">
              <w:rPr>
                <w:rFonts w:ascii="Arial" w:hAnsi="Arial" w:cs="Arial"/>
                <w:color w:val="000000"/>
                <w:szCs w:val="24"/>
                <w:lang w:val="vi-VN" w:eastAsia="vi-VN"/>
              </w:rPr>
              <w:t xml:space="preserve"> </w:t>
            </w:r>
          </w:p>
        </w:tc>
        <w:tc>
          <w:tcPr>
            <w:tcW w:w="250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Mẫu số 03-VT</w:t>
            </w:r>
          </w:p>
        </w:tc>
      </w:tr>
      <w:tr w:rsidR="00EB3660" w:rsidRPr="00EB3660" w:rsidTr="00FF045B">
        <w:tc>
          <w:tcPr>
            <w:tcW w:w="634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 xml:space="preserve">- Phiếu báo vật tư còn lại cuối kỳ </w:t>
            </w:r>
          </w:p>
        </w:tc>
        <w:tc>
          <w:tcPr>
            <w:tcW w:w="250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Mẫu số 04-VT</w:t>
            </w:r>
          </w:p>
        </w:tc>
      </w:tr>
      <w:tr w:rsidR="00EB3660" w:rsidRPr="00EB3660" w:rsidTr="00FF045B">
        <w:tc>
          <w:tcPr>
            <w:tcW w:w="634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 xml:space="preserve">- Biên bản kiểm kê vật tư, công cụ, sản phẩm, hàng </w:t>
            </w:r>
            <w:r w:rsidRPr="00EB3660">
              <w:rPr>
                <w:rFonts w:ascii="Arial" w:hAnsi="Arial" w:cs="Arial"/>
                <w:color w:val="000000"/>
                <w:szCs w:val="24"/>
                <w:highlight w:val="white"/>
                <w:lang w:val="vi-VN" w:eastAsia="vi-VN"/>
              </w:rPr>
              <w:t>hóa</w:t>
            </w:r>
            <w:r w:rsidRPr="00EB3660">
              <w:rPr>
                <w:rFonts w:ascii="Arial" w:hAnsi="Arial" w:cs="Arial"/>
                <w:color w:val="000000"/>
                <w:szCs w:val="24"/>
                <w:lang w:val="vi-VN" w:eastAsia="vi-VN"/>
              </w:rPr>
              <w:t xml:space="preserve"> </w:t>
            </w:r>
          </w:p>
        </w:tc>
        <w:tc>
          <w:tcPr>
            <w:tcW w:w="250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Mẫu số 05-VT</w:t>
            </w:r>
          </w:p>
        </w:tc>
      </w:tr>
      <w:tr w:rsidR="00EB3660" w:rsidRPr="00EB3660" w:rsidTr="00FF045B">
        <w:tc>
          <w:tcPr>
            <w:tcW w:w="634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 xml:space="preserve">- Bảng kê mua hàng </w:t>
            </w:r>
          </w:p>
        </w:tc>
        <w:tc>
          <w:tcPr>
            <w:tcW w:w="250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Mẫu số 06-VT</w:t>
            </w:r>
          </w:p>
        </w:tc>
      </w:tr>
      <w:tr w:rsidR="00EB3660" w:rsidRPr="00EB3660" w:rsidTr="00FF045B">
        <w:tc>
          <w:tcPr>
            <w:tcW w:w="634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 xml:space="preserve">- Bảng phân bổ nguyên liệu, vật liệu, công cụ, dụng cụ </w:t>
            </w:r>
          </w:p>
        </w:tc>
        <w:tc>
          <w:tcPr>
            <w:tcW w:w="250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Mẫu số 07-VT</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PHIẾU NHẬP KHO</w:t>
      </w:r>
    </w:p>
    <w:p w:rsidR="00EB3660" w:rsidRPr="00EB3660" w:rsidRDefault="00EB3660" w:rsidP="00EB3660">
      <w:pPr>
        <w:widowControl w:val="0"/>
        <w:spacing w:before="120" w:after="0" w:line="240" w:lineRule="auto"/>
        <w:jc w:val="center"/>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(Mẫu số 01- VT)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Nhằm xác nhận số lượng vật tư, công cụ, dụng cụ, sản phẩm,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nhập kho làm căn cứ ghi Thẻ kho, thanh toán tiền hàng, xác định trách nhiệm với người có liên quan và ghi sổ kế toán.</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Phương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Góc trên bên trái của Phiếu nhập kho phải ghi rõ tên của đơn vị (hoặc đóng dấu đơn vị), bộ phận nhập kho. Phiếu nhập kho áp dụng trong các </w:t>
      </w:r>
      <w:r w:rsidRPr="00EB3660">
        <w:rPr>
          <w:rFonts w:ascii="Arial" w:eastAsia="Courier New" w:hAnsi="Arial" w:cs="Arial"/>
          <w:color w:val="000000"/>
          <w:sz w:val="20"/>
          <w:szCs w:val="24"/>
          <w:highlight w:val="white"/>
          <w:lang w:val="vi-VN" w:eastAsia="vi-VN"/>
        </w:rPr>
        <w:t>trường hợp</w:t>
      </w:r>
      <w:r w:rsidRPr="00EB3660">
        <w:rPr>
          <w:rFonts w:ascii="Arial" w:eastAsia="Courier New" w:hAnsi="Arial" w:cs="Arial"/>
          <w:color w:val="000000"/>
          <w:sz w:val="20"/>
          <w:szCs w:val="24"/>
          <w:lang w:val="vi-VN" w:eastAsia="vi-VN"/>
        </w:rPr>
        <w:t xml:space="preserve"> nhập kho vật tư, công cụ, dụng cụ, sản phẩm,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mua ngoài, tự sản </w:t>
      </w:r>
      <w:r w:rsidRPr="00EB3660">
        <w:rPr>
          <w:rFonts w:ascii="Arial" w:eastAsia="Courier New" w:hAnsi="Arial" w:cs="Arial"/>
          <w:color w:val="000000"/>
          <w:sz w:val="20"/>
          <w:szCs w:val="24"/>
          <w:highlight w:val="white"/>
          <w:lang w:val="vi-VN" w:eastAsia="vi-VN"/>
        </w:rPr>
        <w:t>xuất</w:t>
      </w:r>
      <w:r w:rsidRPr="00EB3660">
        <w:rPr>
          <w:rFonts w:ascii="Arial" w:eastAsia="Courier New" w:hAnsi="Arial" w:cs="Arial"/>
          <w:color w:val="000000"/>
          <w:sz w:val="20"/>
          <w:szCs w:val="24"/>
          <w:lang w:val="vi-VN" w:eastAsia="vi-VN"/>
        </w:rPr>
        <w:t>, thuê ngoài gia công chế biến, nhận góp vốn, hoặc thừa phát hiện trong kiểm kê.</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Khi lập phiếu nhập kho phải ghi rõ số phiếu nhập và ngày, tháng, năm lập phiếu, họ tên người giao vật tư, công cụ, dụng cụ, sản </w:t>
      </w:r>
      <w:r w:rsidRPr="00EB3660">
        <w:rPr>
          <w:rFonts w:ascii="Arial" w:eastAsia="Courier New" w:hAnsi="Arial" w:cs="Arial"/>
          <w:color w:val="000000"/>
          <w:sz w:val="20"/>
          <w:szCs w:val="24"/>
          <w:highlight w:val="white"/>
          <w:lang w:val="vi-VN" w:eastAsia="vi-VN"/>
        </w:rPr>
        <w:t>phẩm</w:t>
      </w:r>
      <w:r w:rsidRPr="00EB3660">
        <w:rPr>
          <w:rFonts w:ascii="Arial" w:eastAsia="Courier New" w:hAnsi="Arial" w:cs="Arial"/>
          <w:color w:val="000000"/>
          <w:sz w:val="20"/>
          <w:szCs w:val="24"/>
          <w:lang w:val="vi-VN" w:eastAsia="vi-VN"/>
        </w:rPr>
        <w:t xml:space="preserve">,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số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đơn hoặc lệnh nhập kho, tên kho, địa điểm kho nhập.</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Cột A, B, C, D: Ghi số thứ tự, tên, nhãn hiệu, qui cách, phẩm chất, mã số và đơn vị tính của vật tư, công cụ, dụng cụ, sản </w:t>
      </w:r>
      <w:r w:rsidRPr="00EB3660">
        <w:rPr>
          <w:rFonts w:ascii="Arial" w:eastAsia="Courier New" w:hAnsi="Arial" w:cs="Arial"/>
          <w:color w:val="000000"/>
          <w:sz w:val="20"/>
          <w:szCs w:val="24"/>
          <w:highlight w:val="white"/>
          <w:lang w:val="vi-VN" w:eastAsia="vi-VN"/>
        </w:rPr>
        <w:t>phẩm</w:t>
      </w:r>
      <w:r w:rsidRPr="00EB3660">
        <w:rPr>
          <w:rFonts w:ascii="Arial" w:eastAsia="Courier New" w:hAnsi="Arial" w:cs="Arial"/>
          <w:color w:val="000000"/>
          <w:sz w:val="20"/>
          <w:szCs w:val="24"/>
          <w:lang w:val="vi-VN" w:eastAsia="vi-VN"/>
        </w:rPr>
        <w:t xml:space="preserve">,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1: Ghi số lượng theo chứng từ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đơn hoặc lệnh nhập).</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2: Thủ kho ghi số lượng thực nhập vào kho.</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Cột 3, 4: Do kế toán ghi đơn giá (giá hạch toán hoặc giá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đơn,... </w:t>
      </w:r>
      <w:r w:rsidRPr="00EB3660">
        <w:rPr>
          <w:rFonts w:ascii="Arial" w:eastAsia="Courier New" w:hAnsi="Arial" w:cs="Arial"/>
          <w:color w:val="000000"/>
          <w:sz w:val="20"/>
          <w:szCs w:val="24"/>
          <w:highlight w:val="white"/>
          <w:lang w:val="vi-VN" w:eastAsia="vi-VN"/>
        </w:rPr>
        <w:t>tùy</w:t>
      </w:r>
      <w:r w:rsidRPr="00EB3660">
        <w:rPr>
          <w:rFonts w:ascii="Arial" w:eastAsia="Courier New" w:hAnsi="Arial" w:cs="Arial"/>
          <w:color w:val="000000"/>
          <w:sz w:val="20"/>
          <w:szCs w:val="24"/>
          <w:lang w:val="vi-VN" w:eastAsia="vi-VN"/>
        </w:rPr>
        <w:t xml:space="preserve"> theo </w:t>
      </w:r>
      <w:r w:rsidRPr="00EB3660">
        <w:rPr>
          <w:rFonts w:ascii="Arial" w:eastAsia="Courier New" w:hAnsi="Arial" w:cs="Arial"/>
          <w:color w:val="000000"/>
          <w:sz w:val="20"/>
          <w:szCs w:val="24"/>
          <w:highlight w:val="white"/>
          <w:lang w:val="vi-VN" w:eastAsia="vi-VN"/>
        </w:rPr>
        <w:t>quy định</w:t>
      </w:r>
      <w:r w:rsidRPr="00EB3660">
        <w:rPr>
          <w:rFonts w:ascii="Arial" w:eastAsia="Courier New" w:hAnsi="Arial" w:cs="Arial"/>
          <w:color w:val="000000"/>
          <w:sz w:val="20"/>
          <w:szCs w:val="24"/>
          <w:lang w:val="vi-VN" w:eastAsia="vi-VN"/>
        </w:rPr>
        <w:t xml:space="preserve"> của từng đơn vị) và tính ra số tiền của từng thứ vật tư, dụng cụ, sản </w:t>
      </w:r>
      <w:r w:rsidRPr="00EB3660">
        <w:rPr>
          <w:rFonts w:ascii="Arial" w:eastAsia="Courier New" w:hAnsi="Arial" w:cs="Arial"/>
          <w:color w:val="000000"/>
          <w:sz w:val="20"/>
          <w:szCs w:val="24"/>
          <w:highlight w:val="white"/>
          <w:lang w:val="vi-VN" w:eastAsia="vi-VN"/>
        </w:rPr>
        <w:t>phẩm</w:t>
      </w:r>
      <w:r w:rsidRPr="00EB3660">
        <w:rPr>
          <w:rFonts w:ascii="Arial" w:eastAsia="Courier New" w:hAnsi="Arial" w:cs="Arial"/>
          <w:color w:val="000000"/>
          <w:sz w:val="20"/>
          <w:szCs w:val="24"/>
          <w:lang w:val="vi-VN" w:eastAsia="vi-VN"/>
        </w:rPr>
        <w:t xml:space="preserve">,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thực nhập.</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Dòng cộng: Ghi tổng số tiền </w:t>
      </w:r>
      <w:r w:rsidRPr="00EB3660">
        <w:rPr>
          <w:rFonts w:ascii="Arial" w:eastAsia="Courier New" w:hAnsi="Arial" w:cs="Arial"/>
          <w:color w:val="000000"/>
          <w:sz w:val="20"/>
          <w:szCs w:val="24"/>
          <w:highlight w:val="white"/>
          <w:lang w:val="vi-VN" w:eastAsia="vi-VN"/>
        </w:rPr>
        <w:t>của</w:t>
      </w:r>
      <w:r w:rsidRPr="00EB3660">
        <w:rPr>
          <w:rFonts w:ascii="Arial" w:eastAsia="Courier New" w:hAnsi="Arial" w:cs="Arial"/>
          <w:color w:val="000000"/>
          <w:sz w:val="20"/>
          <w:szCs w:val="24"/>
          <w:lang w:val="vi-VN" w:eastAsia="vi-VN"/>
        </w:rPr>
        <w:t xml:space="preserve"> các loại vật tư, công cụ, dụng cụ, sản </w:t>
      </w:r>
      <w:r w:rsidRPr="00EB3660">
        <w:rPr>
          <w:rFonts w:ascii="Arial" w:eastAsia="Courier New" w:hAnsi="Arial" w:cs="Arial"/>
          <w:color w:val="000000"/>
          <w:sz w:val="20"/>
          <w:szCs w:val="24"/>
          <w:highlight w:val="white"/>
          <w:lang w:val="vi-VN" w:eastAsia="vi-VN"/>
        </w:rPr>
        <w:t>phẩm</w:t>
      </w:r>
      <w:r w:rsidRPr="00EB3660">
        <w:rPr>
          <w:rFonts w:ascii="Arial" w:eastAsia="Courier New" w:hAnsi="Arial" w:cs="Arial"/>
          <w:color w:val="000000"/>
          <w:sz w:val="20"/>
          <w:szCs w:val="24"/>
          <w:lang w:val="vi-VN" w:eastAsia="vi-VN"/>
        </w:rPr>
        <w:t xml:space="preserve">,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nhập cùng một phiếu nhập kho.</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Dòng số tiền viết bằng chữ: Ghi tổng số tiền trên Phiếu nhập kho bằng chữ.</w:t>
      </w:r>
    </w:p>
    <w:p w:rsidR="00EB3660" w:rsidRPr="00EB3660" w:rsidRDefault="00EB3660" w:rsidP="00EB3660">
      <w:pPr>
        <w:widowControl w:val="0"/>
        <w:tabs>
          <w:tab w:val="left" w:pos="180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Phiếu nhập kho do bộ phận mua hàng hoặc bộ phận sản xuất lập thành 2 liên (đối với vật tư,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mua ngoài) hoặc 3 liên (đối với vật tư tự sản xuất) (đặt giấy than viết 1 lần), và người lập phiếu ký (ghi rõ họ tên), người giao hàng mang phiếu đến kho để nhập vật tư, dụng cụ, sản </w:t>
      </w:r>
      <w:r w:rsidRPr="00EB3660">
        <w:rPr>
          <w:rFonts w:ascii="Arial" w:eastAsia="Courier New" w:hAnsi="Arial" w:cs="Arial"/>
          <w:color w:val="000000"/>
          <w:sz w:val="20"/>
          <w:szCs w:val="24"/>
          <w:highlight w:val="white"/>
          <w:lang w:val="vi-VN" w:eastAsia="vi-VN"/>
        </w:rPr>
        <w:t>phẩm</w:t>
      </w:r>
      <w:r w:rsidRPr="00EB3660">
        <w:rPr>
          <w:rFonts w:ascii="Arial" w:eastAsia="Courier New" w:hAnsi="Arial" w:cs="Arial"/>
          <w:color w:val="000000"/>
          <w:sz w:val="20"/>
          <w:szCs w:val="24"/>
          <w:lang w:val="vi-VN" w:eastAsia="vi-VN"/>
        </w:rPr>
        <w:t xml:space="preserve">,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Nhập kho xong thủ kho ghi ngày, tháng, năm nhập kho và cùng người giao hàng ký vào phiếu, thủ kho giữ liên 2 để ghi vào thẻ kho và sau đó chuyển cho phòng kế toán để ghi sổ kế toán và liên 1 lưu ở nơi lập phiếu, liên 3 (nếu có) người giao hàng giữ.</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PHIẾU XUẤT KHO</w:t>
      </w:r>
    </w:p>
    <w:p w:rsidR="00EB3660" w:rsidRPr="00EB3660" w:rsidRDefault="00EB3660" w:rsidP="00EB3660">
      <w:pPr>
        <w:widowControl w:val="0"/>
        <w:spacing w:before="120" w:after="0" w:line="240" w:lineRule="auto"/>
        <w:jc w:val="center"/>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(Mẫu số 02 - VT)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Theo dõi chặt chẽ số lượng vật tư, công cụ, dụng cụ, sản phẩm,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xuất kho cho các bộ phận sử dụng trong doanh nghiệp, làm căn cứ để hạch toán chi phí sản xuất, tính giá thành sản phẩm, dịch vụ và kiểm tra việc sử dụng, thực hiện định mức tiêu hao vật tư.</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Phương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lastRenderedPageBreak/>
        <w:t xml:space="preserve">Góc bên trái của Phiếu xuất kho phải ghi rõ tên của đơn vị (hoặc đóng dấu đơn vị), bộ phận xuất kho. Phiếu xuất kho lập cho một hoặc nhiều thứ vật tư, công cụ, dụng cụ, sản phẩm,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cùng một kho dùng cho một đối tượng hạch toán chi phí hoặc cùng một mục đích sử dụng.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Khi lập phiếu xuất kho phải ghi rõ: Họ tên người nhận hàng, tên, </w:t>
      </w:r>
      <w:r w:rsidRPr="00EB3660">
        <w:rPr>
          <w:rFonts w:ascii="Arial" w:eastAsia="Courier New" w:hAnsi="Arial" w:cs="Arial"/>
          <w:color w:val="000000"/>
          <w:sz w:val="20"/>
          <w:szCs w:val="24"/>
          <w:highlight w:val="white"/>
          <w:lang w:val="vi-VN" w:eastAsia="vi-VN"/>
        </w:rPr>
        <w:t>đơn vị</w:t>
      </w:r>
      <w:r w:rsidRPr="00EB3660">
        <w:rPr>
          <w:rFonts w:ascii="Arial" w:eastAsia="Courier New" w:hAnsi="Arial" w:cs="Arial"/>
          <w:color w:val="000000"/>
          <w:sz w:val="20"/>
          <w:szCs w:val="24"/>
          <w:lang w:val="vi-VN" w:eastAsia="vi-VN"/>
        </w:rPr>
        <w:t xml:space="preserve"> (bộ phận): số và ngày, tháng, năm lập phiếu; lý do xuất kho và kho xuất vật tư, công cụ, dụng cụ, sản </w:t>
      </w:r>
      <w:r w:rsidRPr="00EB3660">
        <w:rPr>
          <w:rFonts w:ascii="Arial" w:eastAsia="Courier New" w:hAnsi="Arial" w:cs="Arial"/>
          <w:color w:val="000000"/>
          <w:sz w:val="20"/>
          <w:szCs w:val="24"/>
          <w:highlight w:val="white"/>
          <w:lang w:val="vi-VN" w:eastAsia="vi-VN"/>
        </w:rPr>
        <w:t>phẩm</w:t>
      </w:r>
      <w:r w:rsidRPr="00EB3660">
        <w:rPr>
          <w:rFonts w:ascii="Arial" w:eastAsia="Courier New" w:hAnsi="Arial" w:cs="Arial"/>
          <w:color w:val="000000"/>
          <w:sz w:val="20"/>
          <w:szCs w:val="24"/>
          <w:lang w:val="vi-VN" w:eastAsia="vi-VN"/>
        </w:rPr>
        <w:t xml:space="preserve">,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 Cột A, B, C, D: Ghi số thứ tự, tên, nhãn hiệu, qui cách, phẩm chất, mã số và đơn vị tính của vật tư, công cụ, dụng cụ, sản phẩm,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 Cột 1: Ghi số lượng vật tư, công cụ, dụng cụ, sản phẩm,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theo yêu cầu xuất kho của người (bộ phận) sử dụng.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Cột 2: Thủ kho ghi số lượng thực tế xuất kho (số lượng thực tế xuất kho chỉ có thể bằng hoặc ít hơn số lượng yêu cầu).</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 Cột 3, 4: </w:t>
      </w:r>
      <w:r w:rsidRPr="00EB3660">
        <w:rPr>
          <w:rFonts w:ascii="Arial" w:eastAsia="Courier New" w:hAnsi="Arial" w:cs="Arial"/>
          <w:color w:val="000000"/>
          <w:sz w:val="20"/>
          <w:szCs w:val="24"/>
          <w:highlight w:val="white"/>
          <w:lang w:val="vi-VN" w:eastAsia="vi-VN"/>
        </w:rPr>
        <w:t>Kế toán</w:t>
      </w:r>
      <w:r w:rsidRPr="00EB3660">
        <w:rPr>
          <w:rFonts w:ascii="Arial" w:eastAsia="Courier New" w:hAnsi="Arial" w:cs="Arial"/>
          <w:color w:val="000000"/>
          <w:sz w:val="20"/>
          <w:szCs w:val="24"/>
          <w:lang w:val="vi-VN" w:eastAsia="vi-VN"/>
        </w:rPr>
        <w:t xml:space="preserve"> ghi đơn giá (</w:t>
      </w:r>
      <w:r w:rsidRPr="00EB3660">
        <w:rPr>
          <w:rFonts w:ascii="Arial" w:eastAsia="Courier New" w:hAnsi="Arial" w:cs="Arial"/>
          <w:color w:val="000000"/>
          <w:sz w:val="20"/>
          <w:szCs w:val="24"/>
          <w:highlight w:val="white"/>
          <w:lang w:val="vi-VN" w:eastAsia="vi-VN"/>
        </w:rPr>
        <w:t>tùy</w:t>
      </w:r>
      <w:r w:rsidRPr="00EB3660">
        <w:rPr>
          <w:rFonts w:ascii="Arial" w:eastAsia="Courier New" w:hAnsi="Arial" w:cs="Arial"/>
          <w:color w:val="000000"/>
          <w:sz w:val="20"/>
          <w:szCs w:val="24"/>
          <w:lang w:val="vi-VN" w:eastAsia="vi-VN"/>
        </w:rPr>
        <w:t xml:space="preserve"> theo </w:t>
      </w:r>
      <w:r w:rsidRPr="00EB3660">
        <w:rPr>
          <w:rFonts w:ascii="Arial" w:eastAsia="Courier New" w:hAnsi="Arial" w:cs="Arial"/>
          <w:color w:val="000000"/>
          <w:sz w:val="20"/>
          <w:szCs w:val="24"/>
          <w:highlight w:val="white"/>
          <w:lang w:val="vi-VN" w:eastAsia="vi-VN"/>
        </w:rPr>
        <w:t>quy định</w:t>
      </w:r>
      <w:r w:rsidRPr="00EB3660">
        <w:rPr>
          <w:rFonts w:ascii="Arial" w:eastAsia="Courier New" w:hAnsi="Arial" w:cs="Arial"/>
          <w:color w:val="000000"/>
          <w:sz w:val="20"/>
          <w:szCs w:val="24"/>
          <w:lang w:val="vi-VN" w:eastAsia="vi-VN"/>
        </w:rPr>
        <w:t xml:space="preserve"> hạch toán của doanh nghiệp) và tính thành tiền của từng loại vật tư, công cụ, dụng cụ, sản phẩm,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xuất kho (cột 4 = cột 2 x cột 3).</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Dòng Cộng: Ghi tổng số tiền của số vật tư, công cụ, dụng cụ, sản phẩm,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thực tế đã xuất kho.</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Dòng “Tổng số tiền viết bằng chữ”: Ghi tổng số tiền viết bằng chữ trên Phiếu xuất kho.</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Phiếu xuất kho do các bộ phận xin lĩnh hoặc do bộ phận quản lý, bộ phận kho lập (</w:t>
      </w:r>
      <w:r w:rsidRPr="00EB3660">
        <w:rPr>
          <w:rFonts w:ascii="Arial" w:eastAsia="Courier New" w:hAnsi="Arial" w:cs="Arial"/>
          <w:color w:val="000000"/>
          <w:sz w:val="20"/>
          <w:szCs w:val="24"/>
          <w:highlight w:val="white"/>
          <w:lang w:val="vi-VN" w:eastAsia="vi-VN"/>
        </w:rPr>
        <w:t>tùy</w:t>
      </w:r>
      <w:r w:rsidRPr="00EB3660">
        <w:rPr>
          <w:rFonts w:ascii="Arial" w:eastAsia="Courier New" w:hAnsi="Arial" w:cs="Arial"/>
          <w:color w:val="000000"/>
          <w:sz w:val="20"/>
          <w:szCs w:val="24"/>
          <w:lang w:val="vi-VN" w:eastAsia="vi-VN"/>
        </w:rPr>
        <w:t xml:space="preserve"> theo tổ chức quản lý và </w:t>
      </w:r>
      <w:r w:rsidRPr="00EB3660">
        <w:rPr>
          <w:rFonts w:ascii="Arial" w:eastAsia="Courier New" w:hAnsi="Arial" w:cs="Arial"/>
          <w:color w:val="000000"/>
          <w:sz w:val="20"/>
          <w:szCs w:val="24"/>
          <w:highlight w:val="white"/>
          <w:lang w:val="vi-VN" w:eastAsia="vi-VN"/>
        </w:rPr>
        <w:t>quy định</w:t>
      </w:r>
      <w:r w:rsidRPr="00EB3660">
        <w:rPr>
          <w:rFonts w:ascii="Arial" w:eastAsia="Courier New" w:hAnsi="Arial" w:cs="Arial"/>
          <w:color w:val="000000"/>
          <w:sz w:val="20"/>
          <w:szCs w:val="24"/>
          <w:lang w:val="vi-VN" w:eastAsia="vi-VN"/>
        </w:rPr>
        <w:t xml:space="preserve"> của từng doanh nghiệp) thành 3 liên (đặt giấy than viết 1 lần). Sau khi lập phiếu xong, người lập phiếu và kế toán trưởng ký xong chuyển cho giám đốc hoặc người được </w:t>
      </w:r>
      <w:r w:rsidRPr="00EB3660">
        <w:rPr>
          <w:rFonts w:ascii="Arial" w:eastAsia="Courier New" w:hAnsi="Arial" w:cs="Arial"/>
          <w:color w:val="000000"/>
          <w:sz w:val="20"/>
          <w:szCs w:val="24"/>
          <w:highlight w:val="white"/>
          <w:lang w:val="vi-VN" w:eastAsia="vi-VN"/>
        </w:rPr>
        <w:t>ủy</w:t>
      </w:r>
      <w:r w:rsidRPr="00EB3660">
        <w:rPr>
          <w:rFonts w:ascii="Arial" w:eastAsia="Courier New" w:hAnsi="Arial" w:cs="Arial"/>
          <w:color w:val="000000"/>
          <w:sz w:val="20"/>
          <w:szCs w:val="24"/>
          <w:lang w:val="vi-VN" w:eastAsia="vi-VN"/>
        </w:rPr>
        <w:t xml:space="preserve"> quyền duyệt (ghi rõ họ tên) giao cho người nhận cầm phiếu xuống kho để nhận hàng. Sau khi xuất kho, thủ kho ghi vào cột 2 số lượng thực xuất của từng thứ, ghi ngày, tháng, năm xuất kho và cùng người nhận hàng ký tên vào phiếu xuất (ghi rõ họ tên).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Liên 1: Lưu ở bộ phận lập phiếu.</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Liên 2: Thủ kho giữ để ghi vào thẻ kho và sau đó chuyển cho kế toán để kế toán ghi vào cột 3, 4 và ghi vào sổ kế toán.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Liên 3: Người nhận vật tư, công cụ, dụng cụ, sản phẩm, hàng hóa giữ để theo dõi ở bộ phận sử dụng.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BIÊN BẢN KIỂM NGHIỆM</w:t>
      </w: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 xml:space="preserve">(Vật tư, công cụ, sản phẩm, hàng </w:t>
      </w:r>
      <w:r w:rsidRPr="00EB3660">
        <w:rPr>
          <w:rFonts w:ascii="Arial" w:eastAsia="Courier New" w:hAnsi="Arial" w:cs="Arial"/>
          <w:b/>
          <w:color w:val="000000"/>
          <w:sz w:val="20"/>
          <w:szCs w:val="24"/>
          <w:highlight w:val="white"/>
          <w:lang w:val="vi-VN" w:eastAsia="vi-VN"/>
        </w:rPr>
        <w:t>hóa</w:t>
      </w:r>
      <w:r w:rsidRPr="00EB3660">
        <w:rPr>
          <w:rFonts w:ascii="Arial" w:eastAsia="Courier New" w:hAnsi="Arial" w:cs="Arial"/>
          <w:b/>
          <w:color w:val="000000"/>
          <w:sz w:val="20"/>
          <w:szCs w:val="24"/>
          <w:lang w:val="vi-VN" w:eastAsia="vi-VN"/>
        </w:rPr>
        <w:t>)</w:t>
      </w:r>
    </w:p>
    <w:p w:rsidR="00EB3660" w:rsidRPr="00EB3660" w:rsidRDefault="00EB3660" w:rsidP="00EB3660">
      <w:pPr>
        <w:widowControl w:val="0"/>
        <w:spacing w:before="120" w:after="0" w:line="240" w:lineRule="auto"/>
        <w:jc w:val="center"/>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(Mẫu số 03 - VT)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Xác định số lượng, qui cách, chất lượng vật tư, công cụ, sản phẩm,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trước khi nhập kho, làm căn cứ để qui trách nhiệm trong thanh toán và bảo quản.</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Phương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Góc bên trái của Biên bản kiểm nghiệm ghi rõ tên đơn vị (hoặc đóng dấu đơn vị), bộ phận sử dụng.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Biên bản này áp dụng cho các loại vật tư, dụng cụ, sản phẩm,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cần phải kiểm nghiệm trước khi nhập kho trong các </w:t>
      </w:r>
      <w:r w:rsidRPr="00EB3660">
        <w:rPr>
          <w:rFonts w:ascii="Arial" w:eastAsia="Courier New" w:hAnsi="Arial" w:cs="Arial"/>
          <w:color w:val="000000"/>
          <w:sz w:val="20"/>
          <w:szCs w:val="24"/>
          <w:highlight w:val="white"/>
          <w:lang w:val="vi-VN" w:eastAsia="vi-VN"/>
        </w:rPr>
        <w:t>trường hợp</w:t>
      </w: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Nhập kho với số lượng lớn;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 Các loại vật tư, công cụ, sản phẩm,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có tính chất lý,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phức tạp;</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 Các loại vật tư, công cụ, sản phẩm,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quý hiếm;</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Những vật tư, công cụ, sản phẩm,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không cần kiểm nghiệm trước khi nhập kho, nhưng trong quá trình nhập kho nếu phát hiện có sự khác biệt lớn </w:t>
      </w:r>
      <w:r w:rsidRPr="00EB3660">
        <w:rPr>
          <w:rFonts w:ascii="Arial" w:eastAsia="Courier New" w:hAnsi="Arial" w:cs="Arial"/>
          <w:color w:val="000000"/>
          <w:sz w:val="20"/>
          <w:szCs w:val="24"/>
          <w:highlight w:val="white"/>
          <w:lang w:val="vi-VN" w:eastAsia="vi-VN"/>
        </w:rPr>
        <w:t>về</w:t>
      </w:r>
      <w:r w:rsidRPr="00EB3660">
        <w:rPr>
          <w:rFonts w:ascii="Arial" w:eastAsia="Courier New" w:hAnsi="Arial" w:cs="Arial"/>
          <w:color w:val="000000"/>
          <w:sz w:val="20"/>
          <w:szCs w:val="24"/>
          <w:lang w:val="vi-VN" w:eastAsia="vi-VN"/>
        </w:rPr>
        <w:t xml:space="preserve"> số lượng và chất lượng giữa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đơn và thực nhập thì vẫn phải lập biên bản kiểm nghiệm.</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Cột A, B, C: Ghi số thứ tự, tên nhãn hiệu, quy cách và mã số của vật tư, công cụ, dụng cụ, sản phẩm hàng hóa kiểm nghiệm.</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Cột D: “Phương thức kiểm nghiệm” ghi phương pháp kiểm nghiệm toàn diện hay xác suất.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Cột E: Ghi rõ đơn vị tính của từng loại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 Cột 1: Ghi số lượng theo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đơn hoặc phiếu giao hàng.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Cột 2 và 3: Ghi kết quả thực tế kiểm nghiệm.</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lastRenderedPageBreak/>
        <w:t>Ý kiến của Ban kiểm nghiệm: ghi rõ ý kiến về số lượng, chất lượng, nguyên nhân đối với vật tư, công cụ, sản phẩm, hàng hóa không đúng số lượng, quy cách, phẩm chất và cách xử lý.</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Biên bản kiểm nghiệm lập 2 bản: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- 1 bản giao cho phòng, ban cung tiêu/hoặc người giao hàng.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- 1 bản giao cho phòng, ban kế toán.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highlight w:val="white"/>
          <w:lang w:val="vi-VN" w:eastAsia="vi-VN"/>
        </w:rPr>
        <w:t>Trường hợp</w:t>
      </w:r>
      <w:r w:rsidRPr="00EB3660">
        <w:rPr>
          <w:rFonts w:ascii="Arial" w:eastAsia="Courier New" w:hAnsi="Arial" w:cs="Arial"/>
          <w:color w:val="000000"/>
          <w:sz w:val="20"/>
          <w:szCs w:val="24"/>
          <w:lang w:val="vi-VN" w:eastAsia="vi-VN"/>
        </w:rPr>
        <w:t xml:space="preserve"> vật tư, công cụ, sản phẩm, hàng hóa không đúng số lượng, quy cách, phẩm chất so với chứng từ hóa đơn, thì lập thêm một liên, kèm theo chứng từ liên quan gửi cho đơn vị bán vật tư, dụng cụ, công cụ, sản phẩm, hàng hóa để giải quyết.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PHIẾU BÁO VẬT TƯ CÒN LẠI CUỐI KỲ</w:t>
      </w:r>
    </w:p>
    <w:p w:rsidR="00EB3660" w:rsidRPr="00EB3660" w:rsidRDefault="00EB3660" w:rsidP="00EB3660">
      <w:pPr>
        <w:widowControl w:val="0"/>
        <w:spacing w:before="120" w:after="0" w:line="240" w:lineRule="auto"/>
        <w:jc w:val="center"/>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(Mẫu số 04 - VT)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Theo dõi số l</w:t>
      </w:r>
      <w:r w:rsidRPr="00EB3660">
        <w:rPr>
          <w:rFonts w:ascii="Arial" w:eastAsia="Courier New" w:hAnsi="Arial" w:cs="Arial"/>
          <w:color w:val="000000"/>
          <w:sz w:val="20"/>
          <w:szCs w:val="24"/>
          <w:highlight w:val="white"/>
          <w:lang w:val="vi-VN" w:eastAsia="vi-VN"/>
        </w:rPr>
        <w:t>ượ</w:t>
      </w:r>
      <w:r w:rsidRPr="00EB3660">
        <w:rPr>
          <w:rFonts w:ascii="Arial" w:eastAsia="Courier New" w:hAnsi="Arial" w:cs="Arial"/>
          <w:color w:val="000000"/>
          <w:sz w:val="20"/>
          <w:szCs w:val="24"/>
          <w:lang w:val="vi-VN" w:eastAsia="vi-VN"/>
        </w:rPr>
        <w:t>ng vật tư còn lại cuối kỳ hạch toán ở đơn vị sử dụng, làm căn cứ tính giá thành sản phẩm và kiểm tra tình hình thực hiện định mức sử dụng vật tư.</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Phương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Góc bên trái của Phiếu báo vật tư còn lại cuối kỳ ghi rõ tên đơn vị (hoặc đóng dấu đơn vị), bộ phận sử dụng.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lượng vật tư còn lại cuối kỳ ở đơn vị sử dụng được phân thành hai loại: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Nếu vật tư không cần sử dụng nữa thì lập Phiếu nhập kho (Mẫu số 02 - VT) và nộp lại kho.</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Nếu vật tư còn sử dụng tiếp thì bộ phận sử dụng lập Phiếu báo vật tư còn lại cuối kỳ thành 2 bản.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Phụ trách bộ phận sử dụng ký tên: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- 1 bản giao cho phòng vật tư (nếu có);</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- 1 bản giao cho phòng kế toán.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BIÊN BẢN KIỂM KÊ VẬT TƯ, CÔNG CỤ, SẢN PHẨM, HÀNG HÓA</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05- VT)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Biên bản kiểm kê vật tư, công cụ, sản </w:t>
      </w:r>
      <w:r w:rsidRPr="00EB3660">
        <w:rPr>
          <w:rFonts w:ascii="Arial" w:eastAsia="Courier New" w:hAnsi="Arial" w:cs="Arial"/>
          <w:color w:val="000000"/>
          <w:sz w:val="20"/>
          <w:szCs w:val="24"/>
          <w:highlight w:val="white"/>
          <w:lang w:val="vi-VN" w:eastAsia="vi-VN"/>
        </w:rPr>
        <w:t>phẩm</w:t>
      </w:r>
      <w:r w:rsidRPr="00EB3660">
        <w:rPr>
          <w:rFonts w:ascii="Arial" w:eastAsia="Courier New" w:hAnsi="Arial" w:cs="Arial"/>
          <w:color w:val="000000"/>
          <w:sz w:val="20"/>
          <w:szCs w:val="24"/>
          <w:lang w:val="vi-VN" w:eastAsia="vi-VN"/>
        </w:rPr>
        <w:t xml:space="preserve">,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nhằm xác định số lượng, chất lượng và giá trị vật tư, công cụ, sản phẩm,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có ở kho tại thời điểm kiểm kê làm căn cứ xác định trách nhiệm trong việc bảo quản, xử lý vật tư, công cụ, sản phẩm,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thừa, thiếu và ghi sổ kế toán.</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Phương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Góc trên bên trái của Biên bản kiểm kê vật tư, công cụ, sản phẩm,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ghi rõ tên đơn vị (hoặc đóng dấu đơn vị), bộ phận sử dụng. Biên bản kiểm kê vật tư, công cụ, sản phẩm,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phải ghi rõ giờ, ngày, tháng, năm thực hiện kiểm kê. Ban kiểm kê gồm Trưởng ban và các </w:t>
      </w:r>
      <w:r w:rsidRPr="00EB3660">
        <w:rPr>
          <w:rFonts w:ascii="Arial" w:eastAsia="Courier New" w:hAnsi="Arial" w:cs="Arial"/>
          <w:color w:val="000000"/>
          <w:sz w:val="20"/>
          <w:szCs w:val="24"/>
          <w:highlight w:val="white"/>
          <w:lang w:val="vi-VN" w:eastAsia="vi-VN"/>
        </w:rPr>
        <w:t>ủy</w:t>
      </w:r>
      <w:r w:rsidRPr="00EB3660">
        <w:rPr>
          <w:rFonts w:ascii="Arial" w:eastAsia="Courier New" w:hAnsi="Arial" w:cs="Arial"/>
          <w:color w:val="000000"/>
          <w:sz w:val="20"/>
          <w:szCs w:val="24"/>
          <w:lang w:val="vi-VN" w:eastAsia="vi-VN"/>
        </w:rPr>
        <w:t xml:space="preserve"> viên.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Mỗi kho được kiểm kê lập 1 biên bản riêng.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Cột A, B, C, D: Ghi số thứ tự, tên, nhãn hiệu, quy cách, đơn vị tính của từng loại vật tư, công cụ, sản phẩm,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được kiểm kê tại kho.</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Cột 1: Ghi đơn giá của từng thứ vật tư, công cụ, sản phẩm,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w:t>
      </w:r>
      <w:r w:rsidRPr="00EB3660">
        <w:rPr>
          <w:rFonts w:ascii="Arial" w:eastAsia="Courier New" w:hAnsi="Arial" w:cs="Arial"/>
          <w:color w:val="000000"/>
          <w:sz w:val="20"/>
          <w:szCs w:val="24"/>
          <w:highlight w:val="white"/>
          <w:lang w:val="vi-VN" w:eastAsia="vi-VN"/>
        </w:rPr>
        <w:t>tùy</w:t>
      </w:r>
      <w:r w:rsidRPr="00EB3660">
        <w:rPr>
          <w:rFonts w:ascii="Arial" w:eastAsia="Courier New" w:hAnsi="Arial" w:cs="Arial"/>
          <w:color w:val="000000"/>
          <w:sz w:val="20"/>
          <w:szCs w:val="24"/>
          <w:lang w:val="vi-VN" w:eastAsia="vi-VN"/>
        </w:rPr>
        <w:t xml:space="preserve"> theo quy định của đơn vị để ghi đơn giá cho phù hợp).</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Cột 2, 3: Ghi số lượng, số tiền của từng thứ vật tư, công cụ, sản phẩm,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theo sổ kế toán.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Cột 4, 5: Ghi số lượng, số tiền của từng thứ vật tư, công cụ, sản phẩm,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theo kết quả kiểm kê.</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Nếu thừa so với sổ kế toán (cột 2, 3) ghi vào cột 6, 7, nếu thiếu ghi vào cột 8, 9.</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Số lượng vật tư, công cụ, sản phẩm,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thực tế kiểm kê sẽ được phân loại theo phẩm chất: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Tốt 100% ghi vào cột 10.</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Kém phẩm chất ghi vào cột 11.</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Mất phẩm chất ghi vào cột 12.</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lastRenderedPageBreak/>
        <w:t>Nếu có chênh lệch phải trình giám đốc doanh nghiệp ghi rõ ý kiến giải quyết số chênh lệch này.</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Biên bản được lập thành 2 bản: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- 1 bản phòng kế toán lưu.</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- 1 bản thủ kho lưu.</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Sau khi lập xong biên bản, trưởng ban kiểm kê và thủ kho, kế toán trưởng cùng ký vào biên bản (ghi rõ họ tên).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BẢNG KÊ MUA HÀNG</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06-VT)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Là chứng từ kê khai mua vật tư, công cụ, dụng cụ,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dịch vụ lặt vặt trên thị trường tự do trong trường hợp người bán thuộc diện không phải lập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đơn khi bán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cung cấp dịch vụ theo quy định làm căn cứ lập phiếu nhập kho, thanh toán và hạch toán chi phí vật tư,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lập trong Bảng kê khai này không được khấu trừ thuế GTGT. (Trường hợp mua vật tư,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của người bán không có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đơn với khối lượng lớn để được tính vào chi phí hợp lý, hợp lệ thì phải lập “Bảng kê mua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mua vào không có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đơn” (Mẫu số 04/GTGT) theo quy định của Luật thuế)</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Phương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Góc bên trái của Bảng kê mua hàng ghi rõ tên đơn vị (hoặc đóng dấu đơn vị), bộ phận sử dụng Bảng kê mua hàng. Bảng kê mua hàng phải đóng thành quyển và ghi số từng quyển dùng trong 1 năm. Mỗi quyển “Bảng kê mua hàng” phải được ghi số liên tục từ đầu quyển đến cuối quyển.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Ghi rõ họ tên, địa chỉ hoặc nơi làm việc của người trực tiếp mua hàng.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Cột A, B, C, D: Ghi số thứ tự, tên, quy cách, phẩm chất, địa chỉ mua hàng và đơn vị tính của từng thứ vật tư, công cụ, dụng cụ,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Cột 1: Ghi số lượng của mỗi loại vật tư, công cụ, dụng cụ,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đã mua.</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Cột 2: Ghi đơn giá mua của từng thứ vật tư, công cụ, dụng cụ,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đã mua.</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Cột 3: Ghi số tiền của từng thứ vật tư, công cụ, dụng cụ,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đã mua (Cột 3 = Cột 1 x Cột 2).</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Dòng cộng ghi tổng số tiền đã mua các loại vật tư, công cụ, hàng hóa ghi trong Bảng.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Các cột B, C, 1, 2, 3 nếu còn thừa thì được gạch 1 đường chéo từ trên xuống.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Bảng kê mua hàng do người mua lập 2 liên (đặt giấy than viết 1 lần).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Sau khi lập xong, người mua ký và chuyển cho kế toán trưởng soát xét, ký vào Bảng kê mua hàng. Người đi mua phải chuyển “Bảng kê mua hàng” cho giám đốc hoặc người được </w:t>
      </w:r>
      <w:r w:rsidRPr="00EB3660">
        <w:rPr>
          <w:rFonts w:ascii="Arial" w:eastAsia="Courier New" w:hAnsi="Arial" w:cs="Arial"/>
          <w:color w:val="000000"/>
          <w:sz w:val="20"/>
          <w:szCs w:val="24"/>
          <w:highlight w:val="white"/>
          <w:lang w:val="vi-VN" w:eastAsia="vi-VN"/>
        </w:rPr>
        <w:t>ủy</w:t>
      </w:r>
      <w:r w:rsidRPr="00EB3660">
        <w:rPr>
          <w:rFonts w:ascii="Arial" w:eastAsia="Courier New" w:hAnsi="Arial" w:cs="Arial"/>
          <w:color w:val="000000"/>
          <w:sz w:val="20"/>
          <w:szCs w:val="24"/>
          <w:lang w:val="vi-VN" w:eastAsia="vi-VN"/>
        </w:rPr>
        <w:t xml:space="preserve"> quyền duyệt và làm thủ tục nhập kho (nếu có) hoặc giao hàng cho người quản lý sử dụng.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Liên 1 lưu, liên 2 chuyển cho kế toán làm thủ tục thanh toán và ghi sổ.</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BẢNG PH</w:t>
      </w:r>
      <w:r w:rsidRPr="00EB3660">
        <w:rPr>
          <w:rFonts w:ascii="Arial" w:eastAsia="Courier New" w:hAnsi="Arial" w:cs="Arial"/>
          <w:b/>
          <w:color w:val="000000"/>
          <w:sz w:val="20"/>
          <w:szCs w:val="24"/>
          <w:lang w:eastAsia="vi-VN"/>
        </w:rPr>
        <w:t>Â</w:t>
      </w:r>
      <w:r w:rsidRPr="00EB3660">
        <w:rPr>
          <w:rFonts w:ascii="Arial" w:eastAsia="Courier New" w:hAnsi="Arial" w:cs="Arial"/>
          <w:b/>
          <w:color w:val="000000"/>
          <w:sz w:val="20"/>
          <w:szCs w:val="24"/>
          <w:lang w:val="vi-VN" w:eastAsia="vi-VN"/>
        </w:rPr>
        <w:t>N BỔ NGUYÊN LIỆU, VẬT LIỆU, CÔNG CỤ, DỤNG CỤ</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07 - VT)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Dùng để phản ánh tổng giá trị nguyên liệu, vật liệu, công cụ, dụng cụ xuất kho trong tháng theo giá thực tế và giá hạch toán và phân bổ giá trị nguyên liệu, vật liệu, công cụ, dụng cụ xuất dùng cho các đối tượng sử dụng hàng tháng (Ghi Có TK 152, TK 153, Nợ các tài khoản liên quan), Bảng này còn dùng để phân bổ giá trị công cụ, dụng cụ xuất dùng một lần có giá trị lớn, thời gian sử dụng dưới một năm hoặc trên một năm đang được phản ánh trên TK 242.</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Phương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Bảng gồm các cột dọc phản ánh các loại nguyên liệu, vật liệu và công cụ, dụng cụ xuất dùng trong tháng tính theo giá hạch toán và giá thực tế, các dòng ngang phản ánh các đối tượng sử dụng nguyên liệu, vật liệu, công cụ, dụng cụ.</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Căn cứ vào các chứng từ xuất kho vật liệu và hệ số chênh lệch giữa giá hạch toán và giá thực tế của từng loại vật liệu để tính giá thực tế nguyên liệu, vật liệu, công cụ xuất kho.</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Giá trị nguyên liệu, vật liệu, công cụ, dụng cụ xuất kho trong tháng theo giá thực tế phản ánh trong </w:t>
      </w:r>
      <w:r w:rsidRPr="00EB3660">
        <w:rPr>
          <w:rFonts w:ascii="Arial" w:eastAsia="Courier New" w:hAnsi="Arial" w:cs="Arial"/>
          <w:color w:val="000000"/>
          <w:sz w:val="20"/>
          <w:szCs w:val="24"/>
          <w:lang w:val="vi-VN" w:eastAsia="vi-VN"/>
        </w:rPr>
        <w:lastRenderedPageBreak/>
        <w:t xml:space="preserve">Bảng phân bổ nguyên liệu, vật liệu, công cụ, dụng cụ theo từng đối tượng sử dụng được dùng làm căn cứ để ghi vào bên Có các Tài khoản 152, 153, 242 của các Bảng kê và sổ kế toán liên quan </w:t>
      </w:r>
      <w:r w:rsidRPr="00EB3660">
        <w:rPr>
          <w:rFonts w:ascii="Arial" w:eastAsia="Courier New" w:hAnsi="Arial" w:cs="Arial"/>
          <w:color w:val="000000"/>
          <w:sz w:val="20"/>
          <w:szCs w:val="24"/>
          <w:highlight w:val="white"/>
          <w:lang w:val="vi-VN" w:eastAsia="vi-VN"/>
        </w:rPr>
        <w:t>tùy</w:t>
      </w:r>
      <w:r w:rsidRPr="00EB3660">
        <w:rPr>
          <w:rFonts w:ascii="Arial" w:eastAsia="Courier New" w:hAnsi="Arial" w:cs="Arial"/>
          <w:color w:val="000000"/>
          <w:sz w:val="20"/>
          <w:szCs w:val="24"/>
          <w:lang w:val="vi-VN" w:eastAsia="vi-VN"/>
        </w:rPr>
        <w:t xml:space="preserve"> theo hình thức kế toán đơn vị áp dụng (Sổ Cái hoặc Nhật ký - Sổ Cái TK 152, 153,...). Số liệu của Bảng phân bổ này đồng thời được sử dụng để tập hợp chi phí tính giá thành sản phẩm, dịch vụ.</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 xml:space="preserve">III. CHỈ TIÊU BÁN HÀNG </w:t>
      </w:r>
      <w:r w:rsidRPr="00EB3660">
        <w:rPr>
          <w:rFonts w:ascii="Arial" w:eastAsia="Courier New" w:hAnsi="Arial" w:cs="Arial"/>
          <w:b/>
          <w:color w:val="000000"/>
          <w:sz w:val="20"/>
          <w:szCs w:val="24"/>
          <w:lang w:val="vi-VN" w:eastAsia="vi-VN"/>
        </w:rPr>
        <w:br/>
        <w:t>BẢNG THANH TOÁN HÀNG ĐẠI LÝ, KÝ GỬI</w:t>
      </w:r>
    </w:p>
    <w:p w:rsidR="00EB3660" w:rsidRPr="00EB3660" w:rsidRDefault="00EB3660" w:rsidP="00EB3660">
      <w:pPr>
        <w:widowControl w:val="0"/>
        <w:spacing w:before="120" w:after="0" w:line="240" w:lineRule="auto"/>
        <w:jc w:val="center"/>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(Mẫu số 01 - BH)</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Phản ánh tình hình thanh toán hàng đại lý, ký gửi giữa đơn vị có hàng và đơn vị nhận bán hàng, là chứng từ để đơn vị có hàng và đơn vị nhận bán hàng đại lý, ký gửi thanh toán tiền và ghi sổ kế toán.</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Phương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Ghi rõ tên, địa chỉ hoặc đóng dấu đơn vị nhận bán hàng đại lý, ký gửi ở góc trên bên trái.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Ghi rõ số, ngày, tháng, năm lập bảng thanh toán hàng đại lý, ký gửi.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Ghi rõ số hiệu, ngày, tháng, năm của hợp đồng bán hàng đại lý, ký gửi.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Mục I Thanh toán số hàng đại lý, ký gửi: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Cột A, B, C: Ghi số thứ tự và tên, quy cách, phẩm chất, đơn vị tính của sản phẩm, hàng hóa nhận đại lý, ký gửi.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Cột 1: Ghi số lượng hàng còn tồn cuối kỳ trước.</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Cột 2: Ghi số lượng hàng nhận đại lý, ký gửi kỳ này.</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 Cột 3: Ghi </w:t>
      </w:r>
      <w:r w:rsidRPr="00EB3660">
        <w:rPr>
          <w:rFonts w:ascii="Arial" w:eastAsia="Courier New" w:hAnsi="Arial" w:cs="Arial"/>
          <w:color w:val="000000"/>
          <w:sz w:val="20"/>
          <w:szCs w:val="24"/>
          <w:highlight w:val="white"/>
          <w:lang w:val="vi-VN" w:eastAsia="vi-VN"/>
        </w:rPr>
        <w:t>tổng</w:t>
      </w:r>
      <w:r w:rsidRPr="00EB3660">
        <w:rPr>
          <w:rFonts w:ascii="Arial" w:eastAsia="Courier New" w:hAnsi="Arial" w:cs="Arial"/>
          <w:color w:val="000000"/>
          <w:sz w:val="20"/>
          <w:szCs w:val="24"/>
          <w:lang w:val="vi-VN" w:eastAsia="vi-VN"/>
        </w:rPr>
        <w:t xml:space="preserve"> số lượng hàng nhận đại lý, ký gửi tính đến cuối kỳ này gồm số lượng hàng tồn kỳ trước chưa bán và số lượng hàng nhận kỳ này (Cột 3 = cột 1+cột 2).</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 Cột 4, 5, 6: Ghi số lượng, đơn giá và số tiền của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xml:space="preserve"> đã bán phải thanh toán của kỳ này. Đơn giá thanh toán là đơn giá ghi trong hợp đồng bán hàng đại lý, ký gửi giữa bên có hàng và bên nhận hàng.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Cột 7: Ghi số hàng hóa nhận đại lý, ký gửi còn tồn (tại quầy, tại kho) chưa bán được đến ngày lập bảng thanh toán.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Dòng cộng: Ghi tổng số tiền phải thanh toán phát sinh kỳ này.</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Mục II: Ghi số tiền bên bán hàng đại lý, ký gửi còn nợ chưa thanh toán với bên có hàng đến thời điểm thanh toán kỳ này.</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Mục III: Ghi số tiền bên bán hàng đại lý phải thanh toán với bên có hàng đại lý mới phát sinh đến kỳ này (Mục III = Mục II + cột 6 của Mục 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Mục IV: Ghi số tiền bên có hàng đại lý phải thanh toán với bên bán hàng đại lý về số thuế nộp hộ, tiền hoa hồng, chi phí khác, ...(nếu có).</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Mục V: Ghi số tiền bên bán hàng đại </w:t>
      </w:r>
      <w:r w:rsidRPr="00EB3660">
        <w:rPr>
          <w:rFonts w:ascii="Arial" w:eastAsia="Courier New" w:hAnsi="Arial" w:cs="Arial"/>
          <w:color w:val="000000"/>
          <w:sz w:val="20"/>
          <w:szCs w:val="24"/>
          <w:highlight w:val="white"/>
          <w:lang w:val="vi-VN" w:eastAsia="vi-VN"/>
        </w:rPr>
        <w:t>lý</w:t>
      </w:r>
      <w:r w:rsidRPr="00EB3660">
        <w:rPr>
          <w:rFonts w:ascii="Arial" w:eastAsia="Courier New" w:hAnsi="Arial" w:cs="Arial"/>
          <w:color w:val="000000"/>
          <w:sz w:val="20"/>
          <w:szCs w:val="24"/>
          <w:lang w:val="vi-VN" w:eastAsia="vi-VN"/>
        </w:rPr>
        <w:t xml:space="preserve"> thanh toán cho bên có hàng đại lý kỳ này (ghi rõ số tiền mặt và tiền séc).</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Mục VI: Ghi số tiền bên bán hàng đại lý còn nợ bên có hàng đại lý đến thời điểm thanh toán (Mục VI = Mục III - Mục IV - Mục V).</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Bảng thanh toán hàng đại lý, ký gửi do bên nhận bán hàng đại lý, ký gửi lập thành 3 bản. Sau khi lập xong, người lập ký, chuyển cho kế toán trưởng hai bên soát xét và trình giám đốc hai bên ký duyệt đóng dấu, một bản lưu ở nơi lập (phòng kế hoạch hoặc phòng cung tiêu), 1 bản lưu ở phòng kế toán để làm chứng từ thanh toán và ghi sổ kế toán, 1 bản gửi cho bên có hàng đại lý, ký gửi.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THẺ QUẦY HÀNG</w:t>
      </w:r>
    </w:p>
    <w:p w:rsidR="00EB3660" w:rsidRPr="00EB3660" w:rsidRDefault="00EB3660" w:rsidP="00EB3660">
      <w:pPr>
        <w:widowControl w:val="0"/>
        <w:spacing w:before="120" w:after="0" w:line="240" w:lineRule="auto"/>
        <w:jc w:val="center"/>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(Mẫu số 02 - BH)</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Theo dõi số lượng và giá trị hàng hóa trong quá trình nhận và bán tại quầy hàng, giúp cho người bán hàng thường xuyên nắm được tình hình nhập, xuất, tồn tại quầy, làm căn cứ để kiểm tra, quản lý hàng hóa và lập bảng kê bán hàng từng ngày (kỳ).</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Phương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lastRenderedPageBreak/>
        <w:t>- Ghi rõ họ tên, địa chỉ hoặc đóng dấu cơ quan vào góc trên bên trái.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Ghi số thẻ.</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Ghi rõ tên hàng, quy cách, đơn vị tính và đơn giá của hàng hóa.</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Mỗi thẻ quầy hàng theo dõi một mặt hàng, không ghi những mặt hàng khác nhau về quy cách, phẩm chất vào cùng một thẻ.</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Cột A, B: Ghi ngày, tháng và tên người bán hàng trong ngày (ca).</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Cột 1: Ghi số lượng hàng hóa tồn đầu ngày (ca).</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Cột 2: Ghi số lượng hàng hóa từ kho nhập vào quầy trong ngày (ca).</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 Cột 3: Ghi số lượng hàng hóa nhập trong ngày (ca) từ những nguồn khác không qua kho của </w:t>
      </w:r>
      <w:r w:rsidRPr="00EB3660">
        <w:rPr>
          <w:rFonts w:ascii="Arial" w:eastAsia="Courier New" w:hAnsi="Arial" w:cs="Arial"/>
          <w:color w:val="000000"/>
          <w:sz w:val="20"/>
          <w:szCs w:val="24"/>
          <w:highlight w:val="white"/>
          <w:lang w:val="vi-VN" w:eastAsia="vi-VN"/>
        </w:rPr>
        <w:t>đơn vị</w:t>
      </w: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Cột 4: Ghi tổng số lượng hàng hóa có trong ngày (ca).</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Cột 5: Ghi số lượng hàng hóa xuất bán trong ngày (ca).</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Cột 6: Ghi số tiền thu được của số hàng hóa bán trong ngày (ca).</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Cột 7, 8: Ghi số lượng và giá trị hàng hóa xuất ra vì các mục đích khác không phải bán trong ngày (ca).</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Cột 9: Ghi số lượng hàng tồn lại quầy hàng vào cuối ngày (ca).</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Cuối tháng cộng thẻ quầy hàng để lập báo cáo bán hàng.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Thẻ này do người bán hàng giữ và ghi hàng ngày (ca), trước khi sử dụng phải đăng ký với kế toán.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IV- CHỈ TIÊU TIỀN TỆ</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Theo dõi tình hình thu, chi, tồn quỹ các loại tiền mặt, ngoại tệ, và các khoản tạm ứng, thanh toán tạm ứng của đơn vị, nhằm cung cấp những thông tin cần thiết cho kế toán và người quản lý của đơn vị trong lĩnh vực tiền tệ.</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2. Nội dung:</w:t>
      </w:r>
      <w:r w:rsidRPr="00EB3660">
        <w:rPr>
          <w:rFonts w:ascii="Arial" w:eastAsia="Courier New" w:hAnsi="Arial" w:cs="Arial"/>
          <w:color w:val="000000"/>
          <w:sz w:val="20"/>
          <w:szCs w:val="24"/>
          <w:lang w:val="vi-VN" w:eastAsia="vi-VN"/>
        </w:rPr>
        <w:t xml:space="preserve"> Thuộc chỉ tiêu tiền tệ gồm các biểu mẫu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48"/>
        <w:gridCol w:w="3108"/>
      </w:tblGrid>
      <w:tr w:rsidR="00EB3660" w:rsidRPr="00EB3660" w:rsidTr="00FF045B">
        <w:tc>
          <w:tcPr>
            <w:tcW w:w="574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 Phiếu thu</w:t>
            </w:r>
          </w:p>
        </w:tc>
        <w:tc>
          <w:tcPr>
            <w:tcW w:w="310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Mẫu số 01-TT</w:t>
            </w:r>
          </w:p>
        </w:tc>
      </w:tr>
      <w:tr w:rsidR="00EB3660" w:rsidRPr="00EB3660" w:rsidTr="00FF045B">
        <w:tc>
          <w:tcPr>
            <w:tcW w:w="574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 Phiếu chi</w:t>
            </w:r>
          </w:p>
        </w:tc>
        <w:tc>
          <w:tcPr>
            <w:tcW w:w="310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Mẫu số 02-TT</w:t>
            </w:r>
          </w:p>
        </w:tc>
      </w:tr>
      <w:tr w:rsidR="00EB3660" w:rsidRPr="00EB3660" w:rsidTr="00FF045B">
        <w:tc>
          <w:tcPr>
            <w:tcW w:w="574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 Giấy đề nghị tạm ứng</w:t>
            </w:r>
          </w:p>
        </w:tc>
        <w:tc>
          <w:tcPr>
            <w:tcW w:w="310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Mẫu số 03-TT</w:t>
            </w:r>
          </w:p>
        </w:tc>
      </w:tr>
      <w:tr w:rsidR="00EB3660" w:rsidRPr="00EB3660" w:rsidTr="00FF045B">
        <w:tc>
          <w:tcPr>
            <w:tcW w:w="574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 Giấy thanh toán tiền tạm ứng</w:t>
            </w:r>
          </w:p>
        </w:tc>
        <w:tc>
          <w:tcPr>
            <w:tcW w:w="310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Mẫu số 04-TT</w:t>
            </w:r>
          </w:p>
        </w:tc>
      </w:tr>
      <w:tr w:rsidR="00EB3660" w:rsidRPr="00EB3660" w:rsidTr="00FF045B">
        <w:tc>
          <w:tcPr>
            <w:tcW w:w="574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 Giấy đề nghị thanh toán</w:t>
            </w:r>
          </w:p>
        </w:tc>
        <w:tc>
          <w:tcPr>
            <w:tcW w:w="310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Mẫu số 05-TT</w:t>
            </w:r>
          </w:p>
        </w:tc>
      </w:tr>
      <w:tr w:rsidR="00EB3660" w:rsidRPr="00EB3660" w:rsidTr="00FF045B">
        <w:tc>
          <w:tcPr>
            <w:tcW w:w="574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 Biên lai thu tiền</w:t>
            </w:r>
          </w:p>
        </w:tc>
        <w:tc>
          <w:tcPr>
            <w:tcW w:w="310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Mẫu số 06-TT</w:t>
            </w:r>
          </w:p>
        </w:tc>
      </w:tr>
      <w:tr w:rsidR="00EB3660" w:rsidRPr="00EB3660" w:rsidTr="00FF045B">
        <w:tc>
          <w:tcPr>
            <w:tcW w:w="574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 Bảng kê vàng bạc, kim khí quý, đá quý</w:t>
            </w:r>
          </w:p>
        </w:tc>
        <w:tc>
          <w:tcPr>
            <w:tcW w:w="310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Mẫu số 07-TT</w:t>
            </w:r>
          </w:p>
        </w:tc>
      </w:tr>
      <w:tr w:rsidR="00EB3660" w:rsidRPr="00EB3660" w:rsidTr="00FF045B">
        <w:tc>
          <w:tcPr>
            <w:tcW w:w="574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 Bảng kiểm kê quỹ (Dùng cho VNĐ)</w:t>
            </w:r>
          </w:p>
        </w:tc>
        <w:tc>
          <w:tcPr>
            <w:tcW w:w="310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Mẫu số 08a-TT</w:t>
            </w:r>
          </w:p>
        </w:tc>
      </w:tr>
      <w:tr w:rsidR="00EB3660" w:rsidRPr="00EB3660" w:rsidTr="00FF045B">
        <w:tc>
          <w:tcPr>
            <w:tcW w:w="574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 Bảng kiểm kê quỹ (Dùng cho ngoại tệ)</w:t>
            </w:r>
          </w:p>
        </w:tc>
        <w:tc>
          <w:tcPr>
            <w:tcW w:w="310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Mẫu số 08b-TT</w:t>
            </w:r>
          </w:p>
        </w:tc>
      </w:tr>
      <w:tr w:rsidR="00EB3660" w:rsidRPr="00EB3660" w:rsidTr="00FF045B">
        <w:tc>
          <w:tcPr>
            <w:tcW w:w="574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 Bảng kê chi tiền</w:t>
            </w:r>
          </w:p>
        </w:tc>
        <w:tc>
          <w:tcPr>
            <w:tcW w:w="3108" w:type="dxa"/>
          </w:tcPr>
          <w:p w:rsidR="00EB3660" w:rsidRPr="00EB3660" w:rsidRDefault="00EB3660" w:rsidP="00EB3660">
            <w:pPr>
              <w:widowControl w:val="0"/>
              <w:spacing w:before="120"/>
              <w:rPr>
                <w:rFonts w:ascii="Arial" w:hAnsi="Arial" w:cs="Arial"/>
                <w:color w:val="000000"/>
                <w:szCs w:val="24"/>
                <w:lang w:val="vi-VN" w:eastAsia="vi-VN"/>
              </w:rPr>
            </w:pPr>
            <w:r w:rsidRPr="00EB3660">
              <w:rPr>
                <w:rFonts w:ascii="Arial" w:hAnsi="Arial" w:cs="Arial"/>
                <w:color w:val="000000"/>
                <w:szCs w:val="24"/>
                <w:lang w:val="vi-VN" w:eastAsia="vi-VN"/>
              </w:rPr>
              <w:t>Mẫu số 09-TT</w:t>
            </w:r>
          </w:p>
        </w:tc>
      </w:tr>
    </w:tbl>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PHIẾU THU</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01- TT)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Nhằm xác định số tiền mặt, ngoại tệ,... thực tế nhập quỹ và làm căn cứ để thủ quỹ thu tiền, ghi sổ quỹ, kế toán ghi sổ các khoản thu có liên quan. Mọi khoản tiền Việt Nam, ngoại tệ nhập quỹ đều phải có Phiếu thu.</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Đối với ngoại tệ trước khi nhập quỹ phải được kiểm tra và lập “Bảng kê ngoại tệ” đính kèm với Phiếu thu.</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Phương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Góc trên bên trái của Phiếu thu phải ghi rõ tên đơn vị và địa chỉ đơn vị.</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 Phiếu thu phải đóng thành quyển và ghi số từng quyển dùng trong 1 năm. Trong mỗi Phiếu thu phải </w:t>
      </w:r>
      <w:r w:rsidRPr="00EB3660">
        <w:rPr>
          <w:rFonts w:ascii="Arial" w:eastAsia="Courier New" w:hAnsi="Arial" w:cs="Arial"/>
          <w:color w:val="000000"/>
          <w:sz w:val="20"/>
          <w:szCs w:val="24"/>
          <w:lang w:val="vi-VN" w:eastAsia="vi-VN"/>
        </w:rPr>
        <w:lastRenderedPageBreak/>
        <w:t>ghi số quyển và số của từng Phiếu thu. Số phiếu thu phải đánh liên tục trong 1 kỳ kế toán. Từng Phiếu thu phải ghi rõ ngày, tháng, năm lập phiếu, ngày, tháng, năm thu tiền.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Ghi rõ họ, tên, địa chỉ người nộp tiền.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 Dòng “Lý do nộp” ghi rõ nội dung nộp tiền như: Thu tiền bán hàng </w:t>
      </w:r>
      <w:r w:rsidRPr="00EB3660">
        <w:rPr>
          <w:rFonts w:ascii="Arial" w:eastAsia="Courier New" w:hAnsi="Arial" w:cs="Arial"/>
          <w:color w:val="000000"/>
          <w:sz w:val="20"/>
          <w:szCs w:val="24"/>
          <w:highlight w:val="white"/>
          <w:lang w:val="vi-VN" w:eastAsia="vi-VN"/>
        </w:rPr>
        <w:t>hóa</w:t>
      </w:r>
      <w:r w:rsidRPr="00EB3660">
        <w:rPr>
          <w:rFonts w:ascii="Arial" w:eastAsia="Courier New" w:hAnsi="Arial" w:cs="Arial"/>
          <w:color w:val="000000"/>
          <w:sz w:val="20"/>
          <w:szCs w:val="24"/>
          <w:lang w:val="vi-VN" w:eastAsia="vi-VN"/>
        </w:rPr>
        <w:t>, sản phẩm, thu tiền tạm ứng còn thừa,...</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Dòng “Số tiền”: Ghi bằng số và bằng chữ số tiền nộp quỹ, ghi rõ đơn vị tính là đồng VN, hay USD…</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Dòng tiếp theo ghi số lượng chứng từ gốc kèm theo Phiếu thu.</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Phiếu thu do kế toán lập thành 3 liên, ghi đầy đủ các nội dung trên phiếu và ký vào Phiếu thu, sau đó chuyển cho kế toán trưởng soát xét và giám đốc ký duyệt, chuyển cho thủ quỹ làm thủ tục nhập quỹ. Sau khi đã nhận đủ số tiền, thủ quỹ ghi số tiền thực tế nhập quỹ (bằng chữ) vào Phiếu thu trước khi ký và ghi rõ họ tên.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Thủ quỹ giữ lại 1 liên để ghi sổ quỹ, 1 liên giao cho người nộp tiền, 1 liên lưu nơi lập phiếu. Cuối ngày toàn bộ Phiếu thu kèm theo chứng từ gốc chuyển cho kế toán để ghi sổ kế toán.</w:t>
      </w:r>
    </w:p>
    <w:p w:rsidR="00EB3660" w:rsidRPr="00EB3660" w:rsidRDefault="00EB3660" w:rsidP="00EB3660">
      <w:pPr>
        <w:widowControl w:val="0"/>
        <w:spacing w:before="120" w:after="0" w:line="240" w:lineRule="auto"/>
        <w:rPr>
          <w:rFonts w:ascii="Arial" w:eastAsia="Courier New" w:hAnsi="Arial" w:cs="Arial"/>
          <w:b/>
          <w:i/>
          <w:color w:val="000000"/>
          <w:sz w:val="20"/>
          <w:szCs w:val="24"/>
          <w:lang w:val="vi-VN" w:eastAsia="vi-VN"/>
        </w:rPr>
      </w:pPr>
      <w:r w:rsidRPr="00EB3660">
        <w:rPr>
          <w:rFonts w:ascii="Arial" w:eastAsia="Courier New" w:hAnsi="Arial" w:cs="Arial"/>
          <w:b/>
          <w:i/>
          <w:color w:val="000000"/>
          <w:sz w:val="20"/>
          <w:szCs w:val="24"/>
          <w:lang w:val="vi-VN" w:eastAsia="vi-VN"/>
        </w:rPr>
        <w:t>Chú ý:</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Nếu là thu ngoại tệ phải ghi rõ tỷ giá tại thời điểm nhập quỹ để tính ra tổng số tiền theo đơn vị đồng để ghi sổ.</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Liên phiếu thu gửi ra ngoài doanh nghiệp phải đóng dấu.</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PHIẾU CHI</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02 - TT)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Nhằm xác định các khoản tiền mặt, ngoại tệ thực tế xuất quỹ và làm căn cứ để thủ quỹ xuất quỹ, ghi sổ quỹ và kế toán ghi sổ kế toán.</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Phương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Góc trên bên trái của chứng từ ghi rõ tên đơn vị và địa chỉ </w:t>
      </w:r>
      <w:r w:rsidRPr="00EB3660">
        <w:rPr>
          <w:rFonts w:ascii="Arial" w:eastAsia="Courier New" w:hAnsi="Arial" w:cs="Arial"/>
          <w:color w:val="000000"/>
          <w:sz w:val="20"/>
          <w:szCs w:val="24"/>
          <w:highlight w:val="white"/>
          <w:lang w:val="vi-VN" w:eastAsia="vi-VN"/>
        </w:rPr>
        <w:t>đơn vị</w:t>
      </w: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Phiếu chi phải đóng thành quyển, trong mỗi Phiếu chi phải ghi số quyển và số của từng Phiếu chi. Số phiếu chi phải đánh liên tục trong 1 kỳ kế toán. Từng Phiếu chi phải ghi rõ ngày, tháng, năm lập phiếu, ngày, tháng, năm chi tiền.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Ghi rõ họ, tên, địa chỉ người nhận tiền.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Dòng “Lý do chi” ghi rõ nội dung chi tiền.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Dòng “Số tiền”: Ghi bằng số hoặc bằng chữ số tiền xuất quỹ, ghi rõ đơn vị tính là đồng VN, hay USD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Dòng tiếp theo ghi số lượng chứng từ gốc kèm theo Phiếu chi.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Phiếu chi được lập thành 3 liên và chỉ sau khi có đủ chữ ký (Ký theo từng liên) của người lập phiếu, kế toán trưởng, giám đốc, thủ quỹ mới được xuất quỹ. Sau khi nhận đủ số tiền người nhận tiền phải ghi số tiền đã nhận bằng chữ, ký tên và ghi rõ họ, tên vào Phiếu chi.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Liên 1 lưu ở nơi lập phiếu.</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Liên 2 thủ quỹ dùng để ghi sổ quỹ và chuyển cho kế toán cùng với chứng từ gốc để vào sổ kế toán.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Liên 3 giao cho người nhận tiền.</w:t>
      </w:r>
    </w:p>
    <w:p w:rsidR="00EB3660" w:rsidRPr="00EB3660" w:rsidRDefault="00EB3660" w:rsidP="00EB3660">
      <w:pPr>
        <w:widowControl w:val="0"/>
        <w:spacing w:before="120" w:after="0" w:line="240" w:lineRule="auto"/>
        <w:rPr>
          <w:rFonts w:ascii="Arial" w:eastAsia="Courier New" w:hAnsi="Arial" w:cs="Arial"/>
          <w:b/>
          <w:i/>
          <w:color w:val="000000"/>
          <w:sz w:val="20"/>
          <w:szCs w:val="24"/>
          <w:lang w:val="vi-VN" w:eastAsia="vi-VN"/>
        </w:rPr>
      </w:pPr>
      <w:r w:rsidRPr="00EB3660">
        <w:rPr>
          <w:rFonts w:ascii="Arial" w:eastAsia="Courier New" w:hAnsi="Arial" w:cs="Arial"/>
          <w:b/>
          <w:i/>
          <w:color w:val="000000"/>
          <w:sz w:val="20"/>
          <w:szCs w:val="24"/>
          <w:lang w:val="vi-VN" w:eastAsia="vi-VN"/>
        </w:rPr>
        <w:t>Chú ý:</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Nếu là chi ngoại tệ phải ghi rõ tỷ giá, đơn giá tại thời điểm xuất quỹ để tính ra tổng số tiền theo đơn vị đồng tiền ghi sổ.</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Liên phiếu chi gửi ra ngoài doanh nghiệp phải đóng dấu.</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GIẤY ĐỀ NGHỊ TẠM ỨNG</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03 - TT)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Giấy đề nghị tạm ứng là căn cứ để xét duyệt tạm ứng, làm thủ tục lập phiếu chi và xuất quỹ cho tạm ứng.</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lastRenderedPageBreak/>
        <w:t>2. Phương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Góc trên bên trái của Giấy đề nghị tạm ứng ghi rõ tên đơn vị, tên bộ phận. Giấy đề nghị tạm ứng do người xin tạm ứng viết 1 liên và ghi rõ gửi giám đốc doanh nghiệp (Người xét duyệt tạm ứng).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Người xin tạm ứng phải ghi rõ họ tên, đơn vị, bộ phận và số tiền xin tạm ứng (Viết bằng số và bằng chữ).</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Lý do tạm ứng ghi rõ mục đích sử dụng tiền tạm ứng như: Tiền công tác phí, mua văn phòng phẩm, tiếp khách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Thời hạn thanh toán: Ghi rõ ngày, tháng hoàn lại số tiền đã tạm ứng.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Giấy đề nghị tạm ứng được chuyển cho kế toán trưởng xem xét và ghi ý kiến đề nghị giám đốc duyệt chi. Căn cứ quyết định của giám đốc, kế toán lập phiếu chi kèm theo giấy đề nghị tạm ứng và chuyển cho thủ quỹ làm thủ tục xuất quỹ.</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GIẤY THANH TOÁN TIỀN TẠM ỨNG</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04 - TT)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Giấy thanh toán tiền tạm ứng là bảng liệt kê các khoản tiền đã nhận tạm ứng và các khoản đã chi của người nhận tạm ứng, làm căn cứ thanh toán số tiền tạm ứng và ghi sổ kế toán.</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Phương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Góc trên bên trái của Giấy đề nghị tạm ứng ghi rõ tên đơn vị, tên bộ phận. Phần đầu ghi rõ ngày, tháng, năm, số hiệu của giấy thanh toán tiền tạm ứng; Họ tên, đơn vị người thanh toán.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Căn cứ vào chỉ tiêu của cột A, kế toán ghi vào cột 1 như sau:</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i/>
          <w:color w:val="000000"/>
          <w:sz w:val="20"/>
          <w:szCs w:val="24"/>
          <w:lang w:val="vi-VN" w:eastAsia="vi-VN"/>
        </w:rPr>
        <w:t>Mục I- Số tiền tạm ứng:</w:t>
      </w:r>
      <w:r w:rsidRPr="00EB3660">
        <w:rPr>
          <w:rFonts w:ascii="Arial" w:eastAsia="Courier New" w:hAnsi="Arial" w:cs="Arial"/>
          <w:color w:val="000000"/>
          <w:sz w:val="20"/>
          <w:szCs w:val="24"/>
          <w:lang w:val="vi-VN" w:eastAsia="vi-VN"/>
        </w:rPr>
        <w:t xml:space="preserve"> Gồm số tiền tạm ứng các kỳ trước chưa chi hết và số tạm ứng kỳ này, gồm:</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Mục 1: Số tạm ứng các kỳ trước chưa chi hết: Căn cứ vào dòng số dư tạm ứng tính đến ngày lập phiếu thanh toán trên sổ kế toán đế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Mục 2: Số tạm ứng kỳ này: Căn cứ vào các phiếu chi tạm ứng để ghi, mỗi phiếu chi ghi 1 dòng.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i/>
          <w:color w:val="000000"/>
          <w:sz w:val="20"/>
          <w:szCs w:val="24"/>
          <w:lang w:val="vi-VN" w:eastAsia="vi-VN"/>
        </w:rPr>
        <w:t>Mục II- Số tiền đã chi:</w:t>
      </w:r>
      <w:r w:rsidRPr="00EB3660">
        <w:rPr>
          <w:rFonts w:ascii="Arial" w:eastAsia="Courier New" w:hAnsi="Arial" w:cs="Arial"/>
          <w:color w:val="000000"/>
          <w:sz w:val="20"/>
          <w:szCs w:val="24"/>
          <w:lang w:val="vi-VN" w:eastAsia="vi-VN"/>
        </w:rPr>
        <w:t xml:space="preserve"> Căn cứ vào các chứng từ chi tiêu của người nhận tạm ứng để ghi vào mục này. Mỗi chứng từ chi tiêu ghi 1 dòng.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i/>
          <w:color w:val="000000"/>
          <w:sz w:val="20"/>
          <w:szCs w:val="24"/>
          <w:lang w:val="vi-VN" w:eastAsia="vi-VN"/>
        </w:rPr>
        <w:t>Mục III- Chênh lệch:</w:t>
      </w:r>
      <w:r w:rsidRPr="00EB3660">
        <w:rPr>
          <w:rFonts w:ascii="Arial" w:eastAsia="Courier New" w:hAnsi="Arial" w:cs="Arial"/>
          <w:color w:val="000000"/>
          <w:sz w:val="20"/>
          <w:szCs w:val="24"/>
          <w:lang w:val="vi-VN" w:eastAsia="vi-VN"/>
        </w:rPr>
        <w:t xml:space="preserve"> Là số chênh lệch giữa Mục I và Mục II.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Nếu số tạm ứng chi không hết ghi vào dòng 1 của Mục III.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Nếu chi quá số tạm ứng ghi vào dòng 2 của Mục III.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Sau khi lập xong giấy thanh toán tiền tạm ứng, kế toán thanh toán chuyển cho kế toán trưởng soát xét và giám đốc doanh nghiệp duyệt. Giấy thanh toán tiền tạm ứng kèm theo chứng từ gốc được dùng làm căn cứ ghi sổ kế toán.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Phần chênh lệch tiền tạm ứng chi không hết phải làm thủ tục thu hồi nộp quỹ hoặc trừ vào lương. Phần chi quá số tạm ứng phải làm thủ tục xuất quỹ trả lại cho người tạm ứng. Chứng từ gốc, giấy thanh toán tạm ứng phải đính kèm phiếu thu hoặc phiếu chi có liên quan.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GIẤY ĐỀ NGHỊ THANH TOÁN</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05 - TT)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Giấy đề nghị thanh toán dùng trong </w:t>
      </w:r>
      <w:r w:rsidRPr="00EB3660">
        <w:rPr>
          <w:rFonts w:ascii="Arial" w:eastAsia="Courier New" w:hAnsi="Arial" w:cs="Arial"/>
          <w:color w:val="000000"/>
          <w:sz w:val="20"/>
          <w:szCs w:val="24"/>
          <w:highlight w:val="white"/>
          <w:lang w:val="vi-VN" w:eastAsia="vi-VN"/>
        </w:rPr>
        <w:t>trường hợp</w:t>
      </w:r>
      <w:r w:rsidRPr="00EB3660">
        <w:rPr>
          <w:rFonts w:ascii="Arial" w:eastAsia="Courier New" w:hAnsi="Arial" w:cs="Arial"/>
          <w:color w:val="000000"/>
          <w:sz w:val="20"/>
          <w:szCs w:val="24"/>
          <w:lang w:val="vi-VN" w:eastAsia="vi-VN"/>
        </w:rPr>
        <w:t xml:space="preserve"> đã chi nhưng chưa được thanh toán hoặc chưa nhận tạm ứng để tổng hợp các khoản đã chi kèm theo chứng từ (nếu có) để làm thủ tục thanh toán, làm căn cứ thanh toán và ghi sổ kế toán.</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Phương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Góc trên bên trái của Giấy đề nghị thanh toán ghi rõ tên đơn vị, bộ phận. Giấy đề nghị thanh toán do người đề nghị thanh toán viết 1 liên và ghi rõ gửi giám đốc doanh nghiệp (Hoặc người xét duyệt chi).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Người đề nghị thanh toán phải ghi rõ họ tên, địa chỉ (đơn vị, bộ phận) và số tiền đề nghị thanh toán (Viết bằng số và bằng chữ).</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Nội dung thanh toán: Ghi rõ nội dung đề nghị thanh toán.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lastRenderedPageBreak/>
        <w:t>- Giấy đề nghị thanh toán phải ghi rõ số lượng chứng từ gốc đính kèm.</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Sau khi mua hàng hoặc sau khi chi tiêu cho những nhiệm vụ được giao, người mua hàng hoặc chi tiêu lập giấy đề nghị thanh toán. Giấy đề nghị thanh toán được chuyển cho kế toán trưởng soát xét và ghi ý kiến đề nghị giám đốc doanh nghiệp (Hoặc người được </w:t>
      </w:r>
      <w:r w:rsidRPr="00EB3660">
        <w:rPr>
          <w:rFonts w:ascii="Arial" w:eastAsia="Courier New" w:hAnsi="Arial" w:cs="Arial"/>
          <w:color w:val="000000"/>
          <w:sz w:val="20"/>
          <w:szCs w:val="24"/>
          <w:highlight w:val="white"/>
          <w:lang w:val="vi-VN" w:eastAsia="vi-VN"/>
        </w:rPr>
        <w:t>ủy</w:t>
      </w:r>
      <w:r w:rsidRPr="00EB3660">
        <w:rPr>
          <w:rFonts w:ascii="Arial" w:eastAsia="Courier New" w:hAnsi="Arial" w:cs="Arial"/>
          <w:color w:val="000000"/>
          <w:sz w:val="20"/>
          <w:szCs w:val="24"/>
          <w:lang w:val="vi-VN" w:eastAsia="vi-VN"/>
        </w:rPr>
        <w:t xml:space="preserve"> quyền) duyệt chi. Căn cứ quyết định của giám đốc, kế toán lập phiếu chi kèm theo giấy đề nghị thanh toán và chuyển cho thủ quỹ làm thủ tục xuất quỹ.</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BIÊN LAI THU TIỀN</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06- TT)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Biên lai thu tiền là giấy biên nhận của doanh nghiệp hoặc cá nhân đã thu tiền hoặc thu séc của người nộp làm căn cứ để lập phiếu thu, nộp tiền vào quỹ, đồng thời để người nộp thanh toán với cơ quan hoặc lưu quỹ.</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Phương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Biên lai thu tiền phải đóng thành quyển, phải ghi rõ tên đơn vị, địa chỉ của đơn vị thu tiền và đóng dấu đơn vị, phải đánh số từng quyển. Trong mỗi quyển phải ghi rõ số hiệu của từng tờ biên lai thu tiền liên tục trong 1 quyển.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Ghi rõ họ tên, địa chỉ của người nộp tiền.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Dòng “Nội dung thu” ghi rõ nội dung thu tiền.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Dòng “Số tiền thu” ghi bằng số và bằng chữ số tiền nộp, ghi rõ đơn vị tính là “đồng” hoặc USD...</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Nếu thu bằng séc phải ghi rõ số, ngày, tháng, năm của tờ séc bắt đầu lưu hành và họ tên người sử dụng séc.</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Biên lai thu tiền được lập thành hai liên (Đặt giấy than viết một lần).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Sau khi thu tiền, người thu tiền và người nộp tiền cùng ký và ghi rõ họ tên để xác nhận số tiền đã thu, đã nộp. Ký xong người thu tiền lưu 1 liên, còn liên 2 giao cho người nộp tiền giữ.</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Cuối ngày, người được đơn vị giao nhiệm vụ thu tiền phải căn cứ vào bản biên lai lưu để lập Bảng kê biên lai thu tiền trong ngày (Nếu thu séc phải lập Bảng kê thu séc riêng) và nộp cho kế toán để kế toán lập phiếu thu làm thủ tục nhập quỹ hoặc làm thủ tục nộp ngân hàng. Tiền mặt thu được ngày nào, người thu tiền phải nộp quỹ ngày đó.</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Biên lai thu tiền áp dụng trong các trường hợp thu tiền phạt, lệ phí, ngoài pháp luật phí, lệ phí... và các trường hợp khách hàng nộp séc thanh toán với các khoản nợ.</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BẢNG KÊ VÀNG BẠC, KIM KHÍ QUÝ, ĐÁ QUÝ</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07- TT)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Bảng kê vàng bạc, kim khí quý, đá quý dùng để liệt kê số vàng bạc, kim khí quý, đá quý của đơn vị, nhằm quản lý chặt chẽ, chính xác các loại vàng bạc, kim khí quý, đá quý có tại đơn vị và làm căn cứ cùng với chứng từ gốc để lập chứng từ kế toán.</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Phương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A, B: Ghi số thứ tự và tên, loại, qui cách, phẩm chất của vàng bạc, kim khí quý, đá quý...</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C: Ghi đơn vị tính: gam, chỉ, Kg.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1: Ghi số lượng của từng loại.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2: Ghi đơn giá của từng loại.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3: Bằng cột 1 nhân ( x ) cột 2.</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i/>
          <w:color w:val="000000"/>
          <w:sz w:val="20"/>
          <w:szCs w:val="24"/>
          <w:lang w:val="vi-VN" w:eastAsia="vi-VN"/>
        </w:rPr>
        <w:t>Ghi chú:</w:t>
      </w:r>
      <w:r w:rsidRPr="00EB3660">
        <w:rPr>
          <w:rFonts w:ascii="Arial" w:eastAsia="Courier New" w:hAnsi="Arial" w:cs="Arial"/>
          <w:color w:val="000000"/>
          <w:sz w:val="20"/>
          <w:szCs w:val="24"/>
          <w:lang w:val="vi-VN" w:eastAsia="vi-VN"/>
        </w:rPr>
        <w:t xml:space="preserve"> Khi cần thiết, tại cột B có thể ghi rõ ký hiệu của loại vàng bạc, kim khí quý, đá quý.</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Bảng kê phải có đầy đủ chữ ký và ghi rõ họ tên như </w:t>
      </w:r>
      <w:r w:rsidRPr="00EB3660">
        <w:rPr>
          <w:rFonts w:ascii="Arial" w:eastAsia="Courier New" w:hAnsi="Arial" w:cs="Arial"/>
          <w:color w:val="000000"/>
          <w:sz w:val="20"/>
          <w:szCs w:val="24"/>
          <w:highlight w:val="white"/>
          <w:lang w:val="vi-VN" w:eastAsia="vi-VN"/>
        </w:rPr>
        <w:t>quy định</w:t>
      </w:r>
      <w:r w:rsidRPr="00EB3660">
        <w:rPr>
          <w:rFonts w:ascii="Arial" w:eastAsia="Courier New" w:hAnsi="Arial" w:cs="Arial"/>
          <w:color w:val="000000"/>
          <w:sz w:val="20"/>
          <w:szCs w:val="24"/>
          <w:lang w:val="vi-VN" w:eastAsia="vi-VN"/>
        </w:rPr>
        <w: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BẢNG KIỂM KÊ QUỸ</w:t>
      </w:r>
    </w:p>
    <w:p w:rsidR="00EB3660" w:rsidRPr="00EB3660" w:rsidRDefault="00EB3660" w:rsidP="00EB3660">
      <w:pPr>
        <w:widowControl w:val="0"/>
        <w:spacing w:before="120" w:after="0" w:line="240" w:lineRule="auto"/>
        <w:jc w:val="center"/>
        <w:rPr>
          <w:rFonts w:ascii="Arial" w:eastAsia="Courier New" w:hAnsi="Arial" w:cs="Arial"/>
          <w:b/>
          <w:i/>
          <w:color w:val="000000"/>
          <w:sz w:val="20"/>
          <w:szCs w:val="24"/>
          <w:lang w:val="vi-VN" w:eastAsia="vi-VN"/>
        </w:rPr>
      </w:pPr>
      <w:r w:rsidRPr="00EB3660">
        <w:rPr>
          <w:rFonts w:ascii="Arial" w:eastAsia="Courier New" w:hAnsi="Arial" w:cs="Arial"/>
          <w:b/>
          <w:i/>
          <w:color w:val="000000"/>
          <w:sz w:val="20"/>
          <w:szCs w:val="24"/>
          <w:lang w:val="vi-VN" w:eastAsia="vi-VN"/>
        </w:rPr>
        <w:t>(Dùng cho VNĐ)</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lastRenderedPageBreak/>
        <w:t>(Mẫu số 08a-TT)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Bảng kiểm kê quỹ nhằm xác nhận tiền bằng VNĐ tồn quỹ thực tế và số thừa, thiếu so với sổ quỹ trên cơ sở đó tăng cường quản lý quỹ và làm cơ sở qui trách nhiệm vật chất, ghi sổ kế toán số chênh lệch.</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w:t>
      </w:r>
      <w:r w:rsidRPr="00EB3660">
        <w:rPr>
          <w:rFonts w:ascii="Arial" w:eastAsia="Courier New" w:hAnsi="Arial" w:cs="Arial"/>
          <w:b/>
          <w:color w:val="000000"/>
          <w:sz w:val="20"/>
          <w:szCs w:val="24"/>
          <w:highlight w:val="white"/>
          <w:lang w:val="vi-VN" w:eastAsia="vi-VN"/>
        </w:rPr>
        <w:t>ươ</w:t>
      </w:r>
      <w:r w:rsidRPr="00EB3660">
        <w:rPr>
          <w:rFonts w:ascii="Arial" w:eastAsia="Courier New" w:hAnsi="Arial" w:cs="Arial"/>
          <w:b/>
          <w:color w:val="000000"/>
          <w:sz w:val="20"/>
          <w:szCs w:val="24"/>
          <w:lang w:val="vi-VN" w:eastAsia="vi-VN"/>
        </w:rPr>
        <w:t>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Góc trên bên trái của Biên bản kiểm kê quỹ tiền mặt phải ghi rõ tên đơn vị (hoặc đóng dấu), bộ phận.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Việc kiểm kê quỹ được tiến hành định kỳ vào cuối tháng, cuối quí, cuối năm hoặc khi cần thiết có thể kiểm kê đột xuất hoặc khi bàn giao quỹ. Khi tiến hành kiểm kê phải lập Ban kiểm kê, trong đó, thủ quỹ và kế toán tiền mặt hoặc kế toán thanh toán là các thành viên. Biên bản kiểm kê quỹ phải ghi rõ số hiệu chứng từ và thời điểm kiểm kê (....giờ ....ngày ....tháng ....năm ....). Trước khi kiểm kê quỹ, thủ quỹ phải ghi sổ quỹ tất cả các phiếu thu, phiếu chi và tính số dư tồn quỹ đến thời điểm kiểm kê.</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Khi tiến hành kiểm kê phải tiến hành kiểm kê riêng từng loại tiền có trong quỹ.</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Dòng “Số dư theo sổ quỹ”: Căn cứ vào số tồn quỹ trên sổ quỹ tại ngày, giờ cộng sổ kiểm kê quỹ để ghi vào cột 2.</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Dòng “Số kiểm kê thực tế”: Căn cứ vào số kiểm kê thực tế để ghi theo từng loại tiền vào cột 1 và tính ra tổng số tiền để ghi vào cột 2.</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Dòng chênh lệch: Ghi số chênh lệch thừa hoặc thiếu giữa số dư theo sổ quỹ với số kiểm kê thực tế.</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Trên Bảng kiểm kê quỹ cần phải xác định và ghi rõ nguyên nhân gây ra thừa hoặc thiếu quỹ, có ý kiến nhận xét và kiến nghị của Ban kiểm kê. Bảng kiểm kê quỹ phải có chữ ký của thủ quỹ, Trưởng ban kiểm kê và kế toán trưởng. Mọi khoản chênh lệch quỹ đều phải báo cáo giám đốc doanh nghiệp xem xét giải quyết.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Bảng kiểm kê quỹ do ban kiểm kê quỹ lập thành 2 bản: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- 1 bản lưu ở thủ quỹ.</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- 1 bản lưu ở kế toán quỹ tiền mặt hoặc kế toán thanh toán.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BẢNG KIỂM KÊ NGOẠI TỆ, VÀNG BẠC, KIM KHÍ QUÝ, ĐÁ QUÝ</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08 b-TT)</w:t>
      </w:r>
    </w:p>
    <w:p w:rsidR="00EB3660" w:rsidRPr="00EB3660" w:rsidRDefault="00EB3660" w:rsidP="00EB3660">
      <w:pPr>
        <w:widowControl w:val="0"/>
        <w:tabs>
          <w:tab w:val="left" w:pos="228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Biên bản nhằm xác nhận tiền ngoại tệ, vàng bạc, kim khí quý, đá quý, ... tồn thực tế và số thừa, thiếu so với sổ kế toán trên cơ sở đó tăng cường quản lý ngoại tệ, vàng bạc, kim khí quý, đá quý và làm cơ sở qui trách nhiệm vật chất, ghi sổ kế toán số chênh lệch.</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Phương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Góc trên bên trái ghi tên đơn vị, bộ phận. Việc kiểm kê ngoại tệ, vàng bạc, kim khí quý, đá quý được tiến hành định kỳ vào cuối tháng, cuối quí, cuối năm hoặc khi cần thiết có thể kiểm kê đột xuất hoặc khi bàn giao ngoại tệ, vàng bạc, kim khí quý, đá quý. Khi tiến hành kiểm kê phải lập ban kiểm kê, trong đó, thủ quỹ hoặc người quản lý ngoại tệ, vàng bạc, kim khí quý, đá quý và kế toán hàng tồn kho (vàng bạc, kim khí quý, đá quý là hàng tồn kho) hoặc kế toán đầu tư khác (vàng bạc, kim khí quý, đá quý không phải là hàng tồn kho) là các thành viên.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Biên bản kiểm kê quỹ phải ghi rõ số hiệu chứng từ và thời điểm kiểm kê (...giờ ....ngày ....tháng ....năm ....). Trước khi kiểm kê ngoại tệ, vàng bạc, kim khí quý, đá quý, thủ quỹ hoặc người có trách nhiệm quản lý vàng bạc, kim khí quý, đá quý phải ghi sổ tất cả các chứng từ kế toán và tính số dư tồn ngoại tệ, vàng bạc, kim khí quý, đá quý đến thời điểm kiểm kê.</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Khi tiến hành kiểm kê phải tiến hành kiểm kê riêng từng loại ngoại tệ, vàng bạc, kim khí quý, đá quý hiện có như: ngoại tệ, vàng bạc, kim khí quý, đá quý.</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Dòng “Số dư theo sổ kế toán”: Căn cứ vào sổ quỹ của thủ quỹ hoặc sổ theo dõi chi tiết hàng tồn kho, đầu tư khác tại ngày, giờ kiểm kê quỹ để ghi vào cột 2, 4.</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Dòng “Kiểm kê thực tế”: Căn cứ vào số kiểm kê thực tế để ghi theo từng loại ngoại tệ, vàng bạc, kim khí quý, đá quý.</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Dòng chênh lệch: Ghi số chênh lệch thừa hoặc thiếu giữa số dư theo sổ kế toán với số kiểm kê thực tế.</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Trên Bảng kiểm kê ngoại tệ, vàng bạc, kim khí quý, đá quý cần phải xác định và ghi rõ nguyên nhân </w:t>
      </w:r>
      <w:r w:rsidRPr="00EB3660">
        <w:rPr>
          <w:rFonts w:ascii="Arial" w:eastAsia="Courier New" w:hAnsi="Arial" w:cs="Arial"/>
          <w:color w:val="000000"/>
          <w:sz w:val="20"/>
          <w:szCs w:val="24"/>
          <w:lang w:val="vi-VN" w:eastAsia="vi-VN"/>
        </w:rPr>
        <w:lastRenderedPageBreak/>
        <w:t>gây ra thừa hoặc thiếu, có ý kiến nhận xét và kiến nghị của Ban kiểm kê. Bảng kiểm kê ngoại tệ, vàng bạc, kim khí quý, đá quý phải có chữ ký (ghi rõ họ tên) của thủ quỹ hoặc người có trách nhiệm quản lý vàng bạc, kim khí quý, đá quý, trưởng ban kiểm kê và kế toán trưởng. Mọi khoản chênh lệch quỹ đều phải báo cáo giám đốc doanh nghiệp xem xét giải quyết.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Bảng kiểm kê ngoại tệ, vàng bạc, kim khí quý, đá quý do ban kiểm kê lập thành 2 bản: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- 1 bản lưu ở thủ quỹ hoặc người có trách nhiệm quản lý vàng bạc, kim khí quý, đá quý</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- 1 bản lưu ở kế toán quỹ hoặc kế toán hàng tồn kho, các khoản đầu tư khác </w:t>
      </w:r>
      <w:r w:rsidRPr="00EB3660">
        <w:rPr>
          <w:rFonts w:ascii="Arial" w:eastAsia="Courier New" w:hAnsi="Arial" w:cs="Arial"/>
          <w:color w:val="000000"/>
          <w:sz w:val="20"/>
          <w:szCs w:val="24"/>
          <w:highlight w:val="white"/>
          <w:lang w:val="vi-VN" w:eastAsia="vi-VN"/>
        </w:rPr>
        <w:t xml:space="preserve">của </w:t>
      </w:r>
      <w:r w:rsidRPr="00EB3660">
        <w:rPr>
          <w:rFonts w:ascii="Arial" w:eastAsia="Courier New" w:hAnsi="Arial" w:cs="Arial"/>
          <w:color w:val="000000"/>
          <w:sz w:val="20"/>
          <w:szCs w:val="24"/>
          <w:lang w:val="vi-VN" w:eastAsia="vi-VN"/>
        </w:rPr>
        <w:t>doanh nghiệp.</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BẢNG KÊ CHI TIỀN</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09-TT)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Bảng kê chi tiền là bảng liệt kê các khoản tiền đã chi, làm căn cứ quyết toán các khoản tiền đã chi và ghi sổ kế toán.</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w:t>
      </w:r>
      <w:r w:rsidRPr="00EB3660">
        <w:rPr>
          <w:rFonts w:ascii="Arial" w:eastAsia="Courier New" w:hAnsi="Arial" w:cs="Arial"/>
          <w:b/>
          <w:color w:val="000000"/>
          <w:sz w:val="20"/>
          <w:szCs w:val="24"/>
          <w:highlight w:val="white"/>
          <w:lang w:val="vi-VN" w:eastAsia="vi-VN"/>
        </w:rPr>
        <w:t>ươ</w:t>
      </w:r>
      <w:r w:rsidRPr="00EB3660">
        <w:rPr>
          <w:rFonts w:ascii="Arial" w:eastAsia="Courier New" w:hAnsi="Arial" w:cs="Arial"/>
          <w:b/>
          <w:color w:val="000000"/>
          <w:sz w:val="20"/>
          <w:szCs w:val="24"/>
          <w:lang w:val="vi-VN" w:eastAsia="vi-VN"/>
        </w:rPr>
        <w:t>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Góc trên bên trái ghi rõ tên đơn vị. Phần đầu ghi rõ họ tên, bộ phận, địa chỉ của người chi tiền và ghi rõ nội dung chi cho công việc gì.</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Cột A, B, C, D ghi rõ số thứ tự, số hiệu, ngày, tháng chứng từ và diễn giải nội dung chi của từng chứng từ.</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Cột 1: Ghi số tiền.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Bảng kê chi tiền phải ghi rõ tổng số tiền bằng chữ và số chứng từ gốc đính kèm.</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Bảng kê chi tiền được lập thành 2 bản: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- 1 bản lưu ở thủ quỹ.</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- 1 bản lưu ở kế toán quỹ.</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V. CHỈ TIÊU TÀI SẢN CỐ ĐỊNH</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Theo dõi tình hình biến động về số lượng, chất lượng và giá trị của TSCĐ. Giám đốc chặt chẽ tình hình sử dụng, thanh lý và sửa chữa lớn tài sản cố định.</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2. Nội dung:</w:t>
      </w:r>
      <w:r w:rsidRPr="00EB3660">
        <w:rPr>
          <w:rFonts w:ascii="Arial" w:eastAsia="Courier New" w:hAnsi="Arial" w:cs="Arial"/>
          <w:color w:val="000000"/>
          <w:sz w:val="20"/>
          <w:szCs w:val="24"/>
          <w:lang w:val="vi-VN" w:eastAsia="vi-VN"/>
        </w:rPr>
        <w:t xml:space="preserve"> Thuộc chỉ tiêu vật tư gồm các biểu mẫu sau:</w:t>
      </w:r>
    </w:p>
    <w:p w:rsidR="00EB3660" w:rsidRPr="00EB3660" w:rsidRDefault="00EB3660" w:rsidP="00EB3660">
      <w:pPr>
        <w:widowControl w:val="0"/>
        <w:tabs>
          <w:tab w:val="right" w:pos="684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Biên bản giao nhận TSCĐ</w:t>
      </w:r>
      <w:r w:rsidRPr="00EB3660">
        <w:rPr>
          <w:rFonts w:ascii="Arial" w:eastAsia="Courier New" w:hAnsi="Arial" w:cs="Arial"/>
          <w:color w:val="000000"/>
          <w:sz w:val="20"/>
          <w:szCs w:val="24"/>
          <w:lang w:val="vi-VN" w:eastAsia="vi-VN"/>
        </w:rPr>
        <w:tab/>
        <w:t>Mẫu số 01 - TSCĐ</w:t>
      </w:r>
    </w:p>
    <w:p w:rsidR="00EB3660" w:rsidRPr="00EB3660" w:rsidRDefault="00EB3660" w:rsidP="00EB3660">
      <w:pPr>
        <w:widowControl w:val="0"/>
        <w:tabs>
          <w:tab w:val="right" w:pos="684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Biên bản thanh lý TSCĐ</w:t>
      </w:r>
      <w:r w:rsidRPr="00EB3660">
        <w:rPr>
          <w:rFonts w:ascii="Arial" w:eastAsia="Courier New" w:hAnsi="Arial" w:cs="Arial"/>
          <w:color w:val="000000"/>
          <w:sz w:val="20"/>
          <w:szCs w:val="24"/>
          <w:lang w:val="vi-VN" w:eastAsia="vi-VN"/>
        </w:rPr>
        <w:tab/>
        <w:t>Mẫu số 02 - TSCĐ</w:t>
      </w:r>
    </w:p>
    <w:p w:rsidR="00EB3660" w:rsidRPr="00EB3660" w:rsidRDefault="00EB3660" w:rsidP="00EB3660">
      <w:pPr>
        <w:widowControl w:val="0"/>
        <w:tabs>
          <w:tab w:val="right" w:pos="684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 Biên bản bàn giao TSCĐ sửa chữa lớn hoàn thành </w:t>
      </w:r>
      <w:r w:rsidRPr="00EB3660">
        <w:rPr>
          <w:rFonts w:ascii="Arial" w:eastAsia="Courier New" w:hAnsi="Arial" w:cs="Arial"/>
          <w:color w:val="000000"/>
          <w:sz w:val="20"/>
          <w:szCs w:val="24"/>
          <w:lang w:val="vi-VN" w:eastAsia="vi-VN"/>
        </w:rPr>
        <w:tab/>
        <w:t>Mẫu số 03 - TSCĐ</w:t>
      </w:r>
    </w:p>
    <w:p w:rsidR="00EB3660" w:rsidRPr="00EB3660" w:rsidRDefault="00EB3660" w:rsidP="00EB3660">
      <w:pPr>
        <w:widowControl w:val="0"/>
        <w:tabs>
          <w:tab w:val="right" w:pos="684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Biên bản đánh giá lại TSCĐ</w:t>
      </w:r>
      <w:r w:rsidRPr="00EB3660">
        <w:rPr>
          <w:rFonts w:ascii="Arial" w:eastAsia="Courier New" w:hAnsi="Arial" w:cs="Arial"/>
          <w:color w:val="000000"/>
          <w:sz w:val="20"/>
          <w:szCs w:val="24"/>
          <w:lang w:val="vi-VN" w:eastAsia="vi-VN"/>
        </w:rPr>
        <w:tab/>
        <w:t>Mẫu số 04 - TSCĐ</w:t>
      </w:r>
    </w:p>
    <w:p w:rsidR="00EB3660" w:rsidRPr="00EB3660" w:rsidRDefault="00EB3660" w:rsidP="00EB3660">
      <w:pPr>
        <w:widowControl w:val="0"/>
        <w:tabs>
          <w:tab w:val="right" w:pos="684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Biên bản kiểm kê TSCĐ</w:t>
      </w:r>
      <w:r w:rsidRPr="00EB3660">
        <w:rPr>
          <w:rFonts w:ascii="Arial" w:eastAsia="Courier New" w:hAnsi="Arial" w:cs="Arial"/>
          <w:color w:val="000000"/>
          <w:sz w:val="20"/>
          <w:szCs w:val="24"/>
          <w:lang w:val="vi-VN" w:eastAsia="vi-VN"/>
        </w:rPr>
        <w:tab/>
        <w:t>Mẫu số 05 - TSCĐ</w:t>
      </w:r>
    </w:p>
    <w:p w:rsidR="00EB3660" w:rsidRPr="00EB3660" w:rsidRDefault="00EB3660" w:rsidP="00EB3660">
      <w:pPr>
        <w:widowControl w:val="0"/>
        <w:tabs>
          <w:tab w:val="right" w:pos="6840"/>
        </w:tabs>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Bảng tính và phân bổ khấu hao TSCĐ</w:t>
      </w:r>
      <w:r w:rsidRPr="00EB3660">
        <w:rPr>
          <w:rFonts w:ascii="Arial" w:eastAsia="Courier New" w:hAnsi="Arial" w:cs="Arial"/>
          <w:color w:val="000000"/>
          <w:sz w:val="20"/>
          <w:szCs w:val="24"/>
          <w:lang w:val="vi-VN" w:eastAsia="vi-VN"/>
        </w:rPr>
        <w:tab/>
        <w:t>Mẫu số 06 - TSCĐ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BIÊN BẢN GIAO NHẬN TÀI SẢN CỐ ĐỊNH</w:t>
      </w:r>
    </w:p>
    <w:p w:rsidR="00EB3660" w:rsidRPr="00EB3660" w:rsidRDefault="00EB3660" w:rsidP="00EB3660">
      <w:pPr>
        <w:widowControl w:val="0"/>
        <w:spacing w:before="120" w:after="0" w:line="240" w:lineRule="auto"/>
        <w:jc w:val="center"/>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(Mẫu số 01 -TSCĐ)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Nhằm xác nhận việc giao nhận TSCĐ sau khi hoàn thành xây dựng, mua sắm, được cấp trên cấp, được tặng, biếu, viện trợ, nhận góp vốn, TSCĐ thuê ngoài...đưa vào sử dụng tại đơn vị hoặc tài sản của đơn vị bàn giao cho đơn vị khác theo lệnh của cấp trên, theo hợp đồng góp vốn,...(không sử dụng biên bản giao nhận TSCĐ trong trường hợp nhượng bán, thanh lý hoặc tài sản cố định phát hiện thừa, thiếu khi kiểm kê). Biên bản giao nhận TSCĐ là căn cứ để giao nhận TSCĐ và kế toán ghi sổ (thẻ) TSCĐ, sổ kế toán có liên quan.</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 Phương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Góc trên bên trái của Biên bản giao nhận TSCĐ ghi rõ tên đơn vị (hoặc đóng dấu đơn vị), bộ phận sử dụng. Khi có tài sản mới đưa vào sử dụng hoặc điều tài sản cho đơn vị khác, đơn vị phải lập hội đồng bàn giao gồm: Đại diện bên giao, đại diện bên nhận và 1 số </w:t>
      </w:r>
      <w:r w:rsidRPr="00EB3660">
        <w:rPr>
          <w:rFonts w:ascii="Arial" w:eastAsia="Courier New" w:hAnsi="Arial" w:cs="Arial"/>
          <w:color w:val="000000"/>
          <w:sz w:val="20"/>
          <w:szCs w:val="24"/>
          <w:highlight w:val="white"/>
          <w:lang w:val="vi-VN" w:eastAsia="vi-VN"/>
        </w:rPr>
        <w:t>ủy</w:t>
      </w:r>
      <w:r w:rsidRPr="00EB3660">
        <w:rPr>
          <w:rFonts w:ascii="Arial" w:eastAsia="Courier New" w:hAnsi="Arial" w:cs="Arial"/>
          <w:color w:val="000000"/>
          <w:sz w:val="20"/>
          <w:szCs w:val="24"/>
          <w:lang w:val="vi-VN" w:eastAsia="vi-VN"/>
        </w:rPr>
        <w:t xml:space="preserve"> viên.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lastRenderedPageBreak/>
        <w:t>Biên bản giao nhận TSCĐ lập cho từng TSCĐ. Đối với trường hợp giao nhận cùng một lúc nhiều tài sản cùng loại, cùng giá trị và do cùng 1 đơn vị giao có thể lập chung 1 biên bản giao nhận TSCĐ.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A, B: Ghi số thứ tự, tên, ký mã hiệu, qui cách (cấp hạng) của TSCĐ.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C: Ghi số hiệu TSCĐ.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D: Ghi nước sản xuất (xây dựng).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1: Ghi năm sản xuất.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2: Ghi năm bắt đầu đưa vào sử dụng.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3: Ghi công suất (diện tích, thiết kế) như xe FORD 16 chỗ ngồi, hoặc máy phát điện 75 KVA,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4, 5, 6, 7: Ghi các yếu tố cấu thành nên nguyên giá TSCĐ gồm: Giá mua (hoặc giá thành sản xuất) (cột 4); chi phí vận chuyển, lắp đặt (cột 5); chi phí chạy thử (cột 6).</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8: Ghi nguyên giá TSCĐ (cột 7 = cột 4 + cột 5 + cột 6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E: Ghi những tài liệu kỹ thuật kèm theo TSCĐ khi bàn giao.</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Bảng kê phụ tùng kèm theo: Liệt kê số phụ tùng, dụng cụ đồ nghề kèm theo TSCĐ khi bàn giao.</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Sau khi bàn giao xong các thành viên ban giao, nhận TSCĐ cùng ký vào biên bản.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Biên bản giao nhận TSCĐ được lập thành 2 bản, mỗi bên (giao, nhận) giữ 1 bản chuyển cho phòng kế toán để ghi sổ kế toán và lưu.</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BIÊN BẢN THANH LÝ TÀI SẢN CỐ ĐỊNH</w:t>
      </w:r>
    </w:p>
    <w:p w:rsidR="00EB3660" w:rsidRPr="00EB3660" w:rsidRDefault="00EB3660" w:rsidP="00EB3660">
      <w:pPr>
        <w:widowControl w:val="0"/>
        <w:spacing w:before="120" w:after="0" w:line="240" w:lineRule="auto"/>
        <w:jc w:val="center"/>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(Mẫu số 02 -TSCĐ)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Xác nhận việc thanh lý TSCĐ và làm căn cứ để ghi giảm TSCĐ trên sổ kế toán.</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Phương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Góc trên bên trái của Biên bản thanh lý TSCĐ ghi rõ tên đơn vị (hoặc đóng dấu đơn vị), bộ phận sử dụng. Khi có quyết định về việc thanh lý TSCĐ doanh nghiệp phải thành lập Ban thanh lý TSCĐ. Thành viên Ban thanh lý TSCĐ được ghi chép ở Mục 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Ở Mục II ghi các chỉ tiêu chung về TSCĐ có quyết định thanh lý như:</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Tên, ký hiệu TSCĐ, số hiệu, số thẻ TSCĐ, nước sản xuất, năm đưa vào sử dụng.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Nguyên giá TSCĐ, giá trị hao mòn đã trích cộng dồn đến thời điểm thanh lý, giá trị còn lại của TSCĐ đó.</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Mục III ghi kết luận của Ban thanh lý, ghi ý kiến nhận xét của Ban về việc thanh lý TSCĐ.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Mục IV, kết quả thanh lý: Sau khi thanh lý xong căn cứ vào chứng từ tính toán tổng số chi phí thanh lý thực tế và giá trị thu hồi ghi vào dòng chi phí thanh lý và giá trị thu hồi (giá trị phụ tùng, phế liệu thu hồi tính theo giá thực tế đã bán hoặc giá bán ước tính).</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Biên bản thanh lý phải do Ban thanh lý TSCĐ lập và có đầy đủ chữ ký, ghi rõ họ tên của trưởng Ban thanh lý, kế toán trưởng và giám đốc doanh nghiệp.</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BIÊN BẢN BÀN GIAO TSCĐ SỬA CHỮA LỚN HOÀN THÀNH</w:t>
      </w:r>
    </w:p>
    <w:p w:rsidR="00EB3660" w:rsidRPr="00EB3660" w:rsidRDefault="00EB3660" w:rsidP="00EB3660">
      <w:pPr>
        <w:widowControl w:val="0"/>
        <w:spacing w:before="120" w:after="0" w:line="240" w:lineRule="auto"/>
        <w:jc w:val="center"/>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(Mẫu số 03 -TSCĐ)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Xác nhận việc bàn giao TSCĐ sau khi hoàn thành việc sửa chữa lớn giữa bên có TSCĐ sửa chữa và bên thực hiện việc sửa chữa. Là căn cứ ghi sổ kế toán và thanh toán chi phí sửa chữa TSCĐ.</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Phương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Góc trên bên trái của Biên bản bàn giao TSCĐ sửa chữa lớn hoàn thành ghi rõ tên đơn vị (hoặc đóng dấu đơn vị), bộ phận sử dụng. Khi có TSCĐ sửa chữa lớn hoàn thành phải tiến hành lập Ban giao nhận gồm đại diện bên thực hiện việc sửa chữa và đại diện bên có TSCĐ sửa chữa.</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Biên bản bàn giao TSCĐ sửa chữa lớn hoàn thành gồm 2 phần chính:</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1 - Ghi tên, ký hiệu, số hiệu TSCĐ sửa chữa.</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lastRenderedPageBreak/>
        <w:t>Nơi quản lý sử dụng TSCĐ và ghi rõ thời gian bắt đầu sửa chữa và hoàn thành việc sửa chữa TSCĐ.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2 - Các bộ phận sửa chữa.</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A: Ghi rõ tên của bộ phận cần phải sửa chữa của TSCĐ.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B: Ghi nội dung (Mức độ) của công việc sửa chữa như: Thay thế mới hoặc sửa chữa, tân trang lại v.v...</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Cột 1: Ghi giá dự toán (Giá kế hoạch) (Đối với trường hợp đơn vị tự làm) hoặc giá hợp đồng hai bên đã </w:t>
      </w:r>
      <w:r w:rsidRPr="00EB3660">
        <w:rPr>
          <w:rFonts w:ascii="Arial" w:eastAsia="Courier New" w:hAnsi="Arial" w:cs="Arial"/>
          <w:color w:val="000000"/>
          <w:sz w:val="20"/>
          <w:szCs w:val="24"/>
          <w:highlight w:val="white"/>
          <w:lang w:val="vi-VN" w:eastAsia="vi-VN"/>
        </w:rPr>
        <w:t>thỏa thuận</w:t>
      </w:r>
      <w:r w:rsidRPr="00EB3660">
        <w:rPr>
          <w:rFonts w:ascii="Arial" w:eastAsia="Courier New" w:hAnsi="Arial" w:cs="Arial"/>
          <w:color w:val="000000"/>
          <w:sz w:val="20"/>
          <w:szCs w:val="24"/>
          <w:lang w:val="vi-VN" w:eastAsia="vi-VN"/>
        </w:rPr>
        <w:t xml:space="preserve"> (Đối với trường hợp thuê ngoài) của từng bộ phận cần sửa chữa.</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2: Ghi số chi phí thực tế đã chi cho từng bộ phận sửa chữa (Đối với trường hợp đơn vị tự sửa chữa).</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Đối với </w:t>
      </w:r>
      <w:r w:rsidRPr="00EB3660">
        <w:rPr>
          <w:rFonts w:ascii="Arial" w:eastAsia="Courier New" w:hAnsi="Arial" w:cs="Arial"/>
          <w:color w:val="000000"/>
          <w:sz w:val="20"/>
          <w:szCs w:val="24"/>
          <w:highlight w:val="white"/>
          <w:lang w:val="vi-VN" w:eastAsia="vi-VN"/>
        </w:rPr>
        <w:t>trường hợp</w:t>
      </w:r>
      <w:r w:rsidRPr="00EB3660">
        <w:rPr>
          <w:rFonts w:ascii="Arial" w:eastAsia="Courier New" w:hAnsi="Arial" w:cs="Arial"/>
          <w:color w:val="000000"/>
          <w:sz w:val="20"/>
          <w:szCs w:val="24"/>
          <w:lang w:val="vi-VN" w:eastAsia="vi-VN"/>
        </w:rPr>
        <w:t xml:space="preserve"> thuê ngoài sửa chữa thì chỉ ghi vào cột này khi có sự thay đổi về giá cả (So với giá ghi theo </w:t>
      </w:r>
      <w:r w:rsidRPr="00EB3660">
        <w:rPr>
          <w:rFonts w:ascii="Arial" w:eastAsia="Courier New" w:hAnsi="Arial" w:cs="Arial"/>
          <w:color w:val="000000"/>
          <w:sz w:val="20"/>
          <w:szCs w:val="24"/>
          <w:highlight w:val="white"/>
          <w:lang w:val="vi-VN" w:eastAsia="vi-VN"/>
        </w:rPr>
        <w:t>hợp đồng</w:t>
      </w:r>
      <w:r w:rsidRPr="00EB3660">
        <w:rPr>
          <w:rFonts w:ascii="Arial" w:eastAsia="Courier New" w:hAnsi="Arial" w:cs="Arial"/>
          <w:color w:val="000000"/>
          <w:sz w:val="20"/>
          <w:szCs w:val="24"/>
          <w:lang w:val="vi-VN" w:eastAsia="vi-VN"/>
        </w:rPr>
        <w:t>) phát sinh trong quá trình sửa chữa được bên có TSCĐ sửa chữa chấp nhận thanh toán.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3: Ghi rõ kết quả kiểm tra của từng bộ phận sau khi đã sửa chữa xong.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Kết luận: Ghi ý kiến nhận xét tổng thể về việc sửa chữa lớn TSCĐ của Hội đồng giao nhận.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xml:space="preserve">Biên bản giao nhận TSCĐ sửa chữa lớn hoàn thành lập thành 2 bản, đại diện </w:t>
      </w:r>
      <w:r w:rsidRPr="00EB3660">
        <w:rPr>
          <w:rFonts w:ascii="Arial" w:eastAsia="Courier New" w:hAnsi="Arial" w:cs="Arial"/>
          <w:color w:val="000000"/>
          <w:sz w:val="20"/>
          <w:szCs w:val="24"/>
          <w:highlight w:val="white"/>
          <w:lang w:val="vi-VN" w:eastAsia="vi-VN"/>
        </w:rPr>
        <w:t>đơn vị</w:t>
      </w:r>
      <w:r w:rsidRPr="00EB3660">
        <w:rPr>
          <w:rFonts w:ascii="Arial" w:eastAsia="Courier New" w:hAnsi="Arial" w:cs="Arial"/>
          <w:color w:val="000000"/>
          <w:sz w:val="20"/>
          <w:szCs w:val="24"/>
          <w:lang w:val="vi-VN" w:eastAsia="vi-VN"/>
        </w:rPr>
        <w:t xml:space="preserve"> hai bên giao, nhận cùng ký và mỗi bên giữ một bản, sau đó chuyển cho kế toán trưởng của đơn vị có TSCĐ sửa chữa, soát xét xong lưu tại phòng kế toán.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BIÊN BẢN ĐÁNH GIÁ LẠI TÀI SẢN CỐ ĐỊNH</w:t>
      </w:r>
    </w:p>
    <w:p w:rsidR="00EB3660" w:rsidRPr="00EB3660" w:rsidRDefault="00EB3660" w:rsidP="00EB3660">
      <w:pPr>
        <w:widowControl w:val="0"/>
        <w:spacing w:before="120" w:after="0" w:line="240" w:lineRule="auto"/>
        <w:jc w:val="center"/>
        <w:rPr>
          <w:rFonts w:ascii="Arial" w:eastAsia="Courier New" w:hAnsi="Arial" w:cs="Arial"/>
          <w:i/>
          <w:color w:val="000000"/>
          <w:sz w:val="20"/>
          <w:szCs w:val="24"/>
          <w:lang w:val="vi-VN" w:eastAsia="vi-VN"/>
        </w:rPr>
      </w:pPr>
      <w:r w:rsidRPr="00EB3660">
        <w:rPr>
          <w:rFonts w:ascii="Arial" w:eastAsia="Courier New" w:hAnsi="Arial" w:cs="Arial"/>
          <w:i/>
          <w:color w:val="000000"/>
          <w:sz w:val="20"/>
          <w:szCs w:val="24"/>
          <w:lang w:val="vi-VN" w:eastAsia="vi-VN"/>
        </w:rPr>
        <w:t>(Mẫu số 04 -TSCĐ)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Xác nhận việc đánh giá lại TSCĐ và làm căn cứ để ghi sổ kế toán và các tài liệu liên quan đến số chênh lệch (tăng, giảm) do đánh giá lại TSCĐ.</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Phương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Góc trên bên trái của Biên bản đánh giá lại TSCĐ ghi rõ tên đơn vị (hoặc đóng dấu đơn vị), bộ phận sử dụng. Khi có quyết định đánh giá lại TSCĐ, đơn vị phải thành lập Hội đồng đánh giá TSCĐ.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A, B, C, D: Ghi số thứ tự, tên, ký mã hiệu, qui cách (cấp hạng) số hiệu và số thẻ của TSCĐ.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1, 2, 3: Ghi nguyên giá, giá trị hao mòn và giá trị còn lại của TSCĐ trên sổ kế toán tại thời điểm đánh giá.</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4: Ghi giá trị còn lại của TSCĐ sau khi đánh giá lại. Trường hợp đánh giá lại cả giá trị hao mòn thì cột này được chia thành 3 cột tương ứng cột 1, 2, 3 để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Cột 5, 6: Ghi số chênh lệch giữa giá đánh giá so với giá trị đang ghi trên sổ kế toán trong trường hợp kiểm kê đánh giá lại cả nguyên giá, giá trị hao mòn và giá trị còn lại thì các cột này được chia ra 3 cột tương ứng để lấy số liệu ghi sổ kế toán.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Sau khi đánh giá xong, Hội đồng có trách nhiệm lập biên bản ghi đầy đủ các nội dung và các thành viên trong Hội đồng ký, ghi rõ họ tên vào Biên bản đánh giá lại TSCĐ.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Biên bản đánh giá lại TSCĐ được lập thành 2 bản, 1 bản lưu tại phòng kế toán để ghi sổ kế toán và 1 bản lưu cùng với hồ sơ kỹ thuật của TSCĐ.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BIÊN BẢN KIỂM KÊ TÀI SẢN CỐ ĐỊNH</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05- TSCĐ)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Biên bản kiểm kê tài sản cố định nhằm xác nhận số lượng, giá trị tài sản cố định hiện có, thừa thiếu so với số kế toán trên cơ sở đó tăng cường quản lý tài sản cố định và làm cơ sở quy trách nhiệm vật chất, ghi sổ kế toán số chênh lệch.</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Phương pháp và trách nhiệm ghi</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Góc trên bên trái của Biên bản Kiểm kê TSCĐ ghi rõ tên đơn vị (hoặc đóng dấu đơn vị), bộ phận sử dụng. Việc kiểm kê tài sản cố định được thực hiện theo quy định của pháp luật và theo yêu cầu của đơn vị. Khi tiến hành kiểm kê phải lập Ban kiểm kê, trong đó kế toán theo dõi tài sản cố định là thành viên.</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lastRenderedPageBreak/>
        <w:t>Biên bản kiểm kê TSCĐ phải ghi rõ thời điểm kiểm kê: (... giờ ... ngày ... tháng ... năm ...).</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Khi tiến hành kiểm kê phải tiến hành kiểm kê theo từng đối tượng ghi tài sản cố định.</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Dòng “Theo sổ kế toán” căn cứ vào sổ kế toán TSCĐ phải ghi cả 3 chỉ tiêu: Số lượng, nguyên giá, giá trị còn lại vào cột 1, 2, 3.</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Dòng “Theo kiểm kê” căn cứ vào kết quả kiểm kê thực tế để ghi theo từng đối tượng TSCĐ, phải ghi cả 3 chỉ tiêu: số lượng, nguyên giá, giá trị còn lại vào cột 4, 5, 6.</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Dòng “Chênh lệch” ghi số chênh lệch thừa hoặc thiếu theo 3 chỉ tiêu: Số lượng, nguyên giá, giá trị còn lại vào cột 7, 8, 9.</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Trên Biên bản kiểm kê TSCĐ cần phải xác định và ghi rõ nguyên nhân gây ra thừa hoặc thiếu TSCĐ, có ý kiến nhận xét và kiến nghị của Ban kiểm kê. Biên bản kiểm kê TSCĐ phải có chữ ký (ghi rõ họ tên) của Trưởng ban kiểm kê, chữ ký soát xét của kế toán trưởng và giám đốc doanh nghiệp duyệt. Mọi khoản chênh lệch về TSCĐ của đơn vị đều phải báo cáo giám đốc doanh nghiệp xem xét.</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EB3660" w:rsidRPr="00EB3660" w:rsidRDefault="00EB3660" w:rsidP="00EB3660">
      <w:pPr>
        <w:widowControl w:val="0"/>
        <w:spacing w:before="120" w:after="0" w:line="240" w:lineRule="auto"/>
        <w:jc w:val="center"/>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BẢNG TÍNH VÀ PHÂN BỔ KHẤU HAO TSCĐ</w:t>
      </w:r>
    </w:p>
    <w:p w:rsidR="00EB3660" w:rsidRPr="00EB3660" w:rsidRDefault="00EB3660" w:rsidP="00EB3660">
      <w:pPr>
        <w:widowControl w:val="0"/>
        <w:spacing w:before="120" w:after="0" w:line="240" w:lineRule="auto"/>
        <w:jc w:val="center"/>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(Mẫu số 06 - TSCĐ)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b/>
          <w:color w:val="000000"/>
          <w:sz w:val="20"/>
          <w:szCs w:val="24"/>
          <w:lang w:val="vi-VN" w:eastAsia="vi-VN"/>
        </w:rPr>
        <w:t>1. Mục đích:</w:t>
      </w:r>
      <w:r w:rsidRPr="00EB3660">
        <w:rPr>
          <w:rFonts w:ascii="Arial" w:eastAsia="Courier New" w:hAnsi="Arial" w:cs="Arial"/>
          <w:color w:val="000000"/>
          <w:sz w:val="20"/>
          <w:szCs w:val="24"/>
          <w:lang w:val="vi-VN" w:eastAsia="vi-VN"/>
        </w:rPr>
        <w:t xml:space="preserve"> Dùng để phản ánh số khấu hao TSCĐ phải trích và phân bổ số khấu hao đó cho các đối tượng sử dụng TSCĐ hàng tháng.</w:t>
      </w:r>
    </w:p>
    <w:p w:rsidR="00EB3660" w:rsidRPr="00EB3660" w:rsidRDefault="00EB3660" w:rsidP="00EB3660">
      <w:pPr>
        <w:widowControl w:val="0"/>
        <w:spacing w:before="120" w:after="0" w:line="240" w:lineRule="auto"/>
        <w:rPr>
          <w:rFonts w:ascii="Arial" w:eastAsia="Courier New" w:hAnsi="Arial" w:cs="Arial"/>
          <w:b/>
          <w:color w:val="000000"/>
          <w:sz w:val="20"/>
          <w:szCs w:val="24"/>
          <w:lang w:val="vi-VN" w:eastAsia="vi-VN"/>
        </w:rPr>
      </w:pPr>
      <w:r w:rsidRPr="00EB3660">
        <w:rPr>
          <w:rFonts w:ascii="Arial" w:eastAsia="Courier New" w:hAnsi="Arial" w:cs="Arial"/>
          <w:b/>
          <w:color w:val="000000"/>
          <w:sz w:val="20"/>
          <w:szCs w:val="24"/>
          <w:lang w:val="vi-VN" w:eastAsia="vi-VN"/>
        </w:rPr>
        <w:t>2. Kết cấu và nội dung chủ yếu</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Bảng tính và phân bổ khấu hao TSCĐ có các cột dọc phản ánh số khấu hao phải tính cho từng đối tượng sử dụng TSCĐ và các hàng ngang phản ánh số khấu hao tính trong tháng trước, số khấu hao tăng, giảm và số khấu hao phải tính trong tháng này.</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Cơ sở lập:</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Dòng khấu hao đã tính tháng trước lấy từ bảng tính và phân bổ khấu hao TSCĐ tháng trước.</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 Các dòng sổ khấu hao TSCĐ tăng, giảm tháng này được phản ánh chi tiết cho từng TSCĐ có liên quan đến số tăng, giảm khấu hao TSCĐ theo chế độ quy định hiện hành về khấu hao TSCĐ.</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Dòng số khấu hao phải tính tháng này được tính bằng (=) Số khấu hao tính tháng trước cộng (+) Với số khấu hao tăng, trừ (-) Số khấu hao giảm trong tháng.</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r w:rsidRPr="00EB3660">
        <w:rPr>
          <w:rFonts w:ascii="Arial" w:eastAsia="Courier New" w:hAnsi="Arial" w:cs="Arial"/>
          <w:color w:val="000000"/>
          <w:sz w:val="20"/>
          <w:szCs w:val="24"/>
          <w:lang w:val="vi-VN" w:eastAsia="vi-VN"/>
        </w:rPr>
        <w:t>Số khấu hao phải trích tháng này trên Bảng phân bổ khấu hao TSCĐ được sử dụng để ghi vào các Bảng kê và sổ kế toán có liên quan (cột ghi Có TK 214), đồng thời được sử dụng để tính giá thành thực tế sản phẩm, dịch vụ hoàn thành.</w:t>
      </w:r>
    </w:p>
    <w:p w:rsidR="00EB3660" w:rsidRPr="00EB3660" w:rsidRDefault="00EB3660" w:rsidP="00EB3660">
      <w:pPr>
        <w:widowControl w:val="0"/>
        <w:spacing w:before="120" w:after="0" w:line="240" w:lineRule="auto"/>
        <w:rPr>
          <w:rFonts w:ascii="Arial" w:eastAsia="Courier New" w:hAnsi="Arial" w:cs="Arial"/>
          <w:color w:val="000000"/>
          <w:sz w:val="20"/>
          <w:szCs w:val="24"/>
          <w:lang w:val="vi-VN" w:eastAsia="vi-VN"/>
        </w:rPr>
      </w:pPr>
    </w:p>
    <w:p w:rsidR="00BD3E03" w:rsidRDefault="00BD3E03"/>
    <w:sectPr w:rsidR="00BD3E03" w:rsidSect="00E87B6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 w:name="FrankRuehl">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rdiaUPC">
    <w:charset w:val="00"/>
    <w:family w:val="swiss"/>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1">
    <w:nsid w:val="00000003"/>
    <w:multiLevelType w:val="multilevel"/>
    <w:tmpl w:val="00000002"/>
    <w:lvl w:ilvl="0">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2">
    <w:nsid w:val="00000005"/>
    <w:multiLevelType w:val="multilevel"/>
    <w:tmpl w:val="00000004"/>
    <w:lvl w:ilvl="0">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3">
    <w:nsid w:val="00000007"/>
    <w:multiLevelType w:val="multilevel"/>
    <w:tmpl w:val="00000006"/>
    <w:lvl w:ilvl="0">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4">
    <w:nsid w:val="00000009"/>
    <w:multiLevelType w:val="multilevel"/>
    <w:tmpl w:val="00000008"/>
    <w:lvl w:ilvl="0">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1">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2">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3">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4">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5">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6">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7">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8">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abstractNum>
  <w:abstractNum w:abstractNumId="6">
    <w:nsid w:val="0000000D"/>
    <w:multiLevelType w:val="multilevel"/>
    <w:tmpl w:val="0000000C"/>
    <w:lvl w:ilvl="0">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1">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2">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3">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4">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5">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6">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7">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8">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16">
    <w:nsid w:val="00000021"/>
    <w:multiLevelType w:val="multilevel"/>
    <w:tmpl w:val="00000020"/>
    <w:lvl w:ilvl="0">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1">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2">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3">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4">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5">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6">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7">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8">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abstractNum>
  <w:abstractNum w:abstractNumId="21">
    <w:nsid w:val="0000002B"/>
    <w:multiLevelType w:val="multilevel"/>
    <w:tmpl w:val="0000002A"/>
    <w:lvl w:ilvl="0">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1">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2">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3">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4">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5">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6">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7">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8">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23">
    <w:nsid w:val="0000002F"/>
    <w:multiLevelType w:val="multilevel"/>
    <w:tmpl w:val="000000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abstractNum>
  <w:abstractNum w:abstractNumId="24">
    <w:nsid w:val="00000031"/>
    <w:multiLevelType w:val="multilevel"/>
    <w:tmpl w:val="00000030"/>
    <w:lvl w:ilvl="0">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25">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60"/>
    <w:rsid w:val="0078498C"/>
    <w:rsid w:val="00BD3E03"/>
    <w:rsid w:val="00C54C9C"/>
    <w:rsid w:val="00E87B6F"/>
    <w:rsid w:val="00EB36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88DCC-98CA-4E06-8E0C-3FDD8458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EB3660"/>
  </w:style>
  <w:style w:type="character" w:styleId="Hyperlink">
    <w:name w:val="Hyperlink"/>
    <w:basedOn w:val="DefaultParagraphFont"/>
    <w:rsid w:val="00EB3660"/>
    <w:rPr>
      <w:color w:val="0066CC"/>
      <w:u w:val="single"/>
    </w:rPr>
  </w:style>
  <w:style w:type="character" w:customStyle="1" w:styleId="Bodytext2">
    <w:name w:val="Body text (2)_"/>
    <w:basedOn w:val="DefaultParagraphFont"/>
    <w:link w:val="Bodytext21"/>
    <w:rsid w:val="00EB3660"/>
    <w:rPr>
      <w:rFonts w:cs="Times New Roman"/>
      <w:b/>
      <w:bCs/>
      <w:spacing w:val="7"/>
      <w:sz w:val="23"/>
      <w:szCs w:val="23"/>
      <w:shd w:val="clear" w:color="auto" w:fill="FFFFFF"/>
    </w:rPr>
  </w:style>
  <w:style w:type="character" w:customStyle="1" w:styleId="Bodytext20">
    <w:name w:val="Body text (2)"/>
    <w:basedOn w:val="Bodytext2"/>
    <w:rsid w:val="00EB3660"/>
    <w:rPr>
      <w:rFonts w:cs="Times New Roman"/>
      <w:b/>
      <w:bCs/>
      <w:spacing w:val="7"/>
      <w:sz w:val="23"/>
      <w:szCs w:val="23"/>
      <w:shd w:val="clear" w:color="auto" w:fill="FFFFFF"/>
    </w:rPr>
  </w:style>
  <w:style w:type="character" w:customStyle="1" w:styleId="Bodytext3">
    <w:name w:val="Body text (3)_"/>
    <w:basedOn w:val="DefaultParagraphFont"/>
    <w:link w:val="Bodytext31"/>
    <w:rsid w:val="00EB3660"/>
    <w:rPr>
      <w:rFonts w:cs="Times New Roman"/>
      <w:spacing w:val="14"/>
      <w:sz w:val="9"/>
      <w:szCs w:val="9"/>
      <w:shd w:val="clear" w:color="auto" w:fill="FFFFFF"/>
    </w:rPr>
  </w:style>
  <w:style w:type="character" w:customStyle="1" w:styleId="Bodytext3Italic">
    <w:name w:val="Body text (3) + Italic"/>
    <w:aliases w:val="Spacing 0 pt"/>
    <w:basedOn w:val="Bodytext3"/>
    <w:rsid w:val="00EB3660"/>
    <w:rPr>
      <w:rFonts w:cs="Times New Roman"/>
      <w:i/>
      <w:iCs/>
      <w:noProof/>
      <w:spacing w:val="0"/>
      <w:sz w:val="9"/>
      <w:szCs w:val="9"/>
      <w:shd w:val="clear" w:color="auto" w:fill="FFFFFF"/>
    </w:rPr>
  </w:style>
  <w:style w:type="character" w:customStyle="1" w:styleId="Bodytext30">
    <w:name w:val="Body text (3)"/>
    <w:basedOn w:val="Bodytext3"/>
    <w:rsid w:val="00EB3660"/>
    <w:rPr>
      <w:rFonts w:cs="Times New Roman"/>
      <w:spacing w:val="14"/>
      <w:sz w:val="9"/>
      <w:szCs w:val="9"/>
      <w:shd w:val="clear" w:color="auto" w:fill="FFFFFF"/>
    </w:rPr>
  </w:style>
  <w:style w:type="character" w:customStyle="1" w:styleId="Headerorfooter2">
    <w:name w:val="Header or footer (2)_"/>
    <w:basedOn w:val="DefaultParagraphFont"/>
    <w:link w:val="Headerorfooter21"/>
    <w:rsid w:val="00EB3660"/>
    <w:rPr>
      <w:rFonts w:cs="Times New Roman"/>
      <w:b/>
      <w:bCs/>
      <w:spacing w:val="9"/>
      <w:sz w:val="23"/>
      <w:szCs w:val="23"/>
      <w:shd w:val="clear" w:color="auto" w:fill="FFFFFF"/>
    </w:rPr>
  </w:style>
  <w:style w:type="character" w:customStyle="1" w:styleId="Headerorfooter20">
    <w:name w:val="Header or footer (2)"/>
    <w:basedOn w:val="Headerorfooter2"/>
    <w:rsid w:val="00EB3660"/>
    <w:rPr>
      <w:rFonts w:cs="Times New Roman"/>
      <w:b/>
      <w:bCs/>
      <w:spacing w:val="9"/>
      <w:sz w:val="23"/>
      <w:szCs w:val="23"/>
      <w:shd w:val="clear" w:color="auto" w:fill="FFFFFF"/>
    </w:rPr>
  </w:style>
  <w:style w:type="character" w:customStyle="1" w:styleId="Headerorfooter3">
    <w:name w:val="Header or footer (3)_"/>
    <w:basedOn w:val="DefaultParagraphFont"/>
    <w:link w:val="Headerorfooter31"/>
    <w:rsid w:val="00EB3660"/>
    <w:rPr>
      <w:rFonts w:cs="Times New Roman"/>
      <w:i/>
      <w:iCs/>
      <w:spacing w:val="4"/>
      <w:shd w:val="clear" w:color="auto" w:fill="FFFFFF"/>
    </w:rPr>
  </w:style>
  <w:style w:type="character" w:customStyle="1" w:styleId="Headerorfooter30">
    <w:name w:val="Header or footer (3)"/>
    <w:basedOn w:val="Headerorfooter3"/>
    <w:rsid w:val="00EB3660"/>
    <w:rPr>
      <w:rFonts w:cs="Times New Roman"/>
      <w:i/>
      <w:iCs/>
      <w:spacing w:val="4"/>
      <w:shd w:val="clear" w:color="auto" w:fill="FFFFFF"/>
    </w:rPr>
  </w:style>
  <w:style w:type="character" w:customStyle="1" w:styleId="Bodytext">
    <w:name w:val="Body text_"/>
    <w:basedOn w:val="DefaultParagraphFont"/>
    <w:link w:val="Bodytext1"/>
    <w:rsid w:val="00EB3660"/>
    <w:rPr>
      <w:rFonts w:cs="Times New Roman"/>
      <w:spacing w:val="7"/>
      <w:sz w:val="23"/>
      <w:szCs w:val="23"/>
      <w:shd w:val="clear" w:color="auto" w:fill="FFFFFF"/>
    </w:rPr>
  </w:style>
  <w:style w:type="character" w:customStyle="1" w:styleId="BodyText10">
    <w:name w:val="Body Text1"/>
    <w:basedOn w:val="Bodytext"/>
    <w:rsid w:val="00EB3660"/>
    <w:rPr>
      <w:rFonts w:cs="Times New Roman"/>
      <w:spacing w:val="7"/>
      <w:sz w:val="23"/>
      <w:szCs w:val="23"/>
      <w:shd w:val="clear" w:color="auto" w:fill="FFFFFF"/>
    </w:rPr>
  </w:style>
  <w:style w:type="character" w:customStyle="1" w:styleId="BodytextBold">
    <w:name w:val="Body text + Bold"/>
    <w:basedOn w:val="Bodytext"/>
    <w:rsid w:val="00EB3660"/>
    <w:rPr>
      <w:rFonts w:cs="Times New Roman"/>
      <w:b/>
      <w:bCs/>
      <w:spacing w:val="7"/>
      <w:sz w:val="23"/>
      <w:szCs w:val="23"/>
      <w:shd w:val="clear" w:color="auto" w:fill="FFFFFF"/>
    </w:rPr>
  </w:style>
  <w:style w:type="character" w:customStyle="1" w:styleId="Bodytext105pt">
    <w:name w:val="Body text + 10.5 pt"/>
    <w:aliases w:val="Bold,Spacing 0 pt246"/>
    <w:basedOn w:val="Bodytext"/>
    <w:rsid w:val="00EB3660"/>
    <w:rPr>
      <w:rFonts w:cs="Times New Roman"/>
      <w:b/>
      <w:bCs/>
      <w:spacing w:val="10"/>
      <w:sz w:val="21"/>
      <w:szCs w:val="21"/>
      <w:shd w:val="clear" w:color="auto" w:fill="FFFFFF"/>
    </w:rPr>
  </w:style>
  <w:style w:type="character" w:customStyle="1" w:styleId="BodytextCourierNew">
    <w:name w:val="Body text + Courier New"/>
    <w:aliases w:val="7 pt,Italic,Spacing 0 pt245"/>
    <w:basedOn w:val="Bodytext"/>
    <w:rsid w:val="00EB3660"/>
    <w:rPr>
      <w:rFonts w:ascii="Courier New" w:hAnsi="Courier New" w:cs="Courier New"/>
      <w:i/>
      <w:iCs/>
      <w:spacing w:val="0"/>
      <w:sz w:val="14"/>
      <w:szCs w:val="14"/>
      <w:shd w:val="clear" w:color="auto" w:fill="FFFFFF"/>
    </w:rPr>
  </w:style>
  <w:style w:type="character" w:customStyle="1" w:styleId="BodytextCourierNew4">
    <w:name w:val="Body text + Courier New4"/>
    <w:aliases w:val="7 pt2,Spacing 0 pt244"/>
    <w:basedOn w:val="Bodytext"/>
    <w:rsid w:val="00EB3660"/>
    <w:rPr>
      <w:rFonts w:ascii="Courier New" w:hAnsi="Courier New" w:cs="Courier New"/>
      <w:spacing w:val="11"/>
      <w:sz w:val="14"/>
      <w:szCs w:val="14"/>
      <w:shd w:val="clear" w:color="auto" w:fill="FFFFFF"/>
    </w:rPr>
  </w:style>
  <w:style w:type="character" w:customStyle="1" w:styleId="Headerorfooter">
    <w:name w:val="Header or footer_"/>
    <w:basedOn w:val="DefaultParagraphFont"/>
    <w:link w:val="Headerorfooter1"/>
    <w:rsid w:val="00EB3660"/>
    <w:rPr>
      <w:rFonts w:cs="Times New Roman"/>
      <w:spacing w:val="6"/>
      <w:sz w:val="23"/>
      <w:szCs w:val="23"/>
      <w:shd w:val="clear" w:color="auto" w:fill="FFFFFF"/>
    </w:rPr>
  </w:style>
  <w:style w:type="character" w:customStyle="1" w:styleId="Headerorfooter0">
    <w:name w:val="Header or footer"/>
    <w:basedOn w:val="Headerorfooter"/>
    <w:rsid w:val="00EB3660"/>
    <w:rPr>
      <w:rFonts w:cs="Times New Roman"/>
      <w:spacing w:val="6"/>
      <w:sz w:val="23"/>
      <w:szCs w:val="23"/>
      <w:shd w:val="clear" w:color="auto" w:fill="FFFFFF"/>
    </w:rPr>
  </w:style>
  <w:style w:type="character" w:customStyle="1" w:styleId="BodytextItalic">
    <w:name w:val="Body text + Italic"/>
    <w:aliases w:val="Spacing 0 pt243"/>
    <w:basedOn w:val="Bodytext"/>
    <w:rsid w:val="00EB3660"/>
    <w:rPr>
      <w:rFonts w:cs="Times New Roman"/>
      <w:i/>
      <w:iCs/>
      <w:spacing w:val="2"/>
      <w:sz w:val="23"/>
      <w:szCs w:val="23"/>
      <w:shd w:val="clear" w:color="auto" w:fill="FFFFFF"/>
    </w:rPr>
  </w:style>
  <w:style w:type="character" w:customStyle="1" w:styleId="Bodytext7">
    <w:name w:val="Body text7"/>
    <w:basedOn w:val="Bodytext"/>
    <w:rsid w:val="00EB3660"/>
    <w:rPr>
      <w:rFonts w:cs="Times New Roman"/>
      <w:spacing w:val="7"/>
      <w:sz w:val="23"/>
      <w:szCs w:val="23"/>
      <w:shd w:val="clear" w:color="auto" w:fill="FFFFFF"/>
    </w:rPr>
  </w:style>
  <w:style w:type="character" w:customStyle="1" w:styleId="BodytextBold18">
    <w:name w:val="Body text + Bold18"/>
    <w:basedOn w:val="Bodytext"/>
    <w:rsid w:val="00EB3660"/>
    <w:rPr>
      <w:rFonts w:cs="Times New Roman"/>
      <w:b/>
      <w:bCs/>
      <w:spacing w:val="7"/>
      <w:sz w:val="23"/>
      <w:szCs w:val="23"/>
      <w:shd w:val="clear" w:color="auto" w:fill="FFFFFF"/>
    </w:rPr>
  </w:style>
  <w:style w:type="character" w:customStyle="1" w:styleId="Bodytext4pt">
    <w:name w:val="Body text + 4 pt"/>
    <w:aliases w:val="Spacing 0 pt242"/>
    <w:basedOn w:val="Bodytext"/>
    <w:rsid w:val="00EB3660"/>
    <w:rPr>
      <w:rFonts w:cs="Times New Roman"/>
      <w:spacing w:val="-6"/>
      <w:sz w:val="8"/>
      <w:szCs w:val="8"/>
      <w:shd w:val="clear" w:color="auto" w:fill="FFFFFF"/>
    </w:rPr>
  </w:style>
  <w:style w:type="character" w:customStyle="1" w:styleId="BodytextCourierNew3">
    <w:name w:val="Body text + Courier New3"/>
    <w:aliases w:val="4 pt,Spacing 2 pt"/>
    <w:basedOn w:val="Bodytext"/>
    <w:rsid w:val="00EB3660"/>
    <w:rPr>
      <w:rFonts w:ascii="Courier New" w:hAnsi="Courier New" w:cs="Courier New"/>
      <w:spacing w:val="48"/>
      <w:sz w:val="8"/>
      <w:szCs w:val="8"/>
      <w:shd w:val="clear" w:color="auto" w:fill="FFFFFF"/>
    </w:rPr>
  </w:style>
  <w:style w:type="character" w:customStyle="1" w:styleId="BodytextCourierNew2">
    <w:name w:val="Body text + Courier New2"/>
    <w:aliases w:val="4 pt5,Italic47,Spacing 0 pt241"/>
    <w:basedOn w:val="Bodytext"/>
    <w:rsid w:val="00EB3660"/>
    <w:rPr>
      <w:rFonts w:ascii="Courier New" w:hAnsi="Courier New" w:cs="Courier New"/>
      <w:i/>
      <w:iCs/>
      <w:spacing w:val="0"/>
      <w:sz w:val="8"/>
      <w:szCs w:val="8"/>
      <w:shd w:val="clear" w:color="auto" w:fill="FFFFFF"/>
    </w:rPr>
  </w:style>
  <w:style w:type="character" w:customStyle="1" w:styleId="Bodytext4">
    <w:name w:val="Body text (4)_"/>
    <w:basedOn w:val="DefaultParagraphFont"/>
    <w:link w:val="Bodytext41"/>
    <w:rsid w:val="00EB3660"/>
    <w:rPr>
      <w:rFonts w:cs="Times New Roman"/>
      <w:i/>
      <w:iCs/>
      <w:spacing w:val="2"/>
      <w:sz w:val="23"/>
      <w:szCs w:val="23"/>
      <w:shd w:val="clear" w:color="auto" w:fill="FFFFFF"/>
    </w:rPr>
  </w:style>
  <w:style w:type="character" w:customStyle="1" w:styleId="Bodytext40">
    <w:name w:val="Body text (4)"/>
    <w:basedOn w:val="Bodytext4"/>
    <w:rsid w:val="00EB3660"/>
    <w:rPr>
      <w:rFonts w:cs="Times New Roman"/>
      <w:i/>
      <w:iCs/>
      <w:spacing w:val="2"/>
      <w:sz w:val="23"/>
      <w:szCs w:val="23"/>
      <w:shd w:val="clear" w:color="auto" w:fill="FFFFFF"/>
    </w:rPr>
  </w:style>
  <w:style w:type="character" w:customStyle="1" w:styleId="Bodytext5">
    <w:name w:val="Body text (5)_"/>
    <w:basedOn w:val="DefaultParagraphFont"/>
    <w:link w:val="Bodytext51"/>
    <w:rsid w:val="00EB3660"/>
    <w:rPr>
      <w:rFonts w:cs="Times New Roman"/>
      <w:i/>
      <w:iCs/>
      <w:spacing w:val="3"/>
      <w:sz w:val="21"/>
      <w:szCs w:val="21"/>
      <w:shd w:val="clear" w:color="auto" w:fill="FFFFFF"/>
    </w:rPr>
  </w:style>
  <w:style w:type="character" w:customStyle="1" w:styleId="Bodytext5115pt">
    <w:name w:val="Body text (5) + 11.5 pt"/>
    <w:aliases w:val="Bold51,Not Italic,Spacing 0 pt240"/>
    <w:basedOn w:val="Bodytext5"/>
    <w:rsid w:val="00EB3660"/>
    <w:rPr>
      <w:rFonts w:cs="Times New Roman"/>
      <w:b/>
      <w:bCs/>
      <w:i/>
      <w:iCs/>
      <w:spacing w:val="7"/>
      <w:sz w:val="23"/>
      <w:szCs w:val="23"/>
      <w:shd w:val="clear" w:color="auto" w:fill="FFFFFF"/>
    </w:rPr>
  </w:style>
  <w:style w:type="character" w:customStyle="1" w:styleId="Bodytext5Bold">
    <w:name w:val="Body text (5) + Bold"/>
    <w:aliases w:val="Not Italic38,Spacing 0 pt239"/>
    <w:basedOn w:val="Bodytext5"/>
    <w:rsid w:val="00EB3660"/>
    <w:rPr>
      <w:rFonts w:cs="Times New Roman"/>
      <w:b/>
      <w:bCs/>
      <w:i/>
      <w:iCs/>
      <w:spacing w:val="10"/>
      <w:sz w:val="21"/>
      <w:szCs w:val="21"/>
      <w:shd w:val="clear" w:color="auto" w:fill="FFFFFF"/>
    </w:rPr>
  </w:style>
  <w:style w:type="character" w:customStyle="1" w:styleId="Bodytext50">
    <w:name w:val="Body text (5)"/>
    <w:basedOn w:val="Bodytext5"/>
    <w:rsid w:val="00EB3660"/>
    <w:rPr>
      <w:rFonts w:cs="Times New Roman"/>
      <w:i/>
      <w:iCs/>
      <w:spacing w:val="3"/>
      <w:sz w:val="21"/>
      <w:szCs w:val="21"/>
      <w:shd w:val="clear" w:color="auto" w:fill="FFFFFF"/>
    </w:rPr>
  </w:style>
  <w:style w:type="character" w:customStyle="1" w:styleId="Bodytext4Bold">
    <w:name w:val="Body text (4) + Bold"/>
    <w:aliases w:val="Not Italic37,Spacing 0 pt238"/>
    <w:basedOn w:val="Bodytext4"/>
    <w:rsid w:val="00EB3660"/>
    <w:rPr>
      <w:rFonts w:cs="Times New Roman"/>
      <w:b/>
      <w:bCs/>
      <w:i/>
      <w:iCs/>
      <w:spacing w:val="7"/>
      <w:sz w:val="23"/>
      <w:szCs w:val="23"/>
      <w:shd w:val="clear" w:color="auto" w:fill="FFFFFF"/>
    </w:rPr>
  </w:style>
  <w:style w:type="character" w:customStyle="1" w:styleId="Tablecaption2">
    <w:name w:val="Table caption (2)_"/>
    <w:basedOn w:val="DefaultParagraphFont"/>
    <w:link w:val="Tablecaption21"/>
    <w:rsid w:val="00EB3660"/>
    <w:rPr>
      <w:rFonts w:cs="Times New Roman"/>
      <w:i/>
      <w:iCs/>
      <w:spacing w:val="2"/>
      <w:sz w:val="23"/>
      <w:szCs w:val="23"/>
      <w:shd w:val="clear" w:color="auto" w:fill="FFFFFF"/>
    </w:rPr>
  </w:style>
  <w:style w:type="character" w:customStyle="1" w:styleId="Tablecaption20">
    <w:name w:val="Table caption (2)"/>
    <w:basedOn w:val="Tablecaption2"/>
    <w:rsid w:val="00EB3660"/>
    <w:rPr>
      <w:rFonts w:cs="Times New Roman"/>
      <w:i/>
      <w:iCs/>
      <w:spacing w:val="2"/>
      <w:sz w:val="23"/>
      <w:szCs w:val="23"/>
      <w:shd w:val="clear" w:color="auto" w:fill="FFFFFF"/>
    </w:rPr>
  </w:style>
  <w:style w:type="character" w:customStyle="1" w:styleId="Bodytext6">
    <w:name w:val="Body text6"/>
    <w:basedOn w:val="Bodytext"/>
    <w:rsid w:val="00EB3660"/>
    <w:rPr>
      <w:rFonts w:cs="Times New Roman"/>
      <w:spacing w:val="7"/>
      <w:sz w:val="23"/>
      <w:szCs w:val="23"/>
      <w:shd w:val="clear" w:color="auto" w:fill="FFFFFF"/>
    </w:rPr>
  </w:style>
  <w:style w:type="character" w:customStyle="1" w:styleId="BodytextBold17">
    <w:name w:val="Body text + Bold17"/>
    <w:aliases w:val="Italic46,Spacing 0 pt237"/>
    <w:basedOn w:val="Bodytext"/>
    <w:rsid w:val="00EB3660"/>
    <w:rPr>
      <w:rFonts w:cs="Times New Roman"/>
      <w:b/>
      <w:bCs/>
      <w:i/>
      <w:iCs/>
      <w:spacing w:val="4"/>
      <w:sz w:val="23"/>
      <w:szCs w:val="23"/>
      <w:shd w:val="clear" w:color="auto" w:fill="FFFFFF"/>
    </w:rPr>
  </w:style>
  <w:style w:type="character" w:customStyle="1" w:styleId="Bodytext2NotBold">
    <w:name w:val="Body text (2) + Not Bold"/>
    <w:aliases w:val="Italic45,Spacing 0 pt236"/>
    <w:basedOn w:val="Bodytext2"/>
    <w:rsid w:val="00EB3660"/>
    <w:rPr>
      <w:rFonts w:cs="Times New Roman"/>
      <w:b/>
      <w:bCs/>
      <w:i/>
      <w:iCs/>
      <w:spacing w:val="2"/>
      <w:sz w:val="23"/>
      <w:szCs w:val="23"/>
      <w:shd w:val="clear" w:color="auto" w:fill="FFFFFF"/>
    </w:rPr>
  </w:style>
  <w:style w:type="character" w:customStyle="1" w:styleId="Bodytext2NotBold7">
    <w:name w:val="Body text (2) + Not Bold7"/>
    <w:aliases w:val="Italic44,Spacing 0 pt235"/>
    <w:basedOn w:val="Bodytext2"/>
    <w:rsid w:val="00EB3660"/>
    <w:rPr>
      <w:rFonts w:cs="Times New Roman"/>
      <w:b/>
      <w:bCs/>
      <w:i/>
      <w:iCs/>
      <w:spacing w:val="2"/>
      <w:sz w:val="23"/>
      <w:szCs w:val="23"/>
      <w:shd w:val="clear" w:color="auto" w:fill="FFFFFF"/>
    </w:rPr>
  </w:style>
  <w:style w:type="character" w:customStyle="1" w:styleId="Bodytext60">
    <w:name w:val="Body text (6)_"/>
    <w:basedOn w:val="DefaultParagraphFont"/>
    <w:link w:val="Bodytext61"/>
    <w:rsid w:val="00EB3660"/>
    <w:rPr>
      <w:rFonts w:cs="Times New Roman"/>
      <w:b/>
      <w:bCs/>
      <w:i/>
      <w:iCs/>
      <w:spacing w:val="4"/>
      <w:sz w:val="23"/>
      <w:szCs w:val="23"/>
      <w:shd w:val="clear" w:color="auto" w:fill="FFFFFF"/>
    </w:rPr>
  </w:style>
  <w:style w:type="character" w:customStyle="1" w:styleId="Bodytext62">
    <w:name w:val="Body text (6)"/>
    <w:basedOn w:val="Bodytext60"/>
    <w:rsid w:val="00EB3660"/>
    <w:rPr>
      <w:rFonts w:cs="Times New Roman"/>
      <w:b/>
      <w:bCs/>
      <w:i/>
      <w:iCs/>
      <w:spacing w:val="4"/>
      <w:sz w:val="23"/>
      <w:szCs w:val="23"/>
      <w:shd w:val="clear" w:color="auto" w:fill="FFFFFF"/>
    </w:rPr>
  </w:style>
  <w:style w:type="character" w:customStyle="1" w:styleId="Bodytext5115pt10">
    <w:name w:val="Body text (5) + 11.5 pt10"/>
    <w:aliases w:val="Bold50,Spacing 0 pt234"/>
    <w:basedOn w:val="Bodytext5"/>
    <w:rsid w:val="00EB3660"/>
    <w:rPr>
      <w:rFonts w:cs="Times New Roman"/>
      <w:b/>
      <w:bCs/>
      <w:i/>
      <w:iCs/>
      <w:spacing w:val="4"/>
      <w:sz w:val="23"/>
      <w:szCs w:val="23"/>
      <w:shd w:val="clear" w:color="auto" w:fill="FFFFFF"/>
    </w:rPr>
  </w:style>
  <w:style w:type="character" w:customStyle="1" w:styleId="Bodytext70">
    <w:name w:val="Body text (7)_"/>
    <w:basedOn w:val="DefaultParagraphFont"/>
    <w:link w:val="Bodytext71"/>
    <w:rsid w:val="00EB3660"/>
    <w:rPr>
      <w:rFonts w:cs="Times New Roman"/>
      <w:b/>
      <w:bCs/>
      <w:spacing w:val="10"/>
      <w:sz w:val="21"/>
      <w:szCs w:val="21"/>
      <w:shd w:val="clear" w:color="auto" w:fill="FFFFFF"/>
    </w:rPr>
  </w:style>
  <w:style w:type="character" w:customStyle="1" w:styleId="Bodytext5Bold3">
    <w:name w:val="Body text (5) + Bold3"/>
    <w:aliases w:val="Not Italic36,Spacing 0 pt233"/>
    <w:basedOn w:val="Bodytext5"/>
    <w:rsid w:val="00EB3660"/>
    <w:rPr>
      <w:rFonts w:cs="Times New Roman"/>
      <w:b/>
      <w:bCs/>
      <w:i/>
      <w:iCs/>
      <w:spacing w:val="10"/>
      <w:sz w:val="21"/>
      <w:szCs w:val="21"/>
      <w:shd w:val="clear" w:color="auto" w:fill="FFFFFF"/>
    </w:rPr>
  </w:style>
  <w:style w:type="character" w:customStyle="1" w:styleId="Bodytext6NotBold">
    <w:name w:val="Body text (6) + Not Bold"/>
    <w:aliases w:val="Not Italic35,Spacing 0 pt232"/>
    <w:basedOn w:val="Bodytext60"/>
    <w:rsid w:val="00EB3660"/>
    <w:rPr>
      <w:rFonts w:cs="Times New Roman"/>
      <w:b/>
      <w:bCs/>
      <w:i/>
      <w:iCs/>
      <w:spacing w:val="7"/>
      <w:sz w:val="23"/>
      <w:szCs w:val="23"/>
      <w:shd w:val="clear" w:color="auto" w:fill="FFFFFF"/>
    </w:rPr>
  </w:style>
  <w:style w:type="character" w:customStyle="1" w:styleId="Bodytext45pt">
    <w:name w:val="Body text + 4.5 pt"/>
    <w:aliases w:val="Italic43,Spacing 0 pt231"/>
    <w:basedOn w:val="Bodytext"/>
    <w:rsid w:val="00EB3660"/>
    <w:rPr>
      <w:rFonts w:cs="Times New Roman"/>
      <w:i/>
      <w:iCs/>
      <w:noProof/>
      <w:spacing w:val="0"/>
      <w:sz w:val="9"/>
      <w:szCs w:val="9"/>
      <w:shd w:val="clear" w:color="auto" w:fill="FFFFFF"/>
    </w:rPr>
  </w:style>
  <w:style w:type="character" w:customStyle="1" w:styleId="Bodytext45pt5">
    <w:name w:val="Body text + 4.5 pt5"/>
    <w:aliases w:val="Spacing 0 pt230"/>
    <w:basedOn w:val="Bodytext"/>
    <w:rsid w:val="00EB3660"/>
    <w:rPr>
      <w:rFonts w:cs="Times New Roman"/>
      <w:noProof/>
      <w:spacing w:val="14"/>
      <w:sz w:val="9"/>
      <w:szCs w:val="9"/>
      <w:shd w:val="clear" w:color="auto" w:fill="FFFFFF"/>
    </w:rPr>
  </w:style>
  <w:style w:type="character" w:customStyle="1" w:styleId="Headerorfooter22">
    <w:name w:val="Header or footer2"/>
    <w:basedOn w:val="Headerorfooter"/>
    <w:rsid w:val="00EB3660"/>
    <w:rPr>
      <w:rFonts w:cs="Times New Roman"/>
      <w:spacing w:val="6"/>
      <w:sz w:val="23"/>
      <w:szCs w:val="23"/>
      <w:shd w:val="clear" w:color="auto" w:fill="FFFFFF"/>
    </w:rPr>
  </w:style>
  <w:style w:type="character" w:customStyle="1" w:styleId="BodytextBold16">
    <w:name w:val="Body text + Bold16"/>
    <w:basedOn w:val="Bodytext"/>
    <w:rsid w:val="00EB3660"/>
    <w:rPr>
      <w:rFonts w:cs="Times New Roman"/>
      <w:b/>
      <w:bCs/>
      <w:spacing w:val="7"/>
      <w:sz w:val="23"/>
      <w:szCs w:val="23"/>
      <w:shd w:val="clear" w:color="auto" w:fill="FFFFFF"/>
    </w:rPr>
  </w:style>
  <w:style w:type="character" w:customStyle="1" w:styleId="Bodytext7pt">
    <w:name w:val="Body text + 7 pt"/>
    <w:aliases w:val="Spacing 1 pt"/>
    <w:basedOn w:val="Bodytext"/>
    <w:rsid w:val="00EB3660"/>
    <w:rPr>
      <w:rFonts w:cs="Times New Roman"/>
      <w:spacing w:val="21"/>
      <w:sz w:val="14"/>
      <w:szCs w:val="14"/>
      <w:shd w:val="clear" w:color="auto" w:fill="FFFFFF"/>
    </w:rPr>
  </w:style>
  <w:style w:type="character" w:customStyle="1" w:styleId="Headerorfooter4">
    <w:name w:val="Header or footer (4)_"/>
    <w:basedOn w:val="DefaultParagraphFont"/>
    <w:link w:val="Headerorfooter41"/>
    <w:rsid w:val="00EB3660"/>
    <w:rPr>
      <w:rFonts w:cs="Times New Roman"/>
      <w:spacing w:val="9"/>
      <w:sz w:val="22"/>
      <w:shd w:val="clear" w:color="auto" w:fill="FFFFFF"/>
    </w:rPr>
  </w:style>
  <w:style w:type="character" w:customStyle="1" w:styleId="Headerorfooter40">
    <w:name w:val="Header or footer (4)"/>
    <w:basedOn w:val="Headerorfooter4"/>
    <w:rsid w:val="00EB3660"/>
    <w:rPr>
      <w:rFonts w:cs="Times New Roman"/>
      <w:spacing w:val="9"/>
      <w:sz w:val="22"/>
      <w:shd w:val="clear" w:color="auto" w:fill="FFFFFF"/>
    </w:rPr>
  </w:style>
  <w:style w:type="character" w:customStyle="1" w:styleId="BodytextBold15">
    <w:name w:val="Body text + Bold15"/>
    <w:aliases w:val="Italic42,Spacing 0 pt229"/>
    <w:basedOn w:val="Bodytext"/>
    <w:rsid w:val="00EB3660"/>
    <w:rPr>
      <w:rFonts w:cs="Times New Roman"/>
      <w:b/>
      <w:bCs/>
      <w:i/>
      <w:iCs/>
      <w:spacing w:val="4"/>
      <w:sz w:val="23"/>
      <w:szCs w:val="23"/>
      <w:shd w:val="clear" w:color="auto" w:fill="FFFFFF"/>
    </w:rPr>
  </w:style>
  <w:style w:type="character" w:customStyle="1" w:styleId="Tablecaption24">
    <w:name w:val="Table caption (2)4"/>
    <w:basedOn w:val="Tablecaption2"/>
    <w:rsid w:val="00EB3660"/>
    <w:rPr>
      <w:rFonts w:cs="Times New Roman"/>
      <w:i/>
      <w:iCs/>
      <w:spacing w:val="2"/>
      <w:sz w:val="23"/>
      <w:szCs w:val="23"/>
      <w:shd w:val="clear" w:color="auto" w:fill="FFFFFF"/>
    </w:rPr>
  </w:style>
  <w:style w:type="character" w:customStyle="1" w:styleId="Tablecaption2Bold">
    <w:name w:val="Table caption (2) + Bold"/>
    <w:aliases w:val="Not Italic34,Spacing 0 pt228"/>
    <w:basedOn w:val="Tablecaption2"/>
    <w:rsid w:val="00EB3660"/>
    <w:rPr>
      <w:rFonts w:cs="Times New Roman"/>
      <w:b/>
      <w:bCs/>
      <w:i/>
      <w:iCs/>
      <w:spacing w:val="7"/>
      <w:sz w:val="23"/>
      <w:szCs w:val="23"/>
      <w:shd w:val="clear" w:color="auto" w:fill="FFFFFF"/>
    </w:rPr>
  </w:style>
  <w:style w:type="character" w:customStyle="1" w:styleId="Tablecaption">
    <w:name w:val="Table caption_"/>
    <w:basedOn w:val="DefaultParagraphFont"/>
    <w:link w:val="Tablecaption1"/>
    <w:rsid w:val="00EB3660"/>
    <w:rPr>
      <w:rFonts w:cs="Times New Roman"/>
      <w:b/>
      <w:bCs/>
      <w:spacing w:val="7"/>
      <w:sz w:val="23"/>
      <w:szCs w:val="23"/>
      <w:shd w:val="clear" w:color="auto" w:fill="FFFFFF"/>
    </w:rPr>
  </w:style>
  <w:style w:type="character" w:customStyle="1" w:styleId="Tablecaption0">
    <w:name w:val="Table caption"/>
    <w:basedOn w:val="Tablecaption"/>
    <w:rsid w:val="00EB3660"/>
    <w:rPr>
      <w:rFonts w:cs="Times New Roman"/>
      <w:b/>
      <w:bCs/>
      <w:spacing w:val="7"/>
      <w:sz w:val="23"/>
      <w:szCs w:val="23"/>
      <w:shd w:val="clear" w:color="auto" w:fill="FFFFFF"/>
    </w:rPr>
  </w:style>
  <w:style w:type="character" w:customStyle="1" w:styleId="Tablecaption3">
    <w:name w:val="Table caption (3)_"/>
    <w:basedOn w:val="DefaultParagraphFont"/>
    <w:link w:val="Tablecaption31"/>
    <w:rsid w:val="00EB3660"/>
    <w:rPr>
      <w:rFonts w:cs="Times New Roman"/>
      <w:i/>
      <w:iCs/>
      <w:spacing w:val="3"/>
      <w:sz w:val="21"/>
      <w:szCs w:val="21"/>
      <w:shd w:val="clear" w:color="auto" w:fill="FFFFFF"/>
    </w:rPr>
  </w:style>
  <w:style w:type="character" w:customStyle="1" w:styleId="Tablecaption30">
    <w:name w:val="Table caption (3)"/>
    <w:basedOn w:val="Tablecaption3"/>
    <w:rsid w:val="00EB3660"/>
    <w:rPr>
      <w:rFonts w:cs="Times New Roman"/>
      <w:i/>
      <w:iCs/>
      <w:spacing w:val="3"/>
      <w:sz w:val="21"/>
      <w:szCs w:val="21"/>
      <w:shd w:val="clear" w:color="auto" w:fill="FFFFFF"/>
    </w:rPr>
  </w:style>
  <w:style w:type="character" w:customStyle="1" w:styleId="Bodytext620">
    <w:name w:val="Body text (6)2"/>
    <w:basedOn w:val="Bodytext60"/>
    <w:rsid w:val="00EB3660"/>
    <w:rPr>
      <w:rFonts w:cs="Times New Roman"/>
      <w:b/>
      <w:bCs/>
      <w:i/>
      <w:iCs/>
      <w:spacing w:val="4"/>
      <w:sz w:val="23"/>
      <w:szCs w:val="23"/>
      <w:shd w:val="clear" w:color="auto" w:fill="FFFFFF"/>
    </w:rPr>
  </w:style>
  <w:style w:type="character" w:customStyle="1" w:styleId="Bodytext52">
    <w:name w:val="Body text (5)2"/>
    <w:basedOn w:val="Bodytext5"/>
    <w:rsid w:val="00EB3660"/>
    <w:rPr>
      <w:rFonts w:cs="Times New Roman"/>
      <w:i/>
      <w:iCs/>
      <w:spacing w:val="3"/>
      <w:sz w:val="21"/>
      <w:szCs w:val="21"/>
      <w:shd w:val="clear" w:color="auto" w:fill="FFFFFF"/>
    </w:rPr>
  </w:style>
  <w:style w:type="character" w:customStyle="1" w:styleId="Bodytext5115pt9">
    <w:name w:val="Body text (5) + 11.5 pt9"/>
    <w:aliases w:val="Bold49,Not Italic33,Spacing 0 pt227"/>
    <w:basedOn w:val="Bodytext5"/>
    <w:rsid w:val="00EB3660"/>
    <w:rPr>
      <w:rFonts w:cs="Times New Roman"/>
      <w:b/>
      <w:bCs/>
      <w:i/>
      <w:iCs/>
      <w:spacing w:val="7"/>
      <w:sz w:val="23"/>
      <w:szCs w:val="23"/>
      <w:shd w:val="clear" w:color="auto" w:fill="FFFFFF"/>
    </w:rPr>
  </w:style>
  <w:style w:type="character" w:customStyle="1" w:styleId="BodytextItalic2">
    <w:name w:val="Body text + Italic2"/>
    <w:aliases w:val="Spacing 0 pt226"/>
    <w:basedOn w:val="Bodytext"/>
    <w:rsid w:val="00EB3660"/>
    <w:rPr>
      <w:rFonts w:cs="Times New Roman"/>
      <w:i/>
      <w:iCs/>
      <w:spacing w:val="2"/>
      <w:sz w:val="23"/>
      <w:szCs w:val="23"/>
      <w:shd w:val="clear" w:color="auto" w:fill="FFFFFF"/>
    </w:rPr>
  </w:style>
  <w:style w:type="character" w:customStyle="1" w:styleId="Tablecaption105pt">
    <w:name w:val="Table caption + 10.5 pt"/>
    <w:aliases w:val="Not Bold,Italic41,Spacing 0 pt225"/>
    <w:basedOn w:val="Tablecaption"/>
    <w:rsid w:val="00EB3660"/>
    <w:rPr>
      <w:rFonts w:cs="Times New Roman"/>
      <w:b/>
      <w:bCs/>
      <w:i/>
      <w:iCs/>
      <w:spacing w:val="3"/>
      <w:sz w:val="21"/>
      <w:szCs w:val="21"/>
      <w:shd w:val="clear" w:color="auto" w:fill="FFFFFF"/>
    </w:rPr>
  </w:style>
  <w:style w:type="character" w:customStyle="1" w:styleId="Headerorfooter5">
    <w:name w:val="Header or footer (5)_"/>
    <w:basedOn w:val="DefaultParagraphFont"/>
    <w:link w:val="Headerorfooter51"/>
    <w:rsid w:val="00EB3660"/>
    <w:rPr>
      <w:rFonts w:cs="Times New Roman"/>
      <w:i/>
      <w:iCs/>
      <w:spacing w:val="5"/>
      <w:sz w:val="19"/>
      <w:szCs w:val="19"/>
      <w:shd w:val="clear" w:color="auto" w:fill="FFFFFF"/>
    </w:rPr>
  </w:style>
  <w:style w:type="character" w:customStyle="1" w:styleId="Headerorfooter5115pt">
    <w:name w:val="Header or footer (5) + 11.5 pt"/>
    <w:aliases w:val="Bold48,Not Italic32,Spacing 0 pt224"/>
    <w:basedOn w:val="Headerorfooter5"/>
    <w:rsid w:val="00EB3660"/>
    <w:rPr>
      <w:rFonts w:cs="Times New Roman"/>
      <w:b/>
      <w:bCs/>
      <w:i/>
      <w:iCs/>
      <w:spacing w:val="9"/>
      <w:sz w:val="23"/>
      <w:szCs w:val="23"/>
      <w:shd w:val="clear" w:color="auto" w:fill="FFFFFF"/>
    </w:rPr>
  </w:style>
  <w:style w:type="character" w:customStyle="1" w:styleId="Headerorfooter50">
    <w:name w:val="Header or footer (5)"/>
    <w:basedOn w:val="Headerorfooter5"/>
    <w:rsid w:val="00EB3660"/>
    <w:rPr>
      <w:rFonts w:cs="Times New Roman"/>
      <w:i/>
      <w:iCs/>
      <w:spacing w:val="5"/>
      <w:sz w:val="19"/>
      <w:szCs w:val="19"/>
      <w:shd w:val="clear" w:color="auto" w:fill="FFFFFF"/>
    </w:rPr>
  </w:style>
  <w:style w:type="character" w:customStyle="1" w:styleId="Bodytext6NotItalic">
    <w:name w:val="Body text (6) + Not Italic"/>
    <w:aliases w:val="Spacing 0 pt223"/>
    <w:basedOn w:val="Bodytext60"/>
    <w:rsid w:val="00EB3660"/>
    <w:rPr>
      <w:rFonts w:cs="Times New Roman"/>
      <w:b/>
      <w:bCs/>
      <w:i/>
      <w:iCs/>
      <w:spacing w:val="7"/>
      <w:sz w:val="23"/>
      <w:szCs w:val="23"/>
      <w:shd w:val="clear" w:color="auto" w:fill="FFFFFF"/>
    </w:rPr>
  </w:style>
  <w:style w:type="character" w:customStyle="1" w:styleId="Bodytext53">
    <w:name w:val="Body text5"/>
    <w:basedOn w:val="Bodytext"/>
    <w:rsid w:val="00EB3660"/>
    <w:rPr>
      <w:rFonts w:cs="Times New Roman"/>
      <w:spacing w:val="7"/>
      <w:sz w:val="23"/>
      <w:szCs w:val="23"/>
      <w:shd w:val="clear" w:color="auto" w:fill="FFFFFF"/>
    </w:rPr>
  </w:style>
  <w:style w:type="character" w:customStyle="1" w:styleId="Tablecaption2Bold4">
    <w:name w:val="Table caption (2) + Bold4"/>
    <w:aliases w:val="Not Italic31,Spacing 0 pt222"/>
    <w:basedOn w:val="Tablecaption2"/>
    <w:rsid w:val="00EB3660"/>
    <w:rPr>
      <w:rFonts w:cs="Times New Roman"/>
      <w:b/>
      <w:bCs/>
      <w:i/>
      <w:iCs/>
      <w:spacing w:val="7"/>
      <w:sz w:val="23"/>
      <w:szCs w:val="23"/>
      <w:shd w:val="clear" w:color="auto" w:fill="FFFFFF"/>
    </w:rPr>
  </w:style>
  <w:style w:type="character" w:customStyle="1" w:styleId="Bodytext45pt4">
    <w:name w:val="Body text + 4.5 pt4"/>
    <w:aliases w:val="Italic40,Spacing 0 pt221"/>
    <w:basedOn w:val="Bodytext"/>
    <w:rsid w:val="00EB3660"/>
    <w:rPr>
      <w:rFonts w:cs="Times New Roman"/>
      <w:i/>
      <w:iCs/>
      <w:noProof/>
      <w:spacing w:val="0"/>
      <w:sz w:val="9"/>
      <w:szCs w:val="9"/>
      <w:shd w:val="clear" w:color="auto" w:fill="FFFFFF"/>
    </w:rPr>
  </w:style>
  <w:style w:type="character" w:customStyle="1" w:styleId="Bodytext45pt3">
    <w:name w:val="Body text + 4.5 pt3"/>
    <w:aliases w:val="Spacing 0 pt220"/>
    <w:basedOn w:val="Bodytext"/>
    <w:rsid w:val="00EB3660"/>
    <w:rPr>
      <w:rFonts w:cs="Times New Roman"/>
      <w:spacing w:val="14"/>
      <w:sz w:val="9"/>
      <w:szCs w:val="9"/>
      <w:shd w:val="clear" w:color="auto" w:fill="FFFFFF"/>
    </w:rPr>
  </w:style>
  <w:style w:type="character" w:customStyle="1" w:styleId="BodytextGeorgia">
    <w:name w:val="Body text + Georgia"/>
    <w:aliases w:val="9 pt,Bold47,Spacing 0 pt219"/>
    <w:basedOn w:val="Bodytext"/>
    <w:rsid w:val="00EB3660"/>
    <w:rPr>
      <w:rFonts w:ascii="Georgia" w:hAnsi="Georgia" w:cs="Georgia"/>
      <w:b/>
      <w:bCs/>
      <w:noProof/>
      <w:spacing w:val="0"/>
      <w:sz w:val="18"/>
      <w:szCs w:val="18"/>
      <w:shd w:val="clear" w:color="auto" w:fill="FFFFFF"/>
    </w:rPr>
  </w:style>
  <w:style w:type="character" w:customStyle="1" w:styleId="Bodytext2105pt">
    <w:name w:val="Body text (2) + 10.5 pt"/>
    <w:aliases w:val="Not Bold21,Italic39,Spacing 0 pt218"/>
    <w:basedOn w:val="Bodytext2"/>
    <w:rsid w:val="00EB3660"/>
    <w:rPr>
      <w:rFonts w:cs="Times New Roman"/>
      <w:b/>
      <w:bCs/>
      <w:i/>
      <w:iCs/>
      <w:spacing w:val="3"/>
      <w:sz w:val="21"/>
      <w:szCs w:val="21"/>
      <w:shd w:val="clear" w:color="auto" w:fill="FFFFFF"/>
    </w:rPr>
  </w:style>
  <w:style w:type="character" w:customStyle="1" w:styleId="Bodytext2105pt2">
    <w:name w:val="Body text (2) + 10.5 pt2"/>
    <w:aliases w:val="Spacing 0 pt217"/>
    <w:basedOn w:val="Bodytext2"/>
    <w:rsid w:val="00EB3660"/>
    <w:rPr>
      <w:rFonts w:cs="Times New Roman"/>
      <w:b/>
      <w:bCs/>
      <w:spacing w:val="10"/>
      <w:sz w:val="21"/>
      <w:szCs w:val="21"/>
      <w:shd w:val="clear" w:color="auto" w:fill="FFFFFF"/>
    </w:rPr>
  </w:style>
  <w:style w:type="character" w:customStyle="1" w:styleId="Bodytext42">
    <w:name w:val="Body text4"/>
    <w:basedOn w:val="Bodytext"/>
    <w:rsid w:val="00EB3660"/>
    <w:rPr>
      <w:rFonts w:cs="Times New Roman"/>
      <w:spacing w:val="7"/>
      <w:sz w:val="23"/>
      <w:szCs w:val="23"/>
      <w:shd w:val="clear" w:color="auto" w:fill="FFFFFF"/>
    </w:rPr>
  </w:style>
  <w:style w:type="character" w:customStyle="1" w:styleId="Headerorfooter42">
    <w:name w:val="Header or footer (4)2"/>
    <w:basedOn w:val="Headerorfooter4"/>
    <w:rsid w:val="00EB3660"/>
    <w:rPr>
      <w:rFonts w:cs="Times New Roman"/>
      <w:spacing w:val="9"/>
      <w:sz w:val="22"/>
      <w:shd w:val="clear" w:color="auto" w:fill="FFFFFF"/>
    </w:rPr>
  </w:style>
  <w:style w:type="character" w:customStyle="1" w:styleId="Headerorfooter52">
    <w:name w:val="Header or footer (5)2"/>
    <w:basedOn w:val="Headerorfooter5"/>
    <w:rsid w:val="00EB3660"/>
    <w:rPr>
      <w:rFonts w:cs="Times New Roman"/>
      <w:i/>
      <w:iCs/>
      <w:spacing w:val="5"/>
      <w:sz w:val="19"/>
      <w:szCs w:val="19"/>
      <w:shd w:val="clear" w:color="auto" w:fill="FFFFFF"/>
    </w:rPr>
  </w:style>
  <w:style w:type="character" w:customStyle="1" w:styleId="Bodytext6NotItalic1">
    <w:name w:val="Body text (6) + Not Italic1"/>
    <w:aliases w:val="Spacing 0 pt216"/>
    <w:basedOn w:val="Bodytext60"/>
    <w:rsid w:val="00EB3660"/>
    <w:rPr>
      <w:rFonts w:cs="Times New Roman"/>
      <w:b/>
      <w:bCs/>
      <w:i/>
      <w:iCs/>
      <w:spacing w:val="7"/>
      <w:sz w:val="23"/>
      <w:szCs w:val="23"/>
      <w:shd w:val="clear" w:color="auto" w:fill="FFFFFF"/>
    </w:rPr>
  </w:style>
  <w:style w:type="character" w:customStyle="1" w:styleId="Bodytext7pt2">
    <w:name w:val="Body text + 7 pt2"/>
    <w:aliases w:val="Spacing 0 pt215"/>
    <w:basedOn w:val="Bodytext"/>
    <w:rsid w:val="00EB3660"/>
    <w:rPr>
      <w:rFonts w:cs="Times New Roman"/>
      <w:spacing w:val="15"/>
      <w:sz w:val="14"/>
      <w:szCs w:val="14"/>
      <w:shd w:val="clear" w:color="auto" w:fill="FFFFFF"/>
    </w:rPr>
  </w:style>
  <w:style w:type="character" w:customStyle="1" w:styleId="BodytextBold14">
    <w:name w:val="Body text + Bold14"/>
    <w:aliases w:val="Italic38,Spacing 0 pt214"/>
    <w:basedOn w:val="Bodytext"/>
    <w:rsid w:val="00EB3660"/>
    <w:rPr>
      <w:rFonts w:cs="Times New Roman"/>
      <w:b/>
      <w:bCs/>
      <w:i/>
      <w:iCs/>
      <w:spacing w:val="4"/>
      <w:sz w:val="23"/>
      <w:szCs w:val="23"/>
      <w:shd w:val="clear" w:color="auto" w:fill="FFFFFF"/>
    </w:rPr>
  </w:style>
  <w:style w:type="character" w:customStyle="1" w:styleId="Bodytext105pt1">
    <w:name w:val="Body text + 10.5 pt1"/>
    <w:aliases w:val="Italic37,Spacing 0 pt213"/>
    <w:basedOn w:val="Bodytext"/>
    <w:rsid w:val="00EB3660"/>
    <w:rPr>
      <w:rFonts w:cs="Times New Roman"/>
      <w:i/>
      <w:iCs/>
      <w:spacing w:val="3"/>
      <w:sz w:val="21"/>
      <w:szCs w:val="21"/>
      <w:shd w:val="clear" w:color="auto" w:fill="FFFFFF"/>
    </w:rPr>
  </w:style>
  <w:style w:type="character" w:customStyle="1" w:styleId="Heading4">
    <w:name w:val="Heading #4_"/>
    <w:basedOn w:val="DefaultParagraphFont"/>
    <w:link w:val="Heading40"/>
    <w:rsid w:val="00EB3660"/>
    <w:rPr>
      <w:rFonts w:cs="Times New Roman"/>
      <w:spacing w:val="7"/>
      <w:sz w:val="23"/>
      <w:szCs w:val="23"/>
      <w:shd w:val="clear" w:color="auto" w:fill="FFFFFF"/>
    </w:rPr>
  </w:style>
  <w:style w:type="character" w:customStyle="1" w:styleId="Tableofcontents">
    <w:name w:val="Table of contents_"/>
    <w:basedOn w:val="DefaultParagraphFont"/>
    <w:link w:val="Tableofcontents1"/>
    <w:rsid w:val="00EB3660"/>
    <w:rPr>
      <w:rFonts w:cs="Times New Roman"/>
      <w:spacing w:val="7"/>
      <w:sz w:val="23"/>
      <w:szCs w:val="23"/>
      <w:shd w:val="clear" w:color="auto" w:fill="FFFFFF"/>
    </w:rPr>
  </w:style>
  <w:style w:type="character" w:customStyle="1" w:styleId="Tableofcontents0">
    <w:name w:val="Table of contents"/>
    <w:basedOn w:val="Tableofcontents"/>
    <w:rsid w:val="00EB3660"/>
    <w:rPr>
      <w:rFonts w:cs="Times New Roman"/>
      <w:spacing w:val="7"/>
      <w:sz w:val="23"/>
      <w:szCs w:val="23"/>
      <w:shd w:val="clear" w:color="auto" w:fill="FFFFFF"/>
    </w:rPr>
  </w:style>
  <w:style w:type="character" w:customStyle="1" w:styleId="Tableofcontents2">
    <w:name w:val="Table of contents (2)_"/>
    <w:basedOn w:val="DefaultParagraphFont"/>
    <w:link w:val="Tableofcontents21"/>
    <w:rsid w:val="00EB3660"/>
    <w:rPr>
      <w:rFonts w:cs="Times New Roman"/>
      <w:b/>
      <w:bCs/>
      <w:i/>
      <w:iCs/>
      <w:spacing w:val="4"/>
      <w:sz w:val="23"/>
      <w:szCs w:val="23"/>
      <w:shd w:val="clear" w:color="auto" w:fill="FFFFFF"/>
    </w:rPr>
  </w:style>
  <w:style w:type="character" w:customStyle="1" w:styleId="Tableofcontents20">
    <w:name w:val="Table of contents (2)"/>
    <w:basedOn w:val="Tableofcontents2"/>
    <w:rsid w:val="00EB3660"/>
    <w:rPr>
      <w:rFonts w:cs="Times New Roman"/>
      <w:b/>
      <w:bCs/>
      <w:i/>
      <w:iCs/>
      <w:spacing w:val="4"/>
      <w:sz w:val="23"/>
      <w:szCs w:val="23"/>
      <w:shd w:val="clear" w:color="auto" w:fill="FFFFFF"/>
    </w:rPr>
  </w:style>
  <w:style w:type="character" w:customStyle="1" w:styleId="Tableofcontents2NotBold">
    <w:name w:val="Table of contents (2) + Not Bold"/>
    <w:aliases w:val="Not Italic30,Spacing 0 pt212"/>
    <w:basedOn w:val="Tableofcontents2"/>
    <w:rsid w:val="00EB3660"/>
    <w:rPr>
      <w:rFonts w:cs="Times New Roman"/>
      <w:b/>
      <w:bCs/>
      <w:i/>
      <w:iCs/>
      <w:spacing w:val="7"/>
      <w:sz w:val="23"/>
      <w:szCs w:val="23"/>
      <w:shd w:val="clear" w:color="auto" w:fill="FFFFFF"/>
    </w:rPr>
  </w:style>
  <w:style w:type="character" w:customStyle="1" w:styleId="Tableofcontents3">
    <w:name w:val="Table of contents (3)_"/>
    <w:basedOn w:val="DefaultParagraphFont"/>
    <w:link w:val="Tableofcontents31"/>
    <w:rsid w:val="00EB3660"/>
    <w:rPr>
      <w:rFonts w:cs="Times New Roman"/>
      <w:b/>
      <w:bCs/>
      <w:spacing w:val="7"/>
      <w:sz w:val="23"/>
      <w:szCs w:val="23"/>
      <w:shd w:val="clear" w:color="auto" w:fill="FFFFFF"/>
    </w:rPr>
  </w:style>
  <w:style w:type="character" w:customStyle="1" w:styleId="Tableofcontents30">
    <w:name w:val="Table of contents (3)"/>
    <w:basedOn w:val="Tableofcontents3"/>
    <w:rsid w:val="00EB3660"/>
    <w:rPr>
      <w:rFonts w:cs="Times New Roman"/>
      <w:b/>
      <w:bCs/>
      <w:spacing w:val="7"/>
      <w:sz w:val="23"/>
      <w:szCs w:val="23"/>
      <w:shd w:val="clear" w:color="auto" w:fill="FFFFFF"/>
    </w:rPr>
  </w:style>
  <w:style w:type="character" w:customStyle="1" w:styleId="Tablecaption4">
    <w:name w:val="Table caption (4)_"/>
    <w:basedOn w:val="DefaultParagraphFont"/>
    <w:link w:val="Tablecaption41"/>
    <w:rsid w:val="00EB3660"/>
    <w:rPr>
      <w:rFonts w:cs="Times New Roman"/>
      <w:b/>
      <w:bCs/>
      <w:i/>
      <w:iCs/>
      <w:spacing w:val="4"/>
      <w:sz w:val="23"/>
      <w:szCs w:val="23"/>
      <w:shd w:val="clear" w:color="auto" w:fill="FFFFFF"/>
    </w:rPr>
  </w:style>
  <w:style w:type="character" w:customStyle="1" w:styleId="Tablecaption40">
    <w:name w:val="Table caption (4)"/>
    <w:basedOn w:val="Tablecaption4"/>
    <w:rsid w:val="00EB3660"/>
    <w:rPr>
      <w:rFonts w:cs="Times New Roman"/>
      <w:b/>
      <w:bCs/>
      <w:i/>
      <w:iCs/>
      <w:spacing w:val="4"/>
      <w:sz w:val="23"/>
      <w:szCs w:val="23"/>
      <w:shd w:val="clear" w:color="auto" w:fill="FFFFFF"/>
    </w:rPr>
  </w:style>
  <w:style w:type="character" w:customStyle="1" w:styleId="Bodytext16pt">
    <w:name w:val="Body text + 16 pt"/>
    <w:aliases w:val="Spacing 0 pt211"/>
    <w:basedOn w:val="Bodytext"/>
    <w:rsid w:val="00EB3660"/>
    <w:rPr>
      <w:rFonts w:cs="Times New Roman"/>
      <w:spacing w:val="-5"/>
      <w:sz w:val="32"/>
      <w:szCs w:val="32"/>
      <w:shd w:val="clear" w:color="auto" w:fill="FFFFFF"/>
    </w:rPr>
  </w:style>
  <w:style w:type="character" w:customStyle="1" w:styleId="Bodytext5115pt8">
    <w:name w:val="Body text (5) + 11.5 pt8"/>
    <w:aliases w:val="Spacing 0 pt210"/>
    <w:basedOn w:val="Bodytext5"/>
    <w:rsid w:val="00EB3660"/>
    <w:rPr>
      <w:rFonts w:cs="Times New Roman"/>
      <w:i/>
      <w:iCs/>
      <w:spacing w:val="2"/>
      <w:sz w:val="23"/>
      <w:szCs w:val="23"/>
      <w:shd w:val="clear" w:color="auto" w:fill="FFFFFF"/>
    </w:rPr>
  </w:style>
  <w:style w:type="character" w:customStyle="1" w:styleId="Bodytext6NotBold3">
    <w:name w:val="Body text (6) + Not Bold3"/>
    <w:aliases w:val="Not Italic29,Spacing 0 pt209"/>
    <w:basedOn w:val="Bodytext60"/>
    <w:rsid w:val="00EB3660"/>
    <w:rPr>
      <w:rFonts w:cs="Times New Roman"/>
      <w:b/>
      <w:bCs/>
      <w:i/>
      <w:iCs/>
      <w:spacing w:val="7"/>
      <w:sz w:val="23"/>
      <w:szCs w:val="23"/>
      <w:shd w:val="clear" w:color="auto" w:fill="FFFFFF"/>
    </w:rPr>
  </w:style>
  <w:style w:type="character" w:customStyle="1" w:styleId="Tableofcontents22">
    <w:name w:val="Table of contents2"/>
    <w:basedOn w:val="Tableofcontents"/>
    <w:rsid w:val="00EB3660"/>
    <w:rPr>
      <w:rFonts w:cs="Times New Roman"/>
      <w:spacing w:val="7"/>
      <w:sz w:val="23"/>
      <w:szCs w:val="23"/>
      <w:shd w:val="clear" w:color="auto" w:fill="FFFFFF"/>
    </w:rPr>
  </w:style>
  <w:style w:type="character" w:customStyle="1" w:styleId="Tableofcontents11pt">
    <w:name w:val="Table of contents + 11 pt"/>
    <w:aliases w:val="Spacing 0 pt208"/>
    <w:basedOn w:val="Tableofcontents"/>
    <w:rsid w:val="00EB3660"/>
    <w:rPr>
      <w:rFonts w:cs="Times New Roman"/>
      <w:spacing w:val="8"/>
      <w:sz w:val="22"/>
      <w:szCs w:val="22"/>
      <w:shd w:val="clear" w:color="auto" w:fill="FFFFFF"/>
    </w:rPr>
  </w:style>
  <w:style w:type="character" w:customStyle="1" w:styleId="Tableofcontents32">
    <w:name w:val="Table of contents (3)2"/>
    <w:basedOn w:val="Tableofcontents3"/>
    <w:rsid w:val="00EB3660"/>
    <w:rPr>
      <w:rFonts w:cs="Times New Roman"/>
      <w:b/>
      <w:bCs/>
      <w:spacing w:val="7"/>
      <w:sz w:val="23"/>
      <w:szCs w:val="23"/>
      <w:shd w:val="clear" w:color="auto" w:fill="FFFFFF"/>
    </w:rPr>
  </w:style>
  <w:style w:type="character" w:customStyle="1" w:styleId="TableofcontentsBold">
    <w:name w:val="Table of contents + Bold"/>
    <w:aliases w:val="Italic36,Spacing 0 pt207"/>
    <w:basedOn w:val="Tableofcontents"/>
    <w:rsid w:val="00EB3660"/>
    <w:rPr>
      <w:rFonts w:cs="Times New Roman"/>
      <w:b/>
      <w:bCs/>
      <w:i/>
      <w:iCs/>
      <w:spacing w:val="4"/>
      <w:sz w:val="23"/>
      <w:szCs w:val="23"/>
      <w:shd w:val="clear" w:color="auto" w:fill="FFFFFF"/>
    </w:rPr>
  </w:style>
  <w:style w:type="character" w:customStyle="1" w:styleId="BodytextBold13">
    <w:name w:val="Body text + Bold13"/>
    <w:basedOn w:val="Bodytext"/>
    <w:rsid w:val="00EB3660"/>
    <w:rPr>
      <w:rFonts w:cs="Times New Roman"/>
      <w:b/>
      <w:bCs/>
      <w:spacing w:val="7"/>
      <w:sz w:val="23"/>
      <w:szCs w:val="23"/>
      <w:shd w:val="clear" w:color="auto" w:fill="FFFFFF"/>
    </w:rPr>
  </w:style>
  <w:style w:type="character" w:customStyle="1" w:styleId="BodytextBold12">
    <w:name w:val="Body text + Bold12"/>
    <w:aliases w:val="Italic35,Spacing 0 pt206"/>
    <w:basedOn w:val="Bodytext"/>
    <w:rsid w:val="00EB3660"/>
    <w:rPr>
      <w:rFonts w:cs="Times New Roman"/>
      <w:b/>
      <w:bCs/>
      <w:i/>
      <w:iCs/>
      <w:spacing w:val="4"/>
      <w:sz w:val="23"/>
      <w:szCs w:val="23"/>
      <w:shd w:val="clear" w:color="auto" w:fill="FFFFFF"/>
    </w:rPr>
  </w:style>
  <w:style w:type="character" w:customStyle="1" w:styleId="Bodytext8">
    <w:name w:val="Body text (8)_"/>
    <w:basedOn w:val="DefaultParagraphFont"/>
    <w:link w:val="Bodytext80"/>
    <w:rsid w:val="00EB3660"/>
    <w:rPr>
      <w:rFonts w:cs="Times New Roman"/>
      <w:i/>
      <w:iCs/>
      <w:spacing w:val="15"/>
      <w:sz w:val="18"/>
      <w:szCs w:val="18"/>
      <w:shd w:val="clear" w:color="auto" w:fill="FFFFFF"/>
    </w:rPr>
  </w:style>
  <w:style w:type="character" w:customStyle="1" w:styleId="Bodytext8Spacing0pt">
    <w:name w:val="Body text (8) + Spacing 0 pt"/>
    <w:basedOn w:val="Bodytext8"/>
    <w:rsid w:val="00EB3660"/>
    <w:rPr>
      <w:rFonts w:cs="Times New Roman"/>
      <w:i/>
      <w:iCs/>
      <w:spacing w:val="-6"/>
      <w:sz w:val="18"/>
      <w:szCs w:val="18"/>
      <w:shd w:val="clear" w:color="auto" w:fill="FFFFFF"/>
    </w:rPr>
  </w:style>
  <w:style w:type="character" w:customStyle="1" w:styleId="Bodytext8CourierNew">
    <w:name w:val="Body text (8) + Courier New"/>
    <w:aliases w:val="10 pt,Bold46,Not Italic28,Spacing 0 pt205"/>
    <w:basedOn w:val="Bodytext8"/>
    <w:rsid w:val="00EB3660"/>
    <w:rPr>
      <w:rFonts w:ascii="Courier New" w:hAnsi="Courier New" w:cs="Courier New"/>
      <w:b/>
      <w:bCs/>
      <w:i/>
      <w:iCs/>
      <w:spacing w:val="-2"/>
      <w:sz w:val="20"/>
      <w:szCs w:val="20"/>
      <w:shd w:val="clear" w:color="auto" w:fill="FFFFFF"/>
    </w:rPr>
  </w:style>
  <w:style w:type="character" w:customStyle="1" w:styleId="Tableofcontents2NotBold1">
    <w:name w:val="Table of contents (2) + Not Bold1"/>
    <w:aliases w:val="Not Italic27,Spacing 0 pt204"/>
    <w:basedOn w:val="Tableofcontents2"/>
    <w:rsid w:val="00EB3660"/>
    <w:rPr>
      <w:rFonts w:cs="Times New Roman"/>
      <w:b/>
      <w:bCs/>
      <w:i/>
      <w:iCs/>
      <w:spacing w:val="7"/>
      <w:sz w:val="23"/>
      <w:szCs w:val="23"/>
      <w:shd w:val="clear" w:color="auto" w:fill="FFFFFF"/>
    </w:rPr>
  </w:style>
  <w:style w:type="character" w:customStyle="1" w:styleId="Bodytext2105pt1">
    <w:name w:val="Body text (2) + 10.5 pt1"/>
    <w:aliases w:val="Not Bold20,Italic34,Spacing 0 pt203"/>
    <w:basedOn w:val="Bodytext2"/>
    <w:rsid w:val="00EB3660"/>
    <w:rPr>
      <w:rFonts w:cs="Times New Roman"/>
      <w:b/>
      <w:bCs/>
      <w:i/>
      <w:iCs/>
      <w:spacing w:val="3"/>
      <w:sz w:val="21"/>
      <w:szCs w:val="21"/>
      <w:shd w:val="clear" w:color="auto" w:fill="FFFFFF"/>
    </w:rPr>
  </w:style>
  <w:style w:type="character" w:customStyle="1" w:styleId="Headerorfooter6">
    <w:name w:val="Header or footer (6)_"/>
    <w:basedOn w:val="DefaultParagraphFont"/>
    <w:link w:val="Headerorfooter61"/>
    <w:rsid w:val="00EB3660"/>
    <w:rPr>
      <w:rFonts w:ascii="David" w:hAnsi="David" w:cs="David"/>
      <w:i/>
      <w:iCs/>
      <w:spacing w:val="-3"/>
      <w:sz w:val="27"/>
      <w:szCs w:val="27"/>
      <w:shd w:val="clear" w:color="auto" w:fill="FFFFFF"/>
    </w:rPr>
  </w:style>
  <w:style w:type="character" w:customStyle="1" w:styleId="Bodytext72">
    <w:name w:val="Body text (7)"/>
    <w:basedOn w:val="Bodytext70"/>
    <w:rsid w:val="00EB3660"/>
    <w:rPr>
      <w:rFonts w:cs="Times New Roman"/>
      <w:b/>
      <w:bCs/>
      <w:spacing w:val="10"/>
      <w:sz w:val="21"/>
      <w:szCs w:val="21"/>
      <w:shd w:val="clear" w:color="auto" w:fill="FFFFFF"/>
    </w:rPr>
  </w:style>
  <w:style w:type="character" w:customStyle="1" w:styleId="Bodytext9">
    <w:name w:val="Body text (9)_"/>
    <w:basedOn w:val="DefaultParagraphFont"/>
    <w:link w:val="Bodytext90"/>
    <w:rsid w:val="00EB3660"/>
    <w:rPr>
      <w:rFonts w:cs="Times New Roman"/>
      <w:b/>
      <w:bCs/>
      <w:spacing w:val="13"/>
      <w:sz w:val="17"/>
      <w:szCs w:val="17"/>
      <w:shd w:val="clear" w:color="auto" w:fill="FFFFFF"/>
    </w:rPr>
  </w:style>
  <w:style w:type="character" w:customStyle="1" w:styleId="Bodytext3Italic1">
    <w:name w:val="Body text (3) + Italic1"/>
    <w:aliases w:val="Spacing 0 pt202"/>
    <w:basedOn w:val="Bodytext3"/>
    <w:rsid w:val="00EB3660"/>
    <w:rPr>
      <w:rFonts w:cs="Times New Roman"/>
      <w:i/>
      <w:iCs/>
      <w:noProof/>
      <w:spacing w:val="0"/>
      <w:sz w:val="9"/>
      <w:szCs w:val="9"/>
      <w:shd w:val="clear" w:color="auto" w:fill="FFFFFF"/>
    </w:rPr>
  </w:style>
  <w:style w:type="character" w:customStyle="1" w:styleId="Bodytext85pt">
    <w:name w:val="Body text + 8.5 pt"/>
    <w:aliases w:val="Bold45,Spacing 0 pt201"/>
    <w:basedOn w:val="Bodytext"/>
    <w:rsid w:val="00EB3660"/>
    <w:rPr>
      <w:rFonts w:cs="Times New Roman"/>
      <w:b/>
      <w:bCs/>
      <w:spacing w:val="13"/>
      <w:sz w:val="17"/>
      <w:szCs w:val="17"/>
      <w:shd w:val="clear" w:color="auto" w:fill="FFFFFF"/>
    </w:rPr>
  </w:style>
  <w:style w:type="character" w:customStyle="1" w:styleId="Tableofcontents4">
    <w:name w:val="Table of contents (4)_"/>
    <w:basedOn w:val="DefaultParagraphFont"/>
    <w:link w:val="Tableofcontents40"/>
    <w:rsid w:val="00EB3660"/>
    <w:rPr>
      <w:rFonts w:ascii="Segoe UI" w:hAnsi="Segoe UI" w:cs="Segoe UI"/>
      <w:b/>
      <w:bCs/>
      <w:spacing w:val="4"/>
      <w:sz w:val="18"/>
      <w:szCs w:val="18"/>
      <w:shd w:val="clear" w:color="auto" w:fill="FFFFFF"/>
    </w:rPr>
  </w:style>
  <w:style w:type="character" w:customStyle="1" w:styleId="TableofcontentsBold2">
    <w:name w:val="Table of contents + Bold2"/>
    <w:aliases w:val="Italic33,Spacing 0 pt200"/>
    <w:basedOn w:val="Tableofcontents"/>
    <w:rsid w:val="00EB3660"/>
    <w:rPr>
      <w:rFonts w:cs="Times New Roman"/>
      <w:b/>
      <w:bCs/>
      <w:i/>
      <w:iCs/>
      <w:spacing w:val="4"/>
      <w:sz w:val="23"/>
      <w:szCs w:val="23"/>
      <w:shd w:val="clear" w:color="auto" w:fill="FFFFFF"/>
    </w:rPr>
  </w:style>
  <w:style w:type="character" w:customStyle="1" w:styleId="Tableofcontents5">
    <w:name w:val="Table of contents (5)_"/>
    <w:basedOn w:val="DefaultParagraphFont"/>
    <w:link w:val="Tableofcontents50"/>
    <w:rsid w:val="00EB3660"/>
    <w:rPr>
      <w:rFonts w:cs="Times New Roman"/>
      <w:spacing w:val="14"/>
      <w:sz w:val="9"/>
      <w:szCs w:val="9"/>
      <w:shd w:val="clear" w:color="auto" w:fill="FFFFFF"/>
    </w:rPr>
  </w:style>
  <w:style w:type="character" w:customStyle="1" w:styleId="Tableofcontents5135pt">
    <w:name w:val="Table of contents (5) + 13.5 pt"/>
    <w:aliases w:val="Bold44,Spacing 0 pt199"/>
    <w:basedOn w:val="Tableofcontents5"/>
    <w:rsid w:val="00EB3660"/>
    <w:rPr>
      <w:rFonts w:cs="Times New Roman"/>
      <w:b/>
      <w:bCs/>
      <w:spacing w:val="-4"/>
      <w:sz w:val="27"/>
      <w:szCs w:val="27"/>
      <w:shd w:val="clear" w:color="auto" w:fill="FFFFFF"/>
    </w:rPr>
  </w:style>
  <w:style w:type="character" w:customStyle="1" w:styleId="Tablecaption5">
    <w:name w:val="Table caption (5)_"/>
    <w:basedOn w:val="DefaultParagraphFont"/>
    <w:link w:val="Tablecaption51"/>
    <w:rsid w:val="00EB3660"/>
    <w:rPr>
      <w:rFonts w:cs="Times New Roman"/>
      <w:i/>
      <w:iCs/>
      <w:sz w:val="9"/>
      <w:szCs w:val="9"/>
      <w:shd w:val="clear" w:color="auto" w:fill="FFFFFF"/>
    </w:rPr>
  </w:style>
  <w:style w:type="character" w:customStyle="1" w:styleId="Tablecaption50">
    <w:name w:val="Table caption (5)"/>
    <w:basedOn w:val="Tablecaption5"/>
    <w:rsid w:val="00EB3660"/>
    <w:rPr>
      <w:rFonts w:cs="Times New Roman"/>
      <w:i/>
      <w:iCs/>
      <w:sz w:val="9"/>
      <w:szCs w:val="9"/>
      <w:shd w:val="clear" w:color="auto" w:fill="FFFFFF"/>
    </w:rPr>
  </w:style>
  <w:style w:type="character" w:customStyle="1" w:styleId="Tablecaption6">
    <w:name w:val="Table caption (6)_"/>
    <w:basedOn w:val="DefaultParagraphFont"/>
    <w:link w:val="Tablecaption61"/>
    <w:rsid w:val="00EB3660"/>
    <w:rPr>
      <w:rFonts w:cs="Times New Roman"/>
      <w:spacing w:val="7"/>
      <w:sz w:val="23"/>
      <w:szCs w:val="23"/>
      <w:shd w:val="clear" w:color="auto" w:fill="FFFFFF"/>
    </w:rPr>
  </w:style>
  <w:style w:type="character" w:customStyle="1" w:styleId="Tablecaption60">
    <w:name w:val="Table caption (6)"/>
    <w:basedOn w:val="Tablecaption6"/>
    <w:rsid w:val="00EB3660"/>
    <w:rPr>
      <w:rFonts w:cs="Times New Roman"/>
      <w:spacing w:val="7"/>
      <w:sz w:val="23"/>
      <w:szCs w:val="23"/>
      <w:shd w:val="clear" w:color="auto" w:fill="FFFFFF"/>
    </w:rPr>
  </w:style>
  <w:style w:type="character" w:customStyle="1" w:styleId="Bodytext4Bold5">
    <w:name w:val="Body text (4) + Bold5"/>
    <w:aliases w:val="Not Italic26,Spacing 0 pt198"/>
    <w:basedOn w:val="Bodytext4"/>
    <w:rsid w:val="00EB3660"/>
    <w:rPr>
      <w:rFonts w:cs="Times New Roman"/>
      <w:b/>
      <w:bCs/>
      <w:i/>
      <w:iCs/>
      <w:spacing w:val="7"/>
      <w:sz w:val="23"/>
      <w:szCs w:val="23"/>
      <w:shd w:val="clear" w:color="auto" w:fill="FFFFFF"/>
    </w:rPr>
  </w:style>
  <w:style w:type="character" w:customStyle="1" w:styleId="Heading3">
    <w:name w:val="Heading #3_"/>
    <w:basedOn w:val="DefaultParagraphFont"/>
    <w:link w:val="Heading31"/>
    <w:rsid w:val="00EB3660"/>
    <w:rPr>
      <w:rFonts w:cs="Times New Roman"/>
      <w:spacing w:val="7"/>
      <w:sz w:val="23"/>
      <w:szCs w:val="23"/>
      <w:shd w:val="clear" w:color="auto" w:fill="FFFFFF"/>
    </w:rPr>
  </w:style>
  <w:style w:type="character" w:customStyle="1" w:styleId="Tableofcontents75pt">
    <w:name w:val="Table of contents + 7.5 pt"/>
    <w:aliases w:val="Spacing 1 pt8"/>
    <w:basedOn w:val="Tableofcontents"/>
    <w:rsid w:val="00EB3660"/>
    <w:rPr>
      <w:rFonts w:cs="Times New Roman"/>
      <w:spacing w:val="24"/>
      <w:sz w:val="15"/>
      <w:szCs w:val="15"/>
      <w:shd w:val="clear" w:color="auto" w:fill="FFFFFF"/>
    </w:rPr>
  </w:style>
  <w:style w:type="character" w:customStyle="1" w:styleId="Tableofcontents65pt">
    <w:name w:val="Table of contents + 6.5 pt"/>
    <w:aliases w:val="Spacing 0 pt197"/>
    <w:basedOn w:val="Tableofcontents"/>
    <w:rsid w:val="00EB3660"/>
    <w:rPr>
      <w:rFonts w:cs="Times New Roman"/>
      <w:spacing w:val="19"/>
      <w:sz w:val="13"/>
      <w:szCs w:val="13"/>
      <w:shd w:val="clear" w:color="auto" w:fill="FFFFFF"/>
    </w:rPr>
  </w:style>
  <w:style w:type="character" w:customStyle="1" w:styleId="Tableofcontents6">
    <w:name w:val="Table of contents (6)_"/>
    <w:basedOn w:val="DefaultParagraphFont"/>
    <w:link w:val="Tableofcontents60"/>
    <w:rsid w:val="00EB3660"/>
    <w:rPr>
      <w:rFonts w:cs="Times New Roman"/>
      <w:b/>
      <w:bCs/>
      <w:sz w:val="26"/>
      <w:szCs w:val="26"/>
      <w:shd w:val="clear" w:color="auto" w:fill="FFFFFF"/>
    </w:rPr>
  </w:style>
  <w:style w:type="character" w:customStyle="1" w:styleId="Tableofcontents645pt">
    <w:name w:val="Table of contents (6) + 4.5 pt"/>
    <w:aliases w:val="Not Bold19,Spacing 0 pt196"/>
    <w:basedOn w:val="Tableofcontents6"/>
    <w:rsid w:val="00EB3660"/>
    <w:rPr>
      <w:rFonts w:cs="Times New Roman"/>
      <w:b/>
      <w:bCs/>
      <w:spacing w:val="14"/>
      <w:sz w:val="9"/>
      <w:szCs w:val="9"/>
      <w:shd w:val="clear" w:color="auto" w:fill="FFFFFF"/>
    </w:rPr>
  </w:style>
  <w:style w:type="character" w:customStyle="1" w:styleId="Tablecaption7">
    <w:name w:val="Table caption (7)_"/>
    <w:basedOn w:val="DefaultParagraphFont"/>
    <w:link w:val="Tablecaption71"/>
    <w:rsid w:val="00EB3660"/>
    <w:rPr>
      <w:rFonts w:cs="Times New Roman"/>
      <w:b/>
      <w:bCs/>
      <w:spacing w:val="10"/>
      <w:sz w:val="21"/>
      <w:szCs w:val="21"/>
      <w:shd w:val="clear" w:color="auto" w:fill="FFFFFF"/>
    </w:rPr>
  </w:style>
  <w:style w:type="character" w:customStyle="1" w:styleId="Tablecaption70">
    <w:name w:val="Table caption (7)"/>
    <w:basedOn w:val="Tablecaption7"/>
    <w:rsid w:val="00EB3660"/>
    <w:rPr>
      <w:rFonts w:cs="Times New Roman"/>
      <w:b/>
      <w:bCs/>
      <w:spacing w:val="10"/>
      <w:sz w:val="21"/>
      <w:szCs w:val="21"/>
      <w:shd w:val="clear" w:color="auto" w:fill="FFFFFF"/>
    </w:rPr>
  </w:style>
  <w:style w:type="character" w:customStyle="1" w:styleId="Tablecaption32">
    <w:name w:val="Table caption (3)2"/>
    <w:basedOn w:val="Tablecaption3"/>
    <w:rsid w:val="00EB3660"/>
    <w:rPr>
      <w:rFonts w:cs="Times New Roman"/>
      <w:i/>
      <w:iCs/>
      <w:spacing w:val="3"/>
      <w:sz w:val="21"/>
      <w:szCs w:val="21"/>
      <w:shd w:val="clear" w:color="auto" w:fill="FFFFFF"/>
    </w:rPr>
  </w:style>
  <w:style w:type="character" w:customStyle="1" w:styleId="Bodytext5115pt7">
    <w:name w:val="Body text (5) + 11.5 pt7"/>
    <w:aliases w:val="Spacing 0 pt195"/>
    <w:basedOn w:val="Bodytext5"/>
    <w:rsid w:val="00EB3660"/>
    <w:rPr>
      <w:rFonts w:cs="Times New Roman"/>
      <w:i/>
      <w:iCs/>
      <w:spacing w:val="2"/>
      <w:sz w:val="23"/>
      <w:szCs w:val="23"/>
      <w:shd w:val="clear" w:color="auto" w:fill="FFFFFF"/>
    </w:rPr>
  </w:style>
  <w:style w:type="character" w:customStyle="1" w:styleId="Bodytext8pt">
    <w:name w:val="Body text + 8 pt"/>
    <w:aliases w:val="Spacing 0 pt194"/>
    <w:basedOn w:val="Bodytext"/>
    <w:rsid w:val="00EB3660"/>
    <w:rPr>
      <w:rFonts w:cs="Times New Roman"/>
      <w:spacing w:val="5"/>
      <w:sz w:val="16"/>
      <w:szCs w:val="16"/>
      <w:shd w:val="clear" w:color="auto" w:fill="FFFFFF"/>
    </w:rPr>
  </w:style>
  <w:style w:type="character" w:customStyle="1" w:styleId="Bodytext7Spacing-1pt">
    <w:name w:val="Body text (7) + Spacing -1 pt"/>
    <w:basedOn w:val="Bodytext70"/>
    <w:rsid w:val="00EB3660"/>
    <w:rPr>
      <w:rFonts w:cs="Times New Roman"/>
      <w:b/>
      <w:bCs/>
      <w:spacing w:val="-24"/>
      <w:sz w:val="21"/>
      <w:szCs w:val="21"/>
      <w:shd w:val="clear" w:color="auto" w:fill="FFFFFF"/>
    </w:rPr>
  </w:style>
  <w:style w:type="character" w:customStyle="1" w:styleId="Bodytext100">
    <w:name w:val="Body text (10)_"/>
    <w:basedOn w:val="DefaultParagraphFont"/>
    <w:link w:val="Bodytext101"/>
    <w:rsid w:val="00EB3660"/>
    <w:rPr>
      <w:rFonts w:ascii="Segoe UI" w:hAnsi="Segoe UI" w:cs="Segoe UI"/>
      <w:i/>
      <w:iCs/>
      <w:spacing w:val="11"/>
      <w:sz w:val="17"/>
      <w:szCs w:val="17"/>
      <w:shd w:val="clear" w:color="auto" w:fill="FFFFFF"/>
    </w:rPr>
  </w:style>
  <w:style w:type="character" w:customStyle="1" w:styleId="Bodytext10TimesNewRoman">
    <w:name w:val="Body text (10) + Times New Roman"/>
    <w:aliases w:val="9 pt12,Not Italic25,Spacing 0 pt193"/>
    <w:basedOn w:val="Bodytext100"/>
    <w:rsid w:val="00EB3660"/>
    <w:rPr>
      <w:rFonts w:ascii="Times New Roman" w:hAnsi="Times New Roman" w:cs="Times New Roman"/>
      <w:i/>
      <w:iCs/>
      <w:spacing w:val="9"/>
      <w:sz w:val="18"/>
      <w:szCs w:val="18"/>
      <w:shd w:val="clear" w:color="auto" w:fill="FFFFFF"/>
    </w:rPr>
  </w:style>
  <w:style w:type="character" w:customStyle="1" w:styleId="Tableofcontents7">
    <w:name w:val="Table of contents (7)_"/>
    <w:basedOn w:val="DefaultParagraphFont"/>
    <w:link w:val="Tableofcontents70"/>
    <w:rsid w:val="00EB3660"/>
    <w:rPr>
      <w:rFonts w:cs="Times New Roman"/>
      <w:spacing w:val="16"/>
      <w:sz w:val="12"/>
      <w:szCs w:val="12"/>
      <w:shd w:val="clear" w:color="auto" w:fill="FFFFFF"/>
    </w:rPr>
  </w:style>
  <w:style w:type="character" w:customStyle="1" w:styleId="Tableofcontents7115pt">
    <w:name w:val="Table of contents (7) + 11.5 pt"/>
    <w:aliases w:val="Spacing 0 pt192"/>
    <w:basedOn w:val="Tableofcontents7"/>
    <w:rsid w:val="00EB3660"/>
    <w:rPr>
      <w:rFonts w:cs="Times New Roman"/>
      <w:spacing w:val="7"/>
      <w:sz w:val="23"/>
      <w:szCs w:val="23"/>
      <w:shd w:val="clear" w:color="auto" w:fill="FFFFFF"/>
    </w:rPr>
  </w:style>
  <w:style w:type="character" w:customStyle="1" w:styleId="Tableofcontents95pt">
    <w:name w:val="Table of contents + 9.5 pt"/>
    <w:aliases w:val="Spacing 0 pt191"/>
    <w:basedOn w:val="Tableofcontents"/>
    <w:rsid w:val="00EB3660"/>
    <w:rPr>
      <w:rFonts w:cs="Times New Roman"/>
      <w:spacing w:val="14"/>
      <w:sz w:val="19"/>
      <w:szCs w:val="19"/>
      <w:shd w:val="clear" w:color="auto" w:fill="FFFFFF"/>
    </w:rPr>
  </w:style>
  <w:style w:type="character" w:customStyle="1" w:styleId="Tableofcontents45pt">
    <w:name w:val="Table of contents + 4.5 pt"/>
    <w:aliases w:val="Spacing 0 pt190"/>
    <w:basedOn w:val="Tableofcontents"/>
    <w:rsid w:val="00EB3660"/>
    <w:rPr>
      <w:rFonts w:cs="Times New Roman"/>
      <w:spacing w:val="14"/>
      <w:sz w:val="9"/>
      <w:szCs w:val="9"/>
      <w:shd w:val="clear" w:color="auto" w:fill="FFFFFF"/>
    </w:rPr>
  </w:style>
  <w:style w:type="character" w:customStyle="1" w:styleId="Tableofcontents95pt1">
    <w:name w:val="Table of contents + 9.5 pt1"/>
    <w:aliases w:val="Spacing 0 pt189"/>
    <w:basedOn w:val="Tableofcontents"/>
    <w:rsid w:val="00EB3660"/>
    <w:rPr>
      <w:rFonts w:cs="Times New Roman"/>
      <w:spacing w:val="14"/>
      <w:sz w:val="19"/>
      <w:szCs w:val="19"/>
      <w:shd w:val="clear" w:color="auto" w:fill="FFFFFF"/>
    </w:rPr>
  </w:style>
  <w:style w:type="character" w:customStyle="1" w:styleId="Tableofcontents9pt">
    <w:name w:val="Table of contents + 9 pt"/>
    <w:aliases w:val="Spacing 0 pt188"/>
    <w:basedOn w:val="Tableofcontents"/>
    <w:rsid w:val="00EB3660"/>
    <w:rPr>
      <w:rFonts w:cs="Times New Roman"/>
      <w:spacing w:val="18"/>
      <w:sz w:val="18"/>
      <w:szCs w:val="18"/>
      <w:shd w:val="clear" w:color="auto" w:fill="FFFFFF"/>
    </w:rPr>
  </w:style>
  <w:style w:type="character" w:customStyle="1" w:styleId="Tableofcontents75pt1">
    <w:name w:val="Table of contents + 7.5 pt1"/>
    <w:aliases w:val="Bold43,Spacing 1 pt7"/>
    <w:basedOn w:val="Tableofcontents"/>
    <w:rsid w:val="00EB3660"/>
    <w:rPr>
      <w:rFonts w:cs="Times New Roman"/>
      <w:b/>
      <w:bCs/>
      <w:spacing w:val="23"/>
      <w:sz w:val="15"/>
      <w:szCs w:val="15"/>
      <w:shd w:val="clear" w:color="auto" w:fill="FFFFFF"/>
    </w:rPr>
  </w:style>
  <w:style w:type="character" w:customStyle="1" w:styleId="BodytextBold11">
    <w:name w:val="Body text + Bold11"/>
    <w:basedOn w:val="Bodytext"/>
    <w:rsid w:val="00EB3660"/>
    <w:rPr>
      <w:rFonts w:cs="Times New Roman"/>
      <w:b/>
      <w:bCs/>
      <w:spacing w:val="7"/>
      <w:sz w:val="23"/>
      <w:szCs w:val="23"/>
      <w:shd w:val="clear" w:color="auto" w:fill="FFFFFF"/>
    </w:rPr>
  </w:style>
  <w:style w:type="character" w:customStyle="1" w:styleId="BodytextSmallCaps">
    <w:name w:val="Body text + Small Caps"/>
    <w:basedOn w:val="Bodytext"/>
    <w:rsid w:val="00EB3660"/>
    <w:rPr>
      <w:rFonts w:cs="Times New Roman"/>
      <w:smallCaps/>
      <w:spacing w:val="7"/>
      <w:sz w:val="23"/>
      <w:szCs w:val="23"/>
      <w:shd w:val="clear" w:color="auto" w:fill="FFFFFF"/>
    </w:rPr>
  </w:style>
  <w:style w:type="character" w:customStyle="1" w:styleId="Bodytext5115pt6">
    <w:name w:val="Body text (5) + 11.5 pt6"/>
    <w:aliases w:val="Not Italic24,Spacing 0 pt187"/>
    <w:basedOn w:val="Bodytext5"/>
    <w:rsid w:val="00EB3660"/>
    <w:rPr>
      <w:rFonts w:cs="Times New Roman"/>
      <w:i/>
      <w:iCs/>
      <w:spacing w:val="7"/>
      <w:sz w:val="23"/>
      <w:szCs w:val="23"/>
      <w:shd w:val="clear" w:color="auto" w:fill="FFFFFF"/>
    </w:rPr>
  </w:style>
  <w:style w:type="character" w:customStyle="1" w:styleId="Bodytext44">
    <w:name w:val="Body text (4)4"/>
    <w:basedOn w:val="Bodytext4"/>
    <w:rsid w:val="00EB3660"/>
    <w:rPr>
      <w:rFonts w:cs="Times New Roman"/>
      <w:i/>
      <w:iCs/>
      <w:spacing w:val="2"/>
      <w:sz w:val="23"/>
      <w:szCs w:val="23"/>
      <w:shd w:val="clear" w:color="auto" w:fill="FFFFFF"/>
    </w:rPr>
  </w:style>
  <w:style w:type="character" w:customStyle="1" w:styleId="Bodytext7115pt">
    <w:name w:val="Body text (7) + 11.5 pt"/>
    <w:aliases w:val="Not Bold18,Italic32,Spacing 0 pt186"/>
    <w:basedOn w:val="Bodytext70"/>
    <w:rsid w:val="00EB3660"/>
    <w:rPr>
      <w:rFonts w:cs="Times New Roman"/>
      <w:b/>
      <w:bCs/>
      <w:i/>
      <w:iCs/>
      <w:spacing w:val="2"/>
      <w:sz w:val="23"/>
      <w:szCs w:val="23"/>
      <w:shd w:val="clear" w:color="auto" w:fill="FFFFFF"/>
    </w:rPr>
  </w:style>
  <w:style w:type="character" w:customStyle="1" w:styleId="Other2">
    <w:name w:val="Other (2)_"/>
    <w:basedOn w:val="DefaultParagraphFont"/>
    <w:link w:val="Other21"/>
    <w:rsid w:val="00EB3660"/>
    <w:rPr>
      <w:rFonts w:cs="Times New Roman"/>
      <w:spacing w:val="7"/>
      <w:sz w:val="23"/>
      <w:szCs w:val="23"/>
      <w:shd w:val="clear" w:color="auto" w:fill="FFFFFF"/>
    </w:rPr>
  </w:style>
  <w:style w:type="character" w:customStyle="1" w:styleId="Other20">
    <w:name w:val="Other (2)"/>
    <w:basedOn w:val="Other2"/>
    <w:rsid w:val="00EB3660"/>
    <w:rPr>
      <w:rFonts w:cs="Times New Roman"/>
      <w:spacing w:val="7"/>
      <w:sz w:val="23"/>
      <w:szCs w:val="23"/>
      <w:shd w:val="clear" w:color="auto" w:fill="FFFFFF"/>
    </w:rPr>
  </w:style>
  <w:style w:type="character" w:customStyle="1" w:styleId="Other22">
    <w:name w:val="Other (2)2"/>
    <w:basedOn w:val="Other2"/>
    <w:rsid w:val="00EB3660"/>
    <w:rPr>
      <w:rFonts w:cs="Times New Roman"/>
      <w:noProof/>
      <w:spacing w:val="7"/>
      <w:sz w:val="23"/>
      <w:szCs w:val="23"/>
      <w:shd w:val="clear" w:color="auto" w:fill="FFFFFF"/>
    </w:rPr>
  </w:style>
  <w:style w:type="character" w:customStyle="1" w:styleId="Other3">
    <w:name w:val="Other (3)_"/>
    <w:basedOn w:val="DefaultParagraphFont"/>
    <w:link w:val="Other31"/>
    <w:rsid w:val="00EB3660"/>
    <w:rPr>
      <w:rFonts w:ascii="Segoe UI" w:hAnsi="Segoe UI" w:cs="Segoe UI"/>
      <w:noProof/>
      <w:sz w:val="21"/>
      <w:szCs w:val="21"/>
      <w:shd w:val="clear" w:color="auto" w:fill="FFFFFF"/>
    </w:rPr>
  </w:style>
  <w:style w:type="character" w:customStyle="1" w:styleId="Other30">
    <w:name w:val="Other (3)"/>
    <w:basedOn w:val="Other3"/>
    <w:rsid w:val="00EB3660"/>
    <w:rPr>
      <w:rFonts w:ascii="Segoe UI" w:hAnsi="Segoe UI" w:cs="Segoe UI"/>
      <w:noProof/>
      <w:sz w:val="21"/>
      <w:szCs w:val="21"/>
      <w:shd w:val="clear" w:color="auto" w:fill="FFFFFF"/>
    </w:rPr>
  </w:style>
  <w:style w:type="character" w:customStyle="1" w:styleId="Other4">
    <w:name w:val="Other (4)_"/>
    <w:basedOn w:val="DefaultParagraphFont"/>
    <w:link w:val="Other41"/>
    <w:rsid w:val="00EB3660"/>
    <w:rPr>
      <w:rFonts w:cs="Times New Roman"/>
      <w:noProof/>
      <w:spacing w:val="9"/>
      <w:sz w:val="18"/>
      <w:szCs w:val="18"/>
      <w:shd w:val="clear" w:color="auto" w:fill="FFFFFF"/>
    </w:rPr>
  </w:style>
  <w:style w:type="character" w:customStyle="1" w:styleId="Other40">
    <w:name w:val="Other (4)"/>
    <w:basedOn w:val="Other4"/>
    <w:rsid w:val="00EB3660"/>
    <w:rPr>
      <w:rFonts w:cs="Times New Roman"/>
      <w:noProof/>
      <w:spacing w:val="9"/>
      <w:sz w:val="18"/>
      <w:szCs w:val="18"/>
      <w:shd w:val="clear" w:color="auto" w:fill="FFFFFF"/>
    </w:rPr>
  </w:style>
  <w:style w:type="character" w:customStyle="1" w:styleId="Other">
    <w:name w:val="Other_"/>
    <w:basedOn w:val="DefaultParagraphFont"/>
    <w:link w:val="Other1"/>
    <w:rsid w:val="00EB3660"/>
    <w:rPr>
      <w:rFonts w:cs="Times New Roman"/>
      <w:noProof/>
      <w:spacing w:val="6"/>
      <w:sz w:val="20"/>
      <w:szCs w:val="20"/>
      <w:shd w:val="clear" w:color="auto" w:fill="FFFFFF"/>
    </w:rPr>
  </w:style>
  <w:style w:type="character" w:customStyle="1" w:styleId="Other0">
    <w:name w:val="Other"/>
    <w:basedOn w:val="Other"/>
    <w:rsid w:val="00EB3660"/>
    <w:rPr>
      <w:rFonts w:cs="Times New Roman"/>
      <w:noProof/>
      <w:spacing w:val="6"/>
      <w:sz w:val="20"/>
      <w:szCs w:val="20"/>
      <w:shd w:val="clear" w:color="auto" w:fill="FFFFFF"/>
    </w:rPr>
  </w:style>
  <w:style w:type="character" w:customStyle="1" w:styleId="Other5">
    <w:name w:val="Other (5)_"/>
    <w:basedOn w:val="DefaultParagraphFont"/>
    <w:link w:val="Other51"/>
    <w:rsid w:val="00EB3660"/>
    <w:rPr>
      <w:rFonts w:ascii="FrankRuehl" w:hAnsi="FrankRuehl" w:cs="FrankRuehl"/>
      <w:noProof/>
      <w:sz w:val="31"/>
      <w:szCs w:val="31"/>
      <w:shd w:val="clear" w:color="auto" w:fill="FFFFFF"/>
    </w:rPr>
  </w:style>
  <w:style w:type="character" w:customStyle="1" w:styleId="Other50">
    <w:name w:val="Other (5)"/>
    <w:basedOn w:val="Other5"/>
    <w:rsid w:val="00EB3660"/>
    <w:rPr>
      <w:rFonts w:ascii="FrankRuehl" w:hAnsi="FrankRuehl" w:cs="FrankRuehl"/>
      <w:noProof/>
      <w:sz w:val="31"/>
      <w:szCs w:val="31"/>
      <w:shd w:val="clear" w:color="auto" w:fill="FFFFFF"/>
    </w:rPr>
  </w:style>
  <w:style w:type="character" w:customStyle="1" w:styleId="Other6">
    <w:name w:val="Other (6)_"/>
    <w:basedOn w:val="DefaultParagraphFont"/>
    <w:link w:val="Other61"/>
    <w:rsid w:val="00EB3660"/>
    <w:rPr>
      <w:rFonts w:ascii="Segoe UI" w:hAnsi="Segoe UI" w:cs="Segoe UI"/>
      <w:noProof/>
      <w:sz w:val="23"/>
      <w:szCs w:val="23"/>
      <w:shd w:val="clear" w:color="auto" w:fill="FFFFFF"/>
    </w:rPr>
  </w:style>
  <w:style w:type="character" w:customStyle="1" w:styleId="Other60">
    <w:name w:val="Other (6)"/>
    <w:basedOn w:val="Other6"/>
    <w:rsid w:val="00EB3660"/>
    <w:rPr>
      <w:rFonts w:ascii="Segoe UI" w:hAnsi="Segoe UI" w:cs="Segoe UI"/>
      <w:noProof/>
      <w:sz w:val="23"/>
      <w:szCs w:val="23"/>
      <w:shd w:val="clear" w:color="auto" w:fill="FFFFFF"/>
    </w:rPr>
  </w:style>
  <w:style w:type="character" w:customStyle="1" w:styleId="Bodytext32">
    <w:name w:val="Body text3"/>
    <w:basedOn w:val="Bodytext"/>
    <w:rsid w:val="00EB3660"/>
    <w:rPr>
      <w:rFonts w:cs="Times New Roman"/>
      <w:spacing w:val="7"/>
      <w:sz w:val="23"/>
      <w:szCs w:val="23"/>
      <w:u w:val="single"/>
      <w:shd w:val="clear" w:color="auto" w:fill="FFFFFF"/>
    </w:rPr>
  </w:style>
  <w:style w:type="character" w:customStyle="1" w:styleId="Headerorfooter4115pt">
    <w:name w:val="Header or footer (4) + 11.5 pt"/>
    <w:aliases w:val="Bold42"/>
    <w:basedOn w:val="Headerorfooter4"/>
    <w:rsid w:val="00EB3660"/>
    <w:rPr>
      <w:rFonts w:cs="Times New Roman"/>
      <w:b/>
      <w:bCs/>
      <w:spacing w:val="9"/>
      <w:sz w:val="23"/>
      <w:szCs w:val="23"/>
      <w:shd w:val="clear" w:color="auto" w:fill="FFFFFF"/>
    </w:rPr>
  </w:style>
  <w:style w:type="character" w:customStyle="1" w:styleId="Tablecaption33">
    <w:name w:val="Table caption3"/>
    <w:basedOn w:val="Tablecaption"/>
    <w:rsid w:val="00EB3660"/>
    <w:rPr>
      <w:rFonts w:cs="Times New Roman"/>
      <w:b/>
      <w:bCs/>
      <w:spacing w:val="7"/>
      <w:sz w:val="23"/>
      <w:szCs w:val="23"/>
      <w:shd w:val="clear" w:color="auto" w:fill="FFFFFF"/>
    </w:rPr>
  </w:style>
  <w:style w:type="character" w:customStyle="1" w:styleId="BodytextVerdana">
    <w:name w:val="Body text + Verdana"/>
    <w:aliases w:val="6.5 pt,Bold41,Spacing 0 pt185"/>
    <w:basedOn w:val="Bodytext"/>
    <w:rsid w:val="00EB3660"/>
    <w:rPr>
      <w:rFonts w:ascii="Verdana" w:hAnsi="Verdana" w:cs="Verdana"/>
      <w:b/>
      <w:bCs/>
      <w:spacing w:val="15"/>
      <w:sz w:val="13"/>
      <w:szCs w:val="13"/>
      <w:shd w:val="clear" w:color="auto" w:fill="FFFFFF"/>
    </w:rPr>
  </w:style>
  <w:style w:type="character" w:customStyle="1" w:styleId="BodytextVerdana5">
    <w:name w:val="Body text + Verdana5"/>
    <w:aliases w:val="11 pt,Spacing 0 pt184"/>
    <w:basedOn w:val="Bodytext"/>
    <w:rsid w:val="00EB3660"/>
    <w:rPr>
      <w:rFonts w:ascii="Verdana" w:hAnsi="Verdana" w:cs="Verdana"/>
      <w:spacing w:val="1"/>
      <w:sz w:val="22"/>
      <w:szCs w:val="22"/>
      <w:shd w:val="clear" w:color="auto" w:fill="FFFFFF"/>
    </w:rPr>
  </w:style>
  <w:style w:type="character" w:customStyle="1" w:styleId="Tablecaption22">
    <w:name w:val="Table caption2"/>
    <w:basedOn w:val="Tablecaption"/>
    <w:rsid w:val="00EB3660"/>
    <w:rPr>
      <w:rFonts w:cs="Times New Roman"/>
      <w:b/>
      <w:bCs/>
      <w:spacing w:val="7"/>
      <w:sz w:val="23"/>
      <w:szCs w:val="23"/>
      <w:u w:val="single"/>
      <w:shd w:val="clear" w:color="auto" w:fill="FFFFFF"/>
    </w:rPr>
  </w:style>
  <w:style w:type="character" w:customStyle="1" w:styleId="Bodytext11">
    <w:name w:val="Body text (11)_"/>
    <w:basedOn w:val="DefaultParagraphFont"/>
    <w:link w:val="Bodytext111"/>
    <w:rsid w:val="00EB3660"/>
    <w:rPr>
      <w:rFonts w:cs="Times New Roman"/>
      <w:spacing w:val="4"/>
      <w:sz w:val="25"/>
      <w:szCs w:val="25"/>
      <w:shd w:val="clear" w:color="auto" w:fill="FFFFFF"/>
    </w:rPr>
  </w:style>
  <w:style w:type="character" w:customStyle="1" w:styleId="Bodytext110">
    <w:name w:val="Body text (11)"/>
    <w:basedOn w:val="Bodytext11"/>
    <w:rsid w:val="00EB3660"/>
    <w:rPr>
      <w:rFonts w:cs="Times New Roman"/>
      <w:spacing w:val="4"/>
      <w:sz w:val="25"/>
      <w:szCs w:val="25"/>
      <w:shd w:val="clear" w:color="auto" w:fill="FFFFFF"/>
    </w:rPr>
  </w:style>
  <w:style w:type="character" w:customStyle="1" w:styleId="Bodytext720">
    <w:name w:val="Body text (7)2"/>
    <w:basedOn w:val="Bodytext70"/>
    <w:rsid w:val="00EB3660"/>
    <w:rPr>
      <w:rFonts w:cs="Times New Roman"/>
      <w:b/>
      <w:bCs/>
      <w:spacing w:val="10"/>
      <w:sz w:val="21"/>
      <w:szCs w:val="21"/>
      <w:u w:val="single"/>
      <w:shd w:val="clear" w:color="auto" w:fill="FFFFFF"/>
    </w:rPr>
  </w:style>
  <w:style w:type="character" w:customStyle="1" w:styleId="Bodytext12">
    <w:name w:val="Body text (12)_"/>
    <w:basedOn w:val="DefaultParagraphFont"/>
    <w:link w:val="Bodytext121"/>
    <w:rsid w:val="00EB3660"/>
    <w:rPr>
      <w:rFonts w:cs="Times New Roman"/>
      <w:spacing w:val="5"/>
      <w:shd w:val="clear" w:color="auto" w:fill="FFFFFF"/>
    </w:rPr>
  </w:style>
  <w:style w:type="character" w:customStyle="1" w:styleId="Bodytext120">
    <w:name w:val="Body text (12)"/>
    <w:basedOn w:val="Bodytext12"/>
    <w:rsid w:val="00EB3660"/>
    <w:rPr>
      <w:rFonts w:cs="Times New Roman"/>
      <w:spacing w:val="5"/>
      <w:shd w:val="clear" w:color="auto" w:fill="FFFFFF"/>
    </w:rPr>
  </w:style>
  <w:style w:type="character" w:customStyle="1" w:styleId="Bodytext9pt">
    <w:name w:val="Body text + 9 pt"/>
    <w:aliases w:val="Spacing 0 pt183"/>
    <w:basedOn w:val="Bodytext"/>
    <w:rsid w:val="00EB3660"/>
    <w:rPr>
      <w:rFonts w:cs="Times New Roman"/>
      <w:spacing w:val="9"/>
      <w:sz w:val="18"/>
      <w:szCs w:val="18"/>
      <w:shd w:val="clear" w:color="auto" w:fill="FFFFFF"/>
    </w:rPr>
  </w:style>
  <w:style w:type="character" w:customStyle="1" w:styleId="BodytextConsolas">
    <w:name w:val="Body text + Consolas"/>
    <w:aliases w:val="15 pt,Spacing 0 pt182"/>
    <w:basedOn w:val="Bodytext"/>
    <w:rsid w:val="00EB3660"/>
    <w:rPr>
      <w:rFonts w:ascii="Consolas" w:hAnsi="Consolas" w:cs="Consolas"/>
      <w:noProof/>
      <w:spacing w:val="0"/>
      <w:sz w:val="30"/>
      <w:szCs w:val="30"/>
      <w:shd w:val="clear" w:color="auto" w:fill="FFFFFF"/>
    </w:rPr>
  </w:style>
  <w:style w:type="character" w:customStyle="1" w:styleId="Bodytext95pt">
    <w:name w:val="Body text + 9.5 pt"/>
    <w:aliases w:val="Bold40,Spacing 0 pt181"/>
    <w:basedOn w:val="Bodytext"/>
    <w:rsid w:val="00EB3660"/>
    <w:rPr>
      <w:rFonts w:cs="Times New Roman"/>
      <w:b/>
      <w:bCs/>
      <w:spacing w:val="5"/>
      <w:sz w:val="19"/>
      <w:szCs w:val="19"/>
      <w:shd w:val="clear" w:color="auto" w:fill="FFFFFF"/>
    </w:rPr>
  </w:style>
  <w:style w:type="character" w:customStyle="1" w:styleId="Bodytext16pt7">
    <w:name w:val="Body text + 16 pt7"/>
    <w:aliases w:val="Spacing 0 pt180"/>
    <w:basedOn w:val="Bodytext"/>
    <w:rsid w:val="00EB3660"/>
    <w:rPr>
      <w:rFonts w:cs="Times New Roman"/>
      <w:spacing w:val="-5"/>
      <w:sz w:val="32"/>
      <w:szCs w:val="32"/>
      <w:shd w:val="clear" w:color="auto" w:fill="FFFFFF"/>
    </w:rPr>
  </w:style>
  <w:style w:type="character" w:customStyle="1" w:styleId="Bodytext13">
    <w:name w:val="Body text (13)_"/>
    <w:basedOn w:val="DefaultParagraphFont"/>
    <w:link w:val="Bodytext131"/>
    <w:rsid w:val="00EB3660"/>
    <w:rPr>
      <w:rFonts w:cs="Times New Roman"/>
      <w:spacing w:val="10"/>
      <w:shd w:val="clear" w:color="auto" w:fill="FFFFFF"/>
    </w:rPr>
  </w:style>
  <w:style w:type="character" w:customStyle="1" w:styleId="Bodytext130">
    <w:name w:val="Body text (13)"/>
    <w:basedOn w:val="Bodytext13"/>
    <w:rsid w:val="00EB3660"/>
    <w:rPr>
      <w:rFonts w:cs="Times New Roman"/>
      <w:spacing w:val="10"/>
      <w:shd w:val="clear" w:color="auto" w:fill="FFFFFF"/>
    </w:rPr>
  </w:style>
  <w:style w:type="character" w:customStyle="1" w:styleId="Tablecaption64">
    <w:name w:val="Table caption (6)4"/>
    <w:basedOn w:val="Tablecaption6"/>
    <w:rsid w:val="00EB3660"/>
    <w:rPr>
      <w:rFonts w:cs="Times New Roman"/>
      <w:spacing w:val="7"/>
      <w:sz w:val="23"/>
      <w:szCs w:val="23"/>
      <w:u w:val="single"/>
      <w:shd w:val="clear" w:color="auto" w:fill="FFFFFF"/>
    </w:rPr>
  </w:style>
  <w:style w:type="character" w:customStyle="1" w:styleId="Bodytext7NotBold">
    <w:name w:val="Body text (7) + Not Bold"/>
    <w:aliases w:val="Italic31,Spacing 0 pt179"/>
    <w:basedOn w:val="Bodytext70"/>
    <w:rsid w:val="00EB3660"/>
    <w:rPr>
      <w:rFonts w:cs="Times New Roman"/>
      <w:b/>
      <w:bCs/>
      <w:i/>
      <w:iCs/>
      <w:spacing w:val="3"/>
      <w:sz w:val="21"/>
      <w:szCs w:val="21"/>
      <w:shd w:val="clear" w:color="auto" w:fill="FFFFFF"/>
    </w:rPr>
  </w:style>
  <w:style w:type="character" w:customStyle="1" w:styleId="HeaderorfooterBold">
    <w:name w:val="Header or footer + Bold"/>
    <w:aliases w:val="Spacing 0 pt178"/>
    <w:basedOn w:val="Headerorfooter"/>
    <w:rsid w:val="00EB3660"/>
    <w:rPr>
      <w:rFonts w:cs="Times New Roman"/>
      <w:b/>
      <w:bCs/>
      <w:spacing w:val="9"/>
      <w:sz w:val="23"/>
      <w:szCs w:val="23"/>
      <w:shd w:val="clear" w:color="auto" w:fill="FFFFFF"/>
    </w:rPr>
  </w:style>
  <w:style w:type="character" w:customStyle="1" w:styleId="Bodytext14">
    <w:name w:val="Body text (14)_"/>
    <w:basedOn w:val="DefaultParagraphFont"/>
    <w:link w:val="Bodytext141"/>
    <w:rsid w:val="00EB3660"/>
    <w:rPr>
      <w:rFonts w:cs="Times New Roman"/>
      <w:spacing w:val="4"/>
      <w:sz w:val="25"/>
      <w:szCs w:val="25"/>
      <w:shd w:val="clear" w:color="auto" w:fill="FFFFFF"/>
    </w:rPr>
  </w:style>
  <w:style w:type="character" w:customStyle="1" w:styleId="Bodytext140">
    <w:name w:val="Body text (14)"/>
    <w:basedOn w:val="Bodytext14"/>
    <w:rsid w:val="00EB3660"/>
    <w:rPr>
      <w:rFonts w:cs="Times New Roman"/>
      <w:spacing w:val="4"/>
      <w:sz w:val="25"/>
      <w:szCs w:val="25"/>
      <w:shd w:val="clear" w:color="auto" w:fill="FFFFFF"/>
    </w:rPr>
  </w:style>
  <w:style w:type="character" w:customStyle="1" w:styleId="BodytextSegoeUI">
    <w:name w:val="Body text + Segoe UI"/>
    <w:aliases w:val="8.5 pt,Italic30,Spacing 0 pt177"/>
    <w:basedOn w:val="Bodytext"/>
    <w:rsid w:val="00EB3660"/>
    <w:rPr>
      <w:rFonts w:ascii="Segoe UI" w:hAnsi="Segoe UI" w:cs="Segoe UI"/>
      <w:i/>
      <w:iCs/>
      <w:noProof/>
      <w:spacing w:val="11"/>
      <w:sz w:val="17"/>
      <w:szCs w:val="17"/>
      <w:shd w:val="clear" w:color="auto" w:fill="FFFFFF"/>
    </w:rPr>
  </w:style>
  <w:style w:type="character" w:customStyle="1" w:styleId="Bodytext4105pt">
    <w:name w:val="Body text (4) + 10.5 pt"/>
    <w:aliases w:val="Spacing 0 pt176"/>
    <w:basedOn w:val="Bodytext4"/>
    <w:rsid w:val="00EB3660"/>
    <w:rPr>
      <w:rFonts w:cs="Times New Roman"/>
      <w:i/>
      <w:iCs/>
      <w:spacing w:val="3"/>
      <w:sz w:val="21"/>
      <w:szCs w:val="21"/>
      <w:shd w:val="clear" w:color="auto" w:fill="FFFFFF"/>
    </w:rPr>
  </w:style>
  <w:style w:type="character" w:customStyle="1" w:styleId="Bodytext4Bold4">
    <w:name w:val="Body text (4) + Bold4"/>
    <w:aliases w:val="Not Italic23,Spacing 0 pt175"/>
    <w:basedOn w:val="Bodytext4"/>
    <w:rsid w:val="00EB3660"/>
    <w:rPr>
      <w:rFonts w:cs="Times New Roman"/>
      <w:b/>
      <w:bCs/>
      <w:i/>
      <w:iCs/>
      <w:noProof/>
      <w:spacing w:val="7"/>
      <w:sz w:val="23"/>
      <w:szCs w:val="23"/>
      <w:shd w:val="clear" w:color="auto" w:fill="FFFFFF"/>
    </w:rPr>
  </w:style>
  <w:style w:type="character" w:customStyle="1" w:styleId="Bodytext15">
    <w:name w:val="Body text (15)_"/>
    <w:basedOn w:val="DefaultParagraphFont"/>
    <w:link w:val="Bodytext151"/>
    <w:rsid w:val="00EB3660"/>
    <w:rPr>
      <w:rFonts w:cs="Times New Roman"/>
      <w:spacing w:val="4"/>
      <w:sz w:val="25"/>
      <w:szCs w:val="25"/>
      <w:shd w:val="clear" w:color="auto" w:fill="FFFFFF"/>
    </w:rPr>
  </w:style>
  <w:style w:type="character" w:customStyle="1" w:styleId="Bodytext150">
    <w:name w:val="Body text (15)"/>
    <w:basedOn w:val="Bodytext15"/>
    <w:rsid w:val="00EB3660"/>
    <w:rPr>
      <w:rFonts w:cs="Times New Roman"/>
      <w:spacing w:val="4"/>
      <w:sz w:val="25"/>
      <w:szCs w:val="25"/>
      <w:shd w:val="clear" w:color="auto" w:fill="FFFFFF"/>
    </w:rPr>
  </w:style>
  <w:style w:type="character" w:customStyle="1" w:styleId="Bodytext152">
    <w:name w:val="Body text (15)2"/>
    <w:basedOn w:val="Bodytext15"/>
    <w:rsid w:val="00EB3660"/>
    <w:rPr>
      <w:rFonts w:cs="Times New Roman"/>
      <w:noProof/>
      <w:spacing w:val="4"/>
      <w:sz w:val="25"/>
      <w:szCs w:val="25"/>
      <w:shd w:val="clear" w:color="auto" w:fill="FFFFFF"/>
    </w:rPr>
  </w:style>
  <w:style w:type="character" w:customStyle="1" w:styleId="Tablecaption63">
    <w:name w:val="Table caption (6)3"/>
    <w:basedOn w:val="Tablecaption6"/>
    <w:rsid w:val="00EB3660"/>
    <w:rPr>
      <w:rFonts w:cs="Times New Roman"/>
      <w:noProof/>
      <w:spacing w:val="7"/>
      <w:sz w:val="23"/>
      <w:szCs w:val="23"/>
      <w:shd w:val="clear" w:color="auto" w:fill="FFFFFF"/>
    </w:rPr>
  </w:style>
  <w:style w:type="character" w:customStyle="1" w:styleId="Tablecaption62">
    <w:name w:val="Table caption (6)2"/>
    <w:basedOn w:val="Tablecaption6"/>
    <w:rsid w:val="00EB3660"/>
    <w:rPr>
      <w:rFonts w:cs="Times New Roman"/>
      <w:spacing w:val="7"/>
      <w:sz w:val="23"/>
      <w:szCs w:val="23"/>
      <w:u w:val="single"/>
      <w:shd w:val="clear" w:color="auto" w:fill="FFFFFF"/>
    </w:rPr>
  </w:style>
  <w:style w:type="character" w:customStyle="1" w:styleId="Tablecaption6Spacing7pt">
    <w:name w:val="Table caption (6) + Spacing 7 pt"/>
    <w:basedOn w:val="Tablecaption6"/>
    <w:rsid w:val="00EB3660"/>
    <w:rPr>
      <w:rFonts w:cs="Times New Roman"/>
      <w:spacing w:val="145"/>
      <w:sz w:val="23"/>
      <w:szCs w:val="23"/>
      <w:u w:val="single"/>
      <w:shd w:val="clear" w:color="auto" w:fill="FFFFFF"/>
    </w:rPr>
  </w:style>
  <w:style w:type="character" w:customStyle="1" w:styleId="Tablecaption6Spacing7pt1">
    <w:name w:val="Table caption (6) + Spacing 7 pt1"/>
    <w:basedOn w:val="Tablecaption6"/>
    <w:rsid w:val="00EB3660"/>
    <w:rPr>
      <w:rFonts w:cs="Times New Roman"/>
      <w:spacing w:val="145"/>
      <w:sz w:val="23"/>
      <w:szCs w:val="23"/>
      <w:u w:val="single"/>
      <w:shd w:val="clear" w:color="auto" w:fill="FFFFFF"/>
    </w:rPr>
  </w:style>
  <w:style w:type="character" w:customStyle="1" w:styleId="Headerorfooter7">
    <w:name w:val="Header or footer (7)_"/>
    <w:basedOn w:val="DefaultParagraphFont"/>
    <w:link w:val="Headerorfooter70"/>
    <w:rsid w:val="00EB3660"/>
    <w:rPr>
      <w:rFonts w:cs="Times New Roman"/>
      <w:b/>
      <w:bCs/>
      <w:spacing w:val="5"/>
      <w:sz w:val="21"/>
      <w:szCs w:val="21"/>
      <w:shd w:val="clear" w:color="auto" w:fill="FFFFFF"/>
    </w:rPr>
  </w:style>
  <w:style w:type="character" w:customStyle="1" w:styleId="Heading42">
    <w:name w:val="Heading #4 (2)_"/>
    <w:basedOn w:val="DefaultParagraphFont"/>
    <w:link w:val="Heading420"/>
    <w:rsid w:val="00EB3660"/>
    <w:rPr>
      <w:rFonts w:cs="Times New Roman"/>
      <w:b/>
      <w:bCs/>
      <w:spacing w:val="3"/>
      <w:sz w:val="25"/>
      <w:szCs w:val="25"/>
      <w:shd w:val="clear" w:color="auto" w:fill="FFFFFF"/>
    </w:rPr>
  </w:style>
  <w:style w:type="character" w:customStyle="1" w:styleId="Heading44pt">
    <w:name w:val="Heading #4 + 4 pt"/>
    <w:aliases w:val="Spacing 0 pt174"/>
    <w:basedOn w:val="Heading4"/>
    <w:rsid w:val="00EB3660"/>
    <w:rPr>
      <w:rFonts w:cs="Times New Roman"/>
      <w:spacing w:val="0"/>
      <w:sz w:val="8"/>
      <w:szCs w:val="8"/>
      <w:shd w:val="clear" w:color="auto" w:fill="FFFFFF"/>
    </w:rPr>
  </w:style>
  <w:style w:type="character" w:customStyle="1" w:styleId="Bodytext4pt5">
    <w:name w:val="Body text + 4 pt5"/>
    <w:aliases w:val="Spacing 0 pt173"/>
    <w:basedOn w:val="Bodytext"/>
    <w:rsid w:val="00EB3660"/>
    <w:rPr>
      <w:rFonts w:cs="Times New Roman"/>
      <w:spacing w:val="0"/>
      <w:sz w:val="8"/>
      <w:szCs w:val="8"/>
      <w:shd w:val="clear" w:color="auto" w:fill="FFFFFF"/>
    </w:rPr>
  </w:style>
  <w:style w:type="character" w:customStyle="1" w:styleId="Headerorfooter2Spacing0pt">
    <w:name w:val="Header or footer (2) + Spacing 0 pt"/>
    <w:basedOn w:val="Headerorfooter2"/>
    <w:rsid w:val="00EB3660"/>
    <w:rPr>
      <w:rFonts w:cs="Times New Roman"/>
      <w:b/>
      <w:bCs/>
      <w:spacing w:val="7"/>
      <w:sz w:val="23"/>
      <w:szCs w:val="23"/>
      <w:shd w:val="clear" w:color="auto" w:fill="FFFFFF"/>
    </w:rPr>
  </w:style>
  <w:style w:type="character" w:customStyle="1" w:styleId="Headerorfooter8">
    <w:name w:val="Header or footer (8)_"/>
    <w:basedOn w:val="DefaultParagraphFont"/>
    <w:link w:val="Headerorfooter81"/>
    <w:rsid w:val="00EB3660"/>
    <w:rPr>
      <w:rFonts w:cs="Times New Roman"/>
      <w:b/>
      <w:bCs/>
      <w:spacing w:val="8"/>
      <w:sz w:val="23"/>
      <w:szCs w:val="23"/>
      <w:shd w:val="clear" w:color="auto" w:fill="FFFFFF"/>
    </w:rPr>
  </w:style>
  <w:style w:type="character" w:customStyle="1" w:styleId="Headerorfooter80">
    <w:name w:val="Header or footer (8)"/>
    <w:basedOn w:val="Headerorfooter8"/>
    <w:rsid w:val="00EB3660"/>
    <w:rPr>
      <w:rFonts w:cs="Times New Roman"/>
      <w:b/>
      <w:bCs/>
      <w:spacing w:val="8"/>
      <w:sz w:val="23"/>
      <w:szCs w:val="23"/>
      <w:shd w:val="clear" w:color="auto" w:fill="FFFFFF"/>
    </w:rPr>
  </w:style>
  <w:style w:type="character" w:customStyle="1" w:styleId="Headerorfooter9">
    <w:name w:val="Header or footer (9)_"/>
    <w:basedOn w:val="DefaultParagraphFont"/>
    <w:link w:val="Headerorfooter91"/>
    <w:rsid w:val="00EB3660"/>
    <w:rPr>
      <w:rFonts w:cs="Times New Roman"/>
      <w:spacing w:val="7"/>
      <w:sz w:val="23"/>
      <w:szCs w:val="23"/>
      <w:shd w:val="clear" w:color="auto" w:fill="FFFFFF"/>
    </w:rPr>
  </w:style>
  <w:style w:type="character" w:customStyle="1" w:styleId="Headerorfooter90">
    <w:name w:val="Header or footer (9)"/>
    <w:basedOn w:val="Headerorfooter9"/>
    <w:rsid w:val="00EB3660"/>
    <w:rPr>
      <w:rFonts w:cs="Times New Roman"/>
      <w:spacing w:val="7"/>
      <w:sz w:val="23"/>
      <w:szCs w:val="23"/>
      <w:shd w:val="clear" w:color="auto" w:fill="FFFFFF"/>
    </w:rPr>
  </w:style>
  <w:style w:type="character" w:customStyle="1" w:styleId="Bodytext2Spacing0pt">
    <w:name w:val="Body text (2) + Spacing 0 pt"/>
    <w:basedOn w:val="Bodytext2"/>
    <w:rsid w:val="00EB3660"/>
    <w:rPr>
      <w:rFonts w:cs="Times New Roman"/>
      <w:b/>
      <w:bCs/>
      <w:spacing w:val="8"/>
      <w:sz w:val="23"/>
      <w:szCs w:val="23"/>
      <w:shd w:val="clear" w:color="auto" w:fill="FFFFFF"/>
    </w:rPr>
  </w:style>
  <w:style w:type="character" w:customStyle="1" w:styleId="Bodytext4Spacing0pt">
    <w:name w:val="Body text (4) + Spacing 0 pt"/>
    <w:basedOn w:val="Bodytext4"/>
    <w:rsid w:val="00EB3660"/>
    <w:rPr>
      <w:rFonts w:cs="Times New Roman"/>
      <w:i/>
      <w:iCs/>
      <w:spacing w:val="3"/>
      <w:sz w:val="23"/>
      <w:szCs w:val="23"/>
      <w:shd w:val="clear" w:color="auto" w:fill="FFFFFF"/>
    </w:rPr>
  </w:style>
  <w:style w:type="character" w:customStyle="1" w:styleId="BodytextSegoeUI10">
    <w:name w:val="Body text + Segoe UI10"/>
    <w:aliases w:val="9 pt11,Bold39,Spacing 0 pt172"/>
    <w:basedOn w:val="Bodytext"/>
    <w:rsid w:val="00EB3660"/>
    <w:rPr>
      <w:rFonts w:ascii="Segoe UI" w:hAnsi="Segoe UI" w:cs="Segoe UI"/>
      <w:b/>
      <w:bCs/>
      <w:spacing w:val="1"/>
      <w:sz w:val="18"/>
      <w:szCs w:val="18"/>
      <w:shd w:val="clear" w:color="auto" w:fill="FFFFFF"/>
    </w:rPr>
  </w:style>
  <w:style w:type="character" w:customStyle="1" w:styleId="BodytextBold10">
    <w:name w:val="Body text + Bold10"/>
    <w:aliases w:val="Spacing 0 pt171"/>
    <w:basedOn w:val="Bodytext"/>
    <w:rsid w:val="00EB3660"/>
    <w:rPr>
      <w:rFonts w:cs="Times New Roman"/>
      <w:b/>
      <w:bCs/>
      <w:spacing w:val="8"/>
      <w:sz w:val="23"/>
      <w:szCs w:val="23"/>
      <w:shd w:val="clear" w:color="auto" w:fill="FFFFFF"/>
    </w:rPr>
  </w:style>
  <w:style w:type="character" w:customStyle="1" w:styleId="HeaderorfooterBold1">
    <w:name w:val="Header or footer + Bold1"/>
    <w:aliases w:val="Spacing 0 pt170"/>
    <w:basedOn w:val="Headerorfooter"/>
    <w:rsid w:val="00EB3660"/>
    <w:rPr>
      <w:rFonts w:cs="Times New Roman"/>
      <w:b/>
      <w:bCs/>
      <w:spacing w:val="7"/>
      <w:sz w:val="23"/>
      <w:szCs w:val="23"/>
      <w:shd w:val="clear" w:color="auto" w:fill="FFFFFF"/>
    </w:rPr>
  </w:style>
  <w:style w:type="character" w:customStyle="1" w:styleId="HeaderorfooterSpacing0pt">
    <w:name w:val="Header or footer + Spacing 0 pt"/>
    <w:basedOn w:val="Headerorfooter"/>
    <w:rsid w:val="00EB3660"/>
    <w:rPr>
      <w:rFonts w:cs="Times New Roman"/>
      <w:spacing w:val="4"/>
      <w:sz w:val="23"/>
      <w:szCs w:val="23"/>
      <w:shd w:val="clear" w:color="auto" w:fill="FFFFFF"/>
    </w:rPr>
  </w:style>
  <w:style w:type="character" w:customStyle="1" w:styleId="Bodytext7Spacing0pt">
    <w:name w:val="Body text (7) + Spacing 0 pt"/>
    <w:basedOn w:val="Bodytext70"/>
    <w:rsid w:val="00EB3660"/>
    <w:rPr>
      <w:rFonts w:cs="Times New Roman"/>
      <w:b/>
      <w:bCs/>
      <w:spacing w:val="5"/>
      <w:sz w:val="21"/>
      <w:szCs w:val="21"/>
      <w:shd w:val="clear" w:color="auto" w:fill="FFFFFF"/>
    </w:rPr>
  </w:style>
  <w:style w:type="character" w:customStyle="1" w:styleId="Tablecaption7Spacing0pt">
    <w:name w:val="Table caption (7) + Spacing 0 pt"/>
    <w:basedOn w:val="Tablecaption7"/>
    <w:rsid w:val="00EB3660"/>
    <w:rPr>
      <w:rFonts w:cs="Times New Roman"/>
      <w:b/>
      <w:bCs/>
      <w:spacing w:val="5"/>
      <w:sz w:val="21"/>
      <w:szCs w:val="21"/>
      <w:shd w:val="clear" w:color="auto" w:fill="FFFFFF"/>
    </w:rPr>
  </w:style>
  <w:style w:type="character" w:customStyle="1" w:styleId="Tablecaption2Spacing0pt">
    <w:name w:val="Table caption (2) + Spacing 0 pt"/>
    <w:basedOn w:val="Tablecaption2"/>
    <w:rsid w:val="00EB3660"/>
    <w:rPr>
      <w:rFonts w:cs="Times New Roman"/>
      <w:i/>
      <w:iCs/>
      <w:spacing w:val="3"/>
      <w:sz w:val="23"/>
      <w:szCs w:val="23"/>
      <w:shd w:val="clear" w:color="auto" w:fill="FFFFFF"/>
    </w:rPr>
  </w:style>
  <w:style w:type="character" w:customStyle="1" w:styleId="Headerorfooter7Spacing0pt">
    <w:name w:val="Header or footer (7) + Spacing 0 pt"/>
    <w:basedOn w:val="Headerorfooter7"/>
    <w:rsid w:val="00EB3660"/>
    <w:rPr>
      <w:rFonts w:cs="Times New Roman"/>
      <w:b/>
      <w:bCs/>
      <w:spacing w:val="12"/>
      <w:sz w:val="21"/>
      <w:szCs w:val="21"/>
      <w:shd w:val="clear" w:color="auto" w:fill="FFFFFF"/>
    </w:rPr>
  </w:style>
  <w:style w:type="character" w:customStyle="1" w:styleId="Headerorfooter4Spacing0pt">
    <w:name w:val="Header or footer (4) + Spacing 0 pt"/>
    <w:basedOn w:val="Headerorfooter4"/>
    <w:rsid w:val="00EB3660"/>
    <w:rPr>
      <w:rFonts w:cs="Times New Roman"/>
      <w:spacing w:val="7"/>
      <w:sz w:val="22"/>
      <w:shd w:val="clear" w:color="auto" w:fill="FFFFFF"/>
    </w:rPr>
  </w:style>
  <w:style w:type="character" w:customStyle="1" w:styleId="Bodytext6Spacing0pt">
    <w:name w:val="Body text (6) + Spacing 0 pt"/>
    <w:basedOn w:val="Bodytext60"/>
    <w:rsid w:val="00EB3660"/>
    <w:rPr>
      <w:rFonts w:cs="Times New Roman"/>
      <w:b/>
      <w:bCs/>
      <w:i/>
      <w:iCs/>
      <w:spacing w:val="6"/>
      <w:sz w:val="23"/>
      <w:szCs w:val="23"/>
      <w:shd w:val="clear" w:color="auto" w:fill="FFFFFF"/>
    </w:rPr>
  </w:style>
  <w:style w:type="character" w:customStyle="1" w:styleId="Bodytext6Spacing0pt6">
    <w:name w:val="Body text (6) + Spacing 0 pt6"/>
    <w:basedOn w:val="Bodytext60"/>
    <w:rsid w:val="00EB3660"/>
    <w:rPr>
      <w:rFonts w:cs="Times New Roman"/>
      <w:b/>
      <w:bCs/>
      <w:i/>
      <w:iCs/>
      <w:spacing w:val="6"/>
      <w:sz w:val="23"/>
      <w:szCs w:val="23"/>
      <w:shd w:val="clear" w:color="auto" w:fill="FFFFFF"/>
    </w:rPr>
  </w:style>
  <w:style w:type="character" w:customStyle="1" w:styleId="BodytextConsolas7">
    <w:name w:val="Body text + Consolas7"/>
    <w:aliases w:val="15 pt3,Spacing 0 pt169"/>
    <w:basedOn w:val="Bodytext"/>
    <w:rsid w:val="00EB3660"/>
    <w:rPr>
      <w:rFonts w:ascii="Consolas" w:hAnsi="Consolas" w:cs="Consolas"/>
      <w:spacing w:val="-12"/>
      <w:sz w:val="30"/>
      <w:szCs w:val="30"/>
      <w:shd w:val="clear" w:color="auto" w:fill="FFFFFF"/>
    </w:rPr>
  </w:style>
  <w:style w:type="character" w:customStyle="1" w:styleId="BodytextVerdana4">
    <w:name w:val="Body text + Verdana4"/>
    <w:aliases w:val="11 pt1,Spacing 0 pt168"/>
    <w:basedOn w:val="Bodytext"/>
    <w:rsid w:val="00EB3660"/>
    <w:rPr>
      <w:rFonts w:ascii="Verdana" w:hAnsi="Verdana" w:cs="Verdana"/>
      <w:noProof/>
      <w:spacing w:val="0"/>
      <w:sz w:val="22"/>
      <w:szCs w:val="22"/>
      <w:shd w:val="clear" w:color="auto" w:fill="FFFFFF"/>
    </w:rPr>
  </w:style>
  <w:style w:type="character" w:customStyle="1" w:styleId="Bodytext85pt4">
    <w:name w:val="Body text + 8.5 pt4"/>
    <w:aliases w:val="Bold38,Spacing 0 pt167"/>
    <w:basedOn w:val="Bodytext"/>
    <w:rsid w:val="00EB3660"/>
    <w:rPr>
      <w:rFonts w:cs="Times New Roman"/>
      <w:b/>
      <w:bCs/>
      <w:noProof/>
      <w:spacing w:val="0"/>
      <w:sz w:val="17"/>
      <w:szCs w:val="17"/>
      <w:shd w:val="clear" w:color="auto" w:fill="FFFFFF"/>
    </w:rPr>
  </w:style>
  <w:style w:type="character" w:customStyle="1" w:styleId="Bodytext7NotBold2">
    <w:name w:val="Body text (7) + Not Bold2"/>
    <w:aliases w:val="Italic29,Spacing 0 pt166"/>
    <w:basedOn w:val="Bodytext70"/>
    <w:rsid w:val="00EB3660"/>
    <w:rPr>
      <w:rFonts w:cs="Times New Roman"/>
      <w:b/>
      <w:bCs/>
      <w:i/>
      <w:iCs/>
      <w:spacing w:val="4"/>
      <w:sz w:val="21"/>
      <w:szCs w:val="21"/>
      <w:shd w:val="clear" w:color="auto" w:fill="FFFFFF"/>
    </w:rPr>
  </w:style>
  <w:style w:type="character" w:customStyle="1" w:styleId="Bodytext7NotBold1">
    <w:name w:val="Body text (7) + Not Bold1"/>
    <w:aliases w:val="Italic28,Spacing 0 pt165"/>
    <w:basedOn w:val="Bodytext70"/>
    <w:rsid w:val="00EB3660"/>
    <w:rPr>
      <w:rFonts w:cs="Times New Roman"/>
      <w:b/>
      <w:bCs/>
      <w:i/>
      <w:iCs/>
      <w:spacing w:val="4"/>
      <w:sz w:val="21"/>
      <w:szCs w:val="21"/>
      <w:shd w:val="clear" w:color="auto" w:fill="FFFFFF"/>
    </w:rPr>
  </w:style>
  <w:style w:type="character" w:customStyle="1" w:styleId="Bodytext16">
    <w:name w:val="Body text (16)_"/>
    <w:basedOn w:val="DefaultParagraphFont"/>
    <w:link w:val="Bodytext161"/>
    <w:rsid w:val="00EB3660"/>
    <w:rPr>
      <w:rFonts w:cs="Times New Roman"/>
      <w:b/>
      <w:bCs/>
      <w:i/>
      <w:iCs/>
      <w:spacing w:val="5"/>
      <w:sz w:val="20"/>
      <w:szCs w:val="20"/>
      <w:shd w:val="clear" w:color="auto" w:fill="FFFFFF"/>
    </w:rPr>
  </w:style>
  <w:style w:type="character" w:customStyle="1" w:styleId="Bodytext160">
    <w:name w:val="Body text (16)"/>
    <w:basedOn w:val="Bodytext16"/>
    <w:rsid w:val="00EB3660"/>
    <w:rPr>
      <w:rFonts w:cs="Times New Roman"/>
      <w:b/>
      <w:bCs/>
      <w:i/>
      <w:iCs/>
      <w:spacing w:val="5"/>
      <w:sz w:val="20"/>
      <w:szCs w:val="20"/>
      <w:shd w:val="clear" w:color="auto" w:fill="FFFFFF"/>
    </w:rPr>
  </w:style>
  <w:style w:type="character" w:customStyle="1" w:styleId="Bodytext16SegoeUI">
    <w:name w:val="Body text (16) + Segoe UI"/>
    <w:aliases w:val="9 pt10,Not Italic22,Spacing 0 pt164"/>
    <w:basedOn w:val="Bodytext16"/>
    <w:rsid w:val="00EB3660"/>
    <w:rPr>
      <w:rFonts w:ascii="Segoe UI" w:hAnsi="Segoe UI" w:cs="Segoe UI"/>
      <w:b/>
      <w:bCs/>
      <w:i/>
      <w:iCs/>
      <w:spacing w:val="1"/>
      <w:sz w:val="18"/>
      <w:szCs w:val="18"/>
      <w:shd w:val="clear" w:color="auto" w:fill="FFFFFF"/>
    </w:rPr>
  </w:style>
  <w:style w:type="character" w:customStyle="1" w:styleId="Bodytext17">
    <w:name w:val="Body text (17)_"/>
    <w:basedOn w:val="DefaultParagraphFont"/>
    <w:link w:val="Bodytext171"/>
    <w:rsid w:val="00EB3660"/>
    <w:rPr>
      <w:rFonts w:ascii="Segoe UI" w:hAnsi="Segoe UI" w:cs="Segoe UI"/>
      <w:b/>
      <w:bCs/>
      <w:spacing w:val="1"/>
      <w:sz w:val="18"/>
      <w:szCs w:val="18"/>
      <w:shd w:val="clear" w:color="auto" w:fill="FFFFFF"/>
    </w:rPr>
  </w:style>
  <w:style w:type="character" w:customStyle="1" w:styleId="Bodytext170">
    <w:name w:val="Body text (17)"/>
    <w:basedOn w:val="Bodytext17"/>
    <w:rsid w:val="00EB3660"/>
    <w:rPr>
      <w:rFonts w:ascii="Segoe UI" w:hAnsi="Segoe UI" w:cs="Segoe UI"/>
      <w:b/>
      <w:bCs/>
      <w:spacing w:val="1"/>
      <w:sz w:val="18"/>
      <w:szCs w:val="18"/>
      <w:shd w:val="clear" w:color="auto" w:fill="FFFFFF"/>
    </w:rPr>
  </w:style>
  <w:style w:type="character" w:customStyle="1" w:styleId="Bodytext17TimesNewRoman">
    <w:name w:val="Body text (17) + Times New Roman"/>
    <w:aliases w:val="10 pt3,Italic27,Spacing 0 pt163"/>
    <w:basedOn w:val="Bodytext17"/>
    <w:rsid w:val="00EB3660"/>
    <w:rPr>
      <w:rFonts w:ascii="Times New Roman" w:hAnsi="Times New Roman" w:cs="Times New Roman"/>
      <w:b/>
      <w:bCs/>
      <w:i/>
      <w:iCs/>
      <w:spacing w:val="5"/>
      <w:sz w:val="20"/>
      <w:szCs w:val="20"/>
      <w:shd w:val="clear" w:color="auto" w:fill="FFFFFF"/>
    </w:rPr>
  </w:style>
  <w:style w:type="character" w:customStyle="1" w:styleId="Headerorfooter7115pt">
    <w:name w:val="Header or footer (7) + 11.5 pt"/>
    <w:aliases w:val="Spacing 0 pt162"/>
    <w:basedOn w:val="Headerorfooter7"/>
    <w:rsid w:val="00EB3660"/>
    <w:rPr>
      <w:rFonts w:cs="Times New Roman"/>
      <w:b/>
      <w:bCs/>
      <w:spacing w:val="7"/>
      <w:sz w:val="23"/>
      <w:szCs w:val="23"/>
      <w:shd w:val="clear" w:color="auto" w:fill="FFFFFF"/>
    </w:rPr>
  </w:style>
  <w:style w:type="character" w:customStyle="1" w:styleId="Bodytext4Bold3">
    <w:name w:val="Body text (4) + Bold3"/>
    <w:aliases w:val="Not Italic21,Spacing 0 pt161"/>
    <w:basedOn w:val="Bodytext4"/>
    <w:rsid w:val="00EB3660"/>
    <w:rPr>
      <w:rFonts w:cs="Times New Roman"/>
      <w:b/>
      <w:bCs/>
      <w:i/>
      <w:iCs/>
      <w:spacing w:val="8"/>
      <w:sz w:val="23"/>
      <w:szCs w:val="23"/>
      <w:shd w:val="clear" w:color="auto" w:fill="FFFFFF"/>
    </w:rPr>
  </w:style>
  <w:style w:type="character" w:customStyle="1" w:styleId="Bodytext4pt4">
    <w:name w:val="Body text + 4 pt4"/>
    <w:aliases w:val="Spacing 0 pt160"/>
    <w:basedOn w:val="Bodytext"/>
    <w:rsid w:val="00EB3660"/>
    <w:rPr>
      <w:rFonts w:cs="Times New Roman"/>
      <w:spacing w:val="0"/>
      <w:sz w:val="8"/>
      <w:szCs w:val="8"/>
      <w:shd w:val="clear" w:color="auto" w:fill="FFFFFF"/>
    </w:rPr>
  </w:style>
  <w:style w:type="character" w:customStyle="1" w:styleId="BodytextVerdana3">
    <w:name w:val="Body text + Verdana3"/>
    <w:aliases w:val="7 pt1,Spacing 0 pt159"/>
    <w:basedOn w:val="Bodytext"/>
    <w:rsid w:val="00EB3660"/>
    <w:rPr>
      <w:rFonts w:ascii="Verdana" w:hAnsi="Verdana" w:cs="Verdana"/>
      <w:noProof/>
      <w:spacing w:val="0"/>
      <w:sz w:val="14"/>
      <w:szCs w:val="14"/>
      <w:shd w:val="clear" w:color="auto" w:fill="FFFFFF"/>
    </w:rPr>
  </w:style>
  <w:style w:type="character" w:customStyle="1" w:styleId="Bodytext5Spacing0pt">
    <w:name w:val="Body text (5) + Spacing 0 pt"/>
    <w:basedOn w:val="Bodytext5"/>
    <w:rsid w:val="00EB3660"/>
    <w:rPr>
      <w:rFonts w:cs="Times New Roman"/>
      <w:i/>
      <w:iCs/>
      <w:spacing w:val="4"/>
      <w:sz w:val="21"/>
      <w:szCs w:val="21"/>
      <w:shd w:val="clear" w:color="auto" w:fill="FFFFFF"/>
    </w:rPr>
  </w:style>
  <w:style w:type="character" w:customStyle="1" w:styleId="Bodytext18">
    <w:name w:val="Body text (18)_"/>
    <w:basedOn w:val="DefaultParagraphFont"/>
    <w:link w:val="Bodytext181"/>
    <w:rsid w:val="00EB3660"/>
    <w:rPr>
      <w:rFonts w:cs="Times New Roman"/>
      <w:b/>
      <w:bCs/>
      <w:spacing w:val="9"/>
      <w:sz w:val="19"/>
      <w:szCs w:val="19"/>
      <w:shd w:val="clear" w:color="auto" w:fill="FFFFFF"/>
    </w:rPr>
  </w:style>
  <w:style w:type="character" w:customStyle="1" w:styleId="Bodytext180">
    <w:name w:val="Body text (18)"/>
    <w:basedOn w:val="Bodytext18"/>
    <w:rsid w:val="00EB3660"/>
    <w:rPr>
      <w:rFonts w:cs="Times New Roman"/>
      <w:b/>
      <w:bCs/>
      <w:spacing w:val="9"/>
      <w:sz w:val="19"/>
      <w:szCs w:val="19"/>
      <w:shd w:val="clear" w:color="auto" w:fill="FFFFFF"/>
    </w:rPr>
  </w:style>
  <w:style w:type="character" w:customStyle="1" w:styleId="Bodytext188pt">
    <w:name w:val="Body text (18) + 8 pt"/>
    <w:aliases w:val="Not Bold17,Spacing 0 pt158"/>
    <w:basedOn w:val="Bodytext18"/>
    <w:rsid w:val="00EB3660"/>
    <w:rPr>
      <w:rFonts w:cs="Times New Roman"/>
      <w:b/>
      <w:bCs/>
      <w:spacing w:val="10"/>
      <w:sz w:val="16"/>
      <w:szCs w:val="16"/>
      <w:shd w:val="clear" w:color="auto" w:fill="FFFFFF"/>
    </w:rPr>
  </w:style>
  <w:style w:type="character" w:customStyle="1" w:styleId="Bodytext19">
    <w:name w:val="Body text (19)_"/>
    <w:basedOn w:val="DefaultParagraphFont"/>
    <w:link w:val="Bodytext191"/>
    <w:rsid w:val="00EB3660"/>
    <w:rPr>
      <w:rFonts w:cs="Times New Roman"/>
      <w:b/>
      <w:bCs/>
      <w:i/>
      <w:iCs/>
      <w:spacing w:val="5"/>
      <w:sz w:val="16"/>
      <w:szCs w:val="16"/>
      <w:shd w:val="clear" w:color="auto" w:fill="FFFFFF"/>
    </w:rPr>
  </w:style>
  <w:style w:type="character" w:customStyle="1" w:styleId="Bodytext190">
    <w:name w:val="Body text (19)"/>
    <w:basedOn w:val="Bodytext19"/>
    <w:rsid w:val="00EB3660"/>
    <w:rPr>
      <w:rFonts w:cs="Times New Roman"/>
      <w:b/>
      <w:bCs/>
      <w:i/>
      <w:iCs/>
      <w:spacing w:val="5"/>
      <w:sz w:val="16"/>
      <w:szCs w:val="16"/>
      <w:shd w:val="clear" w:color="auto" w:fill="FFFFFF"/>
    </w:rPr>
  </w:style>
  <w:style w:type="character" w:customStyle="1" w:styleId="Bodytext19NotBold">
    <w:name w:val="Body text (19) + Not Bold"/>
    <w:aliases w:val="Not Italic20,Spacing 0 pt157"/>
    <w:basedOn w:val="Bodytext19"/>
    <w:rsid w:val="00EB3660"/>
    <w:rPr>
      <w:rFonts w:cs="Times New Roman"/>
      <w:b/>
      <w:bCs/>
      <w:i/>
      <w:iCs/>
      <w:spacing w:val="10"/>
      <w:sz w:val="16"/>
      <w:szCs w:val="16"/>
      <w:shd w:val="clear" w:color="auto" w:fill="FFFFFF"/>
    </w:rPr>
  </w:style>
  <w:style w:type="character" w:customStyle="1" w:styleId="Bodytext200">
    <w:name w:val="Body text (20)_"/>
    <w:basedOn w:val="DefaultParagraphFont"/>
    <w:link w:val="Bodytext201"/>
    <w:rsid w:val="00EB3660"/>
    <w:rPr>
      <w:rFonts w:cs="Times New Roman"/>
      <w:spacing w:val="10"/>
      <w:sz w:val="16"/>
      <w:szCs w:val="16"/>
      <w:shd w:val="clear" w:color="auto" w:fill="FFFFFF"/>
    </w:rPr>
  </w:style>
  <w:style w:type="character" w:customStyle="1" w:styleId="Bodytext202">
    <w:name w:val="Body text (20)"/>
    <w:basedOn w:val="Bodytext200"/>
    <w:rsid w:val="00EB3660"/>
    <w:rPr>
      <w:rFonts w:cs="Times New Roman"/>
      <w:spacing w:val="10"/>
      <w:sz w:val="16"/>
      <w:szCs w:val="16"/>
      <w:shd w:val="clear" w:color="auto" w:fill="FFFFFF"/>
    </w:rPr>
  </w:style>
  <w:style w:type="character" w:customStyle="1" w:styleId="Headerorfooter2105pt">
    <w:name w:val="Header or footer (2) + 10.5 pt"/>
    <w:aliases w:val="Spacing 0 pt156"/>
    <w:basedOn w:val="Headerorfooter2"/>
    <w:rsid w:val="00EB3660"/>
    <w:rPr>
      <w:rFonts w:cs="Times New Roman"/>
      <w:b/>
      <w:bCs/>
      <w:spacing w:val="12"/>
      <w:sz w:val="21"/>
      <w:szCs w:val="21"/>
      <w:shd w:val="clear" w:color="auto" w:fill="FFFFFF"/>
    </w:rPr>
  </w:style>
  <w:style w:type="character" w:customStyle="1" w:styleId="Bodytext2NotBold6">
    <w:name w:val="Body text (2) + Not Bold6"/>
    <w:basedOn w:val="Bodytext2"/>
    <w:rsid w:val="00EB3660"/>
    <w:rPr>
      <w:rFonts w:cs="Times New Roman"/>
      <w:b/>
      <w:bCs/>
      <w:spacing w:val="7"/>
      <w:sz w:val="23"/>
      <w:szCs w:val="23"/>
      <w:shd w:val="clear" w:color="auto" w:fill="FFFFFF"/>
    </w:rPr>
  </w:style>
  <w:style w:type="character" w:customStyle="1" w:styleId="Bodytext210">
    <w:name w:val="Body text (21)_"/>
    <w:basedOn w:val="DefaultParagraphFont"/>
    <w:link w:val="Bodytext211"/>
    <w:rsid w:val="00EB3660"/>
    <w:rPr>
      <w:rFonts w:cs="Times New Roman"/>
      <w:spacing w:val="6"/>
      <w:sz w:val="23"/>
      <w:szCs w:val="23"/>
      <w:shd w:val="clear" w:color="auto" w:fill="FFFFFF"/>
    </w:rPr>
  </w:style>
  <w:style w:type="character" w:customStyle="1" w:styleId="Bodytext212">
    <w:name w:val="Body text (21)"/>
    <w:basedOn w:val="Bodytext210"/>
    <w:rsid w:val="00EB3660"/>
    <w:rPr>
      <w:rFonts w:cs="Times New Roman"/>
      <w:spacing w:val="6"/>
      <w:sz w:val="23"/>
      <w:szCs w:val="23"/>
      <w:shd w:val="clear" w:color="auto" w:fill="FFFFFF"/>
    </w:rPr>
  </w:style>
  <w:style w:type="character" w:customStyle="1" w:styleId="Bodytext2120">
    <w:name w:val="Body text (21)2"/>
    <w:basedOn w:val="Bodytext210"/>
    <w:rsid w:val="00EB3660"/>
    <w:rPr>
      <w:rFonts w:cs="Times New Roman"/>
      <w:noProof/>
      <w:spacing w:val="6"/>
      <w:sz w:val="23"/>
      <w:szCs w:val="23"/>
      <w:shd w:val="clear" w:color="auto" w:fill="FFFFFF"/>
    </w:rPr>
  </w:style>
  <w:style w:type="character" w:customStyle="1" w:styleId="Headerorfooter211pt">
    <w:name w:val="Header or footer (2) + 11 pt"/>
    <w:aliases w:val="Not Bold16,Spacing 0 pt155"/>
    <w:basedOn w:val="Headerorfooter2"/>
    <w:rsid w:val="00EB3660"/>
    <w:rPr>
      <w:rFonts w:cs="Times New Roman"/>
      <w:b/>
      <w:bCs/>
      <w:spacing w:val="7"/>
      <w:sz w:val="22"/>
      <w:szCs w:val="22"/>
      <w:shd w:val="clear" w:color="auto" w:fill="FFFFFF"/>
    </w:rPr>
  </w:style>
  <w:style w:type="character" w:customStyle="1" w:styleId="Tablecaption8">
    <w:name w:val="Table caption (8)_"/>
    <w:basedOn w:val="DefaultParagraphFont"/>
    <w:link w:val="Tablecaption81"/>
    <w:rsid w:val="00EB3660"/>
    <w:rPr>
      <w:rFonts w:cs="Times New Roman"/>
      <w:i/>
      <w:iCs/>
      <w:spacing w:val="13"/>
      <w:sz w:val="25"/>
      <w:szCs w:val="25"/>
      <w:shd w:val="clear" w:color="auto" w:fill="FFFFFF"/>
    </w:rPr>
  </w:style>
  <w:style w:type="character" w:customStyle="1" w:styleId="Tablecaption80">
    <w:name w:val="Table caption (8)"/>
    <w:basedOn w:val="Tablecaption8"/>
    <w:rsid w:val="00EB3660"/>
    <w:rPr>
      <w:rFonts w:cs="Times New Roman"/>
      <w:i/>
      <w:iCs/>
      <w:spacing w:val="13"/>
      <w:sz w:val="25"/>
      <w:szCs w:val="25"/>
      <w:shd w:val="clear" w:color="auto" w:fill="FFFFFF"/>
    </w:rPr>
  </w:style>
  <w:style w:type="character" w:customStyle="1" w:styleId="Tablecaption82">
    <w:name w:val="Table caption (8)2"/>
    <w:basedOn w:val="Tablecaption8"/>
    <w:rsid w:val="00EB3660"/>
    <w:rPr>
      <w:rFonts w:cs="Times New Roman"/>
      <w:i/>
      <w:iCs/>
      <w:noProof/>
      <w:spacing w:val="13"/>
      <w:sz w:val="25"/>
      <w:szCs w:val="25"/>
      <w:shd w:val="clear" w:color="auto" w:fill="FFFFFF"/>
    </w:rPr>
  </w:style>
  <w:style w:type="character" w:customStyle="1" w:styleId="Bodytext16pt6">
    <w:name w:val="Body text + 16 pt6"/>
    <w:aliases w:val="Spacing 0 pt154"/>
    <w:basedOn w:val="Bodytext"/>
    <w:rsid w:val="00EB3660"/>
    <w:rPr>
      <w:rFonts w:cs="Times New Roman"/>
      <w:spacing w:val="2"/>
      <w:sz w:val="32"/>
      <w:szCs w:val="32"/>
      <w:shd w:val="clear" w:color="auto" w:fill="FFFFFF"/>
    </w:rPr>
  </w:style>
  <w:style w:type="character" w:customStyle="1" w:styleId="Headerorfooter4115pt2">
    <w:name w:val="Header or footer (4) + 11.5 pt2"/>
    <w:aliases w:val="Bold37,Spacing 0 pt153"/>
    <w:basedOn w:val="Headerorfooter4"/>
    <w:rsid w:val="00EB3660"/>
    <w:rPr>
      <w:rFonts w:cs="Times New Roman"/>
      <w:b/>
      <w:bCs/>
      <w:spacing w:val="7"/>
      <w:sz w:val="23"/>
      <w:szCs w:val="23"/>
      <w:shd w:val="clear" w:color="auto" w:fill="FFFFFF"/>
    </w:rPr>
  </w:style>
  <w:style w:type="character" w:customStyle="1" w:styleId="Bodytext22">
    <w:name w:val="Body text (22)_"/>
    <w:basedOn w:val="DefaultParagraphFont"/>
    <w:link w:val="Bodytext221"/>
    <w:rsid w:val="00EB3660"/>
    <w:rPr>
      <w:rFonts w:cs="Times New Roman"/>
      <w:b/>
      <w:bCs/>
      <w:spacing w:val="10"/>
      <w:sz w:val="23"/>
      <w:szCs w:val="23"/>
      <w:shd w:val="clear" w:color="auto" w:fill="FFFFFF"/>
    </w:rPr>
  </w:style>
  <w:style w:type="character" w:customStyle="1" w:styleId="Bodytext220">
    <w:name w:val="Body text (22)"/>
    <w:basedOn w:val="Bodytext22"/>
    <w:rsid w:val="00EB3660"/>
    <w:rPr>
      <w:rFonts w:cs="Times New Roman"/>
      <w:b/>
      <w:bCs/>
      <w:spacing w:val="10"/>
      <w:sz w:val="23"/>
      <w:szCs w:val="23"/>
      <w:shd w:val="clear" w:color="auto" w:fill="FFFFFF"/>
    </w:rPr>
  </w:style>
  <w:style w:type="character" w:customStyle="1" w:styleId="Bodytext9pt5">
    <w:name w:val="Body text + 9 pt5"/>
    <w:basedOn w:val="Bodytext"/>
    <w:rsid w:val="00EB3660"/>
    <w:rPr>
      <w:rFonts w:cs="Times New Roman"/>
      <w:spacing w:val="7"/>
      <w:sz w:val="18"/>
      <w:szCs w:val="18"/>
      <w:shd w:val="clear" w:color="auto" w:fill="FFFFFF"/>
    </w:rPr>
  </w:style>
  <w:style w:type="character" w:customStyle="1" w:styleId="BodytextSegoeUI9">
    <w:name w:val="Body text + Segoe UI9"/>
    <w:aliases w:val="7.5 pt,Spacing 0 pt152"/>
    <w:basedOn w:val="Bodytext"/>
    <w:rsid w:val="00EB3660"/>
    <w:rPr>
      <w:rFonts w:ascii="Segoe UI" w:hAnsi="Segoe UI" w:cs="Segoe UI"/>
      <w:noProof/>
      <w:spacing w:val="0"/>
      <w:sz w:val="15"/>
      <w:szCs w:val="15"/>
      <w:shd w:val="clear" w:color="auto" w:fill="FFFFFF"/>
    </w:rPr>
  </w:style>
  <w:style w:type="character" w:customStyle="1" w:styleId="Bodytext23">
    <w:name w:val="Body text (23)_"/>
    <w:basedOn w:val="DefaultParagraphFont"/>
    <w:link w:val="Bodytext231"/>
    <w:rsid w:val="00EB3660"/>
    <w:rPr>
      <w:rFonts w:cs="Times New Roman"/>
      <w:spacing w:val="7"/>
      <w:sz w:val="18"/>
      <w:szCs w:val="18"/>
      <w:shd w:val="clear" w:color="auto" w:fill="FFFFFF"/>
    </w:rPr>
  </w:style>
  <w:style w:type="character" w:customStyle="1" w:styleId="Bodytext230">
    <w:name w:val="Body text (23)"/>
    <w:basedOn w:val="Bodytext23"/>
    <w:rsid w:val="00EB3660"/>
    <w:rPr>
      <w:rFonts w:cs="Times New Roman"/>
      <w:spacing w:val="7"/>
      <w:sz w:val="18"/>
      <w:szCs w:val="18"/>
      <w:shd w:val="clear" w:color="auto" w:fill="FFFFFF"/>
    </w:rPr>
  </w:style>
  <w:style w:type="character" w:customStyle="1" w:styleId="BodytextSpacing0pt">
    <w:name w:val="Body text + Spacing 0 pt"/>
    <w:basedOn w:val="Bodytext"/>
    <w:rsid w:val="00EB3660"/>
    <w:rPr>
      <w:rFonts w:cs="Times New Roman"/>
      <w:spacing w:val="6"/>
      <w:sz w:val="23"/>
      <w:szCs w:val="23"/>
      <w:shd w:val="clear" w:color="auto" w:fill="FFFFFF"/>
    </w:rPr>
  </w:style>
  <w:style w:type="character" w:customStyle="1" w:styleId="BodytextBold9">
    <w:name w:val="Body text + Bold9"/>
    <w:aliases w:val="Spacing 0 pt151"/>
    <w:basedOn w:val="Bodytext"/>
    <w:rsid w:val="00EB3660"/>
    <w:rPr>
      <w:rFonts w:cs="Times New Roman"/>
      <w:b/>
      <w:bCs/>
      <w:spacing w:val="8"/>
      <w:sz w:val="23"/>
      <w:szCs w:val="23"/>
      <w:shd w:val="clear" w:color="auto" w:fill="FFFFFF"/>
    </w:rPr>
  </w:style>
  <w:style w:type="character" w:customStyle="1" w:styleId="Bodytext8pt11">
    <w:name w:val="Body text + 8 pt11"/>
    <w:aliases w:val="Spacing 0 pt150"/>
    <w:basedOn w:val="Bodytext"/>
    <w:rsid w:val="00EB3660"/>
    <w:rPr>
      <w:rFonts w:cs="Times New Roman"/>
      <w:spacing w:val="10"/>
      <w:sz w:val="16"/>
      <w:szCs w:val="16"/>
      <w:shd w:val="clear" w:color="auto" w:fill="FFFFFF"/>
    </w:rPr>
  </w:style>
  <w:style w:type="character" w:customStyle="1" w:styleId="Bodytext24">
    <w:name w:val="Body text (24)_"/>
    <w:basedOn w:val="DefaultParagraphFont"/>
    <w:link w:val="Bodytext241"/>
    <w:rsid w:val="00EB3660"/>
    <w:rPr>
      <w:rFonts w:cs="Times New Roman"/>
      <w:spacing w:val="5"/>
      <w:shd w:val="clear" w:color="auto" w:fill="FFFFFF"/>
    </w:rPr>
  </w:style>
  <w:style w:type="character" w:customStyle="1" w:styleId="Bodytext240">
    <w:name w:val="Body text (24)"/>
    <w:basedOn w:val="Bodytext24"/>
    <w:rsid w:val="00EB3660"/>
    <w:rPr>
      <w:rFonts w:cs="Times New Roman"/>
      <w:spacing w:val="5"/>
      <w:shd w:val="clear" w:color="auto" w:fill="FFFFFF"/>
    </w:rPr>
  </w:style>
  <w:style w:type="character" w:customStyle="1" w:styleId="Bodytext2NotBold5">
    <w:name w:val="Body text (2) + Not Bold5"/>
    <w:aliases w:val="Italic26,Spacing 0 pt149"/>
    <w:basedOn w:val="Bodytext2"/>
    <w:rsid w:val="00EB3660"/>
    <w:rPr>
      <w:rFonts w:cs="Times New Roman"/>
      <w:b/>
      <w:bCs/>
      <w:i/>
      <w:iCs/>
      <w:spacing w:val="3"/>
      <w:sz w:val="23"/>
      <w:szCs w:val="23"/>
      <w:shd w:val="clear" w:color="auto" w:fill="FFFFFF"/>
    </w:rPr>
  </w:style>
  <w:style w:type="character" w:customStyle="1" w:styleId="Bodytext25">
    <w:name w:val="Body text (25)_"/>
    <w:basedOn w:val="DefaultParagraphFont"/>
    <w:link w:val="Bodytext251"/>
    <w:rsid w:val="00EB3660"/>
    <w:rPr>
      <w:rFonts w:cs="Times New Roman"/>
      <w:b/>
      <w:bCs/>
      <w:spacing w:val="20"/>
      <w:sz w:val="21"/>
      <w:szCs w:val="21"/>
      <w:shd w:val="clear" w:color="auto" w:fill="FFFFFF"/>
    </w:rPr>
  </w:style>
  <w:style w:type="character" w:customStyle="1" w:styleId="Bodytext250">
    <w:name w:val="Body text (25)"/>
    <w:basedOn w:val="Bodytext25"/>
    <w:rsid w:val="00EB3660"/>
    <w:rPr>
      <w:rFonts w:cs="Times New Roman"/>
      <w:b/>
      <w:bCs/>
      <w:spacing w:val="20"/>
      <w:sz w:val="21"/>
      <w:szCs w:val="21"/>
      <w:shd w:val="clear" w:color="auto" w:fill="FFFFFF"/>
    </w:rPr>
  </w:style>
  <w:style w:type="character" w:customStyle="1" w:styleId="Bodytext25NotBold">
    <w:name w:val="Body text (25) + Not Bold"/>
    <w:aliases w:val="Spacing 0 pt148"/>
    <w:basedOn w:val="Bodytext25"/>
    <w:rsid w:val="00EB3660"/>
    <w:rPr>
      <w:rFonts w:cs="Times New Roman"/>
      <w:b/>
      <w:bCs/>
      <w:spacing w:val="5"/>
      <w:sz w:val="21"/>
      <w:szCs w:val="21"/>
      <w:shd w:val="clear" w:color="auto" w:fill="FFFFFF"/>
    </w:rPr>
  </w:style>
  <w:style w:type="character" w:customStyle="1" w:styleId="Bodytext17TimesNewRoman3">
    <w:name w:val="Body text (17) + Times New Roman3"/>
    <w:aliases w:val="8.5 pt1,Not Bold15,Spacing 0 pt147"/>
    <w:basedOn w:val="Bodytext17"/>
    <w:rsid w:val="00EB3660"/>
    <w:rPr>
      <w:rFonts w:ascii="Times New Roman" w:hAnsi="Times New Roman" w:cs="Times New Roman"/>
      <w:b/>
      <w:bCs/>
      <w:spacing w:val="12"/>
      <w:sz w:val="17"/>
      <w:szCs w:val="17"/>
      <w:shd w:val="clear" w:color="auto" w:fill="FFFFFF"/>
    </w:rPr>
  </w:style>
  <w:style w:type="character" w:customStyle="1" w:styleId="Bodytext26">
    <w:name w:val="Body text (26)_"/>
    <w:basedOn w:val="DefaultParagraphFont"/>
    <w:link w:val="Bodytext261"/>
    <w:rsid w:val="00EB3660"/>
    <w:rPr>
      <w:rFonts w:cs="Times New Roman"/>
      <w:spacing w:val="7"/>
      <w:shd w:val="clear" w:color="auto" w:fill="FFFFFF"/>
    </w:rPr>
  </w:style>
  <w:style w:type="character" w:customStyle="1" w:styleId="Bodytext260">
    <w:name w:val="Body text (26)"/>
    <w:basedOn w:val="Bodytext26"/>
    <w:rsid w:val="00EB3660"/>
    <w:rPr>
      <w:rFonts w:cs="Times New Roman"/>
      <w:spacing w:val="7"/>
      <w:shd w:val="clear" w:color="auto" w:fill="FFFFFF"/>
    </w:rPr>
  </w:style>
  <w:style w:type="character" w:customStyle="1" w:styleId="Bodytext75pt">
    <w:name w:val="Body text + 7.5 pt"/>
    <w:aliases w:val="Spacing 1 pt6"/>
    <w:basedOn w:val="Bodytext"/>
    <w:rsid w:val="00EB3660"/>
    <w:rPr>
      <w:rFonts w:cs="Times New Roman"/>
      <w:spacing w:val="26"/>
      <w:sz w:val="15"/>
      <w:szCs w:val="15"/>
      <w:shd w:val="clear" w:color="auto" w:fill="FFFFFF"/>
    </w:rPr>
  </w:style>
  <w:style w:type="character" w:customStyle="1" w:styleId="Bodytext7Spacing0pt3">
    <w:name w:val="Body text (7) + Spacing 0 pt3"/>
    <w:basedOn w:val="Bodytext70"/>
    <w:rsid w:val="00EB3660"/>
    <w:rPr>
      <w:rFonts w:cs="Times New Roman"/>
      <w:b/>
      <w:bCs/>
      <w:spacing w:val="5"/>
      <w:sz w:val="21"/>
      <w:szCs w:val="21"/>
      <w:shd w:val="clear" w:color="auto" w:fill="FFFFFF"/>
    </w:rPr>
  </w:style>
  <w:style w:type="character" w:customStyle="1" w:styleId="Bodytext5Spacing0pt7">
    <w:name w:val="Body text (5) + Spacing 0 pt7"/>
    <w:basedOn w:val="Bodytext5"/>
    <w:rsid w:val="00EB3660"/>
    <w:rPr>
      <w:rFonts w:cs="Times New Roman"/>
      <w:i/>
      <w:iCs/>
      <w:spacing w:val="4"/>
      <w:sz w:val="21"/>
      <w:szCs w:val="21"/>
      <w:shd w:val="clear" w:color="auto" w:fill="FFFFFF"/>
    </w:rPr>
  </w:style>
  <w:style w:type="character" w:customStyle="1" w:styleId="Bodytext2Spacing0pt2">
    <w:name w:val="Body text (2) + Spacing 0 pt2"/>
    <w:basedOn w:val="Bodytext2"/>
    <w:rsid w:val="00EB3660"/>
    <w:rPr>
      <w:rFonts w:cs="Times New Roman"/>
      <w:b/>
      <w:bCs/>
      <w:spacing w:val="8"/>
      <w:sz w:val="23"/>
      <w:szCs w:val="23"/>
      <w:shd w:val="clear" w:color="auto" w:fill="FFFFFF"/>
    </w:rPr>
  </w:style>
  <w:style w:type="character" w:customStyle="1" w:styleId="HeaderorfooterSpacing0pt6">
    <w:name w:val="Header or footer + Spacing 0 pt6"/>
    <w:basedOn w:val="Headerorfooter"/>
    <w:rsid w:val="00EB3660"/>
    <w:rPr>
      <w:rFonts w:cs="Times New Roman"/>
      <w:spacing w:val="4"/>
      <w:sz w:val="23"/>
      <w:szCs w:val="23"/>
      <w:shd w:val="clear" w:color="auto" w:fill="FFFFFF"/>
    </w:rPr>
  </w:style>
  <w:style w:type="character" w:customStyle="1" w:styleId="Headerorfooter7Spacing0pt6">
    <w:name w:val="Header or footer (7) + Spacing 0 pt6"/>
    <w:basedOn w:val="Headerorfooter7"/>
    <w:rsid w:val="00EB3660"/>
    <w:rPr>
      <w:rFonts w:cs="Times New Roman"/>
      <w:b/>
      <w:bCs/>
      <w:spacing w:val="12"/>
      <w:sz w:val="21"/>
      <w:szCs w:val="21"/>
      <w:shd w:val="clear" w:color="auto" w:fill="FFFFFF"/>
    </w:rPr>
  </w:style>
  <w:style w:type="character" w:customStyle="1" w:styleId="Bodytext5Spacing0pt6">
    <w:name w:val="Body text (5) + Spacing 0 pt6"/>
    <w:basedOn w:val="Bodytext5"/>
    <w:rsid w:val="00EB3660"/>
    <w:rPr>
      <w:rFonts w:cs="Times New Roman"/>
      <w:i/>
      <w:iCs/>
      <w:spacing w:val="4"/>
      <w:sz w:val="21"/>
      <w:szCs w:val="21"/>
      <w:shd w:val="clear" w:color="auto" w:fill="FFFFFF"/>
    </w:rPr>
  </w:style>
  <w:style w:type="character" w:customStyle="1" w:styleId="Bodytext5Bold2">
    <w:name w:val="Body text (5) + Bold2"/>
    <w:aliases w:val="Not Italic19,Spacing 0 pt146"/>
    <w:basedOn w:val="Bodytext5"/>
    <w:rsid w:val="00EB3660"/>
    <w:rPr>
      <w:rFonts w:cs="Times New Roman"/>
      <w:b/>
      <w:bCs/>
      <w:i/>
      <w:iCs/>
      <w:noProof/>
      <w:spacing w:val="5"/>
      <w:sz w:val="21"/>
      <w:szCs w:val="21"/>
      <w:shd w:val="clear" w:color="auto" w:fill="FFFFFF"/>
    </w:rPr>
  </w:style>
  <w:style w:type="character" w:customStyle="1" w:styleId="Bodytext5Bold1">
    <w:name w:val="Body text (5) + Bold1"/>
    <w:aliases w:val="Not Italic18,Spacing 0 pt145"/>
    <w:basedOn w:val="Bodytext5"/>
    <w:rsid w:val="00EB3660"/>
    <w:rPr>
      <w:rFonts w:cs="Times New Roman"/>
      <w:b/>
      <w:bCs/>
      <w:i/>
      <w:iCs/>
      <w:noProof/>
      <w:spacing w:val="5"/>
      <w:sz w:val="21"/>
      <w:szCs w:val="21"/>
      <w:shd w:val="clear" w:color="auto" w:fill="FFFFFF"/>
    </w:rPr>
  </w:style>
  <w:style w:type="character" w:customStyle="1" w:styleId="Bodytext192">
    <w:name w:val="Body text (19)2"/>
    <w:basedOn w:val="Bodytext19"/>
    <w:rsid w:val="00EB3660"/>
    <w:rPr>
      <w:rFonts w:cs="Times New Roman"/>
      <w:b/>
      <w:bCs/>
      <w:i/>
      <w:iCs/>
      <w:spacing w:val="5"/>
      <w:sz w:val="16"/>
      <w:szCs w:val="16"/>
      <w:shd w:val="clear" w:color="auto" w:fill="FFFFFF"/>
    </w:rPr>
  </w:style>
  <w:style w:type="character" w:customStyle="1" w:styleId="Headerorfooter2Spacing0pt6">
    <w:name w:val="Header or footer (2) + Spacing 0 pt6"/>
    <w:basedOn w:val="Headerorfooter2"/>
    <w:rsid w:val="00EB3660"/>
    <w:rPr>
      <w:rFonts w:cs="Times New Roman"/>
      <w:b/>
      <w:bCs/>
      <w:spacing w:val="7"/>
      <w:sz w:val="23"/>
      <w:szCs w:val="23"/>
      <w:shd w:val="clear" w:color="auto" w:fill="FFFFFF"/>
    </w:rPr>
  </w:style>
  <w:style w:type="character" w:customStyle="1" w:styleId="Headerorfooter4Spacing0pt6">
    <w:name w:val="Header or footer (4) + Spacing 0 pt6"/>
    <w:basedOn w:val="Headerorfooter4"/>
    <w:rsid w:val="00EB3660"/>
    <w:rPr>
      <w:rFonts w:cs="Times New Roman"/>
      <w:spacing w:val="7"/>
      <w:sz w:val="22"/>
      <w:shd w:val="clear" w:color="auto" w:fill="FFFFFF"/>
    </w:rPr>
  </w:style>
  <w:style w:type="character" w:customStyle="1" w:styleId="Headerorfooter7Spacing0pt5">
    <w:name w:val="Header or footer (7) + Spacing 0 pt5"/>
    <w:basedOn w:val="Headerorfooter7"/>
    <w:rsid w:val="00EB3660"/>
    <w:rPr>
      <w:rFonts w:cs="Times New Roman"/>
      <w:b/>
      <w:bCs/>
      <w:spacing w:val="12"/>
      <w:sz w:val="21"/>
      <w:szCs w:val="21"/>
      <w:shd w:val="clear" w:color="auto" w:fill="FFFFFF"/>
    </w:rPr>
  </w:style>
  <w:style w:type="character" w:customStyle="1" w:styleId="Bodytext27">
    <w:name w:val="Body text (27)_"/>
    <w:basedOn w:val="DefaultParagraphFont"/>
    <w:link w:val="Bodytext270"/>
    <w:rsid w:val="00EB3660"/>
    <w:rPr>
      <w:rFonts w:cs="Times New Roman"/>
      <w:b/>
      <w:bCs/>
      <w:i/>
      <w:iCs/>
      <w:spacing w:val="12"/>
      <w:sz w:val="20"/>
      <w:szCs w:val="20"/>
      <w:shd w:val="clear" w:color="auto" w:fill="FFFFFF"/>
    </w:rPr>
  </w:style>
  <w:style w:type="character" w:customStyle="1" w:styleId="Bodytext27NotBold">
    <w:name w:val="Body text (27) + Not Bold"/>
    <w:aliases w:val="Not Italic17,Spacing 0 pt144"/>
    <w:basedOn w:val="Bodytext27"/>
    <w:rsid w:val="00EB3660"/>
    <w:rPr>
      <w:rFonts w:cs="Times New Roman"/>
      <w:b/>
      <w:bCs/>
      <w:i/>
      <w:iCs/>
      <w:noProof/>
      <w:spacing w:val="0"/>
      <w:sz w:val="20"/>
      <w:szCs w:val="20"/>
      <w:shd w:val="clear" w:color="auto" w:fill="FFFFFF"/>
    </w:rPr>
  </w:style>
  <w:style w:type="character" w:customStyle="1" w:styleId="Bodytext4Bold2">
    <w:name w:val="Body text (4) + Bold2"/>
    <w:aliases w:val="Not Italic16,Spacing 0 pt143"/>
    <w:basedOn w:val="Bodytext4"/>
    <w:rsid w:val="00EB3660"/>
    <w:rPr>
      <w:rFonts w:cs="Times New Roman"/>
      <w:b/>
      <w:bCs/>
      <w:i/>
      <w:iCs/>
      <w:spacing w:val="8"/>
      <w:sz w:val="23"/>
      <w:szCs w:val="23"/>
      <w:shd w:val="clear" w:color="auto" w:fill="FFFFFF"/>
    </w:rPr>
  </w:style>
  <w:style w:type="character" w:customStyle="1" w:styleId="BodytextBold8">
    <w:name w:val="Body text + Bold8"/>
    <w:aliases w:val="Italic25,Spacing 0 pt142"/>
    <w:basedOn w:val="Bodytext"/>
    <w:rsid w:val="00EB3660"/>
    <w:rPr>
      <w:rFonts w:cs="Times New Roman"/>
      <w:b/>
      <w:bCs/>
      <w:i/>
      <w:iCs/>
      <w:spacing w:val="6"/>
      <w:sz w:val="23"/>
      <w:szCs w:val="23"/>
      <w:shd w:val="clear" w:color="auto" w:fill="FFFFFF"/>
    </w:rPr>
  </w:style>
  <w:style w:type="character" w:customStyle="1" w:styleId="Bodytext4Spacing0pt3">
    <w:name w:val="Body text (4) + Spacing 0 pt3"/>
    <w:basedOn w:val="Bodytext4"/>
    <w:rsid w:val="00EB3660"/>
    <w:rPr>
      <w:rFonts w:cs="Times New Roman"/>
      <w:i/>
      <w:iCs/>
      <w:spacing w:val="3"/>
      <w:sz w:val="23"/>
      <w:szCs w:val="23"/>
      <w:shd w:val="clear" w:color="auto" w:fill="FFFFFF"/>
    </w:rPr>
  </w:style>
  <w:style w:type="character" w:customStyle="1" w:styleId="Bodytext4Bold1">
    <w:name w:val="Body text (4) + Bold1"/>
    <w:aliases w:val="Not Italic15,Spacing 0 pt141"/>
    <w:basedOn w:val="Bodytext4"/>
    <w:rsid w:val="00EB3660"/>
    <w:rPr>
      <w:rFonts w:cs="Times New Roman"/>
      <w:b/>
      <w:bCs/>
      <w:i/>
      <w:iCs/>
      <w:noProof/>
      <w:spacing w:val="8"/>
      <w:sz w:val="23"/>
      <w:szCs w:val="23"/>
      <w:shd w:val="clear" w:color="auto" w:fill="FFFFFF"/>
    </w:rPr>
  </w:style>
  <w:style w:type="character" w:customStyle="1" w:styleId="Bodytext28">
    <w:name w:val="Body text (28)_"/>
    <w:basedOn w:val="DefaultParagraphFont"/>
    <w:link w:val="Bodytext280"/>
    <w:rsid w:val="00EB3660"/>
    <w:rPr>
      <w:rFonts w:cs="Times New Roman"/>
      <w:b/>
      <w:bCs/>
      <w:spacing w:val="4"/>
      <w:shd w:val="clear" w:color="auto" w:fill="FFFFFF"/>
    </w:rPr>
  </w:style>
  <w:style w:type="character" w:customStyle="1" w:styleId="TablecaptionSpacing0pt">
    <w:name w:val="Table caption + Spacing 0 pt"/>
    <w:basedOn w:val="Tablecaption"/>
    <w:rsid w:val="00EB3660"/>
    <w:rPr>
      <w:rFonts w:cs="Times New Roman"/>
      <w:b/>
      <w:bCs/>
      <w:spacing w:val="8"/>
      <w:sz w:val="23"/>
      <w:szCs w:val="23"/>
      <w:shd w:val="clear" w:color="auto" w:fill="FFFFFF"/>
    </w:rPr>
  </w:style>
  <w:style w:type="character" w:customStyle="1" w:styleId="Tablecaption2Bold3">
    <w:name w:val="Table caption (2) + Bold3"/>
    <w:aliases w:val="Not Italic14,Spacing 0 pt140"/>
    <w:basedOn w:val="Tablecaption2"/>
    <w:rsid w:val="00EB3660"/>
    <w:rPr>
      <w:rFonts w:cs="Times New Roman"/>
      <w:b/>
      <w:bCs/>
      <w:i/>
      <w:iCs/>
      <w:noProof/>
      <w:spacing w:val="8"/>
      <w:sz w:val="23"/>
      <w:szCs w:val="23"/>
      <w:shd w:val="clear" w:color="auto" w:fill="FFFFFF"/>
    </w:rPr>
  </w:style>
  <w:style w:type="character" w:customStyle="1" w:styleId="Bodytext17TimesNewRoman2">
    <w:name w:val="Body text (17) + Times New Roman2"/>
    <w:aliases w:val="11.5 pt,Not Bold14,Spacing 0 pt139"/>
    <w:basedOn w:val="Bodytext17"/>
    <w:rsid w:val="00EB3660"/>
    <w:rPr>
      <w:rFonts w:ascii="Times New Roman" w:hAnsi="Times New Roman" w:cs="Times New Roman"/>
      <w:b/>
      <w:bCs/>
      <w:spacing w:val="7"/>
      <w:sz w:val="23"/>
      <w:szCs w:val="23"/>
      <w:shd w:val="clear" w:color="auto" w:fill="FFFFFF"/>
    </w:rPr>
  </w:style>
  <w:style w:type="character" w:customStyle="1" w:styleId="Bodytext6125pt">
    <w:name w:val="Body text (6) + 12.5 pt"/>
    <w:aliases w:val="Not Bold13,Spacing 0 pt138"/>
    <w:basedOn w:val="Bodytext60"/>
    <w:rsid w:val="00EB3660"/>
    <w:rPr>
      <w:rFonts w:cs="Times New Roman"/>
      <w:b/>
      <w:bCs/>
      <w:i/>
      <w:iCs/>
      <w:spacing w:val="-10"/>
      <w:sz w:val="25"/>
      <w:szCs w:val="25"/>
      <w:shd w:val="clear" w:color="auto" w:fill="FFFFFF"/>
    </w:rPr>
  </w:style>
  <w:style w:type="character" w:customStyle="1" w:styleId="Bodytext6125pt1">
    <w:name w:val="Body text (6) + 12.5 pt1"/>
    <w:aliases w:val="Not Bold12,Not Italic13,Spacing 0 pt137"/>
    <w:basedOn w:val="Bodytext60"/>
    <w:rsid w:val="00EB3660"/>
    <w:rPr>
      <w:rFonts w:cs="Times New Roman"/>
      <w:b/>
      <w:bCs/>
      <w:i/>
      <w:iCs/>
      <w:noProof/>
      <w:spacing w:val="0"/>
      <w:sz w:val="25"/>
      <w:szCs w:val="25"/>
      <w:shd w:val="clear" w:color="auto" w:fill="FFFFFF"/>
    </w:rPr>
  </w:style>
  <w:style w:type="character" w:customStyle="1" w:styleId="Bodytext29">
    <w:name w:val="Body text2"/>
    <w:basedOn w:val="Bodytext"/>
    <w:rsid w:val="00EB3660"/>
    <w:rPr>
      <w:rFonts w:cs="Times New Roman"/>
      <w:spacing w:val="7"/>
      <w:sz w:val="23"/>
      <w:szCs w:val="23"/>
      <w:u w:val="single"/>
      <w:shd w:val="clear" w:color="auto" w:fill="FFFFFF"/>
    </w:rPr>
  </w:style>
  <w:style w:type="character" w:customStyle="1" w:styleId="BodytextSegoeUI8">
    <w:name w:val="Body text + Segoe UI8"/>
    <w:aliases w:val="7.5 pt2,Spacing 0 pt136"/>
    <w:basedOn w:val="Bodytext"/>
    <w:rsid w:val="00EB3660"/>
    <w:rPr>
      <w:rFonts w:ascii="Segoe UI" w:hAnsi="Segoe UI" w:cs="Segoe UI"/>
      <w:noProof/>
      <w:spacing w:val="0"/>
      <w:sz w:val="15"/>
      <w:szCs w:val="15"/>
      <w:shd w:val="clear" w:color="auto" w:fill="FFFFFF"/>
    </w:rPr>
  </w:style>
  <w:style w:type="character" w:customStyle="1" w:styleId="Tablecaption9">
    <w:name w:val="Table caption (9)_"/>
    <w:basedOn w:val="DefaultParagraphFont"/>
    <w:link w:val="Tablecaption91"/>
    <w:rsid w:val="00EB3660"/>
    <w:rPr>
      <w:rFonts w:ascii="Segoe UI" w:hAnsi="Segoe UI" w:cs="Segoe UI"/>
      <w:b/>
      <w:bCs/>
      <w:spacing w:val="1"/>
      <w:sz w:val="18"/>
      <w:szCs w:val="18"/>
      <w:shd w:val="clear" w:color="auto" w:fill="FFFFFF"/>
    </w:rPr>
  </w:style>
  <w:style w:type="character" w:customStyle="1" w:styleId="Tablecaption90">
    <w:name w:val="Table caption (9)"/>
    <w:basedOn w:val="Tablecaption9"/>
    <w:rsid w:val="00EB3660"/>
    <w:rPr>
      <w:rFonts w:ascii="Segoe UI" w:hAnsi="Segoe UI" w:cs="Segoe UI"/>
      <w:b/>
      <w:bCs/>
      <w:spacing w:val="1"/>
      <w:sz w:val="18"/>
      <w:szCs w:val="18"/>
      <w:shd w:val="clear" w:color="auto" w:fill="FFFFFF"/>
    </w:rPr>
  </w:style>
  <w:style w:type="character" w:customStyle="1" w:styleId="Bodytext290">
    <w:name w:val="Body text (29)_"/>
    <w:basedOn w:val="DefaultParagraphFont"/>
    <w:link w:val="Bodytext291"/>
    <w:rsid w:val="00EB3660"/>
    <w:rPr>
      <w:rFonts w:cs="Times New Roman"/>
      <w:spacing w:val="10"/>
      <w:sz w:val="23"/>
      <w:szCs w:val="23"/>
      <w:shd w:val="clear" w:color="auto" w:fill="FFFFFF"/>
    </w:rPr>
  </w:style>
  <w:style w:type="character" w:customStyle="1" w:styleId="Bodytext292">
    <w:name w:val="Body text (29)"/>
    <w:basedOn w:val="Bodytext290"/>
    <w:rsid w:val="00EB3660"/>
    <w:rPr>
      <w:rFonts w:cs="Times New Roman"/>
      <w:spacing w:val="10"/>
      <w:sz w:val="23"/>
      <w:szCs w:val="23"/>
      <w:shd w:val="clear" w:color="auto" w:fill="FFFFFF"/>
    </w:rPr>
  </w:style>
  <w:style w:type="character" w:customStyle="1" w:styleId="Bodytext2920">
    <w:name w:val="Body text (29)2"/>
    <w:basedOn w:val="Bodytext290"/>
    <w:rsid w:val="00EB3660"/>
    <w:rPr>
      <w:rFonts w:cs="Times New Roman"/>
      <w:noProof/>
      <w:spacing w:val="10"/>
      <w:sz w:val="23"/>
      <w:szCs w:val="23"/>
      <w:shd w:val="clear" w:color="auto" w:fill="FFFFFF"/>
    </w:rPr>
  </w:style>
  <w:style w:type="character" w:customStyle="1" w:styleId="Bodytext300">
    <w:name w:val="Body text (30)_"/>
    <w:basedOn w:val="DefaultParagraphFont"/>
    <w:link w:val="Bodytext301"/>
    <w:rsid w:val="00EB3660"/>
    <w:rPr>
      <w:rFonts w:cs="Times New Roman"/>
      <w:spacing w:val="6"/>
      <w:sz w:val="23"/>
      <w:szCs w:val="23"/>
      <w:shd w:val="clear" w:color="auto" w:fill="FFFFFF"/>
    </w:rPr>
  </w:style>
  <w:style w:type="character" w:customStyle="1" w:styleId="Bodytext302">
    <w:name w:val="Body text (30)"/>
    <w:basedOn w:val="Bodytext300"/>
    <w:rsid w:val="00EB3660"/>
    <w:rPr>
      <w:rFonts w:cs="Times New Roman"/>
      <w:spacing w:val="6"/>
      <w:sz w:val="23"/>
      <w:szCs w:val="23"/>
      <w:shd w:val="clear" w:color="auto" w:fill="FFFFFF"/>
    </w:rPr>
  </w:style>
  <w:style w:type="character" w:customStyle="1" w:styleId="Bodytext10pt">
    <w:name w:val="Body text + 10 pt"/>
    <w:aliases w:val="Spacing 0 pt135"/>
    <w:basedOn w:val="Bodytext"/>
    <w:rsid w:val="00EB3660"/>
    <w:rPr>
      <w:rFonts w:cs="Times New Roman"/>
      <w:noProof/>
      <w:spacing w:val="0"/>
      <w:sz w:val="20"/>
      <w:szCs w:val="20"/>
      <w:shd w:val="clear" w:color="auto" w:fill="FFFFFF"/>
    </w:rPr>
  </w:style>
  <w:style w:type="character" w:customStyle="1" w:styleId="Bodytext95pt4">
    <w:name w:val="Body text + 9.5 pt4"/>
    <w:aliases w:val="Spacing 0 pt134"/>
    <w:basedOn w:val="Bodytext"/>
    <w:rsid w:val="00EB3660"/>
    <w:rPr>
      <w:rFonts w:cs="Times New Roman"/>
      <w:spacing w:val="8"/>
      <w:sz w:val="19"/>
      <w:szCs w:val="19"/>
      <w:shd w:val="clear" w:color="auto" w:fill="FFFFFF"/>
    </w:rPr>
  </w:style>
  <w:style w:type="character" w:customStyle="1" w:styleId="Bodytext95pt3">
    <w:name w:val="Body text + 9.5 pt3"/>
    <w:aliases w:val="Bold36,Spacing 0 pt133"/>
    <w:basedOn w:val="Bodytext"/>
    <w:rsid w:val="00EB3660"/>
    <w:rPr>
      <w:rFonts w:cs="Times New Roman"/>
      <w:b/>
      <w:bCs/>
      <w:spacing w:val="9"/>
      <w:sz w:val="19"/>
      <w:szCs w:val="19"/>
      <w:shd w:val="clear" w:color="auto" w:fill="FFFFFF"/>
    </w:rPr>
  </w:style>
  <w:style w:type="character" w:customStyle="1" w:styleId="Bodytext8pt10">
    <w:name w:val="Body text + 8 pt10"/>
    <w:aliases w:val="Bold35,Italic24,Spacing 0 pt132"/>
    <w:basedOn w:val="Bodytext"/>
    <w:rsid w:val="00EB3660"/>
    <w:rPr>
      <w:rFonts w:cs="Times New Roman"/>
      <w:b/>
      <w:bCs/>
      <w:i/>
      <w:iCs/>
      <w:spacing w:val="5"/>
      <w:sz w:val="16"/>
      <w:szCs w:val="16"/>
      <w:shd w:val="clear" w:color="auto" w:fill="FFFFFF"/>
    </w:rPr>
  </w:style>
  <w:style w:type="character" w:customStyle="1" w:styleId="BodytextConsolas6">
    <w:name w:val="Body text + Consolas6"/>
    <w:aliases w:val="5.5 pt,Italic23,Spacing 0 pt131"/>
    <w:basedOn w:val="Bodytext"/>
    <w:rsid w:val="00EB3660"/>
    <w:rPr>
      <w:rFonts w:ascii="Consolas" w:hAnsi="Consolas" w:cs="Consolas"/>
      <w:i/>
      <w:iCs/>
      <w:noProof/>
      <w:spacing w:val="0"/>
      <w:sz w:val="11"/>
      <w:szCs w:val="11"/>
      <w:shd w:val="clear" w:color="auto" w:fill="FFFFFF"/>
    </w:rPr>
  </w:style>
  <w:style w:type="character" w:customStyle="1" w:styleId="BodytextVerdana2">
    <w:name w:val="Body text + Verdana2"/>
    <w:aliases w:val="5 pt,Spacing 0 pt130"/>
    <w:basedOn w:val="Bodytext"/>
    <w:rsid w:val="00EB3660"/>
    <w:rPr>
      <w:rFonts w:ascii="Verdana" w:hAnsi="Verdana" w:cs="Verdana"/>
      <w:spacing w:val="-15"/>
      <w:sz w:val="10"/>
      <w:szCs w:val="10"/>
      <w:shd w:val="clear" w:color="auto" w:fill="FFFFFF"/>
    </w:rPr>
  </w:style>
  <w:style w:type="character" w:customStyle="1" w:styleId="Tablecaption10">
    <w:name w:val="Table caption (10)_"/>
    <w:basedOn w:val="DefaultParagraphFont"/>
    <w:link w:val="Tablecaption101"/>
    <w:rsid w:val="00EB3660"/>
    <w:rPr>
      <w:rFonts w:cs="Times New Roman"/>
      <w:w w:val="50"/>
      <w:sz w:val="13"/>
      <w:szCs w:val="13"/>
      <w:shd w:val="clear" w:color="auto" w:fill="FFFFFF"/>
    </w:rPr>
  </w:style>
  <w:style w:type="character" w:customStyle="1" w:styleId="Tablecaption100">
    <w:name w:val="Table caption (10)"/>
    <w:basedOn w:val="Tablecaption10"/>
    <w:rsid w:val="00EB3660"/>
    <w:rPr>
      <w:rFonts w:cs="Times New Roman"/>
      <w:w w:val="50"/>
      <w:sz w:val="13"/>
      <w:szCs w:val="13"/>
      <w:shd w:val="clear" w:color="auto" w:fill="FFFFFF"/>
    </w:rPr>
  </w:style>
  <w:style w:type="character" w:customStyle="1" w:styleId="Tablecaption102">
    <w:name w:val="Table caption (10)2"/>
    <w:basedOn w:val="Tablecaption10"/>
    <w:rsid w:val="00EB3660"/>
    <w:rPr>
      <w:rFonts w:cs="Times New Roman"/>
      <w:noProof/>
      <w:w w:val="50"/>
      <w:sz w:val="13"/>
      <w:szCs w:val="13"/>
      <w:shd w:val="clear" w:color="auto" w:fill="FFFFFF"/>
    </w:rPr>
  </w:style>
  <w:style w:type="character" w:customStyle="1" w:styleId="Bodytext310">
    <w:name w:val="Body text (31)_"/>
    <w:basedOn w:val="DefaultParagraphFont"/>
    <w:link w:val="Bodytext311"/>
    <w:rsid w:val="00EB3660"/>
    <w:rPr>
      <w:rFonts w:ascii="Consolas" w:hAnsi="Consolas" w:cs="Consolas"/>
      <w:spacing w:val="4"/>
      <w:sz w:val="19"/>
      <w:szCs w:val="19"/>
      <w:shd w:val="clear" w:color="auto" w:fill="FFFFFF"/>
    </w:rPr>
  </w:style>
  <w:style w:type="character" w:customStyle="1" w:styleId="Bodytext312">
    <w:name w:val="Body text (31)"/>
    <w:basedOn w:val="Bodytext310"/>
    <w:rsid w:val="00EB3660"/>
    <w:rPr>
      <w:rFonts w:ascii="Consolas" w:hAnsi="Consolas" w:cs="Consolas"/>
      <w:spacing w:val="4"/>
      <w:sz w:val="19"/>
      <w:szCs w:val="19"/>
      <w:shd w:val="clear" w:color="auto" w:fill="FFFFFF"/>
    </w:rPr>
  </w:style>
  <w:style w:type="character" w:customStyle="1" w:styleId="Bodytext3120">
    <w:name w:val="Body text (31)2"/>
    <w:basedOn w:val="Bodytext310"/>
    <w:rsid w:val="00EB3660"/>
    <w:rPr>
      <w:rFonts w:ascii="Consolas" w:hAnsi="Consolas" w:cs="Consolas"/>
      <w:noProof/>
      <w:spacing w:val="4"/>
      <w:sz w:val="19"/>
      <w:szCs w:val="19"/>
      <w:shd w:val="clear" w:color="auto" w:fill="FFFFFF"/>
    </w:rPr>
  </w:style>
  <w:style w:type="character" w:customStyle="1" w:styleId="Heading30">
    <w:name w:val="Heading #3"/>
    <w:basedOn w:val="Heading3"/>
    <w:rsid w:val="00EB3660"/>
    <w:rPr>
      <w:rFonts w:cs="Times New Roman"/>
      <w:spacing w:val="7"/>
      <w:sz w:val="23"/>
      <w:szCs w:val="23"/>
      <w:shd w:val="clear" w:color="auto" w:fill="FFFFFF"/>
    </w:rPr>
  </w:style>
  <w:style w:type="character" w:customStyle="1" w:styleId="Headerorfooter60">
    <w:name w:val="Header or footer (6)"/>
    <w:basedOn w:val="Headerorfooter6"/>
    <w:rsid w:val="00EB3660"/>
    <w:rPr>
      <w:rFonts w:ascii="David" w:hAnsi="David" w:cs="David"/>
      <w:i/>
      <w:iCs/>
      <w:spacing w:val="-3"/>
      <w:sz w:val="27"/>
      <w:szCs w:val="27"/>
      <w:shd w:val="clear" w:color="auto" w:fill="FFFFFF"/>
    </w:rPr>
  </w:style>
  <w:style w:type="character" w:customStyle="1" w:styleId="BodytextSpacing0pt6">
    <w:name w:val="Body text + Spacing 0 pt6"/>
    <w:basedOn w:val="Bodytext"/>
    <w:rsid w:val="00EB3660"/>
    <w:rPr>
      <w:rFonts w:cs="Times New Roman"/>
      <w:spacing w:val="-18"/>
      <w:sz w:val="23"/>
      <w:szCs w:val="23"/>
      <w:shd w:val="clear" w:color="auto" w:fill="FFFFFF"/>
    </w:rPr>
  </w:style>
  <w:style w:type="character" w:customStyle="1" w:styleId="BodytextDavid">
    <w:name w:val="Body text + David"/>
    <w:aliases w:val="4 pt4,Spacing 0 pt129,Scale 150%"/>
    <w:basedOn w:val="Bodytext"/>
    <w:rsid w:val="00EB3660"/>
    <w:rPr>
      <w:rFonts w:ascii="David" w:hAnsi="David" w:cs="David"/>
      <w:spacing w:val="-13"/>
      <w:w w:val="150"/>
      <w:sz w:val="8"/>
      <w:szCs w:val="8"/>
      <w:shd w:val="clear" w:color="auto" w:fill="FFFFFF"/>
    </w:rPr>
  </w:style>
  <w:style w:type="character" w:customStyle="1" w:styleId="BodytextConsolas5">
    <w:name w:val="Body text + Consolas5"/>
    <w:aliases w:val="4 pt3,Italic22,Spacing 0 pt128,Scale 150%1"/>
    <w:basedOn w:val="Bodytext"/>
    <w:rsid w:val="00EB3660"/>
    <w:rPr>
      <w:rFonts w:ascii="Consolas" w:hAnsi="Consolas" w:cs="Consolas"/>
      <w:i/>
      <w:iCs/>
      <w:noProof/>
      <w:spacing w:val="0"/>
      <w:w w:val="150"/>
      <w:sz w:val="8"/>
      <w:szCs w:val="8"/>
      <w:shd w:val="clear" w:color="auto" w:fill="FFFFFF"/>
    </w:rPr>
  </w:style>
  <w:style w:type="character" w:customStyle="1" w:styleId="Heading6">
    <w:name w:val="Heading #6_"/>
    <w:basedOn w:val="DefaultParagraphFont"/>
    <w:link w:val="Heading61"/>
    <w:rsid w:val="00EB3660"/>
    <w:rPr>
      <w:rFonts w:cs="Times New Roman"/>
      <w:spacing w:val="7"/>
      <w:sz w:val="23"/>
      <w:szCs w:val="23"/>
      <w:shd w:val="clear" w:color="auto" w:fill="FFFFFF"/>
    </w:rPr>
  </w:style>
  <w:style w:type="character" w:customStyle="1" w:styleId="Heading60">
    <w:name w:val="Heading #6"/>
    <w:basedOn w:val="Heading6"/>
    <w:rsid w:val="00EB3660"/>
    <w:rPr>
      <w:rFonts w:cs="Times New Roman"/>
      <w:spacing w:val="7"/>
      <w:sz w:val="23"/>
      <w:szCs w:val="23"/>
      <w:shd w:val="clear" w:color="auto" w:fill="FFFFFF"/>
    </w:rPr>
  </w:style>
  <w:style w:type="character" w:customStyle="1" w:styleId="BodytextConsolas4">
    <w:name w:val="Body text + Consolas4"/>
    <w:aliases w:val="12 pt,Spacing 0 pt127"/>
    <w:basedOn w:val="Bodytext"/>
    <w:rsid w:val="00EB3660"/>
    <w:rPr>
      <w:rFonts w:ascii="Consolas" w:hAnsi="Consolas" w:cs="Consolas"/>
      <w:noProof/>
      <w:spacing w:val="0"/>
      <w:sz w:val="24"/>
      <w:szCs w:val="24"/>
      <w:shd w:val="clear" w:color="auto" w:fill="FFFFFF"/>
    </w:rPr>
  </w:style>
  <w:style w:type="character" w:customStyle="1" w:styleId="Bodytext320">
    <w:name w:val="Body text (32)_"/>
    <w:basedOn w:val="DefaultParagraphFont"/>
    <w:link w:val="Bodytext321"/>
    <w:rsid w:val="00EB3660"/>
    <w:rPr>
      <w:rFonts w:cs="Times New Roman"/>
      <w:spacing w:val="2"/>
      <w:shd w:val="clear" w:color="auto" w:fill="FFFFFF"/>
    </w:rPr>
  </w:style>
  <w:style w:type="character" w:customStyle="1" w:styleId="Bodytext322">
    <w:name w:val="Body text (32)"/>
    <w:basedOn w:val="Bodytext320"/>
    <w:rsid w:val="00EB3660"/>
    <w:rPr>
      <w:rFonts w:cs="Times New Roman"/>
      <w:spacing w:val="2"/>
      <w:shd w:val="clear" w:color="auto" w:fill="FFFFFF"/>
    </w:rPr>
  </w:style>
  <w:style w:type="character" w:customStyle="1" w:styleId="Bodytext3220">
    <w:name w:val="Body text (32)2"/>
    <w:basedOn w:val="Bodytext320"/>
    <w:rsid w:val="00EB3660"/>
    <w:rPr>
      <w:rFonts w:cs="Times New Roman"/>
      <w:noProof/>
      <w:spacing w:val="2"/>
      <w:shd w:val="clear" w:color="auto" w:fill="FFFFFF"/>
    </w:rPr>
  </w:style>
  <w:style w:type="character" w:customStyle="1" w:styleId="Tablecaption4Spacing0pt">
    <w:name w:val="Table caption (4) + Spacing 0 pt"/>
    <w:basedOn w:val="Tablecaption4"/>
    <w:rsid w:val="00EB3660"/>
    <w:rPr>
      <w:rFonts w:cs="Times New Roman"/>
      <w:b/>
      <w:bCs/>
      <w:i/>
      <w:iCs/>
      <w:spacing w:val="6"/>
      <w:sz w:val="23"/>
      <w:szCs w:val="23"/>
      <w:shd w:val="clear" w:color="auto" w:fill="FFFFFF"/>
    </w:rPr>
  </w:style>
  <w:style w:type="character" w:customStyle="1" w:styleId="Tablecaption4NotBold">
    <w:name w:val="Table caption (4) + Not Bold"/>
    <w:aliases w:val="Not Italic12,Spacing 0 pt126"/>
    <w:basedOn w:val="Tablecaption4"/>
    <w:rsid w:val="00EB3660"/>
    <w:rPr>
      <w:rFonts w:cs="Times New Roman"/>
      <w:b/>
      <w:bCs/>
      <w:i/>
      <w:iCs/>
      <w:noProof/>
      <w:spacing w:val="7"/>
      <w:sz w:val="23"/>
      <w:szCs w:val="23"/>
      <w:shd w:val="clear" w:color="auto" w:fill="FFFFFF"/>
    </w:rPr>
  </w:style>
  <w:style w:type="character" w:customStyle="1" w:styleId="Heading7">
    <w:name w:val="Heading #7_"/>
    <w:basedOn w:val="DefaultParagraphFont"/>
    <w:link w:val="Heading70"/>
    <w:rsid w:val="00EB3660"/>
    <w:rPr>
      <w:rFonts w:cs="Times New Roman"/>
      <w:b/>
      <w:bCs/>
      <w:spacing w:val="8"/>
      <w:sz w:val="23"/>
      <w:szCs w:val="23"/>
      <w:shd w:val="clear" w:color="auto" w:fill="FFFFFF"/>
    </w:rPr>
  </w:style>
  <w:style w:type="character" w:customStyle="1" w:styleId="Heading7NotBold">
    <w:name w:val="Heading #7 + Not Bold"/>
    <w:aliases w:val="Spacing 0 pt125"/>
    <w:basedOn w:val="Heading7"/>
    <w:rsid w:val="00EB3660"/>
    <w:rPr>
      <w:rFonts w:cs="Times New Roman"/>
      <w:b/>
      <w:bCs/>
      <w:spacing w:val="7"/>
      <w:sz w:val="23"/>
      <w:szCs w:val="23"/>
      <w:shd w:val="clear" w:color="auto" w:fill="FFFFFF"/>
    </w:rPr>
  </w:style>
  <w:style w:type="character" w:customStyle="1" w:styleId="BodytextBold7">
    <w:name w:val="Body text + Bold7"/>
    <w:aliases w:val="Italic21,Spacing 0 pt124"/>
    <w:basedOn w:val="Bodytext"/>
    <w:rsid w:val="00EB3660"/>
    <w:rPr>
      <w:rFonts w:cs="Times New Roman"/>
      <w:b/>
      <w:bCs/>
      <w:i/>
      <w:iCs/>
      <w:spacing w:val="6"/>
      <w:sz w:val="23"/>
      <w:szCs w:val="23"/>
      <w:shd w:val="clear" w:color="auto" w:fill="FFFFFF"/>
    </w:rPr>
  </w:style>
  <w:style w:type="character" w:customStyle="1" w:styleId="Heading8">
    <w:name w:val="Heading #8_"/>
    <w:basedOn w:val="DefaultParagraphFont"/>
    <w:link w:val="Heading81"/>
    <w:rsid w:val="00EB3660"/>
    <w:rPr>
      <w:rFonts w:cs="Times New Roman"/>
      <w:b/>
      <w:bCs/>
      <w:spacing w:val="8"/>
      <w:sz w:val="23"/>
      <w:szCs w:val="23"/>
      <w:shd w:val="clear" w:color="auto" w:fill="FFFFFF"/>
    </w:rPr>
  </w:style>
  <w:style w:type="character" w:customStyle="1" w:styleId="Heading80">
    <w:name w:val="Heading #8"/>
    <w:basedOn w:val="Heading8"/>
    <w:rsid w:val="00EB3660"/>
    <w:rPr>
      <w:rFonts w:cs="Times New Roman"/>
      <w:b/>
      <w:bCs/>
      <w:spacing w:val="8"/>
      <w:sz w:val="23"/>
      <w:szCs w:val="23"/>
      <w:shd w:val="clear" w:color="auto" w:fill="FFFFFF"/>
    </w:rPr>
  </w:style>
  <w:style w:type="character" w:customStyle="1" w:styleId="Heading82">
    <w:name w:val="Heading #8 (2)_"/>
    <w:basedOn w:val="DefaultParagraphFont"/>
    <w:link w:val="Heading821"/>
    <w:rsid w:val="00EB3660"/>
    <w:rPr>
      <w:rFonts w:cs="Times New Roman"/>
      <w:spacing w:val="7"/>
      <w:sz w:val="23"/>
      <w:szCs w:val="23"/>
      <w:shd w:val="clear" w:color="auto" w:fill="FFFFFF"/>
    </w:rPr>
  </w:style>
  <w:style w:type="character" w:customStyle="1" w:styleId="Heading820">
    <w:name w:val="Heading #8 (2)"/>
    <w:basedOn w:val="Heading82"/>
    <w:rsid w:val="00EB3660"/>
    <w:rPr>
      <w:rFonts w:cs="Times New Roman"/>
      <w:spacing w:val="7"/>
      <w:sz w:val="23"/>
      <w:szCs w:val="23"/>
      <w:shd w:val="clear" w:color="auto" w:fill="FFFFFF"/>
    </w:rPr>
  </w:style>
  <w:style w:type="character" w:customStyle="1" w:styleId="Heading72">
    <w:name w:val="Heading #7 (2)_"/>
    <w:basedOn w:val="DefaultParagraphFont"/>
    <w:link w:val="Heading720"/>
    <w:rsid w:val="00EB3660"/>
    <w:rPr>
      <w:rFonts w:cs="Times New Roman"/>
      <w:spacing w:val="7"/>
      <w:sz w:val="23"/>
      <w:szCs w:val="23"/>
      <w:shd w:val="clear" w:color="auto" w:fill="FFFFFF"/>
    </w:rPr>
  </w:style>
  <w:style w:type="character" w:customStyle="1" w:styleId="Heading822">
    <w:name w:val="Heading #8 (2)2"/>
    <w:basedOn w:val="Heading82"/>
    <w:rsid w:val="00EB3660"/>
    <w:rPr>
      <w:rFonts w:cs="Times New Roman"/>
      <w:spacing w:val="7"/>
      <w:sz w:val="23"/>
      <w:szCs w:val="23"/>
      <w:shd w:val="clear" w:color="auto" w:fill="FFFFFF"/>
    </w:rPr>
  </w:style>
  <w:style w:type="character" w:customStyle="1" w:styleId="Bodytext33">
    <w:name w:val="Body text (33)_"/>
    <w:basedOn w:val="DefaultParagraphFont"/>
    <w:link w:val="Bodytext331"/>
    <w:rsid w:val="00EB3660"/>
    <w:rPr>
      <w:rFonts w:cs="Times New Roman"/>
      <w:spacing w:val="8"/>
      <w:sz w:val="19"/>
      <w:szCs w:val="19"/>
      <w:shd w:val="clear" w:color="auto" w:fill="FFFFFF"/>
    </w:rPr>
  </w:style>
  <w:style w:type="character" w:customStyle="1" w:styleId="Bodytext330">
    <w:name w:val="Body text (33)"/>
    <w:basedOn w:val="Bodytext33"/>
    <w:rsid w:val="00EB3660"/>
    <w:rPr>
      <w:rFonts w:cs="Times New Roman"/>
      <w:spacing w:val="8"/>
      <w:sz w:val="19"/>
      <w:szCs w:val="19"/>
      <w:shd w:val="clear" w:color="auto" w:fill="FFFFFF"/>
    </w:rPr>
  </w:style>
  <w:style w:type="character" w:customStyle="1" w:styleId="Heading62">
    <w:name w:val="Heading #62"/>
    <w:basedOn w:val="Heading6"/>
    <w:rsid w:val="00EB3660"/>
    <w:rPr>
      <w:rFonts w:cs="Times New Roman"/>
      <w:spacing w:val="7"/>
      <w:sz w:val="23"/>
      <w:szCs w:val="23"/>
      <w:shd w:val="clear" w:color="auto" w:fill="FFFFFF"/>
    </w:rPr>
  </w:style>
  <w:style w:type="character" w:customStyle="1" w:styleId="Bodytext2Spacing0pt1">
    <w:name w:val="Body text (2) + Spacing 0 pt1"/>
    <w:basedOn w:val="Bodytext2"/>
    <w:rsid w:val="00EB3660"/>
    <w:rPr>
      <w:rFonts w:cs="Times New Roman"/>
      <w:b/>
      <w:bCs/>
      <w:spacing w:val="8"/>
      <w:sz w:val="23"/>
      <w:szCs w:val="23"/>
      <w:shd w:val="clear" w:color="auto" w:fill="FFFFFF"/>
    </w:rPr>
  </w:style>
  <w:style w:type="character" w:customStyle="1" w:styleId="Heading823">
    <w:name w:val="Heading #82"/>
    <w:basedOn w:val="Heading8"/>
    <w:rsid w:val="00EB3660"/>
    <w:rPr>
      <w:rFonts w:cs="Times New Roman"/>
      <w:b/>
      <w:bCs/>
      <w:spacing w:val="8"/>
      <w:sz w:val="23"/>
      <w:szCs w:val="23"/>
      <w:shd w:val="clear" w:color="auto" w:fill="FFFFFF"/>
    </w:rPr>
  </w:style>
  <w:style w:type="character" w:customStyle="1" w:styleId="Bodytext34">
    <w:name w:val="Body text (34)_"/>
    <w:basedOn w:val="DefaultParagraphFont"/>
    <w:link w:val="Bodytext340"/>
    <w:rsid w:val="00EB3660"/>
    <w:rPr>
      <w:rFonts w:cs="Times New Roman"/>
      <w:spacing w:val="18"/>
      <w:sz w:val="20"/>
      <w:szCs w:val="20"/>
      <w:shd w:val="clear" w:color="auto" w:fill="FFFFFF"/>
    </w:rPr>
  </w:style>
  <w:style w:type="character" w:customStyle="1" w:styleId="BodytextSpacing0pt5">
    <w:name w:val="Body text + Spacing 0 pt5"/>
    <w:basedOn w:val="Bodytext"/>
    <w:rsid w:val="00EB3660"/>
    <w:rPr>
      <w:rFonts w:cs="Times New Roman"/>
      <w:spacing w:val="8"/>
      <w:sz w:val="23"/>
      <w:szCs w:val="23"/>
      <w:shd w:val="clear" w:color="auto" w:fill="FFFFFF"/>
    </w:rPr>
  </w:style>
  <w:style w:type="character" w:customStyle="1" w:styleId="Bodytext43">
    <w:name w:val="Body text (4)3"/>
    <w:basedOn w:val="Bodytext4"/>
    <w:rsid w:val="00EB3660"/>
    <w:rPr>
      <w:rFonts w:cs="Times New Roman"/>
      <w:i/>
      <w:iCs/>
      <w:spacing w:val="2"/>
      <w:sz w:val="23"/>
      <w:szCs w:val="23"/>
      <w:shd w:val="clear" w:color="auto" w:fill="FFFFFF"/>
    </w:rPr>
  </w:style>
  <w:style w:type="character" w:customStyle="1" w:styleId="Bodytext2NotBold4">
    <w:name w:val="Body text (2) + Not Bold4"/>
    <w:aliases w:val="Spacing 0 pt123"/>
    <w:basedOn w:val="Bodytext2"/>
    <w:rsid w:val="00EB3660"/>
    <w:rPr>
      <w:rFonts w:cs="Times New Roman"/>
      <w:b/>
      <w:bCs/>
      <w:spacing w:val="8"/>
      <w:sz w:val="23"/>
      <w:szCs w:val="23"/>
      <w:shd w:val="clear" w:color="auto" w:fill="FFFFFF"/>
    </w:rPr>
  </w:style>
  <w:style w:type="character" w:customStyle="1" w:styleId="Headerorfooter2Spacing0pt5">
    <w:name w:val="Header or footer (2) + Spacing 0 pt5"/>
    <w:basedOn w:val="Headerorfooter2"/>
    <w:rsid w:val="00EB3660"/>
    <w:rPr>
      <w:rFonts w:cs="Times New Roman"/>
      <w:b/>
      <w:bCs/>
      <w:spacing w:val="13"/>
      <w:sz w:val="23"/>
      <w:szCs w:val="23"/>
      <w:shd w:val="clear" w:color="auto" w:fill="FFFFFF"/>
    </w:rPr>
  </w:style>
  <w:style w:type="character" w:customStyle="1" w:styleId="Heading1">
    <w:name w:val="Heading #1_"/>
    <w:basedOn w:val="DefaultParagraphFont"/>
    <w:link w:val="Heading10"/>
    <w:rsid w:val="00EB3660"/>
    <w:rPr>
      <w:rFonts w:cs="Times New Roman"/>
      <w:spacing w:val="7"/>
      <w:sz w:val="23"/>
      <w:szCs w:val="23"/>
      <w:shd w:val="clear" w:color="auto" w:fill="FFFFFF"/>
    </w:rPr>
  </w:style>
  <w:style w:type="character" w:customStyle="1" w:styleId="Heading1Spacing0pt">
    <w:name w:val="Heading #1 + Spacing 0 pt"/>
    <w:basedOn w:val="Heading1"/>
    <w:rsid w:val="00EB3660"/>
    <w:rPr>
      <w:rFonts w:cs="Times New Roman"/>
      <w:spacing w:val="8"/>
      <w:sz w:val="23"/>
      <w:szCs w:val="23"/>
      <w:shd w:val="clear" w:color="auto" w:fill="FFFFFF"/>
    </w:rPr>
  </w:style>
  <w:style w:type="character" w:customStyle="1" w:styleId="Heading100">
    <w:name w:val="Heading #10_"/>
    <w:basedOn w:val="DefaultParagraphFont"/>
    <w:link w:val="Heading101"/>
    <w:rsid w:val="00EB3660"/>
    <w:rPr>
      <w:rFonts w:cs="Times New Roman"/>
      <w:b/>
      <w:bCs/>
      <w:spacing w:val="8"/>
      <w:sz w:val="23"/>
      <w:szCs w:val="23"/>
      <w:shd w:val="clear" w:color="auto" w:fill="FFFFFF"/>
    </w:rPr>
  </w:style>
  <w:style w:type="character" w:customStyle="1" w:styleId="BodytextSpacing0pt4">
    <w:name w:val="Body text + Spacing 0 pt4"/>
    <w:basedOn w:val="Bodytext"/>
    <w:rsid w:val="00EB3660"/>
    <w:rPr>
      <w:rFonts w:cs="Times New Roman"/>
      <w:spacing w:val="8"/>
      <w:sz w:val="23"/>
      <w:szCs w:val="23"/>
      <w:shd w:val="clear" w:color="auto" w:fill="FFFFFF"/>
    </w:rPr>
  </w:style>
  <w:style w:type="character" w:customStyle="1" w:styleId="Heading102">
    <w:name w:val="Heading #10 (2)_"/>
    <w:basedOn w:val="DefaultParagraphFont"/>
    <w:link w:val="Heading1021"/>
    <w:rsid w:val="00EB3660"/>
    <w:rPr>
      <w:rFonts w:cs="Times New Roman"/>
      <w:spacing w:val="8"/>
      <w:sz w:val="23"/>
      <w:szCs w:val="23"/>
      <w:shd w:val="clear" w:color="auto" w:fill="FFFFFF"/>
    </w:rPr>
  </w:style>
  <w:style w:type="character" w:customStyle="1" w:styleId="Heading1020">
    <w:name w:val="Heading #10 (2)"/>
    <w:basedOn w:val="Heading102"/>
    <w:rsid w:val="00EB3660"/>
    <w:rPr>
      <w:rFonts w:cs="Times New Roman"/>
      <w:spacing w:val="8"/>
      <w:sz w:val="23"/>
      <w:szCs w:val="23"/>
      <w:shd w:val="clear" w:color="auto" w:fill="FFFFFF"/>
    </w:rPr>
  </w:style>
  <w:style w:type="character" w:customStyle="1" w:styleId="Bodytext420">
    <w:name w:val="Body text (4)2"/>
    <w:basedOn w:val="Bodytext4"/>
    <w:rsid w:val="00EB3660"/>
    <w:rPr>
      <w:rFonts w:cs="Times New Roman"/>
      <w:i/>
      <w:iCs/>
      <w:spacing w:val="2"/>
      <w:sz w:val="23"/>
      <w:szCs w:val="23"/>
      <w:shd w:val="clear" w:color="auto" w:fill="FFFFFF"/>
    </w:rPr>
  </w:style>
  <w:style w:type="character" w:customStyle="1" w:styleId="Heading103">
    <w:name w:val="Heading #10"/>
    <w:basedOn w:val="Heading100"/>
    <w:rsid w:val="00EB3660"/>
    <w:rPr>
      <w:rFonts w:cs="Times New Roman"/>
      <w:b/>
      <w:bCs/>
      <w:spacing w:val="8"/>
      <w:sz w:val="23"/>
      <w:szCs w:val="23"/>
      <w:shd w:val="clear" w:color="auto" w:fill="FFFFFF"/>
    </w:rPr>
  </w:style>
  <w:style w:type="character" w:customStyle="1" w:styleId="Headerorfooter2Spacing0pt4">
    <w:name w:val="Header or footer (2) + Spacing 0 pt4"/>
    <w:basedOn w:val="Headerorfooter2"/>
    <w:rsid w:val="00EB3660"/>
    <w:rPr>
      <w:rFonts w:cs="Times New Roman"/>
      <w:b/>
      <w:bCs/>
      <w:spacing w:val="13"/>
      <w:sz w:val="23"/>
      <w:szCs w:val="23"/>
      <w:shd w:val="clear" w:color="auto" w:fill="FFFFFF"/>
    </w:rPr>
  </w:style>
  <w:style w:type="character" w:customStyle="1" w:styleId="Bodytext34Spacing0pt">
    <w:name w:val="Body text (34) + Spacing 0 pt"/>
    <w:basedOn w:val="Bodytext34"/>
    <w:rsid w:val="00EB3660"/>
    <w:rPr>
      <w:rFonts w:cs="Times New Roman"/>
      <w:spacing w:val="13"/>
      <w:sz w:val="20"/>
      <w:szCs w:val="20"/>
      <w:shd w:val="clear" w:color="auto" w:fill="FFFFFF"/>
    </w:rPr>
  </w:style>
  <w:style w:type="character" w:customStyle="1" w:styleId="Bodytext34115pt">
    <w:name w:val="Body text (34) + 11.5 pt"/>
    <w:aliases w:val="Spacing 0 pt122"/>
    <w:basedOn w:val="Bodytext34"/>
    <w:rsid w:val="00EB3660"/>
    <w:rPr>
      <w:rFonts w:cs="Times New Roman"/>
      <w:spacing w:val="8"/>
      <w:sz w:val="23"/>
      <w:szCs w:val="23"/>
      <w:shd w:val="clear" w:color="auto" w:fill="FFFFFF"/>
    </w:rPr>
  </w:style>
  <w:style w:type="character" w:customStyle="1" w:styleId="BodytextSegoeUI7">
    <w:name w:val="Body text + Segoe UI7"/>
    <w:aliases w:val="9 pt9,Bold34,Spacing 0 pt121"/>
    <w:basedOn w:val="Bodytext"/>
    <w:rsid w:val="00EB3660"/>
    <w:rPr>
      <w:rFonts w:ascii="Segoe UI" w:hAnsi="Segoe UI" w:cs="Segoe UI"/>
      <w:b/>
      <w:bCs/>
      <w:spacing w:val="2"/>
      <w:sz w:val="18"/>
      <w:szCs w:val="18"/>
      <w:shd w:val="clear" w:color="auto" w:fill="FFFFFF"/>
    </w:rPr>
  </w:style>
  <w:style w:type="character" w:customStyle="1" w:styleId="HeaderorfooterSpacing0pt5">
    <w:name w:val="Header or footer + Spacing 0 pt5"/>
    <w:basedOn w:val="Headerorfooter"/>
    <w:rsid w:val="00EB3660"/>
    <w:rPr>
      <w:rFonts w:cs="Times New Roman"/>
      <w:spacing w:val="13"/>
      <w:sz w:val="23"/>
      <w:szCs w:val="23"/>
      <w:shd w:val="clear" w:color="auto" w:fill="FFFFFF"/>
    </w:rPr>
  </w:style>
  <w:style w:type="character" w:customStyle="1" w:styleId="Bodytext2125pt">
    <w:name w:val="Body text (2) + 12.5 pt"/>
    <w:aliases w:val="Spacing 0 pt120"/>
    <w:basedOn w:val="Bodytext2"/>
    <w:rsid w:val="00EB3660"/>
    <w:rPr>
      <w:rFonts w:cs="Times New Roman"/>
      <w:b/>
      <w:bCs/>
      <w:spacing w:val="9"/>
      <w:sz w:val="25"/>
      <w:szCs w:val="25"/>
      <w:shd w:val="clear" w:color="auto" w:fill="FFFFFF"/>
    </w:rPr>
  </w:style>
  <w:style w:type="character" w:customStyle="1" w:styleId="BodytextSpacing0pt3">
    <w:name w:val="Body text + Spacing 0 pt3"/>
    <w:basedOn w:val="Bodytext"/>
    <w:rsid w:val="00EB3660"/>
    <w:rPr>
      <w:rFonts w:cs="Times New Roman"/>
      <w:spacing w:val="8"/>
      <w:sz w:val="23"/>
      <w:szCs w:val="23"/>
      <w:shd w:val="clear" w:color="auto" w:fill="FFFFFF"/>
    </w:rPr>
  </w:style>
  <w:style w:type="character" w:customStyle="1" w:styleId="Bodytext10pt5">
    <w:name w:val="Body text + 10 pt5"/>
    <w:aliases w:val="Spacing 0 pt119"/>
    <w:basedOn w:val="Bodytext"/>
    <w:rsid w:val="00EB3660"/>
    <w:rPr>
      <w:rFonts w:cs="Times New Roman"/>
      <w:spacing w:val="13"/>
      <w:sz w:val="20"/>
      <w:szCs w:val="20"/>
      <w:shd w:val="clear" w:color="auto" w:fill="FFFFFF"/>
    </w:rPr>
  </w:style>
  <w:style w:type="character" w:customStyle="1" w:styleId="Heading1022">
    <w:name w:val="Heading #102"/>
    <w:basedOn w:val="Heading100"/>
    <w:rsid w:val="00EB3660"/>
    <w:rPr>
      <w:rFonts w:cs="Times New Roman"/>
      <w:b/>
      <w:bCs/>
      <w:spacing w:val="8"/>
      <w:sz w:val="23"/>
      <w:szCs w:val="23"/>
      <w:shd w:val="clear" w:color="auto" w:fill="FFFFFF"/>
    </w:rPr>
  </w:style>
  <w:style w:type="character" w:customStyle="1" w:styleId="Bodytext16pt5">
    <w:name w:val="Body text + 16 pt5"/>
    <w:aliases w:val="Spacing 0 pt118"/>
    <w:basedOn w:val="Bodytext"/>
    <w:rsid w:val="00EB3660"/>
    <w:rPr>
      <w:rFonts w:cs="Times New Roman"/>
      <w:spacing w:val="6"/>
      <w:sz w:val="32"/>
      <w:szCs w:val="32"/>
      <w:shd w:val="clear" w:color="auto" w:fill="FFFFFF"/>
    </w:rPr>
  </w:style>
  <w:style w:type="character" w:customStyle="1" w:styleId="Bodytext222">
    <w:name w:val="Body text (22)2"/>
    <w:basedOn w:val="Bodytext22"/>
    <w:rsid w:val="00EB3660"/>
    <w:rPr>
      <w:rFonts w:cs="Times New Roman"/>
      <w:b/>
      <w:bCs/>
      <w:spacing w:val="10"/>
      <w:sz w:val="23"/>
      <w:szCs w:val="23"/>
      <w:shd w:val="clear" w:color="auto" w:fill="FFFFFF"/>
    </w:rPr>
  </w:style>
  <w:style w:type="character" w:customStyle="1" w:styleId="Bodytext35">
    <w:name w:val="Body text (35)_"/>
    <w:basedOn w:val="DefaultParagraphFont"/>
    <w:link w:val="Bodytext351"/>
    <w:rsid w:val="00EB3660"/>
    <w:rPr>
      <w:rFonts w:cs="Times New Roman"/>
      <w:b/>
      <w:bCs/>
      <w:spacing w:val="9"/>
      <w:sz w:val="25"/>
      <w:szCs w:val="25"/>
      <w:shd w:val="clear" w:color="auto" w:fill="FFFFFF"/>
    </w:rPr>
  </w:style>
  <w:style w:type="character" w:customStyle="1" w:styleId="Bodytext350">
    <w:name w:val="Body text (35)"/>
    <w:basedOn w:val="Bodytext35"/>
    <w:rsid w:val="00EB3660"/>
    <w:rPr>
      <w:rFonts w:cs="Times New Roman"/>
      <w:b/>
      <w:bCs/>
      <w:spacing w:val="9"/>
      <w:sz w:val="25"/>
      <w:szCs w:val="25"/>
      <w:shd w:val="clear" w:color="auto" w:fill="FFFFFF"/>
    </w:rPr>
  </w:style>
  <w:style w:type="character" w:customStyle="1" w:styleId="Headerorfooter4Spacing0pt5">
    <w:name w:val="Header or footer (4) + Spacing 0 pt5"/>
    <w:basedOn w:val="Headerorfooter4"/>
    <w:rsid w:val="00EB3660"/>
    <w:rPr>
      <w:rFonts w:cs="Times New Roman"/>
      <w:spacing w:val="7"/>
      <w:sz w:val="22"/>
      <w:shd w:val="clear" w:color="auto" w:fill="FFFFFF"/>
    </w:rPr>
  </w:style>
  <w:style w:type="character" w:customStyle="1" w:styleId="Bodytext34Spacing0pt1">
    <w:name w:val="Body text (34) + Spacing 0 pt1"/>
    <w:basedOn w:val="Bodytext34"/>
    <w:rsid w:val="00EB3660"/>
    <w:rPr>
      <w:rFonts w:cs="Times New Roman"/>
      <w:spacing w:val="13"/>
      <w:sz w:val="20"/>
      <w:szCs w:val="20"/>
      <w:shd w:val="clear" w:color="auto" w:fill="FFFFFF"/>
    </w:rPr>
  </w:style>
  <w:style w:type="character" w:customStyle="1" w:styleId="Heading5">
    <w:name w:val="Heading #5_"/>
    <w:basedOn w:val="DefaultParagraphFont"/>
    <w:link w:val="Heading51"/>
    <w:rsid w:val="00EB3660"/>
    <w:rPr>
      <w:rFonts w:cs="Times New Roman"/>
      <w:i/>
      <w:iCs/>
      <w:spacing w:val="2"/>
      <w:sz w:val="23"/>
      <w:szCs w:val="23"/>
      <w:shd w:val="clear" w:color="auto" w:fill="FFFFFF"/>
    </w:rPr>
  </w:style>
  <w:style w:type="character" w:customStyle="1" w:styleId="Heading50">
    <w:name w:val="Heading #5"/>
    <w:basedOn w:val="Heading5"/>
    <w:rsid w:val="00EB3660"/>
    <w:rPr>
      <w:rFonts w:cs="Times New Roman"/>
      <w:i/>
      <w:iCs/>
      <w:spacing w:val="2"/>
      <w:sz w:val="23"/>
      <w:szCs w:val="23"/>
      <w:shd w:val="clear" w:color="auto" w:fill="FFFFFF"/>
    </w:rPr>
  </w:style>
  <w:style w:type="character" w:customStyle="1" w:styleId="Heading72Spacing0pt">
    <w:name w:val="Heading #7 (2) + Spacing 0 pt"/>
    <w:basedOn w:val="Heading72"/>
    <w:rsid w:val="00EB3660"/>
    <w:rPr>
      <w:rFonts w:cs="Times New Roman"/>
      <w:spacing w:val="8"/>
      <w:sz w:val="23"/>
      <w:szCs w:val="23"/>
      <w:shd w:val="clear" w:color="auto" w:fill="FFFFFF"/>
    </w:rPr>
  </w:style>
  <w:style w:type="character" w:customStyle="1" w:styleId="HeaderorfooterSpacing0pt4">
    <w:name w:val="Header or footer + Spacing 0 pt4"/>
    <w:basedOn w:val="Headerorfooter"/>
    <w:rsid w:val="00EB3660"/>
    <w:rPr>
      <w:rFonts w:cs="Times New Roman"/>
      <w:spacing w:val="13"/>
      <w:sz w:val="23"/>
      <w:szCs w:val="23"/>
      <w:shd w:val="clear" w:color="auto" w:fill="FFFFFF"/>
    </w:rPr>
  </w:style>
  <w:style w:type="character" w:customStyle="1" w:styleId="Heading72Spacing0pt1">
    <w:name w:val="Heading #7 (2) + Spacing 0 pt1"/>
    <w:basedOn w:val="Heading72"/>
    <w:rsid w:val="00EB3660"/>
    <w:rPr>
      <w:rFonts w:cs="Times New Roman"/>
      <w:spacing w:val="8"/>
      <w:sz w:val="23"/>
      <w:szCs w:val="23"/>
      <w:shd w:val="clear" w:color="auto" w:fill="FFFFFF"/>
    </w:rPr>
  </w:style>
  <w:style w:type="character" w:customStyle="1" w:styleId="Bodytext36">
    <w:name w:val="Body text (36)_"/>
    <w:basedOn w:val="DefaultParagraphFont"/>
    <w:link w:val="Bodytext361"/>
    <w:rsid w:val="00EB3660"/>
    <w:rPr>
      <w:rFonts w:cs="Times New Roman"/>
      <w:spacing w:val="26"/>
      <w:sz w:val="21"/>
      <w:szCs w:val="21"/>
      <w:shd w:val="clear" w:color="auto" w:fill="FFFFFF"/>
    </w:rPr>
  </w:style>
  <w:style w:type="character" w:customStyle="1" w:styleId="Bodytext36115pt">
    <w:name w:val="Body text (36) + 11.5 pt"/>
    <w:aliases w:val="Spacing 0 pt117"/>
    <w:basedOn w:val="Bodytext36"/>
    <w:rsid w:val="00EB3660"/>
    <w:rPr>
      <w:rFonts w:cs="Times New Roman"/>
      <w:spacing w:val="8"/>
      <w:sz w:val="23"/>
      <w:szCs w:val="23"/>
      <w:shd w:val="clear" w:color="auto" w:fill="FFFFFF"/>
    </w:rPr>
  </w:style>
  <w:style w:type="character" w:customStyle="1" w:styleId="Bodytext360">
    <w:name w:val="Body text (36)"/>
    <w:basedOn w:val="Bodytext36"/>
    <w:rsid w:val="00EB3660"/>
    <w:rPr>
      <w:rFonts w:cs="Times New Roman"/>
      <w:spacing w:val="26"/>
      <w:sz w:val="21"/>
      <w:szCs w:val="21"/>
      <w:shd w:val="clear" w:color="auto" w:fill="FFFFFF"/>
    </w:rPr>
  </w:style>
  <w:style w:type="character" w:customStyle="1" w:styleId="BodytextConsolas3">
    <w:name w:val="Body text + Consolas3"/>
    <w:aliases w:val="15 pt2,Spacing 0 pt116"/>
    <w:basedOn w:val="Bodytext"/>
    <w:rsid w:val="00EB3660"/>
    <w:rPr>
      <w:rFonts w:ascii="Consolas" w:hAnsi="Consolas" w:cs="Consolas"/>
      <w:spacing w:val="-13"/>
      <w:sz w:val="30"/>
      <w:szCs w:val="30"/>
      <w:shd w:val="clear" w:color="auto" w:fill="FFFFFF"/>
    </w:rPr>
  </w:style>
  <w:style w:type="character" w:customStyle="1" w:styleId="Heading620">
    <w:name w:val="Heading #6 (2)_"/>
    <w:basedOn w:val="DefaultParagraphFont"/>
    <w:link w:val="Heading621"/>
    <w:rsid w:val="00EB3660"/>
    <w:rPr>
      <w:rFonts w:cs="Times New Roman"/>
      <w:b/>
      <w:bCs/>
      <w:i/>
      <w:iCs/>
      <w:spacing w:val="6"/>
      <w:sz w:val="23"/>
      <w:szCs w:val="23"/>
      <w:shd w:val="clear" w:color="auto" w:fill="FFFFFF"/>
    </w:rPr>
  </w:style>
  <w:style w:type="character" w:customStyle="1" w:styleId="Heading83">
    <w:name w:val="Heading #8 (3)_"/>
    <w:basedOn w:val="DefaultParagraphFont"/>
    <w:link w:val="Heading831"/>
    <w:rsid w:val="00EB3660"/>
    <w:rPr>
      <w:rFonts w:cs="Times New Roman"/>
      <w:b/>
      <w:bCs/>
      <w:i/>
      <w:iCs/>
      <w:spacing w:val="6"/>
      <w:sz w:val="23"/>
      <w:szCs w:val="23"/>
      <w:shd w:val="clear" w:color="auto" w:fill="FFFFFF"/>
    </w:rPr>
  </w:style>
  <w:style w:type="character" w:customStyle="1" w:styleId="Heading830">
    <w:name w:val="Heading #8 (3)"/>
    <w:basedOn w:val="Heading83"/>
    <w:rsid w:val="00EB3660"/>
    <w:rPr>
      <w:rFonts w:cs="Times New Roman"/>
      <w:b/>
      <w:bCs/>
      <w:i/>
      <w:iCs/>
      <w:spacing w:val="6"/>
      <w:sz w:val="23"/>
      <w:szCs w:val="23"/>
      <w:shd w:val="clear" w:color="auto" w:fill="FFFFFF"/>
    </w:rPr>
  </w:style>
  <w:style w:type="character" w:customStyle="1" w:styleId="BodytextBold6">
    <w:name w:val="Body text + Bold6"/>
    <w:aliases w:val="Italic20,Spacing 0 pt115"/>
    <w:basedOn w:val="Bodytext"/>
    <w:rsid w:val="00EB3660"/>
    <w:rPr>
      <w:rFonts w:cs="Times New Roman"/>
      <w:b/>
      <w:bCs/>
      <w:i/>
      <w:iCs/>
      <w:spacing w:val="6"/>
      <w:sz w:val="23"/>
      <w:szCs w:val="23"/>
      <w:shd w:val="clear" w:color="auto" w:fill="FFFFFF"/>
    </w:rPr>
  </w:style>
  <w:style w:type="character" w:customStyle="1" w:styleId="Headerorfooter4Spacing0pt4">
    <w:name w:val="Header or footer (4) + Spacing 0 pt4"/>
    <w:basedOn w:val="Headerorfooter4"/>
    <w:rsid w:val="00EB3660"/>
    <w:rPr>
      <w:rFonts w:cs="Times New Roman"/>
      <w:spacing w:val="7"/>
      <w:sz w:val="22"/>
      <w:shd w:val="clear" w:color="auto" w:fill="FFFFFF"/>
    </w:rPr>
  </w:style>
  <w:style w:type="character" w:customStyle="1" w:styleId="BodytextBold5">
    <w:name w:val="Body text + Bold5"/>
    <w:aliases w:val="Italic19,Spacing 0 pt114"/>
    <w:basedOn w:val="Bodytext"/>
    <w:rsid w:val="00EB3660"/>
    <w:rPr>
      <w:rFonts w:cs="Times New Roman"/>
      <w:b/>
      <w:bCs/>
      <w:i/>
      <w:iCs/>
      <w:spacing w:val="6"/>
      <w:sz w:val="23"/>
      <w:szCs w:val="23"/>
      <w:shd w:val="clear" w:color="auto" w:fill="FFFFFF"/>
    </w:rPr>
  </w:style>
  <w:style w:type="character" w:customStyle="1" w:styleId="Headerorfooter7Spacing1pt">
    <w:name w:val="Header or footer (7) + Spacing 1 pt"/>
    <w:basedOn w:val="Headerorfooter7"/>
    <w:rsid w:val="00EB3660"/>
    <w:rPr>
      <w:rFonts w:cs="Times New Roman"/>
      <w:b/>
      <w:bCs/>
      <w:spacing w:val="30"/>
      <w:sz w:val="21"/>
      <w:szCs w:val="21"/>
      <w:shd w:val="clear" w:color="auto" w:fill="FFFFFF"/>
    </w:rPr>
  </w:style>
  <w:style w:type="character" w:customStyle="1" w:styleId="Headerorfooter7Spacing1pt1">
    <w:name w:val="Header or footer (7) + Spacing 1 pt1"/>
    <w:basedOn w:val="Headerorfooter7"/>
    <w:rsid w:val="00EB3660"/>
    <w:rPr>
      <w:rFonts w:cs="Times New Roman"/>
      <w:b/>
      <w:bCs/>
      <w:spacing w:val="30"/>
      <w:sz w:val="21"/>
      <w:szCs w:val="21"/>
      <w:shd w:val="clear" w:color="auto" w:fill="FFFFFF"/>
    </w:rPr>
  </w:style>
  <w:style w:type="character" w:customStyle="1" w:styleId="Heading9">
    <w:name w:val="Heading #9_"/>
    <w:basedOn w:val="DefaultParagraphFont"/>
    <w:link w:val="Heading91"/>
    <w:rsid w:val="00EB3660"/>
    <w:rPr>
      <w:rFonts w:cs="Times New Roman"/>
      <w:spacing w:val="8"/>
      <w:sz w:val="23"/>
      <w:szCs w:val="23"/>
      <w:shd w:val="clear" w:color="auto" w:fill="FFFFFF"/>
    </w:rPr>
  </w:style>
  <w:style w:type="character" w:customStyle="1" w:styleId="Heading90">
    <w:name w:val="Heading #9"/>
    <w:basedOn w:val="Heading9"/>
    <w:rsid w:val="00EB3660"/>
    <w:rPr>
      <w:rFonts w:cs="Times New Roman"/>
      <w:spacing w:val="8"/>
      <w:sz w:val="23"/>
      <w:szCs w:val="23"/>
      <w:shd w:val="clear" w:color="auto" w:fill="FFFFFF"/>
    </w:rPr>
  </w:style>
  <w:style w:type="character" w:customStyle="1" w:styleId="Heading92">
    <w:name w:val="Heading #9 (2)_"/>
    <w:basedOn w:val="DefaultParagraphFont"/>
    <w:link w:val="Heading921"/>
    <w:rsid w:val="00EB3660"/>
    <w:rPr>
      <w:rFonts w:cs="Times New Roman"/>
      <w:b/>
      <w:bCs/>
      <w:spacing w:val="8"/>
      <w:sz w:val="23"/>
      <w:szCs w:val="23"/>
      <w:shd w:val="clear" w:color="auto" w:fill="FFFFFF"/>
    </w:rPr>
  </w:style>
  <w:style w:type="character" w:customStyle="1" w:styleId="Heading920">
    <w:name w:val="Heading #9 (2)"/>
    <w:basedOn w:val="Heading92"/>
    <w:rsid w:val="00EB3660"/>
    <w:rPr>
      <w:rFonts w:cs="Times New Roman"/>
      <w:b/>
      <w:bCs/>
      <w:spacing w:val="8"/>
      <w:sz w:val="23"/>
      <w:szCs w:val="23"/>
      <w:shd w:val="clear" w:color="auto" w:fill="FFFFFF"/>
    </w:rPr>
  </w:style>
  <w:style w:type="character" w:customStyle="1" w:styleId="Bodytext37">
    <w:name w:val="Body text (37)_"/>
    <w:basedOn w:val="DefaultParagraphFont"/>
    <w:link w:val="Bodytext370"/>
    <w:rsid w:val="00EB3660"/>
    <w:rPr>
      <w:rFonts w:ascii="Segoe UI" w:hAnsi="Segoe UI" w:cs="Segoe UI"/>
      <w:spacing w:val="2"/>
      <w:sz w:val="22"/>
      <w:shd w:val="clear" w:color="auto" w:fill="FFFFFF"/>
    </w:rPr>
  </w:style>
  <w:style w:type="character" w:customStyle="1" w:styleId="Bodytext85pt3">
    <w:name w:val="Body text + 8.5 pt3"/>
    <w:aliases w:val="Spacing 0 pt113"/>
    <w:basedOn w:val="Bodytext"/>
    <w:rsid w:val="00EB3660"/>
    <w:rPr>
      <w:rFonts w:cs="Times New Roman"/>
      <w:spacing w:val="10"/>
      <w:sz w:val="17"/>
      <w:szCs w:val="17"/>
      <w:shd w:val="clear" w:color="auto" w:fill="FFFFFF"/>
    </w:rPr>
  </w:style>
  <w:style w:type="character" w:customStyle="1" w:styleId="Bodytext38">
    <w:name w:val="Body text (38)_"/>
    <w:basedOn w:val="DefaultParagraphFont"/>
    <w:link w:val="Bodytext380"/>
    <w:rsid w:val="00EB3660"/>
    <w:rPr>
      <w:rFonts w:ascii="Segoe UI" w:hAnsi="Segoe UI" w:cs="Segoe UI"/>
      <w:spacing w:val="4"/>
      <w:sz w:val="16"/>
      <w:szCs w:val="16"/>
      <w:shd w:val="clear" w:color="auto" w:fill="FFFFFF"/>
    </w:rPr>
  </w:style>
  <w:style w:type="character" w:customStyle="1" w:styleId="Bodytext8pt9">
    <w:name w:val="Body text + 8 pt9"/>
    <w:aliases w:val="Spacing 0 pt112"/>
    <w:basedOn w:val="Bodytext"/>
    <w:rsid w:val="00EB3660"/>
    <w:rPr>
      <w:rFonts w:cs="Times New Roman"/>
      <w:spacing w:val="5"/>
      <w:sz w:val="16"/>
      <w:szCs w:val="16"/>
      <w:shd w:val="clear" w:color="auto" w:fill="FFFFFF"/>
    </w:rPr>
  </w:style>
  <w:style w:type="character" w:customStyle="1" w:styleId="Headerorfooter10">
    <w:name w:val="Header or footer (10)_"/>
    <w:basedOn w:val="DefaultParagraphFont"/>
    <w:link w:val="Headerorfooter100"/>
    <w:rsid w:val="00EB3660"/>
    <w:rPr>
      <w:rFonts w:cs="Times New Roman"/>
      <w:b/>
      <w:bCs/>
      <w:i/>
      <w:iCs/>
      <w:spacing w:val="7"/>
      <w:sz w:val="22"/>
      <w:shd w:val="clear" w:color="auto" w:fill="FFFFFF"/>
    </w:rPr>
  </w:style>
  <w:style w:type="character" w:customStyle="1" w:styleId="Headerorfooter2Spacing0pt3">
    <w:name w:val="Header or footer (2) + Spacing 0 pt3"/>
    <w:basedOn w:val="Headerorfooter2"/>
    <w:rsid w:val="00EB3660"/>
    <w:rPr>
      <w:rFonts w:cs="Times New Roman"/>
      <w:b/>
      <w:bCs/>
      <w:spacing w:val="13"/>
      <w:sz w:val="23"/>
      <w:szCs w:val="23"/>
      <w:shd w:val="clear" w:color="auto" w:fill="FFFFFF"/>
    </w:rPr>
  </w:style>
  <w:style w:type="character" w:customStyle="1" w:styleId="Headerorfooter3Spacing0pt">
    <w:name w:val="Header or footer (3) + Spacing 0 pt"/>
    <w:basedOn w:val="Headerorfooter3"/>
    <w:rsid w:val="00EB3660"/>
    <w:rPr>
      <w:rFonts w:cs="Times New Roman"/>
      <w:i/>
      <w:iCs/>
      <w:spacing w:val="6"/>
      <w:shd w:val="clear" w:color="auto" w:fill="FFFFFF"/>
    </w:rPr>
  </w:style>
  <w:style w:type="character" w:customStyle="1" w:styleId="Heading10220">
    <w:name w:val="Heading #10 (2)2"/>
    <w:basedOn w:val="Heading102"/>
    <w:rsid w:val="00EB3660"/>
    <w:rPr>
      <w:rFonts w:cs="Times New Roman"/>
      <w:spacing w:val="8"/>
      <w:sz w:val="23"/>
      <w:szCs w:val="23"/>
      <w:shd w:val="clear" w:color="auto" w:fill="FFFFFF"/>
    </w:rPr>
  </w:style>
  <w:style w:type="character" w:customStyle="1" w:styleId="Bodytext5Spacing0pt5">
    <w:name w:val="Body text (5) + Spacing 0 pt5"/>
    <w:basedOn w:val="Bodytext5"/>
    <w:rsid w:val="00EB3660"/>
    <w:rPr>
      <w:rFonts w:cs="Times New Roman"/>
      <w:i/>
      <w:iCs/>
      <w:spacing w:val="1"/>
      <w:sz w:val="21"/>
      <w:szCs w:val="21"/>
      <w:shd w:val="clear" w:color="auto" w:fill="FFFFFF"/>
    </w:rPr>
  </w:style>
  <w:style w:type="character" w:customStyle="1" w:styleId="Bodytext16pt4">
    <w:name w:val="Body text + 16 pt4"/>
    <w:aliases w:val="Spacing 0 pt111"/>
    <w:basedOn w:val="Bodytext"/>
    <w:rsid w:val="00EB3660"/>
    <w:rPr>
      <w:rFonts w:cs="Times New Roman"/>
      <w:spacing w:val="6"/>
      <w:sz w:val="32"/>
      <w:szCs w:val="32"/>
      <w:shd w:val="clear" w:color="auto" w:fill="FFFFFF"/>
    </w:rPr>
  </w:style>
  <w:style w:type="character" w:customStyle="1" w:styleId="HeaderorfooterSpacing0pt3">
    <w:name w:val="Header or footer + Spacing 0 pt3"/>
    <w:basedOn w:val="Headerorfooter"/>
    <w:rsid w:val="00EB3660"/>
    <w:rPr>
      <w:rFonts w:cs="Times New Roman"/>
      <w:spacing w:val="13"/>
      <w:sz w:val="23"/>
      <w:szCs w:val="23"/>
      <w:shd w:val="clear" w:color="auto" w:fill="FFFFFF"/>
    </w:rPr>
  </w:style>
  <w:style w:type="character" w:customStyle="1" w:styleId="Heading84">
    <w:name w:val="Heading #8 (4)_"/>
    <w:basedOn w:val="DefaultParagraphFont"/>
    <w:link w:val="Heading840"/>
    <w:rsid w:val="00EB3660"/>
    <w:rPr>
      <w:rFonts w:cs="Times New Roman"/>
      <w:spacing w:val="13"/>
      <w:sz w:val="20"/>
      <w:szCs w:val="20"/>
      <w:shd w:val="clear" w:color="auto" w:fill="FFFFFF"/>
    </w:rPr>
  </w:style>
  <w:style w:type="character" w:customStyle="1" w:styleId="Heading82Spacing0pt">
    <w:name w:val="Heading #8 (2) + Spacing 0 pt"/>
    <w:basedOn w:val="Heading82"/>
    <w:rsid w:val="00EB3660"/>
    <w:rPr>
      <w:rFonts w:cs="Times New Roman"/>
      <w:spacing w:val="8"/>
      <w:sz w:val="23"/>
      <w:szCs w:val="23"/>
      <w:shd w:val="clear" w:color="auto" w:fill="FFFFFF"/>
    </w:rPr>
  </w:style>
  <w:style w:type="character" w:customStyle="1" w:styleId="Heading93">
    <w:name w:val="Heading #9 (3)_"/>
    <w:basedOn w:val="DefaultParagraphFont"/>
    <w:link w:val="Heading931"/>
    <w:rsid w:val="00EB3660"/>
    <w:rPr>
      <w:rFonts w:cs="Times New Roman"/>
      <w:b/>
      <w:bCs/>
      <w:spacing w:val="9"/>
      <w:sz w:val="25"/>
      <w:szCs w:val="25"/>
      <w:shd w:val="clear" w:color="auto" w:fill="FFFFFF"/>
    </w:rPr>
  </w:style>
  <w:style w:type="character" w:customStyle="1" w:styleId="Heading930">
    <w:name w:val="Heading #9 (3)"/>
    <w:basedOn w:val="Heading93"/>
    <w:rsid w:val="00EB3660"/>
    <w:rPr>
      <w:rFonts w:cs="Times New Roman"/>
      <w:b/>
      <w:bCs/>
      <w:spacing w:val="9"/>
      <w:sz w:val="25"/>
      <w:szCs w:val="25"/>
      <w:shd w:val="clear" w:color="auto" w:fill="FFFFFF"/>
    </w:rPr>
  </w:style>
  <w:style w:type="character" w:customStyle="1" w:styleId="Heading93115pt">
    <w:name w:val="Heading #9 (3) + 11.5 pt"/>
    <w:aliases w:val="Spacing 0 pt110"/>
    <w:basedOn w:val="Heading93"/>
    <w:rsid w:val="00EB3660"/>
    <w:rPr>
      <w:rFonts w:cs="Times New Roman"/>
      <w:b/>
      <w:bCs/>
      <w:spacing w:val="8"/>
      <w:sz w:val="23"/>
      <w:szCs w:val="23"/>
      <w:shd w:val="clear" w:color="auto" w:fill="FFFFFF"/>
    </w:rPr>
  </w:style>
  <w:style w:type="character" w:customStyle="1" w:styleId="Bodytext6Spacing0pt5">
    <w:name w:val="Body text (6) + Spacing 0 pt5"/>
    <w:basedOn w:val="Bodytext60"/>
    <w:rsid w:val="00EB3660"/>
    <w:rPr>
      <w:rFonts w:cs="Times New Roman"/>
      <w:b/>
      <w:bCs/>
      <w:i/>
      <w:iCs/>
      <w:spacing w:val="6"/>
      <w:sz w:val="23"/>
      <w:szCs w:val="23"/>
      <w:shd w:val="clear" w:color="auto" w:fill="FFFFFF"/>
    </w:rPr>
  </w:style>
  <w:style w:type="character" w:customStyle="1" w:styleId="TableofcontentsSpacing0pt">
    <w:name w:val="Table of contents + Spacing 0 pt"/>
    <w:basedOn w:val="Tableofcontents"/>
    <w:rsid w:val="00EB3660"/>
    <w:rPr>
      <w:rFonts w:cs="Times New Roman"/>
      <w:spacing w:val="8"/>
      <w:sz w:val="23"/>
      <w:szCs w:val="23"/>
      <w:shd w:val="clear" w:color="auto" w:fill="FFFFFF"/>
    </w:rPr>
  </w:style>
  <w:style w:type="character" w:customStyle="1" w:styleId="TableofcontentsBold1">
    <w:name w:val="Table of contents + Bold1"/>
    <w:aliases w:val="Italic18,Spacing 0 pt109"/>
    <w:basedOn w:val="Tableofcontents"/>
    <w:rsid w:val="00EB3660"/>
    <w:rPr>
      <w:rFonts w:cs="Times New Roman"/>
      <w:b/>
      <w:bCs/>
      <w:i/>
      <w:iCs/>
      <w:noProof/>
      <w:spacing w:val="6"/>
      <w:sz w:val="23"/>
      <w:szCs w:val="23"/>
      <w:shd w:val="clear" w:color="auto" w:fill="FFFFFF"/>
    </w:rPr>
  </w:style>
  <w:style w:type="character" w:customStyle="1" w:styleId="TableofcontentsSpacing-1pt">
    <w:name w:val="Table of contents + Spacing -1 pt"/>
    <w:basedOn w:val="Tableofcontents"/>
    <w:rsid w:val="00EB3660"/>
    <w:rPr>
      <w:rFonts w:cs="Times New Roman"/>
      <w:spacing w:val="-29"/>
      <w:sz w:val="23"/>
      <w:szCs w:val="23"/>
      <w:shd w:val="clear" w:color="auto" w:fill="FFFFFF"/>
    </w:rPr>
  </w:style>
  <w:style w:type="character" w:customStyle="1" w:styleId="Heading85">
    <w:name w:val="Heading #8 (5)_"/>
    <w:basedOn w:val="DefaultParagraphFont"/>
    <w:link w:val="Heading851"/>
    <w:rsid w:val="00EB3660"/>
    <w:rPr>
      <w:rFonts w:cs="Times New Roman"/>
      <w:b/>
      <w:bCs/>
      <w:spacing w:val="8"/>
      <w:sz w:val="26"/>
      <w:szCs w:val="26"/>
      <w:shd w:val="clear" w:color="auto" w:fill="FFFFFF"/>
    </w:rPr>
  </w:style>
  <w:style w:type="character" w:customStyle="1" w:styleId="Heading850">
    <w:name w:val="Heading #8 (5)"/>
    <w:basedOn w:val="Heading85"/>
    <w:rsid w:val="00EB3660"/>
    <w:rPr>
      <w:rFonts w:cs="Times New Roman"/>
      <w:b/>
      <w:bCs/>
      <w:spacing w:val="8"/>
      <w:sz w:val="26"/>
      <w:szCs w:val="26"/>
      <w:shd w:val="clear" w:color="auto" w:fill="FFFFFF"/>
    </w:rPr>
  </w:style>
  <w:style w:type="character" w:customStyle="1" w:styleId="Heading85Impact">
    <w:name w:val="Heading #8 (5) + Impact"/>
    <w:aliases w:val="12.5 pt,Not Bold11,Spacing 0 pt108"/>
    <w:basedOn w:val="Heading85"/>
    <w:rsid w:val="00EB3660"/>
    <w:rPr>
      <w:rFonts w:ascii="Impact" w:hAnsi="Impact" w:cs="Impact"/>
      <w:b/>
      <w:bCs/>
      <w:noProof/>
      <w:spacing w:val="0"/>
      <w:sz w:val="25"/>
      <w:szCs w:val="25"/>
      <w:shd w:val="clear" w:color="auto" w:fill="FFFFFF"/>
    </w:rPr>
  </w:style>
  <w:style w:type="character" w:customStyle="1" w:styleId="BodytextSpacing0pt2">
    <w:name w:val="Body text + Spacing 0 pt2"/>
    <w:basedOn w:val="Bodytext"/>
    <w:rsid w:val="00EB3660"/>
    <w:rPr>
      <w:rFonts w:cs="Times New Roman"/>
      <w:spacing w:val="8"/>
      <w:sz w:val="23"/>
      <w:szCs w:val="23"/>
      <w:shd w:val="clear" w:color="auto" w:fill="FFFFFF"/>
    </w:rPr>
  </w:style>
  <w:style w:type="character" w:customStyle="1" w:styleId="BodytextConsolas2">
    <w:name w:val="Body text + Consolas2"/>
    <w:aliases w:val="Spacing 0 pt107"/>
    <w:basedOn w:val="Bodytext"/>
    <w:rsid w:val="00EB3660"/>
    <w:rPr>
      <w:rFonts w:ascii="Consolas" w:hAnsi="Consolas" w:cs="Consolas"/>
      <w:spacing w:val="-4"/>
      <w:sz w:val="23"/>
      <w:szCs w:val="23"/>
      <w:shd w:val="clear" w:color="auto" w:fill="FFFFFF"/>
    </w:rPr>
  </w:style>
  <w:style w:type="character" w:customStyle="1" w:styleId="Picturecaption">
    <w:name w:val="Picture caption_"/>
    <w:basedOn w:val="DefaultParagraphFont"/>
    <w:link w:val="Picturecaption1"/>
    <w:rsid w:val="00EB3660"/>
    <w:rPr>
      <w:rFonts w:cs="Times New Roman"/>
      <w:b/>
      <w:bCs/>
      <w:i/>
      <w:iCs/>
      <w:spacing w:val="6"/>
      <w:sz w:val="23"/>
      <w:szCs w:val="23"/>
      <w:shd w:val="clear" w:color="auto" w:fill="FFFFFF"/>
    </w:rPr>
  </w:style>
  <w:style w:type="character" w:customStyle="1" w:styleId="Picturecaption0">
    <w:name w:val="Picture caption"/>
    <w:basedOn w:val="Picturecaption"/>
    <w:rsid w:val="00EB3660"/>
    <w:rPr>
      <w:rFonts w:cs="Times New Roman"/>
      <w:b/>
      <w:bCs/>
      <w:i/>
      <w:iCs/>
      <w:spacing w:val="6"/>
      <w:sz w:val="23"/>
      <w:szCs w:val="23"/>
      <w:shd w:val="clear" w:color="auto" w:fill="FFFFFF"/>
    </w:rPr>
  </w:style>
  <w:style w:type="character" w:customStyle="1" w:styleId="TableofcontentsSpacing0pt1">
    <w:name w:val="Table of contents + Spacing 0 pt1"/>
    <w:basedOn w:val="Tableofcontents"/>
    <w:rsid w:val="00EB3660"/>
    <w:rPr>
      <w:rFonts w:cs="Times New Roman"/>
      <w:strike/>
      <w:noProof/>
      <w:spacing w:val="8"/>
      <w:sz w:val="23"/>
      <w:szCs w:val="23"/>
      <w:shd w:val="clear" w:color="auto" w:fill="FFFFFF"/>
    </w:rPr>
  </w:style>
  <w:style w:type="character" w:customStyle="1" w:styleId="TableofcontentsGeorgia">
    <w:name w:val="Table of contents + Georgia"/>
    <w:aliases w:val="10.5 pt,Bold33,Italic17,Spacing 0 pt106"/>
    <w:basedOn w:val="Tableofcontents"/>
    <w:rsid w:val="00EB3660"/>
    <w:rPr>
      <w:rFonts w:ascii="Georgia" w:hAnsi="Georgia" w:cs="Georgia"/>
      <w:b/>
      <w:bCs/>
      <w:i/>
      <w:iCs/>
      <w:noProof/>
      <w:spacing w:val="0"/>
      <w:sz w:val="21"/>
      <w:szCs w:val="21"/>
      <w:shd w:val="clear" w:color="auto" w:fill="FFFFFF"/>
    </w:rPr>
  </w:style>
  <w:style w:type="character" w:customStyle="1" w:styleId="Tableofcontents3Spacing0pt">
    <w:name w:val="Table of contents (3) + Spacing 0 pt"/>
    <w:basedOn w:val="Tableofcontents3"/>
    <w:rsid w:val="00EB3660"/>
    <w:rPr>
      <w:rFonts w:cs="Times New Roman"/>
      <w:b/>
      <w:bCs/>
      <w:spacing w:val="8"/>
      <w:sz w:val="23"/>
      <w:szCs w:val="23"/>
      <w:shd w:val="clear" w:color="auto" w:fill="FFFFFF"/>
    </w:rPr>
  </w:style>
  <w:style w:type="character" w:customStyle="1" w:styleId="Headerorfooter11">
    <w:name w:val="Header or footer (11)_"/>
    <w:basedOn w:val="DefaultParagraphFont"/>
    <w:link w:val="Headerorfooter111"/>
    <w:rsid w:val="00EB3660"/>
    <w:rPr>
      <w:rFonts w:ascii="Segoe UI" w:hAnsi="Segoe UI" w:cs="Segoe UI"/>
      <w:spacing w:val="8"/>
      <w:sz w:val="22"/>
      <w:shd w:val="clear" w:color="auto" w:fill="FFFFFF"/>
    </w:rPr>
  </w:style>
  <w:style w:type="character" w:customStyle="1" w:styleId="Headerorfooter110">
    <w:name w:val="Header or footer (11)"/>
    <w:basedOn w:val="Headerorfooter11"/>
    <w:rsid w:val="00EB3660"/>
    <w:rPr>
      <w:rFonts w:ascii="Segoe UI" w:hAnsi="Segoe UI" w:cs="Segoe UI"/>
      <w:spacing w:val="8"/>
      <w:sz w:val="22"/>
      <w:shd w:val="clear" w:color="auto" w:fill="FFFFFF"/>
    </w:rPr>
  </w:style>
  <w:style w:type="character" w:customStyle="1" w:styleId="Heading922">
    <w:name w:val="Heading #9 (2)2"/>
    <w:basedOn w:val="Heading92"/>
    <w:rsid w:val="00EB3660"/>
    <w:rPr>
      <w:rFonts w:cs="Times New Roman"/>
      <w:b/>
      <w:bCs/>
      <w:spacing w:val="8"/>
      <w:sz w:val="23"/>
      <w:szCs w:val="23"/>
      <w:shd w:val="clear" w:color="auto" w:fill="FFFFFF"/>
    </w:rPr>
  </w:style>
  <w:style w:type="character" w:customStyle="1" w:styleId="Heading92125pt">
    <w:name w:val="Heading #9 (2) + 12.5 pt"/>
    <w:aliases w:val="Spacing 0 pt105"/>
    <w:basedOn w:val="Heading92"/>
    <w:rsid w:val="00EB3660"/>
    <w:rPr>
      <w:rFonts w:cs="Times New Roman"/>
      <w:b/>
      <w:bCs/>
      <w:spacing w:val="9"/>
      <w:sz w:val="25"/>
      <w:szCs w:val="25"/>
      <w:shd w:val="clear" w:color="auto" w:fill="FFFFFF"/>
    </w:rPr>
  </w:style>
  <w:style w:type="character" w:customStyle="1" w:styleId="Bodytext6Spacing0pt4">
    <w:name w:val="Body text (6) + Spacing 0 pt4"/>
    <w:basedOn w:val="Bodytext60"/>
    <w:rsid w:val="00EB3660"/>
    <w:rPr>
      <w:rFonts w:cs="Times New Roman"/>
      <w:b/>
      <w:bCs/>
      <w:i/>
      <w:iCs/>
      <w:spacing w:val="6"/>
      <w:sz w:val="23"/>
      <w:szCs w:val="23"/>
      <w:shd w:val="clear" w:color="auto" w:fill="FFFFFF"/>
    </w:rPr>
  </w:style>
  <w:style w:type="character" w:customStyle="1" w:styleId="BodytextSpacing0pt1">
    <w:name w:val="Body text + Spacing 0 pt1"/>
    <w:basedOn w:val="Bodytext"/>
    <w:rsid w:val="00EB3660"/>
    <w:rPr>
      <w:rFonts w:cs="Times New Roman"/>
      <w:strike/>
      <w:noProof/>
      <w:spacing w:val="8"/>
      <w:sz w:val="23"/>
      <w:szCs w:val="23"/>
      <w:shd w:val="clear" w:color="auto" w:fill="FFFFFF"/>
    </w:rPr>
  </w:style>
  <w:style w:type="character" w:customStyle="1" w:styleId="BodytextBold4">
    <w:name w:val="Body text + Bold4"/>
    <w:aliases w:val="Italic16,Spacing 0 pt104"/>
    <w:basedOn w:val="Bodytext"/>
    <w:rsid w:val="00EB3660"/>
    <w:rPr>
      <w:rFonts w:cs="Times New Roman"/>
      <w:b/>
      <w:bCs/>
      <w:i/>
      <w:iCs/>
      <w:spacing w:val="6"/>
      <w:sz w:val="23"/>
      <w:szCs w:val="23"/>
      <w:shd w:val="clear" w:color="auto" w:fill="FFFFFF"/>
    </w:rPr>
  </w:style>
  <w:style w:type="character" w:customStyle="1" w:styleId="Tablecaption6Spacing0pt">
    <w:name w:val="Table caption (6) + Spacing 0 pt"/>
    <w:basedOn w:val="Tablecaption6"/>
    <w:rsid w:val="00EB3660"/>
    <w:rPr>
      <w:rFonts w:cs="Times New Roman"/>
      <w:spacing w:val="8"/>
      <w:sz w:val="23"/>
      <w:szCs w:val="23"/>
      <w:shd w:val="clear" w:color="auto" w:fill="FFFFFF"/>
    </w:rPr>
  </w:style>
  <w:style w:type="character" w:customStyle="1" w:styleId="Bodytext8pt8">
    <w:name w:val="Body text + 8 pt8"/>
    <w:aliases w:val="Spacing 0 pt103"/>
    <w:basedOn w:val="Bodytext"/>
    <w:rsid w:val="00EB3660"/>
    <w:rPr>
      <w:rFonts w:cs="Times New Roman"/>
      <w:spacing w:val="-8"/>
      <w:sz w:val="16"/>
      <w:szCs w:val="16"/>
      <w:shd w:val="clear" w:color="auto" w:fill="FFFFFF"/>
    </w:rPr>
  </w:style>
  <w:style w:type="character" w:customStyle="1" w:styleId="Bodytext8pt7">
    <w:name w:val="Body text + 8 pt7"/>
    <w:aliases w:val="Spacing 0 pt102"/>
    <w:basedOn w:val="Bodytext"/>
    <w:rsid w:val="00EB3660"/>
    <w:rPr>
      <w:rFonts w:cs="Times New Roman"/>
      <w:noProof/>
      <w:spacing w:val="-8"/>
      <w:sz w:val="16"/>
      <w:szCs w:val="16"/>
      <w:shd w:val="clear" w:color="auto" w:fill="FFFFFF"/>
    </w:rPr>
  </w:style>
  <w:style w:type="character" w:customStyle="1" w:styleId="Bodytext10pt4">
    <w:name w:val="Body text + 10 pt4"/>
    <w:aliases w:val="Bold32,Spacing 1 pt5"/>
    <w:basedOn w:val="Bodytext"/>
    <w:rsid w:val="00EB3660"/>
    <w:rPr>
      <w:rFonts w:cs="Times New Roman"/>
      <w:b/>
      <w:bCs/>
      <w:spacing w:val="31"/>
      <w:sz w:val="20"/>
      <w:szCs w:val="20"/>
      <w:shd w:val="clear" w:color="auto" w:fill="FFFFFF"/>
    </w:rPr>
  </w:style>
  <w:style w:type="character" w:customStyle="1" w:styleId="Bodytext10pt3">
    <w:name w:val="Body text + 10 pt3"/>
    <w:aliases w:val="Bold31,Spacing 0 pt101"/>
    <w:basedOn w:val="Bodytext"/>
    <w:rsid w:val="00EB3660"/>
    <w:rPr>
      <w:rFonts w:cs="Times New Roman"/>
      <w:b/>
      <w:bCs/>
      <w:spacing w:val="9"/>
      <w:sz w:val="20"/>
      <w:szCs w:val="20"/>
      <w:shd w:val="clear" w:color="auto" w:fill="FFFFFF"/>
    </w:rPr>
  </w:style>
  <w:style w:type="character" w:customStyle="1" w:styleId="Bodytext4pt3">
    <w:name w:val="Body text + 4 pt3"/>
    <w:aliases w:val="Spacing 0 pt100,Scale 200%"/>
    <w:basedOn w:val="Bodytext"/>
    <w:rsid w:val="00EB3660"/>
    <w:rPr>
      <w:rFonts w:cs="Times New Roman"/>
      <w:spacing w:val="-2"/>
      <w:w w:val="200"/>
      <w:sz w:val="8"/>
      <w:szCs w:val="8"/>
      <w:shd w:val="clear" w:color="auto" w:fill="FFFFFF"/>
    </w:rPr>
  </w:style>
  <w:style w:type="character" w:customStyle="1" w:styleId="Bodytext8pt6">
    <w:name w:val="Body text + 8 pt6"/>
    <w:aliases w:val="Spacing 0 pt99"/>
    <w:basedOn w:val="Bodytext"/>
    <w:rsid w:val="00EB3660"/>
    <w:rPr>
      <w:rFonts w:cs="Times New Roman"/>
      <w:spacing w:val="5"/>
      <w:sz w:val="16"/>
      <w:szCs w:val="16"/>
      <w:shd w:val="clear" w:color="auto" w:fill="FFFFFF"/>
    </w:rPr>
  </w:style>
  <w:style w:type="character" w:customStyle="1" w:styleId="Bodytext75pt3">
    <w:name w:val="Body text + 7.5 pt3"/>
    <w:aliases w:val="Spacing 0 pt98"/>
    <w:basedOn w:val="Bodytext"/>
    <w:rsid w:val="00EB3660"/>
    <w:rPr>
      <w:rFonts w:cs="Times New Roman"/>
      <w:noProof/>
      <w:spacing w:val="0"/>
      <w:sz w:val="15"/>
      <w:szCs w:val="15"/>
      <w:shd w:val="clear" w:color="auto" w:fill="FFFFFF"/>
    </w:rPr>
  </w:style>
  <w:style w:type="character" w:customStyle="1" w:styleId="Tablecaption9pt">
    <w:name w:val="Table caption + 9 pt"/>
    <w:aliases w:val="Not Bold10,Spacing 0 pt97"/>
    <w:basedOn w:val="Tablecaption"/>
    <w:rsid w:val="00EB3660"/>
    <w:rPr>
      <w:rFonts w:cs="Times New Roman"/>
      <w:b/>
      <w:bCs/>
      <w:spacing w:val="8"/>
      <w:sz w:val="18"/>
      <w:szCs w:val="18"/>
      <w:shd w:val="clear" w:color="auto" w:fill="FFFFFF"/>
    </w:rPr>
  </w:style>
  <w:style w:type="character" w:customStyle="1" w:styleId="Bodytext9pt4">
    <w:name w:val="Body text + 9 pt4"/>
    <w:aliases w:val="Spacing 0 pt96"/>
    <w:basedOn w:val="Bodytext"/>
    <w:rsid w:val="00EB3660"/>
    <w:rPr>
      <w:rFonts w:cs="Times New Roman"/>
      <w:spacing w:val="8"/>
      <w:sz w:val="18"/>
      <w:szCs w:val="18"/>
      <w:shd w:val="clear" w:color="auto" w:fill="FFFFFF"/>
    </w:rPr>
  </w:style>
  <w:style w:type="character" w:customStyle="1" w:styleId="Bodytext9pt3">
    <w:name w:val="Body text + 9 pt3"/>
    <w:aliases w:val="Spacing 0 pt95"/>
    <w:basedOn w:val="Bodytext"/>
    <w:rsid w:val="00EB3660"/>
    <w:rPr>
      <w:rFonts w:cs="Times New Roman"/>
      <w:spacing w:val="8"/>
      <w:sz w:val="18"/>
      <w:szCs w:val="18"/>
      <w:shd w:val="clear" w:color="auto" w:fill="FFFFFF"/>
    </w:rPr>
  </w:style>
  <w:style w:type="character" w:customStyle="1" w:styleId="BodytextTahoma">
    <w:name w:val="Body text + Tahoma"/>
    <w:aliases w:val="10.5 pt3,Bold30,Spacing 0 pt94"/>
    <w:basedOn w:val="Bodytext"/>
    <w:rsid w:val="00EB3660"/>
    <w:rPr>
      <w:rFonts w:ascii="Tahoma" w:hAnsi="Tahoma" w:cs="Tahoma"/>
      <w:b/>
      <w:bCs/>
      <w:noProof/>
      <w:spacing w:val="0"/>
      <w:sz w:val="21"/>
      <w:szCs w:val="21"/>
      <w:shd w:val="clear" w:color="auto" w:fill="FFFFFF"/>
    </w:rPr>
  </w:style>
  <w:style w:type="character" w:customStyle="1" w:styleId="Bodytext23Spacing0pt">
    <w:name w:val="Body text (23) + Spacing 0 pt"/>
    <w:basedOn w:val="Bodytext23"/>
    <w:rsid w:val="00EB3660"/>
    <w:rPr>
      <w:rFonts w:cs="Times New Roman"/>
      <w:spacing w:val="8"/>
      <w:sz w:val="18"/>
      <w:szCs w:val="18"/>
      <w:shd w:val="clear" w:color="auto" w:fill="FFFFFF"/>
    </w:rPr>
  </w:style>
  <w:style w:type="character" w:customStyle="1" w:styleId="Bodytext2SegoeUI">
    <w:name w:val="Body text (2) + Segoe UI"/>
    <w:aliases w:val="9 pt8,Spacing 0 pt93"/>
    <w:basedOn w:val="Bodytext2"/>
    <w:rsid w:val="00EB3660"/>
    <w:rPr>
      <w:rFonts w:ascii="Segoe UI" w:hAnsi="Segoe UI" w:cs="Segoe UI"/>
      <w:b/>
      <w:bCs/>
      <w:spacing w:val="2"/>
      <w:sz w:val="18"/>
      <w:szCs w:val="18"/>
      <w:shd w:val="clear" w:color="auto" w:fill="FFFFFF"/>
    </w:rPr>
  </w:style>
  <w:style w:type="character" w:customStyle="1" w:styleId="Bodytext16105pt">
    <w:name w:val="Body text (16) + 10.5 pt"/>
    <w:aliases w:val="Not Bold9,Spacing 0 pt92"/>
    <w:basedOn w:val="Bodytext16"/>
    <w:rsid w:val="00EB3660"/>
    <w:rPr>
      <w:rFonts w:cs="Times New Roman"/>
      <w:b/>
      <w:bCs/>
      <w:i/>
      <w:iCs/>
      <w:spacing w:val="1"/>
      <w:sz w:val="21"/>
      <w:szCs w:val="21"/>
      <w:shd w:val="clear" w:color="auto" w:fill="FFFFFF"/>
    </w:rPr>
  </w:style>
  <w:style w:type="character" w:customStyle="1" w:styleId="Bodytext162">
    <w:name w:val="Body text (16)2"/>
    <w:basedOn w:val="Bodytext16"/>
    <w:rsid w:val="00EB3660"/>
    <w:rPr>
      <w:rFonts w:cs="Times New Roman"/>
      <w:b/>
      <w:bCs/>
      <w:i/>
      <w:iCs/>
      <w:spacing w:val="5"/>
      <w:sz w:val="20"/>
      <w:szCs w:val="20"/>
      <w:shd w:val="clear" w:color="auto" w:fill="FFFFFF"/>
    </w:rPr>
  </w:style>
  <w:style w:type="character" w:customStyle="1" w:styleId="Bodytext16SegoeUI1">
    <w:name w:val="Body text (16) + Segoe UI1"/>
    <w:aliases w:val="9 pt7,Not Italic11,Spacing 0 pt91"/>
    <w:basedOn w:val="Bodytext16"/>
    <w:rsid w:val="00EB3660"/>
    <w:rPr>
      <w:rFonts w:ascii="Segoe UI" w:hAnsi="Segoe UI" w:cs="Segoe UI"/>
      <w:b/>
      <w:bCs/>
      <w:i/>
      <w:iCs/>
      <w:spacing w:val="2"/>
      <w:sz w:val="18"/>
      <w:szCs w:val="18"/>
      <w:shd w:val="clear" w:color="auto" w:fill="FFFFFF"/>
    </w:rPr>
  </w:style>
  <w:style w:type="character" w:customStyle="1" w:styleId="Bodytext17Spacing0pt">
    <w:name w:val="Body text (17) + Spacing 0 pt"/>
    <w:basedOn w:val="Bodytext17"/>
    <w:rsid w:val="00EB3660"/>
    <w:rPr>
      <w:rFonts w:ascii="Segoe UI" w:hAnsi="Segoe UI" w:cs="Segoe UI"/>
      <w:b/>
      <w:bCs/>
      <w:spacing w:val="2"/>
      <w:sz w:val="18"/>
      <w:szCs w:val="18"/>
      <w:shd w:val="clear" w:color="auto" w:fill="FFFFFF"/>
    </w:rPr>
  </w:style>
  <w:style w:type="character" w:customStyle="1" w:styleId="Heading910pt">
    <w:name w:val="Heading #9 + 10 pt"/>
    <w:aliases w:val="Italic15,Spacing 0 pt90"/>
    <w:basedOn w:val="Heading9"/>
    <w:rsid w:val="00EB3660"/>
    <w:rPr>
      <w:rFonts w:cs="Times New Roman"/>
      <w:i/>
      <w:iCs/>
      <w:spacing w:val="2"/>
      <w:sz w:val="20"/>
      <w:szCs w:val="20"/>
      <w:shd w:val="clear" w:color="auto" w:fill="FFFFFF"/>
    </w:rPr>
  </w:style>
  <w:style w:type="character" w:customStyle="1" w:styleId="Heading910pt1">
    <w:name w:val="Heading #9 + 10 pt1"/>
    <w:aliases w:val="Spacing 0 pt89"/>
    <w:basedOn w:val="Heading9"/>
    <w:rsid w:val="00EB3660"/>
    <w:rPr>
      <w:rFonts w:cs="Times New Roman"/>
      <w:noProof/>
      <w:spacing w:val="0"/>
      <w:sz w:val="20"/>
      <w:szCs w:val="20"/>
      <w:shd w:val="clear" w:color="auto" w:fill="FFFFFF"/>
    </w:rPr>
  </w:style>
  <w:style w:type="character" w:customStyle="1" w:styleId="Bodytext6Spacing0pt3">
    <w:name w:val="Body text (6) + Spacing 0 pt3"/>
    <w:basedOn w:val="Bodytext60"/>
    <w:rsid w:val="00EB3660"/>
    <w:rPr>
      <w:rFonts w:cs="Times New Roman"/>
      <w:b/>
      <w:bCs/>
      <w:i/>
      <w:iCs/>
      <w:spacing w:val="6"/>
      <w:sz w:val="23"/>
      <w:szCs w:val="23"/>
      <w:shd w:val="clear" w:color="auto" w:fill="FFFFFF"/>
    </w:rPr>
  </w:style>
  <w:style w:type="character" w:customStyle="1" w:styleId="Bodytext6NotBold2">
    <w:name w:val="Body text (6) + Not Bold2"/>
    <w:aliases w:val="Not Italic10,Spacing 0 pt88"/>
    <w:basedOn w:val="Bodytext60"/>
    <w:rsid w:val="00EB3660"/>
    <w:rPr>
      <w:rFonts w:cs="Times New Roman"/>
      <w:b/>
      <w:bCs/>
      <w:i/>
      <w:iCs/>
      <w:spacing w:val="8"/>
      <w:sz w:val="23"/>
      <w:szCs w:val="23"/>
      <w:shd w:val="clear" w:color="auto" w:fill="FFFFFF"/>
    </w:rPr>
  </w:style>
  <w:style w:type="character" w:customStyle="1" w:styleId="Bodytext16pt3">
    <w:name w:val="Body text + 16 pt3"/>
    <w:aliases w:val="Spacing 0 pt87"/>
    <w:basedOn w:val="Bodytext"/>
    <w:rsid w:val="00EB3660"/>
    <w:rPr>
      <w:rFonts w:cs="Times New Roman"/>
      <w:noProof/>
      <w:spacing w:val="6"/>
      <w:sz w:val="32"/>
      <w:szCs w:val="32"/>
      <w:shd w:val="clear" w:color="auto" w:fill="FFFFFF"/>
    </w:rPr>
  </w:style>
  <w:style w:type="character" w:customStyle="1" w:styleId="Bodytext85pt2">
    <w:name w:val="Body text + 8.5 pt2"/>
    <w:aliases w:val="Bold29,Spacing 0 pt86"/>
    <w:basedOn w:val="Bodytext"/>
    <w:rsid w:val="00EB3660"/>
    <w:rPr>
      <w:rFonts w:cs="Times New Roman"/>
      <w:b/>
      <w:bCs/>
      <w:spacing w:val="10"/>
      <w:sz w:val="17"/>
      <w:szCs w:val="17"/>
      <w:shd w:val="clear" w:color="auto" w:fill="FFFFFF"/>
    </w:rPr>
  </w:style>
  <w:style w:type="character" w:customStyle="1" w:styleId="Bodytext5115pt5">
    <w:name w:val="Body text (5) + 11.5 pt5"/>
    <w:aliases w:val="Bold28,Spacing 0 pt85"/>
    <w:basedOn w:val="Bodytext5"/>
    <w:rsid w:val="00EB3660"/>
    <w:rPr>
      <w:rFonts w:cs="Times New Roman"/>
      <w:b/>
      <w:bCs/>
      <w:i/>
      <w:iCs/>
      <w:spacing w:val="6"/>
      <w:sz w:val="23"/>
      <w:szCs w:val="23"/>
      <w:shd w:val="clear" w:color="auto" w:fill="FFFFFF"/>
    </w:rPr>
  </w:style>
  <w:style w:type="character" w:customStyle="1" w:styleId="Bodytext5Spacing0pt4">
    <w:name w:val="Body text (5) + Spacing 0 pt4"/>
    <w:basedOn w:val="Bodytext5"/>
    <w:rsid w:val="00EB3660"/>
    <w:rPr>
      <w:rFonts w:cs="Times New Roman"/>
      <w:i/>
      <w:iCs/>
      <w:spacing w:val="1"/>
      <w:sz w:val="21"/>
      <w:szCs w:val="21"/>
      <w:shd w:val="clear" w:color="auto" w:fill="FFFFFF"/>
    </w:rPr>
  </w:style>
  <w:style w:type="character" w:customStyle="1" w:styleId="Bodytext2NotBold3">
    <w:name w:val="Body text (2) + Not Bold3"/>
    <w:aliases w:val="Spacing 0 pt84"/>
    <w:basedOn w:val="Bodytext2"/>
    <w:rsid w:val="00EB3660"/>
    <w:rPr>
      <w:rFonts w:cs="Times New Roman"/>
      <w:b/>
      <w:bCs/>
      <w:spacing w:val="8"/>
      <w:sz w:val="23"/>
      <w:szCs w:val="23"/>
      <w:shd w:val="clear" w:color="auto" w:fill="FFFFFF"/>
    </w:rPr>
  </w:style>
  <w:style w:type="character" w:customStyle="1" w:styleId="Bodytext2Italic">
    <w:name w:val="Body text (2) + Italic"/>
    <w:aliases w:val="Spacing 0 pt83"/>
    <w:basedOn w:val="Bodytext2"/>
    <w:rsid w:val="00EB3660"/>
    <w:rPr>
      <w:rFonts w:cs="Times New Roman"/>
      <w:b/>
      <w:bCs/>
      <w:i/>
      <w:iCs/>
      <w:spacing w:val="6"/>
      <w:sz w:val="23"/>
      <w:szCs w:val="23"/>
      <w:shd w:val="clear" w:color="auto" w:fill="FFFFFF"/>
    </w:rPr>
  </w:style>
  <w:style w:type="character" w:customStyle="1" w:styleId="Bodytext5Spacing0pt3">
    <w:name w:val="Body text (5) + Spacing 0 pt3"/>
    <w:basedOn w:val="Bodytext5"/>
    <w:rsid w:val="00EB3660"/>
    <w:rPr>
      <w:rFonts w:cs="Times New Roman"/>
      <w:i/>
      <w:iCs/>
      <w:spacing w:val="1"/>
      <w:sz w:val="21"/>
      <w:szCs w:val="21"/>
      <w:shd w:val="clear" w:color="auto" w:fill="FFFFFF"/>
    </w:rPr>
  </w:style>
  <w:style w:type="character" w:customStyle="1" w:styleId="Bodytext2Italic1">
    <w:name w:val="Body text (2) + Italic1"/>
    <w:aliases w:val="Spacing 0 pt82"/>
    <w:basedOn w:val="Bodytext2"/>
    <w:rsid w:val="00EB3660"/>
    <w:rPr>
      <w:rFonts w:cs="Times New Roman"/>
      <w:b/>
      <w:bCs/>
      <w:i/>
      <w:iCs/>
      <w:spacing w:val="6"/>
      <w:sz w:val="23"/>
      <w:szCs w:val="23"/>
      <w:shd w:val="clear" w:color="auto" w:fill="FFFFFF"/>
    </w:rPr>
  </w:style>
  <w:style w:type="character" w:customStyle="1" w:styleId="Headerorfooter12">
    <w:name w:val="Header or footer (12)_"/>
    <w:basedOn w:val="DefaultParagraphFont"/>
    <w:link w:val="Headerorfooter120"/>
    <w:rsid w:val="00EB3660"/>
    <w:rPr>
      <w:rFonts w:cs="Times New Roman"/>
      <w:i/>
      <w:iCs/>
      <w:spacing w:val="2"/>
      <w:sz w:val="21"/>
      <w:szCs w:val="21"/>
      <w:shd w:val="clear" w:color="auto" w:fill="FFFFFF"/>
    </w:rPr>
  </w:style>
  <w:style w:type="character" w:customStyle="1" w:styleId="Headerorfooter1295pt">
    <w:name w:val="Header or footer (12) + 9.5 pt"/>
    <w:aliases w:val="Bold27,Spacing 0 pt81"/>
    <w:basedOn w:val="Headerorfooter12"/>
    <w:rsid w:val="00EB3660"/>
    <w:rPr>
      <w:rFonts w:cs="Times New Roman"/>
      <w:b/>
      <w:bCs/>
      <w:i/>
      <w:iCs/>
      <w:spacing w:val="7"/>
      <w:sz w:val="19"/>
      <w:szCs w:val="19"/>
      <w:shd w:val="clear" w:color="auto" w:fill="FFFFFF"/>
    </w:rPr>
  </w:style>
  <w:style w:type="character" w:customStyle="1" w:styleId="Bodytext8pt5">
    <w:name w:val="Body text + 8 pt5"/>
    <w:aliases w:val="Bold26,Spacing 0 pt80"/>
    <w:basedOn w:val="Bodytext"/>
    <w:rsid w:val="00EB3660"/>
    <w:rPr>
      <w:rFonts w:cs="Times New Roman"/>
      <w:b/>
      <w:bCs/>
      <w:spacing w:val="4"/>
      <w:sz w:val="16"/>
      <w:szCs w:val="16"/>
      <w:shd w:val="clear" w:color="auto" w:fill="FFFFFF"/>
    </w:rPr>
  </w:style>
  <w:style w:type="character" w:customStyle="1" w:styleId="BodytextSegoeUI6">
    <w:name w:val="Body text + Segoe UI6"/>
    <w:aliases w:val="8 pt,Bold25,Spacing 0 pt79"/>
    <w:basedOn w:val="Bodytext"/>
    <w:rsid w:val="00EB3660"/>
    <w:rPr>
      <w:rFonts w:ascii="Segoe UI" w:hAnsi="Segoe UI" w:cs="Segoe UI"/>
      <w:b/>
      <w:bCs/>
      <w:spacing w:val="3"/>
      <w:sz w:val="16"/>
      <w:szCs w:val="16"/>
      <w:shd w:val="clear" w:color="auto" w:fill="FFFFFF"/>
    </w:rPr>
  </w:style>
  <w:style w:type="character" w:customStyle="1" w:styleId="Bodytext8pt4">
    <w:name w:val="Body text + 8 pt4"/>
    <w:aliases w:val="Bold24,Spacing 0 pt78"/>
    <w:basedOn w:val="Bodytext"/>
    <w:rsid w:val="00EB3660"/>
    <w:rPr>
      <w:rFonts w:cs="Times New Roman"/>
      <w:b/>
      <w:bCs/>
      <w:spacing w:val="4"/>
      <w:sz w:val="16"/>
      <w:szCs w:val="16"/>
      <w:shd w:val="clear" w:color="auto" w:fill="FFFFFF"/>
    </w:rPr>
  </w:style>
  <w:style w:type="character" w:customStyle="1" w:styleId="BodytextSegoeUI5">
    <w:name w:val="Body text + Segoe UI5"/>
    <w:aliases w:val="7.5 pt1,Spacing 0 pt77"/>
    <w:basedOn w:val="Bodytext"/>
    <w:rsid w:val="00EB3660"/>
    <w:rPr>
      <w:rFonts w:ascii="Segoe UI" w:hAnsi="Segoe UI" w:cs="Segoe UI"/>
      <w:spacing w:val="7"/>
      <w:sz w:val="15"/>
      <w:szCs w:val="15"/>
      <w:shd w:val="clear" w:color="auto" w:fill="FFFFFF"/>
    </w:rPr>
  </w:style>
  <w:style w:type="character" w:customStyle="1" w:styleId="Bodytext17Spacing1pt">
    <w:name w:val="Body text (17) + Spacing 1 pt"/>
    <w:basedOn w:val="Bodytext17"/>
    <w:rsid w:val="00EB3660"/>
    <w:rPr>
      <w:rFonts w:ascii="Segoe UI" w:hAnsi="Segoe UI" w:cs="Segoe UI"/>
      <w:b/>
      <w:bCs/>
      <w:spacing w:val="34"/>
      <w:sz w:val="18"/>
      <w:szCs w:val="18"/>
      <w:shd w:val="clear" w:color="auto" w:fill="FFFFFF"/>
    </w:rPr>
  </w:style>
  <w:style w:type="character" w:customStyle="1" w:styleId="Bodytext17Spacing0pt1">
    <w:name w:val="Body text (17) + Spacing 0 pt1"/>
    <w:basedOn w:val="Bodytext17"/>
    <w:rsid w:val="00EB3660"/>
    <w:rPr>
      <w:rFonts w:ascii="Segoe UI" w:hAnsi="Segoe UI" w:cs="Segoe UI"/>
      <w:b/>
      <w:bCs/>
      <w:noProof/>
      <w:spacing w:val="2"/>
      <w:sz w:val="18"/>
      <w:szCs w:val="18"/>
      <w:shd w:val="clear" w:color="auto" w:fill="FFFFFF"/>
    </w:rPr>
  </w:style>
  <w:style w:type="character" w:customStyle="1" w:styleId="Bodytext5115pt4">
    <w:name w:val="Body text (5) + 11.5 pt4"/>
    <w:aliases w:val="Bold23,Spacing 0 pt76"/>
    <w:basedOn w:val="Bodytext5"/>
    <w:rsid w:val="00EB3660"/>
    <w:rPr>
      <w:rFonts w:cs="Times New Roman"/>
      <w:b/>
      <w:bCs/>
      <w:i/>
      <w:iCs/>
      <w:spacing w:val="6"/>
      <w:sz w:val="23"/>
      <w:szCs w:val="23"/>
      <w:shd w:val="clear" w:color="auto" w:fill="FFFFFF"/>
    </w:rPr>
  </w:style>
  <w:style w:type="character" w:customStyle="1" w:styleId="Tablecaption23">
    <w:name w:val="Table caption (2)3"/>
    <w:basedOn w:val="Tablecaption2"/>
    <w:rsid w:val="00EB3660"/>
    <w:rPr>
      <w:rFonts w:cs="Times New Roman"/>
      <w:i/>
      <w:iCs/>
      <w:spacing w:val="2"/>
      <w:sz w:val="23"/>
      <w:szCs w:val="23"/>
      <w:shd w:val="clear" w:color="auto" w:fill="FFFFFF"/>
    </w:rPr>
  </w:style>
  <w:style w:type="character" w:customStyle="1" w:styleId="Tablecaption2Bold2">
    <w:name w:val="Table caption (2) + Bold2"/>
    <w:aliases w:val="Not Italic9,Spacing 0 pt75"/>
    <w:basedOn w:val="Tablecaption2"/>
    <w:rsid w:val="00EB3660"/>
    <w:rPr>
      <w:rFonts w:cs="Times New Roman"/>
      <w:b/>
      <w:bCs/>
      <w:i/>
      <w:iCs/>
      <w:noProof/>
      <w:spacing w:val="8"/>
      <w:sz w:val="23"/>
      <w:szCs w:val="23"/>
      <w:shd w:val="clear" w:color="auto" w:fill="FFFFFF"/>
    </w:rPr>
  </w:style>
  <w:style w:type="character" w:customStyle="1" w:styleId="Bodytext2NotBold2">
    <w:name w:val="Body text (2) + Not Bold2"/>
    <w:aliases w:val="Italic14,Spacing 0 pt74"/>
    <w:basedOn w:val="Bodytext2"/>
    <w:rsid w:val="00EB3660"/>
    <w:rPr>
      <w:rFonts w:cs="Times New Roman"/>
      <w:b/>
      <w:bCs/>
      <w:i/>
      <w:iCs/>
      <w:spacing w:val="2"/>
      <w:sz w:val="23"/>
      <w:szCs w:val="23"/>
      <w:shd w:val="clear" w:color="auto" w:fill="FFFFFF"/>
    </w:rPr>
  </w:style>
  <w:style w:type="character" w:customStyle="1" w:styleId="Bodytext39">
    <w:name w:val="Body text (39)_"/>
    <w:basedOn w:val="DefaultParagraphFont"/>
    <w:link w:val="Bodytext391"/>
    <w:rsid w:val="00EB3660"/>
    <w:rPr>
      <w:rFonts w:cs="Times New Roman"/>
      <w:b/>
      <w:bCs/>
      <w:spacing w:val="9"/>
      <w:sz w:val="20"/>
      <w:szCs w:val="20"/>
      <w:shd w:val="clear" w:color="auto" w:fill="FFFFFF"/>
    </w:rPr>
  </w:style>
  <w:style w:type="character" w:customStyle="1" w:styleId="Bodytext390">
    <w:name w:val="Body text (39)"/>
    <w:basedOn w:val="Bodytext39"/>
    <w:rsid w:val="00EB3660"/>
    <w:rPr>
      <w:rFonts w:cs="Times New Roman"/>
      <w:b/>
      <w:bCs/>
      <w:spacing w:val="9"/>
      <w:sz w:val="20"/>
      <w:szCs w:val="20"/>
      <w:shd w:val="clear" w:color="auto" w:fill="FFFFFF"/>
    </w:rPr>
  </w:style>
  <w:style w:type="character" w:customStyle="1" w:styleId="Headerorfooter5Spacing0pt">
    <w:name w:val="Header or footer (5) + Spacing 0 pt"/>
    <w:basedOn w:val="Headerorfooter5"/>
    <w:rsid w:val="00EB3660"/>
    <w:rPr>
      <w:rFonts w:cs="Times New Roman"/>
      <w:i/>
      <w:iCs/>
      <w:spacing w:val="1"/>
      <w:sz w:val="19"/>
      <w:szCs w:val="19"/>
      <w:shd w:val="clear" w:color="auto" w:fill="FFFFFF"/>
    </w:rPr>
  </w:style>
  <w:style w:type="character" w:customStyle="1" w:styleId="TablecaptionNotBold">
    <w:name w:val="Table caption + Not Bold"/>
    <w:aliases w:val="Spacing 0 pt73"/>
    <w:basedOn w:val="Tablecaption"/>
    <w:rsid w:val="00EB3660"/>
    <w:rPr>
      <w:rFonts w:cs="Times New Roman"/>
      <w:b/>
      <w:bCs/>
      <w:spacing w:val="8"/>
      <w:sz w:val="23"/>
      <w:szCs w:val="23"/>
      <w:shd w:val="clear" w:color="auto" w:fill="FFFFFF"/>
    </w:rPr>
  </w:style>
  <w:style w:type="character" w:customStyle="1" w:styleId="Headerorfooter7Spacing0pt4">
    <w:name w:val="Header or footer (7) + Spacing 0 pt4"/>
    <w:basedOn w:val="Headerorfooter7"/>
    <w:rsid w:val="00EB3660"/>
    <w:rPr>
      <w:rFonts w:cs="Times New Roman"/>
      <w:b/>
      <w:bCs/>
      <w:spacing w:val="7"/>
      <w:sz w:val="21"/>
      <w:szCs w:val="21"/>
      <w:shd w:val="clear" w:color="auto" w:fill="FFFFFF"/>
    </w:rPr>
  </w:style>
  <w:style w:type="character" w:customStyle="1" w:styleId="BodytextImpact">
    <w:name w:val="Body text + Impact"/>
    <w:aliases w:val="4 pt2,Spacing 0 pt72"/>
    <w:basedOn w:val="Bodytext"/>
    <w:rsid w:val="00EB3660"/>
    <w:rPr>
      <w:rFonts w:ascii="Impact" w:hAnsi="Impact" w:cs="Impact"/>
      <w:spacing w:val="-4"/>
      <w:sz w:val="8"/>
      <w:szCs w:val="8"/>
      <w:shd w:val="clear" w:color="auto" w:fill="FFFFFF"/>
    </w:rPr>
  </w:style>
  <w:style w:type="character" w:customStyle="1" w:styleId="Bodytext6NotBold1">
    <w:name w:val="Body text (6) + Not Bold1"/>
    <w:aliases w:val="Not Italic8,Spacing 0 pt71"/>
    <w:basedOn w:val="Bodytext60"/>
    <w:rsid w:val="00EB3660"/>
    <w:rPr>
      <w:rFonts w:cs="Times New Roman"/>
      <w:b/>
      <w:bCs/>
      <w:i/>
      <w:iCs/>
      <w:spacing w:val="8"/>
      <w:sz w:val="23"/>
      <w:szCs w:val="23"/>
      <w:shd w:val="clear" w:color="auto" w:fill="FFFFFF"/>
    </w:rPr>
  </w:style>
  <w:style w:type="character" w:customStyle="1" w:styleId="Headerorfooter7Spacing0pt3">
    <w:name w:val="Header or footer (7) + Spacing 0 pt3"/>
    <w:basedOn w:val="Headerorfooter7"/>
    <w:rsid w:val="00EB3660"/>
    <w:rPr>
      <w:rFonts w:cs="Times New Roman"/>
      <w:b/>
      <w:bCs/>
      <w:spacing w:val="7"/>
      <w:sz w:val="21"/>
      <w:szCs w:val="21"/>
      <w:shd w:val="clear" w:color="auto" w:fill="FFFFFF"/>
    </w:rPr>
  </w:style>
  <w:style w:type="character" w:customStyle="1" w:styleId="Bodytext45pt2">
    <w:name w:val="Body text + 4.5 pt2"/>
    <w:aliases w:val="Spacing 0 pt70"/>
    <w:basedOn w:val="Bodytext"/>
    <w:rsid w:val="00EB3660"/>
    <w:rPr>
      <w:rFonts w:cs="Times New Roman"/>
      <w:noProof/>
      <w:spacing w:val="0"/>
      <w:sz w:val="9"/>
      <w:szCs w:val="9"/>
      <w:shd w:val="clear" w:color="auto" w:fill="FFFFFF"/>
    </w:rPr>
  </w:style>
  <w:style w:type="character" w:customStyle="1" w:styleId="Tablecaption6Bold">
    <w:name w:val="Table caption (6) + Bold"/>
    <w:aliases w:val="Spacing 0 pt69"/>
    <w:basedOn w:val="Tablecaption6"/>
    <w:rsid w:val="00EB3660"/>
    <w:rPr>
      <w:rFonts w:cs="Times New Roman"/>
      <w:b/>
      <w:bCs/>
      <w:spacing w:val="8"/>
      <w:sz w:val="23"/>
      <w:szCs w:val="23"/>
      <w:shd w:val="clear" w:color="auto" w:fill="FFFFFF"/>
    </w:rPr>
  </w:style>
  <w:style w:type="character" w:customStyle="1" w:styleId="Bodytext5115pt3">
    <w:name w:val="Body text (5) + 11.5 pt3"/>
    <w:aliases w:val="Spacing 0 pt68"/>
    <w:basedOn w:val="Bodytext5"/>
    <w:rsid w:val="00EB3660"/>
    <w:rPr>
      <w:rFonts w:cs="Times New Roman"/>
      <w:i/>
      <w:iCs/>
      <w:spacing w:val="2"/>
      <w:sz w:val="23"/>
      <w:szCs w:val="23"/>
      <w:shd w:val="clear" w:color="auto" w:fill="FFFFFF"/>
    </w:rPr>
  </w:style>
  <w:style w:type="character" w:customStyle="1" w:styleId="Bodytext13pt">
    <w:name w:val="Body text + 13 pt"/>
    <w:aliases w:val="Spacing 0 pt67"/>
    <w:basedOn w:val="Bodytext"/>
    <w:rsid w:val="00EB3660"/>
    <w:rPr>
      <w:rFonts w:cs="Times New Roman"/>
      <w:spacing w:val="-2"/>
      <w:sz w:val="26"/>
      <w:szCs w:val="26"/>
      <w:shd w:val="clear" w:color="auto" w:fill="FFFFFF"/>
    </w:rPr>
  </w:style>
  <w:style w:type="character" w:customStyle="1" w:styleId="BodytextPalatinoLinotype">
    <w:name w:val="Body text + Palatino Linotype"/>
    <w:aliases w:val="9 pt6,Bold22,Spacing 0 pt66"/>
    <w:basedOn w:val="Bodytext"/>
    <w:rsid w:val="00EB3660"/>
    <w:rPr>
      <w:rFonts w:ascii="Palatino Linotype" w:hAnsi="Palatino Linotype" w:cs="Palatino Linotype"/>
      <w:b/>
      <w:bCs/>
      <w:spacing w:val="2"/>
      <w:sz w:val="18"/>
      <w:szCs w:val="18"/>
      <w:shd w:val="clear" w:color="auto" w:fill="FFFFFF"/>
    </w:rPr>
  </w:style>
  <w:style w:type="character" w:customStyle="1" w:styleId="Headerorfooter711pt">
    <w:name w:val="Header or footer (7) + 11 pt"/>
    <w:aliases w:val="Not Bold8,Spacing 0 pt65"/>
    <w:basedOn w:val="Headerorfooter7"/>
    <w:rsid w:val="00EB3660"/>
    <w:rPr>
      <w:rFonts w:cs="Times New Roman"/>
      <w:b/>
      <w:bCs/>
      <w:spacing w:val="7"/>
      <w:sz w:val="22"/>
      <w:szCs w:val="22"/>
      <w:shd w:val="clear" w:color="auto" w:fill="FFFFFF"/>
    </w:rPr>
  </w:style>
  <w:style w:type="character" w:customStyle="1" w:styleId="Headerorfooter4105pt">
    <w:name w:val="Header or footer (4) + 10.5 pt"/>
    <w:aliases w:val="Bold21,Spacing 0 pt64"/>
    <w:basedOn w:val="Headerorfooter4"/>
    <w:rsid w:val="00EB3660"/>
    <w:rPr>
      <w:rFonts w:cs="Times New Roman"/>
      <w:b/>
      <w:bCs/>
      <w:spacing w:val="7"/>
      <w:sz w:val="21"/>
      <w:szCs w:val="21"/>
      <w:shd w:val="clear" w:color="auto" w:fill="FFFFFF"/>
    </w:rPr>
  </w:style>
  <w:style w:type="character" w:customStyle="1" w:styleId="Tablecaption11">
    <w:name w:val="Table caption (11)_"/>
    <w:basedOn w:val="DefaultParagraphFont"/>
    <w:link w:val="Tablecaption110"/>
    <w:rsid w:val="00EB3660"/>
    <w:rPr>
      <w:rFonts w:cs="Times New Roman"/>
      <w:b/>
      <w:bCs/>
      <w:spacing w:val="5"/>
      <w:sz w:val="25"/>
      <w:szCs w:val="25"/>
      <w:shd w:val="clear" w:color="auto" w:fill="FFFFFF"/>
    </w:rPr>
  </w:style>
  <w:style w:type="character" w:customStyle="1" w:styleId="Tablecaption12">
    <w:name w:val="Table caption (12)_"/>
    <w:basedOn w:val="DefaultParagraphFont"/>
    <w:link w:val="Tablecaption120"/>
    <w:rsid w:val="00EB3660"/>
    <w:rPr>
      <w:rFonts w:cs="Times New Roman"/>
      <w:b/>
      <w:bCs/>
      <w:i/>
      <w:iCs/>
      <w:spacing w:val="4"/>
      <w:sz w:val="20"/>
      <w:szCs w:val="20"/>
      <w:shd w:val="clear" w:color="auto" w:fill="FFFFFF"/>
    </w:rPr>
  </w:style>
  <w:style w:type="character" w:customStyle="1" w:styleId="Tablecaption12NotBold">
    <w:name w:val="Table caption (12) + Not Bold"/>
    <w:aliases w:val="Not Italic7,Spacing 0 pt63"/>
    <w:basedOn w:val="Tablecaption12"/>
    <w:rsid w:val="00EB3660"/>
    <w:rPr>
      <w:rFonts w:cs="Times New Roman"/>
      <w:b/>
      <w:bCs/>
      <w:i/>
      <w:iCs/>
      <w:noProof/>
      <w:spacing w:val="0"/>
      <w:sz w:val="20"/>
      <w:szCs w:val="20"/>
      <w:shd w:val="clear" w:color="auto" w:fill="FFFFFF"/>
    </w:rPr>
  </w:style>
  <w:style w:type="character" w:customStyle="1" w:styleId="Tablecaption6Spacing0pt3">
    <w:name w:val="Table caption (6) + Spacing 0 pt3"/>
    <w:basedOn w:val="Tablecaption6"/>
    <w:rsid w:val="00EB3660"/>
    <w:rPr>
      <w:rFonts w:cs="Times New Roman"/>
      <w:spacing w:val="8"/>
      <w:sz w:val="23"/>
      <w:szCs w:val="23"/>
      <w:shd w:val="clear" w:color="auto" w:fill="FFFFFF"/>
    </w:rPr>
  </w:style>
  <w:style w:type="character" w:customStyle="1" w:styleId="Tablecaption220">
    <w:name w:val="Table caption (2)2"/>
    <w:basedOn w:val="Tablecaption2"/>
    <w:rsid w:val="00EB3660"/>
    <w:rPr>
      <w:rFonts w:cs="Times New Roman"/>
      <w:i/>
      <w:iCs/>
      <w:spacing w:val="2"/>
      <w:sz w:val="23"/>
      <w:szCs w:val="23"/>
      <w:shd w:val="clear" w:color="auto" w:fill="FFFFFF"/>
    </w:rPr>
  </w:style>
  <w:style w:type="character" w:customStyle="1" w:styleId="Tablecaption2Bold1">
    <w:name w:val="Table caption (2) + Bold1"/>
    <w:aliases w:val="Not Italic6,Spacing 0 pt62"/>
    <w:basedOn w:val="Tablecaption2"/>
    <w:rsid w:val="00EB3660"/>
    <w:rPr>
      <w:rFonts w:cs="Times New Roman"/>
      <w:b/>
      <w:bCs/>
      <w:i/>
      <w:iCs/>
      <w:noProof/>
      <w:spacing w:val="8"/>
      <w:sz w:val="23"/>
      <w:szCs w:val="23"/>
      <w:shd w:val="clear" w:color="auto" w:fill="FFFFFF"/>
    </w:rPr>
  </w:style>
  <w:style w:type="character" w:customStyle="1" w:styleId="BodytextSegoeUI4">
    <w:name w:val="Body text + Segoe UI4"/>
    <w:aliases w:val="4 pt1,Spacing 0 pt61"/>
    <w:basedOn w:val="Bodytext"/>
    <w:rsid w:val="00EB3660"/>
    <w:rPr>
      <w:rFonts w:ascii="Segoe UI" w:hAnsi="Segoe UI" w:cs="Segoe UI"/>
      <w:spacing w:val="-9"/>
      <w:sz w:val="8"/>
      <w:szCs w:val="8"/>
      <w:shd w:val="clear" w:color="auto" w:fill="FFFFFF"/>
    </w:rPr>
  </w:style>
  <w:style w:type="character" w:customStyle="1" w:styleId="Bodytext95pt2">
    <w:name w:val="Body text + 9.5 pt2"/>
    <w:aliases w:val="Bold20,Spacing 0 pt60"/>
    <w:basedOn w:val="Bodytext"/>
    <w:rsid w:val="00EB3660"/>
    <w:rPr>
      <w:rFonts w:cs="Times New Roman"/>
      <w:b/>
      <w:bCs/>
      <w:noProof/>
      <w:spacing w:val="0"/>
      <w:sz w:val="19"/>
      <w:szCs w:val="19"/>
      <w:shd w:val="clear" w:color="auto" w:fill="FFFFFF"/>
    </w:rPr>
  </w:style>
  <w:style w:type="character" w:customStyle="1" w:styleId="Heading10Spacing0pt">
    <w:name w:val="Heading #10 + Spacing 0 pt"/>
    <w:basedOn w:val="Heading100"/>
    <w:rsid w:val="00EB3660"/>
    <w:rPr>
      <w:rFonts w:cs="Times New Roman"/>
      <w:b/>
      <w:bCs/>
      <w:spacing w:val="7"/>
      <w:sz w:val="23"/>
      <w:szCs w:val="23"/>
      <w:shd w:val="clear" w:color="auto" w:fill="FFFFFF"/>
    </w:rPr>
  </w:style>
  <w:style w:type="character" w:customStyle="1" w:styleId="Bodytext400">
    <w:name w:val="Body text (40)_"/>
    <w:basedOn w:val="DefaultParagraphFont"/>
    <w:link w:val="Bodytext401"/>
    <w:rsid w:val="00EB3660"/>
    <w:rPr>
      <w:rFonts w:ascii="Segoe UI" w:hAnsi="Segoe UI" w:cs="Segoe UI"/>
      <w:sz w:val="20"/>
      <w:szCs w:val="20"/>
      <w:shd w:val="clear" w:color="auto" w:fill="FFFFFF"/>
    </w:rPr>
  </w:style>
  <w:style w:type="character" w:customStyle="1" w:styleId="Bodytext402">
    <w:name w:val="Body text (40)"/>
    <w:basedOn w:val="Bodytext400"/>
    <w:rsid w:val="00EB3660"/>
    <w:rPr>
      <w:rFonts w:ascii="Segoe UI" w:hAnsi="Segoe UI" w:cs="Segoe UI"/>
      <w:sz w:val="20"/>
      <w:szCs w:val="20"/>
      <w:shd w:val="clear" w:color="auto" w:fill="FFFFFF"/>
    </w:rPr>
  </w:style>
  <w:style w:type="character" w:customStyle="1" w:styleId="Bodytext40Italic">
    <w:name w:val="Body text (40) + Italic"/>
    <w:basedOn w:val="Bodytext400"/>
    <w:rsid w:val="00EB3660"/>
    <w:rPr>
      <w:rFonts w:ascii="Segoe UI" w:hAnsi="Segoe UI" w:cs="Segoe UI"/>
      <w:i/>
      <w:iCs/>
      <w:sz w:val="20"/>
      <w:szCs w:val="20"/>
      <w:shd w:val="clear" w:color="auto" w:fill="FFFFFF"/>
    </w:rPr>
  </w:style>
  <w:style w:type="character" w:customStyle="1" w:styleId="Headerorfooter7Spacing0pt2">
    <w:name w:val="Header or footer (7) + Spacing 0 pt2"/>
    <w:basedOn w:val="Headerorfooter7"/>
    <w:rsid w:val="00EB3660"/>
    <w:rPr>
      <w:rFonts w:cs="Times New Roman"/>
      <w:b/>
      <w:bCs/>
      <w:spacing w:val="9"/>
      <w:sz w:val="21"/>
      <w:szCs w:val="21"/>
      <w:shd w:val="clear" w:color="auto" w:fill="FFFFFF"/>
    </w:rPr>
  </w:style>
  <w:style w:type="character" w:customStyle="1" w:styleId="Headerorfooter4Spacing0pt3">
    <w:name w:val="Header or footer (4) + Spacing 0 pt3"/>
    <w:basedOn w:val="Headerorfooter4"/>
    <w:rsid w:val="00EB3660"/>
    <w:rPr>
      <w:rFonts w:cs="Times New Roman"/>
      <w:spacing w:val="7"/>
      <w:sz w:val="22"/>
      <w:shd w:val="clear" w:color="auto" w:fill="FFFFFF"/>
    </w:rPr>
  </w:style>
  <w:style w:type="character" w:customStyle="1" w:styleId="Heading10NotBold">
    <w:name w:val="Heading #10 + Not Bold"/>
    <w:aliases w:val="Italic13,Spacing 0 pt59"/>
    <w:basedOn w:val="Heading100"/>
    <w:rsid w:val="00EB3660"/>
    <w:rPr>
      <w:rFonts w:cs="Times New Roman"/>
      <w:b/>
      <w:bCs/>
      <w:i/>
      <w:iCs/>
      <w:spacing w:val="1"/>
      <w:sz w:val="23"/>
      <w:szCs w:val="23"/>
      <w:shd w:val="clear" w:color="auto" w:fill="FFFFFF"/>
    </w:rPr>
  </w:style>
  <w:style w:type="character" w:customStyle="1" w:styleId="Headerorfooter5Spacing0pt2">
    <w:name w:val="Header or footer (5) + Spacing 0 pt2"/>
    <w:basedOn w:val="Headerorfooter5"/>
    <w:rsid w:val="00EB3660"/>
    <w:rPr>
      <w:rFonts w:cs="Times New Roman"/>
      <w:i/>
      <w:iCs/>
      <w:spacing w:val="3"/>
      <w:sz w:val="19"/>
      <w:szCs w:val="19"/>
      <w:shd w:val="clear" w:color="auto" w:fill="FFFFFF"/>
    </w:rPr>
  </w:style>
  <w:style w:type="character" w:customStyle="1" w:styleId="Headerorfooter7Spacing0pt1">
    <w:name w:val="Header or footer (7) + Spacing 0 pt1"/>
    <w:basedOn w:val="Headerorfooter7"/>
    <w:rsid w:val="00EB3660"/>
    <w:rPr>
      <w:rFonts w:cs="Times New Roman"/>
      <w:b/>
      <w:bCs/>
      <w:spacing w:val="9"/>
      <w:sz w:val="21"/>
      <w:szCs w:val="21"/>
      <w:shd w:val="clear" w:color="auto" w:fill="FFFFFF"/>
    </w:rPr>
  </w:style>
  <w:style w:type="character" w:customStyle="1" w:styleId="Headerorfooter4Spacing0pt2">
    <w:name w:val="Header or footer (4) + Spacing 0 pt2"/>
    <w:basedOn w:val="Headerorfooter4"/>
    <w:rsid w:val="00EB3660"/>
    <w:rPr>
      <w:rFonts w:cs="Times New Roman"/>
      <w:spacing w:val="7"/>
      <w:sz w:val="22"/>
      <w:shd w:val="clear" w:color="auto" w:fill="FFFFFF"/>
    </w:rPr>
  </w:style>
  <w:style w:type="character" w:customStyle="1" w:styleId="Bodytext13pt1">
    <w:name w:val="Body text + 13 pt1"/>
    <w:aliases w:val="Spacing 0 pt58"/>
    <w:basedOn w:val="Bodytext"/>
    <w:rsid w:val="00EB3660"/>
    <w:rPr>
      <w:rFonts w:cs="Times New Roman"/>
      <w:noProof/>
      <w:spacing w:val="0"/>
      <w:sz w:val="26"/>
      <w:szCs w:val="26"/>
      <w:shd w:val="clear" w:color="auto" w:fill="FFFFFF"/>
    </w:rPr>
  </w:style>
  <w:style w:type="character" w:customStyle="1" w:styleId="Bodytext8pt3">
    <w:name w:val="Body text + 8 pt3"/>
    <w:aliases w:val="Spacing 0 pt57"/>
    <w:basedOn w:val="Bodytext"/>
    <w:rsid w:val="00EB3660"/>
    <w:rPr>
      <w:rFonts w:cs="Times New Roman"/>
      <w:spacing w:val="0"/>
      <w:sz w:val="16"/>
      <w:szCs w:val="16"/>
      <w:shd w:val="clear" w:color="auto" w:fill="FFFFFF"/>
    </w:rPr>
  </w:style>
  <w:style w:type="character" w:customStyle="1" w:styleId="Bodytext4Spacing0pt2">
    <w:name w:val="Body text (4) + Spacing 0 pt2"/>
    <w:basedOn w:val="Bodytext4"/>
    <w:rsid w:val="00EB3660"/>
    <w:rPr>
      <w:rFonts w:cs="Times New Roman"/>
      <w:i/>
      <w:iCs/>
      <w:spacing w:val="1"/>
      <w:sz w:val="23"/>
      <w:szCs w:val="23"/>
      <w:shd w:val="clear" w:color="auto" w:fill="FFFFFF"/>
    </w:rPr>
  </w:style>
  <w:style w:type="character" w:customStyle="1" w:styleId="Headerorfooter5Spacing0pt1">
    <w:name w:val="Header or footer (5) + Spacing 0 pt1"/>
    <w:basedOn w:val="Headerorfooter5"/>
    <w:rsid w:val="00EB3660"/>
    <w:rPr>
      <w:rFonts w:cs="Times New Roman"/>
      <w:i/>
      <w:iCs/>
      <w:spacing w:val="3"/>
      <w:sz w:val="19"/>
      <w:szCs w:val="19"/>
      <w:shd w:val="clear" w:color="auto" w:fill="FFFFFF"/>
    </w:rPr>
  </w:style>
  <w:style w:type="character" w:customStyle="1" w:styleId="HeaderorfooterSpacing0pt2">
    <w:name w:val="Header or footer + Spacing 0 pt2"/>
    <w:basedOn w:val="Headerorfooter"/>
    <w:rsid w:val="00EB3660"/>
    <w:rPr>
      <w:rFonts w:cs="Times New Roman"/>
      <w:spacing w:val="10"/>
      <w:sz w:val="23"/>
      <w:szCs w:val="23"/>
      <w:shd w:val="clear" w:color="auto" w:fill="FFFFFF"/>
    </w:rPr>
  </w:style>
  <w:style w:type="character" w:customStyle="1" w:styleId="Tablecaption6125pt">
    <w:name w:val="Table caption (6) + 12.5 pt"/>
    <w:aliases w:val="Bold19,Spacing 0 pt56"/>
    <w:basedOn w:val="Tablecaption6"/>
    <w:rsid w:val="00EB3660"/>
    <w:rPr>
      <w:rFonts w:cs="Times New Roman"/>
      <w:b/>
      <w:bCs/>
      <w:spacing w:val="6"/>
      <w:sz w:val="25"/>
      <w:szCs w:val="25"/>
      <w:shd w:val="clear" w:color="auto" w:fill="FFFFFF"/>
    </w:rPr>
  </w:style>
  <w:style w:type="character" w:customStyle="1" w:styleId="Tablecaption11Spacing0pt">
    <w:name w:val="Table caption (11) + Spacing 0 pt"/>
    <w:basedOn w:val="Tablecaption11"/>
    <w:rsid w:val="00EB3660"/>
    <w:rPr>
      <w:rFonts w:cs="Times New Roman"/>
      <w:b/>
      <w:bCs/>
      <w:spacing w:val="6"/>
      <w:sz w:val="25"/>
      <w:szCs w:val="25"/>
      <w:shd w:val="clear" w:color="auto" w:fill="FFFFFF"/>
    </w:rPr>
  </w:style>
  <w:style w:type="character" w:customStyle="1" w:styleId="BodytextItalic1">
    <w:name w:val="Body text + Italic1"/>
    <w:aliases w:val="Spacing 1 pt4"/>
    <w:basedOn w:val="Bodytext"/>
    <w:rsid w:val="00EB3660"/>
    <w:rPr>
      <w:rFonts w:cs="Times New Roman"/>
      <w:i/>
      <w:iCs/>
      <w:spacing w:val="27"/>
      <w:sz w:val="23"/>
      <w:szCs w:val="23"/>
      <w:shd w:val="clear" w:color="auto" w:fill="FFFFFF"/>
    </w:rPr>
  </w:style>
  <w:style w:type="character" w:customStyle="1" w:styleId="Bodytext10pt2">
    <w:name w:val="Body text + 10 pt2"/>
    <w:aliases w:val="Bold18"/>
    <w:basedOn w:val="Bodytext"/>
    <w:rsid w:val="00EB3660"/>
    <w:rPr>
      <w:rFonts w:cs="Times New Roman"/>
      <w:b/>
      <w:bCs/>
      <w:spacing w:val="7"/>
      <w:sz w:val="20"/>
      <w:szCs w:val="20"/>
      <w:shd w:val="clear" w:color="auto" w:fill="FFFFFF"/>
    </w:rPr>
  </w:style>
  <w:style w:type="character" w:customStyle="1" w:styleId="Bodytext16pt2">
    <w:name w:val="Body text + 16 pt2"/>
    <w:aliases w:val="Spacing 0 pt55"/>
    <w:basedOn w:val="Bodytext"/>
    <w:rsid w:val="00EB3660"/>
    <w:rPr>
      <w:rFonts w:cs="Times New Roman"/>
      <w:noProof/>
      <w:spacing w:val="0"/>
      <w:sz w:val="32"/>
      <w:szCs w:val="32"/>
      <w:shd w:val="clear" w:color="auto" w:fill="FFFFFF"/>
    </w:rPr>
  </w:style>
  <w:style w:type="character" w:customStyle="1" w:styleId="Bodytext95pt1">
    <w:name w:val="Body text + 9.5 pt1"/>
    <w:aliases w:val="Bold17,Spacing 0 pt54"/>
    <w:basedOn w:val="Bodytext"/>
    <w:rsid w:val="00EB3660"/>
    <w:rPr>
      <w:rFonts w:cs="Times New Roman"/>
      <w:b/>
      <w:bCs/>
      <w:spacing w:val="3"/>
      <w:sz w:val="19"/>
      <w:szCs w:val="19"/>
      <w:shd w:val="clear" w:color="auto" w:fill="FFFFFF"/>
    </w:rPr>
  </w:style>
  <w:style w:type="character" w:customStyle="1" w:styleId="Bodytext85pt1">
    <w:name w:val="Body text + 8.5 pt1"/>
    <w:aliases w:val="Bold16,Spacing 0 pt53"/>
    <w:basedOn w:val="Bodytext"/>
    <w:rsid w:val="00EB3660"/>
    <w:rPr>
      <w:rFonts w:cs="Times New Roman"/>
      <w:b/>
      <w:bCs/>
      <w:noProof/>
      <w:spacing w:val="0"/>
      <w:sz w:val="17"/>
      <w:szCs w:val="17"/>
      <w:shd w:val="clear" w:color="auto" w:fill="FFFFFF"/>
    </w:rPr>
  </w:style>
  <w:style w:type="character" w:customStyle="1" w:styleId="Bodytext2NotBold1">
    <w:name w:val="Body text (2) + Not Bold1"/>
    <w:aliases w:val="Italic12,Spacing 0 pt52"/>
    <w:basedOn w:val="Bodytext2"/>
    <w:rsid w:val="00EB3660"/>
    <w:rPr>
      <w:rFonts w:cs="Times New Roman"/>
      <w:b/>
      <w:bCs/>
      <w:i/>
      <w:iCs/>
      <w:spacing w:val="1"/>
      <w:sz w:val="23"/>
      <w:szCs w:val="23"/>
      <w:shd w:val="clear" w:color="auto" w:fill="FFFFFF"/>
    </w:rPr>
  </w:style>
  <w:style w:type="character" w:customStyle="1" w:styleId="Bodytext5115pt2">
    <w:name w:val="Body text (5) + 11.5 pt2"/>
    <w:aliases w:val="Bold15,Spacing 0 pt51"/>
    <w:basedOn w:val="Bodytext5"/>
    <w:rsid w:val="00EB3660"/>
    <w:rPr>
      <w:rFonts w:cs="Times New Roman"/>
      <w:b/>
      <w:bCs/>
      <w:i/>
      <w:iCs/>
      <w:spacing w:val="6"/>
      <w:sz w:val="23"/>
      <w:szCs w:val="23"/>
      <w:shd w:val="clear" w:color="auto" w:fill="FFFFFF"/>
    </w:rPr>
  </w:style>
  <w:style w:type="character" w:customStyle="1" w:styleId="Bodytext5Spacing0pt2">
    <w:name w:val="Body text (5) + Spacing 0 pt2"/>
    <w:basedOn w:val="Bodytext5"/>
    <w:rsid w:val="00EB3660"/>
    <w:rPr>
      <w:rFonts w:cs="Times New Roman"/>
      <w:i/>
      <w:iCs/>
      <w:spacing w:val="2"/>
      <w:sz w:val="21"/>
      <w:szCs w:val="21"/>
      <w:shd w:val="clear" w:color="auto" w:fill="FFFFFF"/>
    </w:rPr>
  </w:style>
  <w:style w:type="character" w:customStyle="1" w:styleId="Headerorfooter7115pt1">
    <w:name w:val="Header or footer (7) + 11.5 pt1"/>
    <w:aliases w:val="Spacing 0 pt50"/>
    <w:basedOn w:val="Headerorfooter7"/>
    <w:rsid w:val="00EB3660"/>
    <w:rPr>
      <w:rFonts w:cs="Times New Roman"/>
      <w:b/>
      <w:bCs/>
      <w:spacing w:val="8"/>
      <w:sz w:val="23"/>
      <w:szCs w:val="23"/>
      <w:shd w:val="clear" w:color="auto" w:fill="FFFFFF"/>
    </w:rPr>
  </w:style>
  <w:style w:type="character" w:customStyle="1" w:styleId="Headerorfooter4105pt1">
    <w:name w:val="Header or footer (4) + 10.5 pt1"/>
    <w:aliases w:val="Bold14"/>
    <w:basedOn w:val="Headerorfooter4"/>
    <w:rsid w:val="00EB3660"/>
    <w:rPr>
      <w:rFonts w:cs="Times New Roman"/>
      <w:b/>
      <w:bCs/>
      <w:spacing w:val="9"/>
      <w:sz w:val="21"/>
      <w:szCs w:val="21"/>
      <w:shd w:val="clear" w:color="auto" w:fill="FFFFFF"/>
    </w:rPr>
  </w:style>
  <w:style w:type="character" w:customStyle="1" w:styleId="Heading10Spacing0pt1">
    <w:name w:val="Heading #10 + Spacing 0 pt1"/>
    <w:basedOn w:val="Heading100"/>
    <w:rsid w:val="00EB3660"/>
    <w:rPr>
      <w:rFonts w:cs="Times New Roman"/>
      <w:b/>
      <w:bCs/>
      <w:spacing w:val="7"/>
      <w:sz w:val="23"/>
      <w:szCs w:val="23"/>
      <w:shd w:val="clear" w:color="auto" w:fill="FFFFFF"/>
    </w:rPr>
  </w:style>
  <w:style w:type="character" w:customStyle="1" w:styleId="Heading1016pt">
    <w:name w:val="Heading #10 + 16 pt"/>
    <w:aliases w:val="Not Bold7,Spacing 0 pt49"/>
    <w:basedOn w:val="Heading100"/>
    <w:rsid w:val="00EB3660"/>
    <w:rPr>
      <w:rFonts w:cs="Times New Roman"/>
      <w:b/>
      <w:bCs/>
      <w:spacing w:val="10"/>
      <w:sz w:val="32"/>
      <w:szCs w:val="32"/>
      <w:shd w:val="clear" w:color="auto" w:fill="FFFFFF"/>
    </w:rPr>
  </w:style>
  <w:style w:type="character" w:customStyle="1" w:styleId="Bodytext3Spacing0pt">
    <w:name w:val="Body text (3) + Spacing 0 pt"/>
    <w:basedOn w:val="Bodytext3"/>
    <w:rsid w:val="00EB3660"/>
    <w:rPr>
      <w:rFonts w:cs="Times New Roman"/>
      <w:spacing w:val="19"/>
      <w:sz w:val="9"/>
      <w:szCs w:val="9"/>
      <w:shd w:val="clear" w:color="auto" w:fill="FFFFFF"/>
    </w:rPr>
  </w:style>
  <w:style w:type="character" w:customStyle="1" w:styleId="Bodytext27Spacing0pt">
    <w:name w:val="Body text (27) + Spacing 0 pt"/>
    <w:basedOn w:val="Bodytext27"/>
    <w:rsid w:val="00EB3660"/>
    <w:rPr>
      <w:rFonts w:cs="Times New Roman"/>
      <w:b/>
      <w:bCs/>
      <w:i/>
      <w:iCs/>
      <w:spacing w:val="4"/>
      <w:sz w:val="20"/>
      <w:szCs w:val="20"/>
      <w:shd w:val="clear" w:color="auto" w:fill="FFFFFF"/>
    </w:rPr>
  </w:style>
  <w:style w:type="character" w:customStyle="1" w:styleId="Bodytext6Spacing0pt2">
    <w:name w:val="Body text (6) + Spacing 0 pt2"/>
    <w:basedOn w:val="Bodytext60"/>
    <w:rsid w:val="00EB3660"/>
    <w:rPr>
      <w:rFonts w:cs="Times New Roman"/>
      <w:b/>
      <w:bCs/>
      <w:i/>
      <w:iCs/>
      <w:spacing w:val="6"/>
      <w:sz w:val="23"/>
      <w:szCs w:val="23"/>
      <w:shd w:val="clear" w:color="auto" w:fill="FFFFFF"/>
    </w:rPr>
  </w:style>
  <w:style w:type="character" w:customStyle="1" w:styleId="Bodytext45pt1">
    <w:name w:val="Body text + 4.5 pt1"/>
    <w:aliases w:val="Italic11,Spacing 0 pt48"/>
    <w:basedOn w:val="Bodytext"/>
    <w:rsid w:val="00EB3660"/>
    <w:rPr>
      <w:rFonts w:cs="Times New Roman"/>
      <w:i/>
      <w:iCs/>
      <w:noProof/>
      <w:spacing w:val="0"/>
      <w:sz w:val="9"/>
      <w:szCs w:val="9"/>
      <w:shd w:val="clear" w:color="auto" w:fill="FFFFFF"/>
    </w:rPr>
  </w:style>
  <w:style w:type="character" w:customStyle="1" w:styleId="BodytextSegoeUI3">
    <w:name w:val="Body text + Segoe UI3"/>
    <w:aliases w:val="9 pt5,Bold13,Spacing 0 pt47"/>
    <w:basedOn w:val="Bodytext"/>
    <w:rsid w:val="00EB3660"/>
    <w:rPr>
      <w:rFonts w:ascii="Segoe UI" w:hAnsi="Segoe UI" w:cs="Segoe UI"/>
      <w:b/>
      <w:bCs/>
      <w:spacing w:val="1"/>
      <w:sz w:val="18"/>
      <w:szCs w:val="18"/>
      <w:shd w:val="clear" w:color="auto" w:fill="FFFFFF"/>
    </w:rPr>
  </w:style>
  <w:style w:type="character" w:customStyle="1" w:styleId="Bodytext10pt1">
    <w:name w:val="Body text + 10 pt1"/>
    <w:aliases w:val="Spacing 1 pt3"/>
    <w:basedOn w:val="Bodytext"/>
    <w:rsid w:val="00EB3660"/>
    <w:rPr>
      <w:rFonts w:cs="Times New Roman"/>
      <w:spacing w:val="24"/>
      <w:sz w:val="20"/>
      <w:szCs w:val="20"/>
      <w:shd w:val="clear" w:color="auto" w:fill="FFFFFF"/>
    </w:rPr>
  </w:style>
  <w:style w:type="character" w:customStyle="1" w:styleId="BodytextBold3">
    <w:name w:val="Body text + Bold3"/>
    <w:aliases w:val="Spacing 0 pt46"/>
    <w:basedOn w:val="Bodytext"/>
    <w:rsid w:val="00EB3660"/>
    <w:rPr>
      <w:rFonts w:cs="Times New Roman"/>
      <w:b/>
      <w:bCs/>
      <w:spacing w:val="8"/>
      <w:sz w:val="23"/>
      <w:szCs w:val="23"/>
      <w:shd w:val="clear" w:color="auto" w:fill="FFFFFF"/>
    </w:rPr>
  </w:style>
  <w:style w:type="character" w:customStyle="1" w:styleId="Headerorfooter5Bold">
    <w:name w:val="Header or footer (5) + Bold"/>
    <w:aliases w:val="Spacing 0 pt45"/>
    <w:basedOn w:val="Headerorfooter5"/>
    <w:rsid w:val="00EB3660"/>
    <w:rPr>
      <w:rFonts w:cs="Times New Roman"/>
      <w:b/>
      <w:bCs/>
      <w:i/>
      <w:iCs/>
      <w:spacing w:val="7"/>
      <w:sz w:val="19"/>
      <w:szCs w:val="19"/>
      <w:shd w:val="clear" w:color="auto" w:fill="FFFFFF"/>
    </w:rPr>
  </w:style>
  <w:style w:type="character" w:customStyle="1" w:styleId="Bodytext410">
    <w:name w:val="Body text (41)_"/>
    <w:basedOn w:val="DefaultParagraphFont"/>
    <w:link w:val="Bodytext411"/>
    <w:rsid w:val="00EB3660"/>
    <w:rPr>
      <w:rFonts w:cs="Times New Roman"/>
      <w:sz w:val="8"/>
      <w:szCs w:val="8"/>
      <w:shd w:val="clear" w:color="auto" w:fill="FFFFFF"/>
    </w:rPr>
  </w:style>
  <w:style w:type="character" w:customStyle="1" w:styleId="Bodytext4111pt">
    <w:name w:val="Body text (41) + 11 pt"/>
    <w:aliases w:val="Italic10,Spacing 0 pt44"/>
    <w:basedOn w:val="Bodytext410"/>
    <w:rsid w:val="00EB3660"/>
    <w:rPr>
      <w:rFonts w:cs="Times New Roman"/>
      <w:i/>
      <w:iCs/>
      <w:spacing w:val="5"/>
      <w:sz w:val="22"/>
      <w:szCs w:val="22"/>
      <w:shd w:val="clear" w:color="auto" w:fill="FFFFFF"/>
    </w:rPr>
  </w:style>
  <w:style w:type="character" w:customStyle="1" w:styleId="Bodytext412">
    <w:name w:val="Body text (41)"/>
    <w:basedOn w:val="Bodytext410"/>
    <w:rsid w:val="00EB3660"/>
    <w:rPr>
      <w:rFonts w:cs="Times New Roman"/>
      <w:sz w:val="8"/>
      <w:szCs w:val="8"/>
      <w:shd w:val="clear" w:color="auto" w:fill="FFFFFF"/>
    </w:rPr>
  </w:style>
  <w:style w:type="character" w:customStyle="1" w:styleId="Bodytext4Spacing0pt1">
    <w:name w:val="Body text (4) + Spacing 0 pt1"/>
    <w:basedOn w:val="Bodytext4"/>
    <w:rsid w:val="00EB3660"/>
    <w:rPr>
      <w:rFonts w:cs="Times New Roman"/>
      <w:i/>
      <w:iCs/>
      <w:spacing w:val="1"/>
      <w:sz w:val="23"/>
      <w:szCs w:val="23"/>
      <w:shd w:val="clear" w:color="auto" w:fill="FFFFFF"/>
    </w:rPr>
  </w:style>
  <w:style w:type="character" w:customStyle="1" w:styleId="Tablecaption6Spacing0pt2">
    <w:name w:val="Table caption (6) + Spacing 0 pt2"/>
    <w:basedOn w:val="Tablecaption6"/>
    <w:rsid w:val="00EB3660"/>
    <w:rPr>
      <w:rFonts w:cs="Times New Roman"/>
      <w:spacing w:val="8"/>
      <w:sz w:val="23"/>
      <w:szCs w:val="23"/>
      <w:u w:val="single"/>
      <w:shd w:val="clear" w:color="auto" w:fill="FFFFFF"/>
    </w:rPr>
  </w:style>
  <w:style w:type="character" w:customStyle="1" w:styleId="Bodytext6Spacing0pt1">
    <w:name w:val="Body text (6) + Spacing 0 pt1"/>
    <w:basedOn w:val="Bodytext60"/>
    <w:rsid w:val="00EB3660"/>
    <w:rPr>
      <w:rFonts w:cs="Times New Roman"/>
      <w:b/>
      <w:bCs/>
      <w:i/>
      <w:iCs/>
      <w:spacing w:val="6"/>
      <w:sz w:val="23"/>
      <w:szCs w:val="23"/>
      <w:shd w:val="clear" w:color="auto" w:fill="FFFFFF"/>
    </w:rPr>
  </w:style>
  <w:style w:type="character" w:customStyle="1" w:styleId="Headerorfooter511pt">
    <w:name w:val="Header or footer (5) + 11 pt"/>
    <w:aliases w:val="Bold12,Spacing 0 pt43"/>
    <w:basedOn w:val="Headerorfooter5"/>
    <w:rsid w:val="00EB3660"/>
    <w:rPr>
      <w:rFonts w:cs="Times New Roman"/>
      <w:b/>
      <w:bCs/>
      <w:i/>
      <w:iCs/>
      <w:spacing w:val="6"/>
      <w:sz w:val="22"/>
      <w:szCs w:val="22"/>
      <w:shd w:val="clear" w:color="auto" w:fill="FFFFFF"/>
    </w:rPr>
  </w:style>
  <w:style w:type="character" w:customStyle="1" w:styleId="Headerorfooter2Spacing0pt2">
    <w:name w:val="Header or footer (2) + Spacing 0 pt2"/>
    <w:basedOn w:val="Headerorfooter2"/>
    <w:rsid w:val="00EB3660"/>
    <w:rPr>
      <w:rFonts w:cs="Times New Roman"/>
      <w:b/>
      <w:bCs/>
      <w:spacing w:val="8"/>
      <w:sz w:val="23"/>
      <w:szCs w:val="23"/>
      <w:shd w:val="clear" w:color="auto" w:fill="FFFFFF"/>
    </w:rPr>
  </w:style>
  <w:style w:type="character" w:customStyle="1" w:styleId="Tablecaption4Spacing0pt1">
    <w:name w:val="Table caption (4) + Spacing 0 pt1"/>
    <w:basedOn w:val="Tablecaption4"/>
    <w:rsid w:val="00EB3660"/>
    <w:rPr>
      <w:rFonts w:cs="Times New Roman"/>
      <w:b/>
      <w:bCs/>
      <w:i/>
      <w:iCs/>
      <w:spacing w:val="6"/>
      <w:sz w:val="23"/>
      <w:szCs w:val="23"/>
      <w:shd w:val="clear" w:color="auto" w:fill="FFFFFF"/>
    </w:rPr>
  </w:style>
  <w:style w:type="character" w:customStyle="1" w:styleId="Bodytext75pt2">
    <w:name w:val="Body text + 7.5 pt2"/>
    <w:aliases w:val="Spacing 0 pt42"/>
    <w:basedOn w:val="Bodytext"/>
    <w:rsid w:val="00EB3660"/>
    <w:rPr>
      <w:rFonts w:cs="Times New Roman"/>
      <w:spacing w:val="18"/>
      <w:sz w:val="15"/>
      <w:szCs w:val="15"/>
      <w:shd w:val="clear" w:color="auto" w:fill="FFFFFF"/>
    </w:rPr>
  </w:style>
  <w:style w:type="character" w:customStyle="1" w:styleId="Bodytext16pt1">
    <w:name w:val="Body text + 16 pt1"/>
    <w:aliases w:val="Spacing 0 pt41"/>
    <w:basedOn w:val="Bodytext"/>
    <w:rsid w:val="00EB3660"/>
    <w:rPr>
      <w:rFonts w:cs="Times New Roman"/>
      <w:noProof/>
      <w:spacing w:val="0"/>
      <w:sz w:val="32"/>
      <w:szCs w:val="32"/>
      <w:shd w:val="clear" w:color="auto" w:fill="FFFFFF"/>
    </w:rPr>
  </w:style>
  <w:style w:type="character" w:customStyle="1" w:styleId="Bodytext75pt1">
    <w:name w:val="Body text + 7.5 pt1"/>
    <w:aliases w:val="Spacing 0 pt40"/>
    <w:basedOn w:val="Bodytext"/>
    <w:rsid w:val="00EB3660"/>
    <w:rPr>
      <w:rFonts w:cs="Times New Roman"/>
      <w:noProof/>
      <w:spacing w:val="18"/>
      <w:sz w:val="15"/>
      <w:szCs w:val="15"/>
      <w:shd w:val="clear" w:color="auto" w:fill="FFFFFF"/>
    </w:rPr>
  </w:style>
  <w:style w:type="character" w:customStyle="1" w:styleId="Headerorfooter13">
    <w:name w:val="Header or footer (13)_"/>
    <w:basedOn w:val="DefaultParagraphFont"/>
    <w:link w:val="Headerorfooter131"/>
    <w:rsid w:val="00EB3660"/>
    <w:rPr>
      <w:rFonts w:cs="Times New Roman"/>
      <w:spacing w:val="21"/>
      <w:sz w:val="19"/>
      <w:szCs w:val="19"/>
      <w:shd w:val="clear" w:color="auto" w:fill="FFFFFF"/>
    </w:rPr>
  </w:style>
  <w:style w:type="character" w:customStyle="1" w:styleId="Headerorfooter130">
    <w:name w:val="Header or footer (13)"/>
    <w:basedOn w:val="Headerorfooter13"/>
    <w:rsid w:val="00EB3660"/>
    <w:rPr>
      <w:rFonts w:cs="Times New Roman"/>
      <w:spacing w:val="21"/>
      <w:sz w:val="19"/>
      <w:szCs w:val="19"/>
      <w:shd w:val="clear" w:color="auto" w:fill="FFFFFF"/>
    </w:rPr>
  </w:style>
  <w:style w:type="character" w:customStyle="1" w:styleId="Bodytext17TimesNewRoman1">
    <w:name w:val="Body text (17) + Times New Roman1"/>
    <w:aliases w:val="11.5 pt3,Spacing 0 pt39"/>
    <w:basedOn w:val="Bodytext17"/>
    <w:rsid w:val="00EB3660"/>
    <w:rPr>
      <w:rFonts w:ascii="Times New Roman" w:hAnsi="Times New Roman" w:cs="Times New Roman"/>
      <w:b/>
      <w:bCs/>
      <w:spacing w:val="7"/>
      <w:sz w:val="23"/>
      <w:szCs w:val="23"/>
      <w:shd w:val="clear" w:color="auto" w:fill="FFFFFF"/>
    </w:rPr>
  </w:style>
  <w:style w:type="character" w:customStyle="1" w:styleId="Bodytext9pt2">
    <w:name w:val="Body text + 9 pt2"/>
    <w:basedOn w:val="Bodytext"/>
    <w:rsid w:val="00EB3660"/>
    <w:rPr>
      <w:rFonts w:cs="Times New Roman"/>
      <w:spacing w:val="7"/>
      <w:sz w:val="18"/>
      <w:szCs w:val="18"/>
      <w:shd w:val="clear" w:color="auto" w:fill="FFFFFF"/>
    </w:rPr>
  </w:style>
  <w:style w:type="character" w:customStyle="1" w:styleId="Bodytext9pt1">
    <w:name w:val="Body text + 9 pt1"/>
    <w:basedOn w:val="Bodytext"/>
    <w:rsid w:val="00EB3660"/>
    <w:rPr>
      <w:rFonts w:cs="Times New Roman"/>
      <w:spacing w:val="7"/>
      <w:sz w:val="18"/>
      <w:szCs w:val="18"/>
      <w:shd w:val="clear" w:color="auto" w:fill="FFFFFF"/>
    </w:rPr>
  </w:style>
  <w:style w:type="character" w:customStyle="1" w:styleId="BodytextConsolas1">
    <w:name w:val="Body text + Consolas1"/>
    <w:aliases w:val="15 pt1,Spacing 0 pt38"/>
    <w:basedOn w:val="Bodytext"/>
    <w:rsid w:val="00EB3660"/>
    <w:rPr>
      <w:rFonts w:ascii="Consolas" w:hAnsi="Consolas" w:cs="Consolas"/>
      <w:spacing w:val="12"/>
      <w:sz w:val="30"/>
      <w:szCs w:val="30"/>
      <w:shd w:val="clear" w:color="auto" w:fill="FFFFFF"/>
    </w:rPr>
  </w:style>
  <w:style w:type="character" w:customStyle="1" w:styleId="Bodytext7pt1">
    <w:name w:val="Body text + 7 pt1"/>
    <w:aliases w:val="Spacing 0 pt37"/>
    <w:basedOn w:val="Bodytext"/>
    <w:rsid w:val="00EB3660"/>
    <w:rPr>
      <w:rFonts w:cs="Times New Roman"/>
      <w:spacing w:val="8"/>
      <w:sz w:val="14"/>
      <w:szCs w:val="14"/>
      <w:shd w:val="clear" w:color="auto" w:fill="FFFFFF"/>
    </w:rPr>
  </w:style>
  <w:style w:type="character" w:customStyle="1" w:styleId="Bodytext2125pt1">
    <w:name w:val="Body text (2) + 12.5 pt1"/>
    <w:aliases w:val="Spacing 0 pt36"/>
    <w:basedOn w:val="Bodytext2"/>
    <w:rsid w:val="00EB3660"/>
    <w:rPr>
      <w:rFonts w:cs="Times New Roman"/>
      <w:b/>
      <w:bCs/>
      <w:spacing w:val="3"/>
      <w:sz w:val="25"/>
      <w:szCs w:val="25"/>
      <w:shd w:val="clear" w:color="auto" w:fill="FFFFFF"/>
    </w:rPr>
  </w:style>
  <w:style w:type="character" w:customStyle="1" w:styleId="HeaderorfooterSpacing0pt1">
    <w:name w:val="Header or footer + Spacing 0 pt1"/>
    <w:basedOn w:val="Headerorfooter"/>
    <w:rsid w:val="00EB3660"/>
    <w:rPr>
      <w:rFonts w:cs="Times New Roman"/>
      <w:spacing w:val="10"/>
      <w:sz w:val="23"/>
      <w:szCs w:val="23"/>
      <w:shd w:val="clear" w:color="auto" w:fill="FFFFFF"/>
    </w:rPr>
  </w:style>
  <w:style w:type="character" w:customStyle="1" w:styleId="Tablecaption13">
    <w:name w:val="Table caption (13)_"/>
    <w:basedOn w:val="DefaultParagraphFont"/>
    <w:link w:val="Tablecaption131"/>
    <w:rsid w:val="00EB3660"/>
    <w:rPr>
      <w:b/>
      <w:bCs/>
      <w:spacing w:val="-10"/>
      <w:sz w:val="8"/>
      <w:szCs w:val="8"/>
      <w:shd w:val="clear" w:color="auto" w:fill="FFFFFF"/>
    </w:rPr>
  </w:style>
  <w:style w:type="character" w:customStyle="1" w:styleId="Tablecaption130">
    <w:name w:val="Table caption (13)"/>
    <w:basedOn w:val="Tablecaption13"/>
    <w:rsid w:val="00EB3660"/>
    <w:rPr>
      <w:b/>
      <w:bCs/>
      <w:spacing w:val="-10"/>
      <w:sz w:val="8"/>
      <w:szCs w:val="8"/>
      <w:shd w:val="clear" w:color="auto" w:fill="FFFFFF"/>
    </w:rPr>
  </w:style>
  <w:style w:type="character" w:customStyle="1" w:styleId="Tablecaption132">
    <w:name w:val="Table caption (13)2"/>
    <w:basedOn w:val="Tablecaption13"/>
    <w:rsid w:val="00EB3660"/>
    <w:rPr>
      <w:b/>
      <w:bCs/>
      <w:spacing w:val="-10"/>
      <w:sz w:val="8"/>
      <w:szCs w:val="8"/>
      <w:shd w:val="clear" w:color="auto" w:fill="FFFFFF"/>
    </w:rPr>
  </w:style>
  <w:style w:type="character" w:customStyle="1" w:styleId="Tablecaption13TimesNewRoman">
    <w:name w:val="Table caption (13) + Times New Roman"/>
    <w:aliases w:val="Not Bold6,Italic9,Spacing 0 pt35"/>
    <w:basedOn w:val="Tablecaption13"/>
    <w:rsid w:val="00EB3660"/>
    <w:rPr>
      <w:rFonts w:ascii="Times New Roman" w:hAnsi="Times New Roman" w:cs="Times New Roman"/>
      <w:b/>
      <w:bCs/>
      <w:i/>
      <w:iCs/>
      <w:noProof/>
      <w:spacing w:val="0"/>
      <w:sz w:val="8"/>
      <w:szCs w:val="8"/>
      <w:shd w:val="clear" w:color="auto" w:fill="FFFFFF"/>
    </w:rPr>
  </w:style>
  <w:style w:type="character" w:customStyle="1" w:styleId="Bodytext4pt2">
    <w:name w:val="Body text + 4 pt2"/>
    <w:aliases w:val="Spacing 1 pt2"/>
    <w:basedOn w:val="Bodytext"/>
    <w:rsid w:val="00EB3660"/>
    <w:rPr>
      <w:rFonts w:cs="Times New Roman"/>
      <w:spacing w:val="22"/>
      <w:sz w:val="8"/>
      <w:szCs w:val="8"/>
      <w:shd w:val="clear" w:color="auto" w:fill="FFFFFF"/>
    </w:rPr>
  </w:style>
  <w:style w:type="character" w:customStyle="1" w:styleId="Bodytext4pt1">
    <w:name w:val="Body text + 4 pt1"/>
    <w:aliases w:val="Spacing 1 pt1"/>
    <w:basedOn w:val="Bodytext"/>
    <w:rsid w:val="00EB3660"/>
    <w:rPr>
      <w:rFonts w:cs="Times New Roman"/>
      <w:spacing w:val="22"/>
      <w:sz w:val="8"/>
      <w:szCs w:val="8"/>
      <w:shd w:val="clear" w:color="auto" w:fill="FFFFFF"/>
    </w:rPr>
  </w:style>
  <w:style w:type="character" w:customStyle="1" w:styleId="Tablecaption92">
    <w:name w:val="Table caption (9)2"/>
    <w:basedOn w:val="Tablecaption9"/>
    <w:rsid w:val="00EB3660"/>
    <w:rPr>
      <w:rFonts w:ascii="Segoe UI" w:hAnsi="Segoe UI" w:cs="Segoe UI"/>
      <w:b/>
      <w:bCs/>
      <w:spacing w:val="1"/>
      <w:sz w:val="18"/>
      <w:szCs w:val="18"/>
      <w:shd w:val="clear" w:color="auto" w:fill="FFFFFF"/>
    </w:rPr>
  </w:style>
  <w:style w:type="character" w:customStyle="1" w:styleId="Bodytext216pt">
    <w:name w:val="Body text (2) + 16 pt"/>
    <w:aliases w:val="Not Bold5,Spacing 0 pt34"/>
    <w:basedOn w:val="Bodytext2"/>
    <w:rsid w:val="00EB3660"/>
    <w:rPr>
      <w:rFonts w:cs="Times New Roman"/>
      <w:b/>
      <w:bCs/>
      <w:spacing w:val="10"/>
      <w:sz w:val="32"/>
      <w:szCs w:val="32"/>
      <w:shd w:val="clear" w:color="auto" w:fill="FFFFFF"/>
    </w:rPr>
  </w:style>
  <w:style w:type="character" w:customStyle="1" w:styleId="BodytextVerdana1">
    <w:name w:val="Body text + Verdana1"/>
    <w:aliases w:val="8 pt3,Spacing 0 pt33"/>
    <w:basedOn w:val="Bodytext"/>
    <w:rsid w:val="00EB3660"/>
    <w:rPr>
      <w:rFonts w:ascii="Verdana" w:hAnsi="Verdana" w:cs="Verdana"/>
      <w:spacing w:val="3"/>
      <w:sz w:val="16"/>
      <w:szCs w:val="16"/>
      <w:shd w:val="clear" w:color="auto" w:fill="FFFFFF"/>
    </w:rPr>
  </w:style>
  <w:style w:type="character" w:customStyle="1" w:styleId="Tablecaption4NotBold1">
    <w:name w:val="Table caption (4) + Not Bold1"/>
    <w:aliases w:val="Not Italic5,Spacing 0 pt32"/>
    <w:basedOn w:val="Tablecaption4"/>
    <w:rsid w:val="00EB3660"/>
    <w:rPr>
      <w:rFonts w:cs="Times New Roman"/>
      <w:b/>
      <w:bCs/>
      <w:i/>
      <w:iCs/>
      <w:spacing w:val="8"/>
      <w:sz w:val="23"/>
      <w:szCs w:val="23"/>
      <w:shd w:val="clear" w:color="auto" w:fill="FFFFFF"/>
    </w:rPr>
  </w:style>
  <w:style w:type="character" w:customStyle="1" w:styleId="Bodytext5Spacing0pt1">
    <w:name w:val="Body text (5) + Spacing 0 pt1"/>
    <w:basedOn w:val="Bodytext5"/>
    <w:rsid w:val="00EB3660"/>
    <w:rPr>
      <w:rFonts w:cs="Times New Roman"/>
      <w:i/>
      <w:iCs/>
      <w:spacing w:val="2"/>
      <w:sz w:val="21"/>
      <w:szCs w:val="21"/>
      <w:shd w:val="clear" w:color="auto" w:fill="FFFFFF"/>
    </w:rPr>
  </w:style>
  <w:style w:type="character" w:customStyle="1" w:styleId="Heading10NotBold2">
    <w:name w:val="Heading #10 + Not Bold2"/>
    <w:basedOn w:val="Heading100"/>
    <w:rsid w:val="00EB3660"/>
    <w:rPr>
      <w:rFonts w:cs="Times New Roman"/>
      <w:b/>
      <w:bCs/>
      <w:spacing w:val="8"/>
      <w:sz w:val="23"/>
      <w:szCs w:val="23"/>
      <w:shd w:val="clear" w:color="auto" w:fill="FFFFFF"/>
    </w:rPr>
  </w:style>
  <w:style w:type="character" w:customStyle="1" w:styleId="Bodytext8pt2">
    <w:name w:val="Body text + 8 pt2"/>
    <w:aliases w:val="Spacing 0 pt31"/>
    <w:basedOn w:val="Bodytext"/>
    <w:rsid w:val="00EB3660"/>
    <w:rPr>
      <w:rFonts w:cs="Times New Roman"/>
      <w:spacing w:val="9"/>
      <w:sz w:val="16"/>
      <w:szCs w:val="16"/>
      <w:shd w:val="clear" w:color="auto" w:fill="FFFFFF"/>
    </w:rPr>
  </w:style>
  <w:style w:type="character" w:customStyle="1" w:styleId="BodytextCourierNew1">
    <w:name w:val="Body text + Courier New1"/>
    <w:aliases w:val="12 pt2,Bold11,Spacing 0 pt30"/>
    <w:basedOn w:val="Bodytext"/>
    <w:rsid w:val="00EB3660"/>
    <w:rPr>
      <w:rFonts w:ascii="Courier New" w:hAnsi="Courier New" w:cs="Courier New"/>
      <w:b/>
      <w:bCs/>
      <w:noProof/>
      <w:spacing w:val="0"/>
      <w:sz w:val="24"/>
      <w:szCs w:val="24"/>
      <w:shd w:val="clear" w:color="auto" w:fill="FFFFFF"/>
    </w:rPr>
  </w:style>
  <w:style w:type="character" w:customStyle="1" w:styleId="Tablecaption6SegoeUI">
    <w:name w:val="Table caption (6) + Segoe UI"/>
    <w:aliases w:val="9 pt4,Bold10,Spacing 0 pt29"/>
    <w:basedOn w:val="Tablecaption6"/>
    <w:rsid w:val="00EB3660"/>
    <w:rPr>
      <w:rFonts w:ascii="Segoe UI" w:hAnsi="Segoe UI" w:cs="Segoe UI"/>
      <w:b/>
      <w:bCs/>
      <w:spacing w:val="1"/>
      <w:sz w:val="18"/>
      <w:szCs w:val="18"/>
      <w:shd w:val="clear" w:color="auto" w:fill="FFFFFF"/>
    </w:rPr>
  </w:style>
  <w:style w:type="character" w:customStyle="1" w:styleId="Tablecaption6PalatinoLinotype">
    <w:name w:val="Table caption (6) + Palatino Linotype"/>
    <w:aliases w:val="9 pt3,Bold9,Spacing 0 pt28"/>
    <w:basedOn w:val="Tablecaption6"/>
    <w:rsid w:val="00EB3660"/>
    <w:rPr>
      <w:rFonts w:ascii="Palatino Linotype" w:hAnsi="Palatino Linotype" w:cs="Palatino Linotype"/>
      <w:b/>
      <w:bCs/>
      <w:spacing w:val="9"/>
      <w:sz w:val="18"/>
      <w:szCs w:val="18"/>
      <w:shd w:val="clear" w:color="auto" w:fill="FFFFFF"/>
    </w:rPr>
  </w:style>
  <w:style w:type="character" w:customStyle="1" w:styleId="Bodytext5115pt1">
    <w:name w:val="Body text (5) + 11.5 pt1"/>
    <w:aliases w:val="Bold8,Spacing 0 pt27"/>
    <w:basedOn w:val="Bodytext5"/>
    <w:rsid w:val="00EB3660"/>
    <w:rPr>
      <w:rFonts w:cs="Times New Roman"/>
      <w:b/>
      <w:bCs/>
      <w:i/>
      <w:iCs/>
      <w:spacing w:val="6"/>
      <w:sz w:val="23"/>
      <w:szCs w:val="23"/>
      <w:shd w:val="clear" w:color="auto" w:fill="FFFFFF"/>
    </w:rPr>
  </w:style>
  <w:style w:type="character" w:customStyle="1" w:styleId="Headerorfooter4115pt1">
    <w:name w:val="Header or footer (4) + 11.5 pt1"/>
    <w:aliases w:val="Bold7,Spacing 0 pt26"/>
    <w:basedOn w:val="Headerorfooter4"/>
    <w:rsid w:val="00EB3660"/>
    <w:rPr>
      <w:rFonts w:cs="Times New Roman"/>
      <w:b/>
      <w:bCs/>
      <w:spacing w:val="8"/>
      <w:sz w:val="23"/>
      <w:szCs w:val="23"/>
      <w:shd w:val="clear" w:color="auto" w:fill="FFFFFF"/>
    </w:rPr>
  </w:style>
  <w:style w:type="character" w:customStyle="1" w:styleId="Tablecaption2Spacing0pt1">
    <w:name w:val="Table caption (2) + Spacing 0 pt1"/>
    <w:basedOn w:val="Tablecaption2"/>
    <w:rsid w:val="00EB3660"/>
    <w:rPr>
      <w:rFonts w:cs="Times New Roman"/>
      <w:i/>
      <w:iCs/>
      <w:spacing w:val="1"/>
      <w:sz w:val="23"/>
      <w:szCs w:val="23"/>
      <w:shd w:val="clear" w:color="auto" w:fill="FFFFFF"/>
    </w:rPr>
  </w:style>
  <w:style w:type="character" w:customStyle="1" w:styleId="Bodytext145pt">
    <w:name w:val="Body text + 14.5 pt"/>
    <w:aliases w:val="Spacing 0 pt25"/>
    <w:basedOn w:val="Bodytext"/>
    <w:rsid w:val="00EB3660"/>
    <w:rPr>
      <w:rFonts w:cs="Times New Roman"/>
      <w:spacing w:val="6"/>
      <w:sz w:val="29"/>
      <w:szCs w:val="29"/>
      <w:shd w:val="clear" w:color="auto" w:fill="FFFFFF"/>
    </w:rPr>
  </w:style>
  <w:style w:type="character" w:customStyle="1" w:styleId="Bodytext8pt1">
    <w:name w:val="Body text + 8 pt1"/>
    <w:aliases w:val="Spacing 0 pt24"/>
    <w:basedOn w:val="Bodytext"/>
    <w:rsid w:val="00EB3660"/>
    <w:rPr>
      <w:rFonts w:cs="Times New Roman"/>
      <w:noProof/>
      <w:spacing w:val="0"/>
      <w:sz w:val="16"/>
      <w:szCs w:val="16"/>
      <w:shd w:val="clear" w:color="auto" w:fill="FFFFFF"/>
    </w:rPr>
  </w:style>
  <w:style w:type="character" w:customStyle="1" w:styleId="Headerorfooter2Spacing0pt1">
    <w:name w:val="Header or footer (2) + Spacing 0 pt1"/>
    <w:basedOn w:val="Headerorfooter2"/>
    <w:rsid w:val="00EB3660"/>
    <w:rPr>
      <w:rFonts w:cs="Times New Roman"/>
      <w:b/>
      <w:bCs/>
      <w:spacing w:val="8"/>
      <w:sz w:val="23"/>
      <w:szCs w:val="23"/>
      <w:shd w:val="clear" w:color="auto" w:fill="FFFFFF"/>
    </w:rPr>
  </w:style>
  <w:style w:type="character" w:customStyle="1" w:styleId="BodytextBold2">
    <w:name w:val="Body text + Bold2"/>
    <w:aliases w:val="Italic8,Spacing 0 pt23"/>
    <w:basedOn w:val="Bodytext"/>
    <w:rsid w:val="00EB3660"/>
    <w:rPr>
      <w:rFonts w:cs="Times New Roman"/>
      <w:b/>
      <w:bCs/>
      <w:i/>
      <w:iCs/>
      <w:spacing w:val="6"/>
      <w:sz w:val="23"/>
      <w:szCs w:val="23"/>
      <w:shd w:val="clear" w:color="auto" w:fill="FFFFFF"/>
    </w:rPr>
  </w:style>
  <w:style w:type="character" w:customStyle="1" w:styleId="Bodytext145pt1">
    <w:name w:val="Body text + 14.5 pt1"/>
    <w:aliases w:val="Spacing 0 pt22"/>
    <w:basedOn w:val="Bodytext"/>
    <w:rsid w:val="00EB3660"/>
    <w:rPr>
      <w:rFonts w:cs="Times New Roman"/>
      <w:noProof/>
      <w:spacing w:val="6"/>
      <w:sz w:val="29"/>
      <w:szCs w:val="29"/>
      <w:shd w:val="clear" w:color="auto" w:fill="FFFFFF"/>
    </w:rPr>
  </w:style>
  <w:style w:type="character" w:customStyle="1" w:styleId="Tablecaption6Consolas">
    <w:name w:val="Table caption (6) + Consolas"/>
    <w:aliases w:val="10 pt2,Spacing 0 pt21"/>
    <w:basedOn w:val="Tablecaption6"/>
    <w:rsid w:val="00EB3660"/>
    <w:rPr>
      <w:rFonts w:ascii="Consolas" w:hAnsi="Consolas" w:cs="Consolas"/>
      <w:spacing w:val="11"/>
      <w:sz w:val="20"/>
      <w:szCs w:val="20"/>
      <w:shd w:val="clear" w:color="auto" w:fill="FFFFFF"/>
    </w:rPr>
  </w:style>
  <w:style w:type="character" w:customStyle="1" w:styleId="Headerorfooter14">
    <w:name w:val="Header or footer (14)_"/>
    <w:basedOn w:val="DefaultParagraphFont"/>
    <w:link w:val="Headerorfooter140"/>
    <w:rsid w:val="00EB3660"/>
    <w:rPr>
      <w:rFonts w:cs="Times New Roman"/>
      <w:spacing w:val="29"/>
      <w:sz w:val="18"/>
      <w:szCs w:val="18"/>
      <w:shd w:val="clear" w:color="auto" w:fill="FFFFFF"/>
    </w:rPr>
  </w:style>
  <w:style w:type="character" w:customStyle="1" w:styleId="Tablecaption6Spacing0pt1">
    <w:name w:val="Table caption (6) + Spacing 0 pt1"/>
    <w:basedOn w:val="Tablecaption6"/>
    <w:rsid w:val="00EB3660"/>
    <w:rPr>
      <w:rFonts w:cs="Times New Roman"/>
      <w:noProof/>
      <w:spacing w:val="8"/>
      <w:sz w:val="23"/>
      <w:szCs w:val="23"/>
      <w:shd w:val="clear" w:color="auto" w:fill="FFFFFF"/>
    </w:rPr>
  </w:style>
  <w:style w:type="character" w:customStyle="1" w:styleId="BodytextPalatinoLinotype2">
    <w:name w:val="Body text + Palatino Linotype2"/>
    <w:aliases w:val="9 pt2,Bold6,Spacing 0 pt20"/>
    <w:basedOn w:val="Bodytext"/>
    <w:rsid w:val="00EB3660"/>
    <w:rPr>
      <w:rFonts w:ascii="Palatino Linotype" w:hAnsi="Palatino Linotype" w:cs="Palatino Linotype"/>
      <w:b/>
      <w:bCs/>
      <w:noProof/>
      <w:spacing w:val="9"/>
      <w:sz w:val="18"/>
      <w:szCs w:val="18"/>
      <w:shd w:val="clear" w:color="auto" w:fill="FFFFFF"/>
    </w:rPr>
  </w:style>
  <w:style w:type="character" w:customStyle="1" w:styleId="Headerorfooter5145pt">
    <w:name w:val="Header or footer (5) + 14.5 pt"/>
    <w:aliases w:val="Bold5,Not Italic4,Spacing 0 pt19"/>
    <w:basedOn w:val="Headerorfooter5"/>
    <w:rsid w:val="00EB3660"/>
    <w:rPr>
      <w:rFonts w:cs="Times New Roman"/>
      <w:b/>
      <w:bCs/>
      <w:i/>
      <w:iCs/>
      <w:spacing w:val="0"/>
      <w:sz w:val="29"/>
      <w:szCs w:val="29"/>
      <w:shd w:val="clear" w:color="auto" w:fill="FFFFFF"/>
    </w:rPr>
  </w:style>
  <w:style w:type="character" w:customStyle="1" w:styleId="Bodytext7Spacing0pt2">
    <w:name w:val="Body text (7) + Spacing 0 pt2"/>
    <w:basedOn w:val="Bodytext70"/>
    <w:rsid w:val="00EB3660"/>
    <w:rPr>
      <w:rFonts w:cs="Times New Roman"/>
      <w:b/>
      <w:bCs/>
      <w:spacing w:val="9"/>
      <w:sz w:val="21"/>
      <w:szCs w:val="21"/>
      <w:shd w:val="clear" w:color="auto" w:fill="FFFFFF"/>
    </w:rPr>
  </w:style>
  <w:style w:type="character" w:customStyle="1" w:styleId="Bodytext421">
    <w:name w:val="Body text (42)_"/>
    <w:basedOn w:val="DefaultParagraphFont"/>
    <w:link w:val="Bodytext4210"/>
    <w:rsid w:val="00EB3660"/>
    <w:rPr>
      <w:rFonts w:cs="Times New Roman"/>
      <w:b/>
      <w:bCs/>
      <w:i/>
      <w:iCs/>
      <w:spacing w:val="7"/>
      <w:sz w:val="21"/>
      <w:szCs w:val="21"/>
      <w:shd w:val="clear" w:color="auto" w:fill="FFFFFF"/>
    </w:rPr>
  </w:style>
  <w:style w:type="character" w:customStyle="1" w:styleId="Bodytext422">
    <w:name w:val="Body text (42)"/>
    <w:basedOn w:val="Bodytext421"/>
    <w:rsid w:val="00EB3660"/>
    <w:rPr>
      <w:rFonts w:cs="Times New Roman"/>
      <w:b/>
      <w:bCs/>
      <w:i/>
      <w:iCs/>
      <w:spacing w:val="7"/>
      <w:sz w:val="21"/>
      <w:szCs w:val="21"/>
      <w:shd w:val="clear" w:color="auto" w:fill="FFFFFF"/>
    </w:rPr>
  </w:style>
  <w:style w:type="character" w:customStyle="1" w:styleId="Bodytext42NotBold">
    <w:name w:val="Body text (42) + Not Bold"/>
    <w:aliases w:val="Not Italic3,Spacing 0 pt18"/>
    <w:basedOn w:val="Bodytext421"/>
    <w:rsid w:val="00EB3660"/>
    <w:rPr>
      <w:rFonts w:cs="Times New Roman"/>
      <w:b/>
      <w:bCs/>
      <w:i/>
      <w:iCs/>
      <w:noProof/>
      <w:spacing w:val="0"/>
      <w:sz w:val="21"/>
      <w:szCs w:val="21"/>
      <w:shd w:val="clear" w:color="auto" w:fill="FFFFFF"/>
    </w:rPr>
  </w:style>
  <w:style w:type="character" w:customStyle="1" w:styleId="Bodytext27Spacing0pt1">
    <w:name w:val="Body text (27) + Spacing 0 pt1"/>
    <w:basedOn w:val="Bodytext27"/>
    <w:rsid w:val="00EB3660"/>
    <w:rPr>
      <w:rFonts w:cs="Times New Roman"/>
      <w:b/>
      <w:bCs/>
      <w:i/>
      <w:iCs/>
      <w:spacing w:val="4"/>
      <w:sz w:val="20"/>
      <w:szCs w:val="20"/>
      <w:shd w:val="clear" w:color="auto" w:fill="FFFFFF"/>
    </w:rPr>
  </w:style>
  <w:style w:type="character" w:customStyle="1" w:styleId="Bodytext27NotBold1">
    <w:name w:val="Body text (27) + Not Bold1"/>
    <w:aliases w:val="Not Italic2,Spacing 0 pt17"/>
    <w:basedOn w:val="Bodytext27"/>
    <w:rsid w:val="00EB3660"/>
    <w:rPr>
      <w:rFonts w:cs="Times New Roman"/>
      <w:b/>
      <w:bCs/>
      <w:i/>
      <w:iCs/>
      <w:noProof/>
      <w:spacing w:val="0"/>
      <w:sz w:val="20"/>
      <w:szCs w:val="20"/>
      <w:shd w:val="clear" w:color="auto" w:fill="FFFFFF"/>
    </w:rPr>
  </w:style>
  <w:style w:type="character" w:customStyle="1" w:styleId="Tablecaption9TimesNewRoman">
    <w:name w:val="Table caption (9) + Times New Roman"/>
    <w:aliases w:val="11.5 pt2,Not Bold4,Spacing 0 pt16"/>
    <w:basedOn w:val="Tablecaption9"/>
    <w:rsid w:val="00EB3660"/>
    <w:rPr>
      <w:rFonts w:ascii="Times New Roman" w:hAnsi="Times New Roman" w:cs="Times New Roman"/>
      <w:b/>
      <w:bCs/>
      <w:spacing w:val="8"/>
      <w:sz w:val="23"/>
      <w:szCs w:val="23"/>
      <w:shd w:val="clear" w:color="auto" w:fill="FFFFFF"/>
    </w:rPr>
  </w:style>
  <w:style w:type="character" w:customStyle="1" w:styleId="Tablecaption9TimesNewRoman3">
    <w:name w:val="Table caption (9) + Times New Roman3"/>
    <w:aliases w:val="10.5 pt2,Spacing 0 pt15"/>
    <w:basedOn w:val="Tablecaption9"/>
    <w:rsid w:val="00EB3660"/>
    <w:rPr>
      <w:rFonts w:ascii="Times New Roman" w:hAnsi="Times New Roman" w:cs="Times New Roman"/>
      <w:b/>
      <w:bCs/>
      <w:spacing w:val="9"/>
      <w:sz w:val="21"/>
      <w:szCs w:val="21"/>
      <w:shd w:val="clear" w:color="auto" w:fill="FFFFFF"/>
    </w:rPr>
  </w:style>
  <w:style w:type="character" w:customStyle="1" w:styleId="Tablecaption9TimesNewRoman2">
    <w:name w:val="Table caption (9) + Times New Roman2"/>
    <w:aliases w:val="10 pt1,Italic7,Spacing 0 pt14"/>
    <w:basedOn w:val="Tablecaption9"/>
    <w:rsid w:val="00EB3660"/>
    <w:rPr>
      <w:rFonts w:ascii="Times New Roman" w:hAnsi="Times New Roman" w:cs="Times New Roman"/>
      <w:b/>
      <w:bCs/>
      <w:i/>
      <w:iCs/>
      <w:spacing w:val="4"/>
      <w:sz w:val="20"/>
      <w:szCs w:val="20"/>
      <w:shd w:val="clear" w:color="auto" w:fill="FFFFFF"/>
    </w:rPr>
  </w:style>
  <w:style w:type="character" w:customStyle="1" w:styleId="Tablecaption9TimesNewRoman1">
    <w:name w:val="Table caption (9) + Times New Roman1"/>
    <w:aliases w:val="10.5 pt1,Not Bold3,Italic6,Spacing 0 pt13"/>
    <w:basedOn w:val="Tablecaption9"/>
    <w:rsid w:val="00EB3660"/>
    <w:rPr>
      <w:rFonts w:ascii="Times New Roman" w:hAnsi="Times New Roman" w:cs="Times New Roman"/>
      <w:b/>
      <w:bCs/>
      <w:i/>
      <w:iCs/>
      <w:spacing w:val="2"/>
      <w:sz w:val="21"/>
      <w:szCs w:val="21"/>
      <w:shd w:val="clear" w:color="auto" w:fill="FFFFFF"/>
    </w:rPr>
  </w:style>
  <w:style w:type="character" w:customStyle="1" w:styleId="Tablecaption7Spacing0pt1">
    <w:name w:val="Table caption (7) + Spacing 0 pt1"/>
    <w:basedOn w:val="Tablecaption7"/>
    <w:rsid w:val="00EB3660"/>
    <w:rPr>
      <w:rFonts w:cs="Times New Roman"/>
      <w:b/>
      <w:bCs/>
      <w:spacing w:val="9"/>
      <w:sz w:val="21"/>
      <w:szCs w:val="21"/>
      <w:shd w:val="clear" w:color="auto" w:fill="FFFFFF"/>
    </w:rPr>
  </w:style>
  <w:style w:type="character" w:customStyle="1" w:styleId="Tablecaption3Spacing0pt">
    <w:name w:val="Table caption (3) + Spacing 0 pt"/>
    <w:basedOn w:val="Tablecaption3"/>
    <w:rsid w:val="00EB3660"/>
    <w:rPr>
      <w:rFonts w:cs="Times New Roman"/>
      <w:i/>
      <w:iCs/>
      <w:spacing w:val="2"/>
      <w:sz w:val="21"/>
      <w:szCs w:val="21"/>
      <w:shd w:val="clear" w:color="auto" w:fill="FFFFFF"/>
    </w:rPr>
  </w:style>
  <w:style w:type="character" w:customStyle="1" w:styleId="Tablecaption3115pt">
    <w:name w:val="Table caption (3) + 11.5 pt"/>
    <w:aliases w:val="Spacing 0 pt12"/>
    <w:basedOn w:val="Tablecaption3"/>
    <w:rsid w:val="00EB3660"/>
    <w:rPr>
      <w:rFonts w:cs="Times New Roman"/>
      <w:i/>
      <w:iCs/>
      <w:spacing w:val="1"/>
      <w:sz w:val="23"/>
      <w:szCs w:val="23"/>
      <w:shd w:val="clear" w:color="auto" w:fill="FFFFFF"/>
    </w:rPr>
  </w:style>
  <w:style w:type="character" w:customStyle="1" w:styleId="Tablecaption3Bold">
    <w:name w:val="Table caption (3) + Bold"/>
    <w:aliases w:val="Not Italic1,Spacing 0 pt11"/>
    <w:basedOn w:val="Tablecaption3"/>
    <w:rsid w:val="00EB3660"/>
    <w:rPr>
      <w:rFonts w:cs="Times New Roman"/>
      <w:b/>
      <w:bCs/>
      <w:i/>
      <w:iCs/>
      <w:spacing w:val="9"/>
      <w:sz w:val="21"/>
      <w:szCs w:val="21"/>
      <w:shd w:val="clear" w:color="auto" w:fill="FFFFFF"/>
    </w:rPr>
  </w:style>
  <w:style w:type="character" w:customStyle="1" w:styleId="Bodytext7Spacing0pt1">
    <w:name w:val="Body text (7) + Spacing 0 pt1"/>
    <w:basedOn w:val="Bodytext70"/>
    <w:rsid w:val="00EB3660"/>
    <w:rPr>
      <w:rFonts w:cs="Times New Roman"/>
      <w:b/>
      <w:bCs/>
      <w:spacing w:val="9"/>
      <w:sz w:val="21"/>
      <w:szCs w:val="21"/>
      <w:shd w:val="clear" w:color="auto" w:fill="FFFFFF"/>
    </w:rPr>
  </w:style>
  <w:style w:type="character" w:customStyle="1" w:styleId="Tablecaption14">
    <w:name w:val="Table caption (14)_"/>
    <w:basedOn w:val="DefaultParagraphFont"/>
    <w:link w:val="Tablecaption141"/>
    <w:rsid w:val="00EB3660"/>
    <w:rPr>
      <w:rFonts w:cs="Times New Roman"/>
      <w:spacing w:val="-9"/>
      <w:sz w:val="8"/>
      <w:szCs w:val="8"/>
      <w:shd w:val="clear" w:color="auto" w:fill="FFFFFF"/>
    </w:rPr>
  </w:style>
  <w:style w:type="character" w:customStyle="1" w:styleId="Tablecaption140">
    <w:name w:val="Table caption (14)"/>
    <w:basedOn w:val="Tablecaption14"/>
    <w:rsid w:val="00EB3660"/>
    <w:rPr>
      <w:rFonts w:cs="Times New Roman"/>
      <w:noProof/>
      <w:spacing w:val="-9"/>
      <w:sz w:val="8"/>
      <w:szCs w:val="8"/>
      <w:u w:val="single"/>
      <w:shd w:val="clear" w:color="auto" w:fill="FFFFFF"/>
    </w:rPr>
  </w:style>
  <w:style w:type="character" w:customStyle="1" w:styleId="Tablecaption14Consolas">
    <w:name w:val="Table caption (14) + Consolas"/>
    <w:aliases w:val="Italic5,Spacing 0 pt10"/>
    <w:basedOn w:val="Tablecaption14"/>
    <w:rsid w:val="00EB3660"/>
    <w:rPr>
      <w:rFonts w:ascii="Consolas" w:hAnsi="Consolas" w:cs="Consolas"/>
      <w:i/>
      <w:iCs/>
      <w:noProof/>
      <w:spacing w:val="0"/>
      <w:sz w:val="8"/>
      <w:szCs w:val="8"/>
      <w:shd w:val="clear" w:color="auto" w:fill="FFFFFF"/>
    </w:rPr>
  </w:style>
  <w:style w:type="character" w:customStyle="1" w:styleId="Headerorfooter15">
    <w:name w:val="Header or footer (15)_"/>
    <w:basedOn w:val="DefaultParagraphFont"/>
    <w:link w:val="Headerorfooter151"/>
    <w:rsid w:val="00EB3660"/>
    <w:rPr>
      <w:rFonts w:cs="Times New Roman"/>
      <w:b/>
      <w:bCs/>
      <w:spacing w:val="11"/>
      <w:sz w:val="17"/>
      <w:szCs w:val="17"/>
      <w:shd w:val="clear" w:color="auto" w:fill="FFFFFF"/>
    </w:rPr>
  </w:style>
  <w:style w:type="character" w:customStyle="1" w:styleId="Headerorfooter150">
    <w:name w:val="Header or footer (15)"/>
    <w:basedOn w:val="Headerorfooter15"/>
    <w:rsid w:val="00EB3660"/>
    <w:rPr>
      <w:rFonts w:cs="Times New Roman"/>
      <w:b/>
      <w:bCs/>
      <w:spacing w:val="11"/>
      <w:sz w:val="17"/>
      <w:szCs w:val="17"/>
      <w:shd w:val="clear" w:color="auto" w:fill="FFFFFF"/>
    </w:rPr>
  </w:style>
  <w:style w:type="character" w:customStyle="1" w:styleId="Bodytext3Spacing0pt1">
    <w:name w:val="Body text (3) + Spacing 0 pt1"/>
    <w:basedOn w:val="Bodytext3"/>
    <w:rsid w:val="00EB3660"/>
    <w:rPr>
      <w:rFonts w:cs="Times New Roman"/>
      <w:spacing w:val="19"/>
      <w:sz w:val="9"/>
      <w:szCs w:val="9"/>
      <w:shd w:val="clear" w:color="auto" w:fill="FFFFFF"/>
    </w:rPr>
  </w:style>
  <w:style w:type="character" w:customStyle="1" w:styleId="BodytextBold1">
    <w:name w:val="Body text + Bold1"/>
    <w:aliases w:val="Italic4,Spacing 0 pt9"/>
    <w:basedOn w:val="Bodytext"/>
    <w:rsid w:val="00EB3660"/>
    <w:rPr>
      <w:rFonts w:cs="Times New Roman"/>
      <w:b/>
      <w:bCs/>
      <w:i/>
      <w:iCs/>
      <w:spacing w:val="6"/>
      <w:sz w:val="23"/>
      <w:szCs w:val="23"/>
      <w:shd w:val="clear" w:color="auto" w:fill="FFFFFF"/>
    </w:rPr>
  </w:style>
  <w:style w:type="character" w:customStyle="1" w:styleId="Bodytext22Spacing0pt">
    <w:name w:val="Body text (22) + Spacing 0 pt"/>
    <w:basedOn w:val="Bodytext22"/>
    <w:rsid w:val="00EB3660"/>
    <w:rPr>
      <w:rFonts w:cs="Times New Roman"/>
      <w:b/>
      <w:bCs/>
      <w:spacing w:val="8"/>
      <w:sz w:val="23"/>
      <w:szCs w:val="23"/>
      <w:shd w:val="clear" w:color="auto" w:fill="FFFFFF"/>
    </w:rPr>
  </w:style>
  <w:style w:type="character" w:customStyle="1" w:styleId="Heading112">
    <w:name w:val="Heading #11 (2)_"/>
    <w:basedOn w:val="DefaultParagraphFont"/>
    <w:link w:val="Heading1121"/>
    <w:rsid w:val="00EB3660"/>
    <w:rPr>
      <w:rFonts w:cs="Times New Roman"/>
      <w:b/>
      <w:bCs/>
      <w:spacing w:val="7"/>
      <w:sz w:val="23"/>
      <w:szCs w:val="23"/>
      <w:shd w:val="clear" w:color="auto" w:fill="FFFFFF"/>
    </w:rPr>
  </w:style>
  <w:style w:type="character" w:customStyle="1" w:styleId="Heading1120">
    <w:name w:val="Heading #11 (2)"/>
    <w:basedOn w:val="Heading112"/>
    <w:rsid w:val="00EB3660"/>
    <w:rPr>
      <w:rFonts w:cs="Times New Roman"/>
      <w:b/>
      <w:bCs/>
      <w:spacing w:val="7"/>
      <w:sz w:val="23"/>
      <w:szCs w:val="23"/>
      <w:shd w:val="clear" w:color="auto" w:fill="FFFFFF"/>
    </w:rPr>
  </w:style>
  <w:style w:type="character" w:customStyle="1" w:styleId="Heading11">
    <w:name w:val="Heading #11_"/>
    <w:basedOn w:val="DefaultParagraphFont"/>
    <w:link w:val="Heading111"/>
    <w:rsid w:val="00EB3660"/>
    <w:rPr>
      <w:rFonts w:cs="Times New Roman"/>
      <w:spacing w:val="8"/>
      <w:sz w:val="23"/>
      <w:szCs w:val="23"/>
      <w:shd w:val="clear" w:color="auto" w:fill="FFFFFF"/>
    </w:rPr>
  </w:style>
  <w:style w:type="character" w:customStyle="1" w:styleId="BodytextGeorgia1">
    <w:name w:val="Body text + Georgia1"/>
    <w:aliases w:val="9.5 pt,Spacing 0 pt8"/>
    <w:basedOn w:val="Bodytext"/>
    <w:rsid w:val="00EB3660"/>
    <w:rPr>
      <w:rFonts w:ascii="Georgia" w:hAnsi="Georgia" w:cs="Georgia"/>
      <w:noProof/>
      <w:spacing w:val="0"/>
      <w:sz w:val="19"/>
      <w:szCs w:val="19"/>
      <w:shd w:val="clear" w:color="auto" w:fill="FFFFFF"/>
    </w:rPr>
  </w:style>
  <w:style w:type="character" w:customStyle="1" w:styleId="Heading63">
    <w:name w:val="Heading #6 (3)_"/>
    <w:basedOn w:val="DefaultParagraphFont"/>
    <w:link w:val="Heading631"/>
    <w:rsid w:val="00EB3660"/>
    <w:rPr>
      <w:rFonts w:ascii="CordiaUPC" w:hAnsi="CordiaUPC" w:cs="CordiaUPC"/>
      <w:b/>
      <w:bCs/>
      <w:noProof/>
      <w:sz w:val="32"/>
      <w:szCs w:val="32"/>
      <w:shd w:val="clear" w:color="auto" w:fill="FFFFFF"/>
    </w:rPr>
  </w:style>
  <w:style w:type="character" w:customStyle="1" w:styleId="Heading63TimesNewRoman">
    <w:name w:val="Heading #6 (3) + Times New Roman"/>
    <w:aliases w:val="12 pt1,Not Bold2"/>
    <w:basedOn w:val="Heading63"/>
    <w:rsid w:val="00EB3660"/>
    <w:rPr>
      <w:rFonts w:ascii="Times New Roman" w:hAnsi="Times New Roman" w:cs="Times New Roman"/>
      <w:b/>
      <w:bCs/>
      <w:noProof/>
      <w:sz w:val="24"/>
      <w:szCs w:val="24"/>
      <w:shd w:val="clear" w:color="auto" w:fill="FFFFFF"/>
    </w:rPr>
  </w:style>
  <w:style w:type="character" w:customStyle="1" w:styleId="Heading630">
    <w:name w:val="Heading #6 (3)"/>
    <w:basedOn w:val="Heading63"/>
    <w:rsid w:val="00EB3660"/>
    <w:rPr>
      <w:rFonts w:ascii="CordiaUPC" w:hAnsi="CordiaUPC" w:cs="CordiaUPC"/>
      <w:b/>
      <w:bCs/>
      <w:noProof/>
      <w:sz w:val="32"/>
      <w:szCs w:val="32"/>
      <w:shd w:val="clear" w:color="auto" w:fill="FFFFFF"/>
    </w:rPr>
  </w:style>
  <w:style w:type="character" w:customStyle="1" w:styleId="Heading2">
    <w:name w:val="Heading #2_"/>
    <w:basedOn w:val="DefaultParagraphFont"/>
    <w:link w:val="Heading21"/>
    <w:rsid w:val="00EB3660"/>
    <w:rPr>
      <w:rFonts w:cs="Times New Roman"/>
      <w:spacing w:val="8"/>
      <w:sz w:val="23"/>
      <w:szCs w:val="23"/>
      <w:shd w:val="clear" w:color="auto" w:fill="FFFFFF"/>
    </w:rPr>
  </w:style>
  <w:style w:type="character" w:customStyle="1" w:styleId="Heading20">
    <w:name w:val="Heading #2"/>
    <w:basedOn w:val="Heading2"/>
    <w:rsid w:val="00EB3660"/>
    <w:rPr>
      <w:rFonts w:cs="Times New Roman"/>
      <w:spacing w:val="8"/>
      <w:sz w:val="23"/>
      <w:szCs w:val="23"/>
      <w:shd w:val="clear" w:color="auto" w:fill="FFFFFF"/>
    </w:rPr>
  </w:style>
  <w:style w:type="character" w:customStyle="1" w:styleId="Heading110">
    <w:name w:val="Heading #11"/>
    <w:basedOn w:val="Heading11"/>
    <w:rsid w:val="00EB3660"/>
    <w:rPr>
      <w:rFonts w:cs="Times New Roman"/>
      <w:spacing w:val="8"/>
      <w:sz w:val="23"/>
      <w:szCs w:val="23"/>
      <w:shd w:val="clear" w:color="auto" w:fill="FFFFFF"/>
    </w:rPr>
  </w:style>
  <w:style w:type="character" w:customStyle="1" w:styleId="BodytextSegoeUI2">
    <w:name w:val="Body text + Segoe UI2"/>
    <w:aliases w:val="8 pt2,Bold4,Italic3,Spacing 0 pt7"/>
    <w:basedOn w:val="Bodytext"/>
    <w:rsid w:val="00EB3660"/>
    <w:rPr>
      <w:rFonts w:ascii="Segoe UI" w:hAnsi="Segoe UI" w:cs="Segoe UI"/>
      <w:b/>
      <w:bCs/>
      <w:i/>
      <w:iCs/>
      <w:noProof/>
      <w:spacing w:val="0"/>
      <w:sz w:val="16"/>
      <w:szCs w:val="16"/>
      <w:shd w:val="clear" w:color="auto" w:fill="FFFFFF"/>
    </w:rPr>
  </w:style>
  <w:style w:type="character" w:customStyle="1" w:styleId="Heading94">
    <w:name w:val="Heading #9 (4)_"/>
    <w:basedOn w:val="DefaultParagraphFont"/>
    <w:link w:val="Heading941"/>
    <w:rsid w:val="00EB3660"/>
    <w:rPr>
      <w:rFonts w:cs="Times New Roman"/>
      <w:b/>
      <w:bCs/>
      <w:i/>
      <w:iCs/>
      <w:spacing w:val="6"/>
      <w:sz w:val="23"/>
      <w:szCs w:val="23"/>
      <w:shd w:val="clear" w:color="auto" w:fill="FFFFFF"/>
    </w:rPr>
  </w:style>
  <w:style w:type="character" w:customStyle="1" w:styleId="Heading940">
    <w:name w:val="Heading #9 (4)"/>
    <w:basedOn w:val="Heading94"/>
    <w:rsid w:val="00EB3660"/>
    <w:rPr>
      <w:rFonts w:cs="Times New Roman"/>
      <w:b/>
      <w:bCs/>
      <w:i/>
      <w:iCs/>
      <w:spacing w:val="6"/>
      <w:sz w:val="23"/>
      <w:szCs w:val="23"/>
      <w:shd w:val="clear" w:color="auto" w:fill="FFFFFF"/>
    </w:rPr>
  </w:style>
  <w:style w:type="character" w:customStyle="1" w:styleId="Bodytext430">
    <w:name w:val="Body text (43)_"/>
    <w:basedOn w:val="DefaultParagraphFont"/>
    <w:link w:val="Bodytext431"/>
    <w:rsid w:val="00EB3660"/>
    <w:rPr>
      <w:rFonts w:cs="Times New Roman"/>
      <w:noProof/>
      <w:sz w:val="8"/>
      <w:szCs w:val="8"/>
      <w:shd w:val="clear" w:color="auto" w:fill="FFFFFF"/>
    </w:rPr>
  </w:style>
  <w:style w:type="character" w:customStyle="1" w:styleId="Bodytext432">
    <w:name w:val="Body text (43)"/>
    <w:basedOn w:val="Bodytext430"/>
    <w:rsid w:val="00EB3660"/>
    <w:rPr>
      <w:rFonts w:cs="Times New Roman"/>
      <w:noProof/>
      <w:sz w:val="8"/>
      <w:szCs w:val="8"/>
      <w:shd w:val="clear" w:color="auto" w:fill="FFFFFF"/>
    </w:rPr>
  </w:style>
  <w:style w:type="character" w:customStyle="1" w:styleId="Bodytext33Spacing0pt">
    <w:name w:val="Body text (33) + Spacing 0 pt"/>
    <w:basedOn w:val="Bodytext33"/>
    <w:rsid w:val="00EB3660"/>
    <w:rPr>
      <w:rFonts w:cs="Times New Roman"/>
      <w:spacing w:val="7"/>
      <w:sz w:val="19"/>
      <w:szCs w:val="19"/>
      <w:shd w:val="clear" w:color="auto" w:fill="FFFFFF"/>
    </w:rPr>
  </w:style>
  <w:style w:type="character" w:customStyle="1" w:styleId="Bodytext440">
    <w:name w:val="Body text (44)_"/>
    <w:basedOn w:val="DefaultParagraphFont"/>
    <w:link w:val="Bodytext441"/>
    <w:rsid w:val="00EB3660"/>
    <w:rPr>
      <w:rFonts w:cs="Times New Roman"/>
      <w:b/>
      <w:bCs/>
      <w:spacing w:val="17"/>
      <w:sz w:val="18"/>
      <w:szCs w:val="18"/>
      <w:shd w:val="clear" w:color="auto" w:fill="FFFFFF"/>
    </w:rPr>
  </w:style>
  <w:style w:type="character" w:customStyle="1" w:styleId="Bodytext37Spacing0pt">
    <w:name w:val="Body text (37) + Spacing 0 pt"/>
    <w:basedOn w:val="Bodytext37"/>
    <w:rsid w:val="00EB3660"/>
    <w:rPr>
      <w:rFonts w:ascii="Segoe UI" w:hAnsi="Segoe UI" w:cs="Segoe UI"/>
      <w:spacing w:val="6"/>
      <w:sz w:val="22"/>
      <w:shd w:val="clear" w:color="auto" w:fill="FFFFFF"/>
    </w:rPr>
  </w:style>
  <w:style w:type="character" w:customStyle="1" w:styleId="BodytextPalatinoLinotype1">
    <w:name w:val="Body text + Palatino Linotype1"/>
    <w:aliases w:val="9 pt1,Bold3,Spacing 0 pt6"/>
    <w:basedOn w:val="Bodytext"/>
    <w:rsid w:val="00EB3660"/>
    <w:rPr>
      <w:rFonts w:ascii="Palatino Linotype" w:hAnsi="Palatino Linotype" w:cs="Palatino Linotype"/>
      <w:b/>
      <w:bCs/>
      <w:spacing w:val="9"/>
      <w:sz w:val="18"/>
      <w:szCs w:val="18"/>
      <w:shd w:val="clear" w:color="auto" w:fill="FFFFFF"/>
    </w:rPr>
  </w:style>
  <w:style w:type="character" w:customStyle="1" w:styleId="Bodytext45">
    <w:name w:val="Body text (45)_"/>
    <w:basedOn w:val="DefaultParagraphFont"/>
    <w:link w:val="Bodytext450"/>
    <w:rsid w:val="00EB3660"/>
    <w:rPr>
      <w:rFonts w:ascii="Palatino Linotype" w:hAnsi="Palatino Linotype" w:cs="Palatino Linotype"/>
      <w:b/>
      <w:bCs/>
      <w:spacing w:val="9"/>
      <w:sz w:val="18"/>
      <w:szCs w:val="18"/>
      <w:shd w:val="clear" w:color="auto" w:fill="FFFFFF"/>
    </w:rPr>
  </w:style>
  <w:style w:type="character" w:customStyle="1" w:styleId="Bodytext45TimesNewRoman">
    <w:name w:val="Body text (45) + Times New Roman"/>
    <w:aliases w:val="11.5 pt1,Not Bold1,Spacing 0 pt5"/>
    <w:basedOn w:val="Bodytext45"/>
    <w:rsid w:val="00EB3660"/>
    <w:rPr>
      <w:rFonts w:ascii="Times New Roman" w:hAnsi="Times New Roman" w:cs="Times New Roman"/>
      <w:b/>
      <w:bCs/>
      <w:spacing w:val="8"/>
      <w:sz w:val="23"/>
      <w:szCs w:val="23"/>
      <w:shd w:val="clear" w:color="auto" w:fill="FFFFFF"/>
    </w:rPr>
  </w:style>
  <w:style w:type="character" w:customStyle="1" w:styleId="Heading43">
    <w:name w:val="Heading #4 (3)_"/>
    <w:basedOn w:val="DefaultParagraphFont"/>
    <w:link w:val="Heading430"/>
    <w:rsid w:val="00EB3660"/>
    <w:rPr>
      <w:rFonts w:cs="Times New Roman"/>
      <w:b/>
      <w:bCs/>
      <w:spacing w:val="7"/>
      <w:sz w:val="20"/>
      <w:szCs w:val="20"/>
      <w:shd w:val="clear" w:color="auto" w:fill="FFFFFF"/>
    </w:rPr>
  </w:style>
  <w:style w:type="character" w:customStyle="1" w:styleId="Bodytext46">
    <w:name w:val="Body text (46)_"/>
    <w:basedOn w:val="DefaultParagraphFont"/>
    <w:link w:val="Bodytext460"/>
    <w:rsid w:val="00EB3660"/>
    <w:rPr>
      <w:rFonts w:cs="Times New Roman"/>
      <w:b/>
      <w:bCs/>
      <w:spacing w:val="6"/>
      <w:sz w:val="25"/>
      <w:szCs w:val="25"/>
      <w:shd w:val="clear" w:color="auto" w:fill="FFFFFF"/>
    </w:rPr>
  </w:style>
  <w:style w:type="character" w:customStyle="1" w:styleId="BodytextSegoeUI1">
    <w:name w:val="Body text + Segoe UI1"/>
    <w:aliases w:val="9.5 pt1,Bold2"/>
    <w:basedOn w:val="Bodytext"/>
    <w:rsid w:val="00EB3660"/>
    <w:rPr>
      <w:rFonts w:ascii="Segoe UI" w:hAnsi="Segoe UI" w:cs="Segoe UI"/>
      <w:b/>
      <w:bCs/>
      <w:spacing w:val="7"/>
      <w:sz w:val="19"/>
      <w:szCs w:val="19"/>
      <w:shd w:val="clear" w:color="auto" w:fill="FFFFFF"/>
    </w:rPr>
  </w:style>
  <w:style w:type="character" w:customStyle="1" w:styleId="Bodytext35Spacing0pt">
    <w:name w:val="Body text (35) + Spacing 0 pt"/>
    <w:basedOn w:val="Bodytext35"/>
    <w:rsid w:val="00EB3660"/>
    <w:rPr>
      <w:rFonts w:cs="Times New Roman"/>
      <w:b/>
      <w:bCs/>
      <w:spacing w:val="3"/>
      <w:sz w:val="25"/>
      <w:szCs w:val="25"/>
      <w:shd w:val="clear" w:color="auto" w:fill="FFFFFF"/>
    </w:rPr>
  </w:style>
  <w:style w:type="character" w:customStyle="1" w:styleId="Heading1122">
    <w:name w:val="Heading #112"/>
    <w:basedOn w:val="Heading11"/>
    <w:rsid w:val="00EB3660"/>
    <w:rPr>
      <w:rFonts w:cs="Times New Roman"/>
      <w:spacing w:val="8"/>
      <w:sz w:val="23"/>
      <w:szCs w:val="23"/>
      <w:shd w:val="clear" w:color="auto" w:fill="FFFFFF"/>
    </w:rPr>
  </w:style>
  <w:style w:type="character" w:customStyle="1" w:styleId="Headerorfooter4Spacing0pt1">
    <w:name w:val="Header or footer (4) + Spacing 0 pt1"/>
    <w:basedOn w:val="Headerorfooter4"/>
    <w:rsid w:val="00EB3660"/>
    <w:rPr>
      <w:rFonts w:cs="Times New Roman"/>
      <w:spacing w:val="7"/>
      <w:sz w:val="22"/>
      <w:shd w:val="clear" w:color="auto" w:fill="FFFFFF"/>
    </w:rPr>
  </w:style>
  <w:style w:type="character" w:customStyle="1" w:styleId="Bodytext47">
    <w:name w:val="Body text (47)_"/>
    <w:basedOn w:val="DefaultParagraphFont"/>
    <w:link w:val="Bodytext470"/>
    <w:rsid w:val="00EB3660"/>
    <w:rPr>
      <w:rFonts w:cs="Times New Roman"/>
      <w:b/>
      <w:bCs/>
      <w:spacing w:val="4"/>
      <w:sz w:val="25"/>
      <w:szCs w:val="25"/>
      <w:shd w:val="clear" w:color="auto" w:fill="FFFFFF"/>
    </w:rPr>
  </w:style>
  <w:style w:type="character" w:customStyle="1" w:styleId="Bodytext48">
    <w:name w:val="Body text (48)_"/>
    <w:basedOn w:val="DefaultParagraphFont"/>
    <w:link w:val="Bodytext480"/>
    <w:rsid w:val="00EB3660"/>
    <w:rPr>
      <w:rFonts w:cs="Times New Roman"/>
      <w:spacing w:val="11"/>
      <w:sz w:val="16"/>
      <w:szCs w:val="16"/>
      <w:shd w:val="clear" w:color="auto" w:fill="FFFFFF"/>
    </w:rPr>
  </w:style>
  <w:style w:type="character" w:customStyle="1" w:styleId="Bodytext48SegoeUI">
    <w:name w:val="Body text (48) + Segoe UI"/>
    <w:aliases w:val="6 pt,Italic2,Spacing 0 pt4"/>
    <w:basedOn w:val="Bodytext48"/>
    <w:rsid w:val="00EB3660"/>
    <w:rPr>
      <w:rFonts w:ascii="Segoe UI" w:hAnsi="Segoe UI" w:cs="Segoe UI"/>
      <w:i/>
      <w:iCs/>
      <w:spacing w:val="10"/>
      <w:sz w:val="12"/>
      <w:szCs w:val="12"/>
      <w:shd w:val="clear" w:color="auto" w:fill="FFFFFF"/>
    </w:rPr>
  </w:style>
  <w:style w:type="character" w:customStyle="1" w:styleId="Bodytext44Tahoma">
    <w:name w:val="Body text (44) + Tahoma"/>
    <w:aliases w:val="8 pt1,Italic1,Spacing 0 pt3"/>
    <w:basedOn w:val="Bodytext440"/>
    <w:rsid w:val="00EB3660"/>
    <w:rPr>
      <w:rFonts w:ascii="Tahoma" w:hAnsi="Tahoma" w:cs="Tahoma"/>
      <w:b/>
      <w:bCs/>
      <w:i/>
      <w:iCs/>
      <w:spacing w:val="11"/>
      <w:sz w:val="16"/>
      <w:szCs w:val="16"/>
      <w:shd w:val="clear" w:color="auto" w:fill="FFFFFF"/>
    </w:rPr>
  </w:style>
  <w:style w:type="character" w:customStyle="1" w:styleId="Heading10NotBold1">
    <w:name w:val="Heading #10 + Not Bold1"/>
    <w:basedOn w:val="Heading100"/>
    <w:rsid w:val="00EB3660"/>
    <w:rPr>
      <w:rFonts w:cs="Times New Roman"/>
      <w:b/>
      <w:bCs/>
      <w:spacing w:val="8"/>
      <w:sz w:val="23"/>
      <w:szCs w:val="23"/>
      <w:shd w:val="clear" w:color="auto" w:fill="FFFFFF"/>
    </w:rPr>
  </w:style>
  <w:style w:type="character" w:customStyle="1" w:styleId="BodytextCorbel">
    <w:name w:val="Body text + Corbel"/>
    <w:aliases w:val="13.5 pt,Spacing 0 pt2"/>
    <w:basedOn w:val="Bodytext"/>
    <w:rsid w:val="00EB3660"/>
    <w:rPr>
      <w:rFonts w:ascii="Corbel" w:hAnsi="Corbel" w:cs="Corbel"/>
      <w:noProof/>
      <w:spacing w:val="0"/>
      <w:sz w:val="27"/>
      <w:szCs w:val="27"/>
      <w:shd w:val="clear" w:color="auto" w:fill="FFFFFF"/>
    </w:rPr>
  </w:style>
  <w:style w:type="character" w:customStyle="1" w:styleId="Heading1030">
    <w:name w:val="Heading #10 (3)_"/>
    <w:basedOn w:val="DefaultParagraphFont"/>
    <w:link w:val="Heading1031"/>
    <w:rsid w:val="00EB3660"/>
    <w:rPr>
      <w:rFonts w:cs="Times New Roman"/>
      <w:b/>
      <w:bCs/>
      <w:spacing w:val="6"/>
      <w:sz w:val="25"/>
      <w:szCs w:val="25"/>
      <w:shd w:val="clear" w:color="auto" w:fill="FFFFFF"/>
    </w:rPr>
  </w:style>
  <w:style w:type="character" w:customStyle="1" w:styleId="Bodytext11pt">
    <w:name w:val="Body text + 11 pt"/>
    <w:aliases w:val="Bold1,Spacing 0 pt1"/>
    <w:basedOn w:val="Bodytext"/>
    <w:rsid w:val="00EB3660"/>
    <w:rPr>
      <w:rFonts w:cs="Times New Roman"/>
      <w:b/>
      <w:bCs/>
      <w:spacing w:val="8"/>
      <w:sz w:val="22"/>
      <w:szCs w:val="22"/>
      <w:shd w:val="clear" w:color="auto" w:fill="FFFFFF"/>
    </w:rPr>
  </w:style>
  <w:style w:type="paragraph" w:customStyle="1" w:styleId="Bodytext21">
    <w:name w:val="Body text (2)1"/>
    <w:basedOn w:val="Normal"/>
    <w:link w:val="Bodytext2"/>
    <w:rsid w:val="00EB3660"/>
    <w:pPr>
      <w:widowControl w:val="0"/>
      <w:shd w:val="clear" w:color="auto" w:fill="FFFFFF"/>
      <w:spacing w:after="0" w:line="240" w:lineRule="atLeast"/>
      <w:ind w:hanging="2740"/>
      <w:jc w:val="center"/>
    </w:pPr>
    <w:rPr>
      <w:rFonts w:cs="Times New Roman"/>
      <w:b/>
      <w:bCs/>
      <w:spacing w:val="7"/>
      <w:sz w:val="23"/>
      <w:szCs w:val="23"/>
    </w:rPr>
  </w:style>
  <w:style w:type="paragraph" w:customStyle="1" w:styleId="Bodytext31">
    <w:name w:val="Body text (3)1"/>
    <w:basedOn w:val="Normal"/>
    <w:link w:val="Bodytext3"/>
    <w:rsid w:val="00EB3660"/>
    <w:pPr>
      <w:widowControl w:val="0"/>
      <w:shd w:val="clear" w:color="auto" w:fill="FFFFFF"/>
      <w:spacing w:after="1500" w:line="240" w:lineRule="atLeast"/>
      <w:jc w:val="center"/>
    </w:pPr>
    <w:rPr>
      <w:rFonts w:cs="Times New Roman"/>
      <w:spacing w:val="14"/>
      <w:sz w:val="9"/>
      <w:szCs w:val="9"/>
    </w:rPr>
  </w:style>
  <w:style w:type="paragraph" w:customStyle="1" w:styleId="Headerorfooter21">
    <w:name w:val="Header or footer (2)1"/>
    <w:basedOn w:val="Normal"/>
    <w:link w:val="Headerorfooter2"/>
    <w:rsid w:val="00EB3660"/>
    <w:pPr>
      <w:widowControl w:val="0"/>
      <w:shd w:val="clear" w:color="auto" w:fill="FFFFFF"/>
      <w:spacing w:after="0" w:line="307" w:lineRule="exact"/>
      <w:jc w:val="center"/>
    </w:pPr>
    <w:rPr>
      <w:rFonts w:cs="Times New Roman"/>
      <w:b/>
      <w:bCs/>
      <w:spacing w:val="9"/>
      <w:sz w:val="23"/>
      <w:szCs w:val="23"/>
    </w:rPr>
  </w:style>
  <w:style w:type="paragraph" w:customStyle="1" w:styleId="Headerorfooter31">
    <w:name w:val="Header or footer (3)1"/>
    <w:basedOn w:val="Normal"/>
    <w:link w:val="Headerorfooter3"/>
    <w:rsid w:val="00EB3660"/>
    <w:pPr>
      <w:widowControl w:val="0"/>
      <w:shd w:val="clear" w:color="auto" w:fill="FFFFFF"/>
      <w:spacing w:after="0" w:line="307" w:lineRule="exact"/>
      <w:jc w:val="center"/>
    </w:pPr>
    <w:rPr>
      <w:rFonts w:cs="Times New Roman"/>
      <w:i/>
      <w:iCs/>
      <w:spacing w:val="4"/>
    </w:rPr>
  </w:style>
  <w:style w:type="paragraph" w:customStyle="1" w:styleId="Bodytext1">
    <w:name w:val="Body text1"/>
    <w:basedOn w:val="Normal"/>
    <w:link w:val="Bodytext"/>
    <w:rsid w:val="00EB3660"/>
    <w:pPr>
      <w:widowControl w:val="0"/>
      <w:shd w:val="clear" w:color="auto" w:fill="FFFFFF"/>
      <w:spacing w:after="180" w:line="307" w:lineRule="exact"/>
      <w:ind w:hanging="2160"/>
      <w:jc w:val="center"/>
    </w:pPr>
    <w:rPr>
      <w:rFonts w:cs="Times New Roman"/>
      <w:spacing w:val="7"/>
      <w:sz w:val="23"/>
      <w:szCs w:val="23"/>
    </w:rPr>
  </w:style>
  <w:style w:type="paragraph" w:customStyle="1" w:styleId="Headerorfooter1">
    <w:name w:val="Header or footer1"/>
    <w:basedOn w:val="Normal"/>
    <w:link w:val="Headerorfooter"/>
    <w:rsid w:val="00EB3660"/>
    <w:pPr>
      <w:widowControl w:val="0"/>
      <w:shd w:val="clear" w:color="auto" w:fill="FFFFFF"/>
      <w:spacing w:after="0" w:line="240" w:lineRule="atLeast"/>
    </w:pPr>
    <w:rPr>
      <w:rFonts w:cs="Times New Roman"/>
      <w:spacing w:val="6"/>
      <w:sz w:val="23"/>
      <w:szCs w:val="23"/>
    </w:rPr>
  </w:style>
  <w:style w:type="paragraph" w:customStyle="1" w:styleId="Bodytext41">
    <w:name w:val="Body text (4)1"/>
    <w:basedOn w:val="Normal"/>
    <w:link w:val="Bodytext4"/>
    <w:rsid w:val="00EB3660"/>
    <w:pPr>
      <w:widowControl w:val="0"/>
      <w:shd w:val="clear" w:color="auto" w:fill="FFFFFF"/>
      <w:spacing w:after="180" w:line="307" w:lineRule="exact"/>
      <w:jc w:val="center"/>
    </w:pPr>
    <w:rPr>
      <w:rFonts w:cs="Times New Roman"/>
      <w:i/>
      <w:iCs/>
      <w:spacing w:val="2"/>
      <w:sz w:val="23"/>
      <w:szCs w:val="23"/>
    </w:rPr>
  </w:style>
  <w:style w:type="paragraph" w:customStyle="1" w:styleId="Bodytext51">
    <w:name w:val="Body text (5)1"/>
    <w:basedOn w:val="Normal"/>
    <w:link w:val="Bodytext5"/>
    <w:rsid w:val="00EB3660"/>
    <w:pPr>
      <w:widowControl w:val="0"/>
      <w:shd w:val="clear" w:color="auto" w:fill="FFFFFF"/>
      <w:spacing w:after="0" w:line="240" w:lineRule="atLeast"/>
      <w:ind w:hanging="2740"/>
      <w:jc w:val="both"/>
    </w:pPr>
    <w:rPr>
      <w:rFonts w:cs="Times New Roman"/>
      <w:i/>
      <w:iCs/>
      <w:spacing w:val="3"/>
      <w:sz w:val="21"/>
      <w:szCs w:val="21"/>
    </w:rPr>
  </w:style>
  <w:style w:type="paragraph" w:customStyle="1" w:styleId="Tablecaption21">
    <w:name w:val="Table caption (2)1"/>
    <w:basedOn w:val="Normal"/>
    <w:link w:val="Tablecaption2"/>
    <w:rsid w:val="00EB3660"/>
    <w:pPr>
      <w:widowControl w:val="0"/>
      <w:shd w:val="clear" w:color="auto" w:fill="FFFFFF"/>
      <w:spacing w:after="0" w:line="240" w:lineRule="atLeast"/>
    </w:pPr>
    <w:rPr>
      <w:rFonts w:cs="Times New Roman"/>
      <w:i/>
      <w:iCs/>
      <w:spacing w:val="2"/>
      <w:sz w:val="23"/>
      <w:szCs w:val="23"/>
    </w:rPr>
  </w:style>
  <w:style w:type="paragraph" w:customStyle="1" w:styleId="Bodytext61">
    <w:name w:val="Body text (6)1"/>
    <w:basedOn w:val="Normal"/>
    <w:link w:val="Bodytext60"/>
    <w:rsid w:val="00EB3660"/>
    <w:pPr>
      <w:widowControl w:val="0"/>
      <w:shd w:val="clear" w:color="auto" w:fill="FFFFFF"/>
      <w:spacing w:before="360" w:after="0" w:line="240" w:lineRule="atLeast"/>
      <w:jc w:val="both"/>
    </w:pPr>
    <w:rPr>
      <w:rFonts w:cs="Times New Roman"/>
      <w:b/>
      <w:bCs/>
      <w:i/>
      <w:iCs/>
      <w:spacing w:val="4"/>
      <w:sz w:val="23"/>
      <w:szCs w:val="23"/>
    </w:rPr>
  </w:style>
  <w:style w:type="paragraph" w:customStyle="1" w:styleId="Bodytext71">
    <w:name w:val="Body text (7)1"/>
    <w:basedOn w:val="Normal"/>
    <w:link w:val="Bodytext70"/>
    <w:rsid w:val="00EB3660"/>
    <w:pPr>
      <w:widowControl w:val="0"/>
      <w:shd w:val="clear" w:color="auto" w:fill="FFFFFF"/>
      <w:spacing w:after="0" w:line="278" w:lineRule="exact"/>
      <w:jc w:val="both"/>
    </w:pPr>
    <w:rPr>
      <w:rFonts w:cs="Times New Roman"/>
      <w:b/>
      <w:bCs/>
      <w:spacing w:val="10"/>
      <w:sz w:val="21"/>
      <w:szCs w:val="21"/>
    </w:rPr>
  </w:style>
  <w:style w:type="paragraph" w:customStyle="1" w:styleId="Headerorfooter41">
    <w:name w:val="Header or footer (4)1"/>
    <w:basedOn w:val="Normal"/>
    <w:link w:val="Headerorfooter4"/>
    <w:rsid w:val="00EB3660"/>
    <w:pPr>
      <w:widowControl w:val="0"/>
      <w:shd w:val="clear" w:color="auto" w:fill="FFFFFF"/>
      <w:spacing w:after="0" w:line="240" w:lineRule="atLeast"/>
      <w:jc w:val="right"/>
    </w:pPr>
    <w:rPr>
      <w:rFonts w:cs="Times New Roman"/>
      <w:spacing w:val="9"/>
      <w:sz w:val="22"/>
    </w:rPr>
  </w:style>
  <w:style w:type="paragraph" w:customStyle="1" w:styleId="Tablecaption1">
    <w:name w:val="Table caption1"/>
    <w:basedOn w:val="Normal"/>
    <w:link w:val="Tablecaption"/>
    <w:rsid w:val="00EB3660"/>
    <w:pPr>
      <w:widowControl w:val="0"/>
      <w:shd w:val="clear" w:color="auto" w:fill="FFFFFF"/>
      <w:spacing w:before="120" w:after="0" w:line="240" w:lineRule="atLeast"/>
      <w:jc w:val="both"/>
    </w:pPr>
    <w:rPr>
      <w:rFonts w:cs="Times New Roman"/>
      <w:b/>
      <w:bCs/>
      <w:spacing w:val="7"/>
      <w:sz w:val="23"/>
      <w:szCs w:val="23"/>
    </w:rPr>
  </w:style>
  <w:style w:type="paragraph" w:customStyle="1" w:styleId="Tablecaption31">
    <w:name w:val="Table caption (3)1"/>
    <w:basedOn w:val="Normal"/>
    <w:link w:val="Tablecaption3"/>
    <w:rsid w:val="00EB3660"/>
    <w:pPr>
      <w:widowControl w:val="0"/>
      <w:shd w:val="clear" w:color="auto" w:fill="FFFFFF"/>
      <w:spacing w:after="0" w:line="240" w:lineRule="atLeast"/>
      <w:jc w:val="both"/>
    </w:pPr>
    <w:rPr>
      <w:rFonts w:cs="Times New Roman"/>
      <w:i/>
      <w:iCs/>
      <w:spacing w:val="3"/>
      <w:sz w:val="21"/>
      <w:szCs w:val="21"/>
    </w:rPr>
  </w:style>
  <w:style w:type="paragraph" w:customStyle="1" w:styleId="Headerorfooter51">
    <w:name w:val="Header or footer (5)1"/>
    <w:basedOn w:val="Normal"/>
    <w:link w:val="Headerorfooter5"/>
    <w:rsid w:val="00EB3660"/>
    <w:pPr>
      <w:widowControl w:val="0"/>
      <w:shd w:val="clear" w:color="auto" w:fill="FFFFFF"/>
      <w:spacing w:after="0" w:line="259" w:lineRule="exact"/>
      <w:jc w:val="both"/>
    </w:pPr>
    <w:rPr>
      <w:rFonts w:cs="Times New Roman"/>
      <w:i/>
      <w:iCs/>
      <w:spacing w:val="5"/>
      <w:sz w:val="19"/>
      <w:szCs w:val="19"/>
    </w:rPr>
  </w:style>
  <w:style w:type="paragraph" w:customStyle="1" w:styleId="Heading40">
    <w:name w:val="Heading #4"/>
    <w:basedOn w:val="Normal"/>
    <w:link w:val="Heading4"/>
    <w:rsid w:val="00EB3660"/>
    <w:pPr>
      <w:widowControl w:val="0"/>
      <w:shd w:val="clear" w:color="auto" w:fill="FFFFFF"/>
      <w:spacing w:after="0" w:line="307" w:lineRule="exact"/>
      <w:jc w:val="both"/>
      <w:outlineLvl w:val="3"/>
    </w:pPr>
    <w:rPr>
      <w:rFonts w:cs="Times New Roman"/>
      <w:spacing w:val="7"/>
      <w:sz w:val="23"/>
      <w:szCs w:val="23"/>
    </w:rPr>
  </w:style>
  <w:style w:type="paragraph" w:customStyle="1" w:styleId="Tableofcontents1">
    <w:name w:val="Table of contents1"/>
    <w:basedOn w:val="Normal"/>
    <w:link w:val="Tableofcontents"/>
    <w:rsid w:val="00EB3660"/>
    <w:pPr>
      <w:widowControl w:val="0"/>
      <w:shd w:val="clear" w:color="auto" w:fill="FFFFFF"/>
      <w:spacing w:after="0" w:line="307" w:lineRule="exact"/>
      <w:jc w:val="both"/>
    </w:pPr>
    <w:rPr>
      <w:rFonts w:cs="Times New Roman"/>
      <w:spacing w:val="7"/>
      <w:sz w:val="23"/>
      <w:szCs w:val="23"/>
    </w:rPr>
  </w:style>
  <w:style w:type="paragraph" w:customStyle="1" w:styleId="Tableofcontents21">
    <w:name w:val="Table of contents (2)1"/>
    <w:basedOn w:val="Normal"/>
    <w:link w:val="Tableofcontents2"/>
    <w:rsid w:val="00EB3660"/>
    <w:pPr>
      <w:widowControl w:val="0"/>
      <w:shd w:val="clear" w:color="auto" w:fill="FFFFFF"/>
      <w:spacing w:after="0" w:line="307" w:lineRule="exact"/>
      <w:jc w:val="both"/>
    </w:pPr>
    <w:rPr>
      <w:rFonts w:cs="Times New Roman"/>
      <w:b/>
      <w:bCs/>
      <w:i/>
      <w:iCs/>
      <w:spacing w:val="4"/>
      <w:sz w:val="23"/>
      <w:szCs w:val="23"/>
    </w:rPr>
  </w:style>
  <w:style w:type="paragraph" w:customStyle="1" w:styleId="Tableofcontents31">
    <w:name w:val="Table of contents (3)1"/>
    <w:basedOn w:val="Normal"/>
    <w:link w:val="Tableofcontents3"/>
    <w:rsid w:val="00EB3660"/>
    <w:pPr>
      <w:widowControl w:val="0"/>
      <w:shd w:val="clear" w:color="auto" w:fill="FFFFFF"/>
      <w:spacing w:after="0" w:line="307" w:lineRule="exact"/>
      <w:jc w:val="both"/>
    </w:pPr>
    <w:rPr>
      <w:rFonts w:cs="Times New Roman"/>
      <w:b/>
      <w:bCs/>
      <w:spacing w:val="7"/>
      <w:sz w:val="23"/>
      <w:szCs w:val="23"/>
    </w:rPr>
  </w:style>
  <w:style w:type="paragraph" w:customStyle="1" w:styleId="Tablecaption41">
    <w:name w:val="Table caption (4)1"/>
    <w:basedOn w:val="Normal"/>
    <w:link w:val="Tablecaption4"/>
    <w:rsid w:val="00EB3660"/>
    <w:pPr>
      <w:widowControl w:val="0"/>
      <w:shd w:val="clear" w:color="auto" w:fill="FFFFFF"/>
      <w:spacing w:after="0" w:line="307" w:lineRule="exact"/>
      <w:ind w:hanging="320"/>
    </w:pPr>
    <w:rPr>
      <w:rFonts w:cs="Times New Roman"/>
      <w:b/>
      <w:bCs/>
      <w:i/>
      <w:iCs/>
      <w:spacing w:val="4"/>
      <w:sz w:val="23"/>
      <w:szCs w:val="23"/>
    </w:rPr>
  </w:style>
  <w:style w:type="paragraph" w:customStyle="1" w:styleId="Bodytext80">
    <w:name w:val="Body text (8)"/>
    <w:basedOn w:val="Normal"/>
    <w:link w:val="Bodytext8"/>
    <w:rsid w:val="00EB3660"/>
    <w:pPr>
      <w:widowControl w:val="0"/>
      <w:shd w:val="clear" w:color="auto" w:fill="FFFFFF"/>
      <w:spacing w:before="60" w:after="180" w:line="240" w:lineRule="atLeast"/>
    </w:pPr>
    <w:rPr>
      <w:rFonts w:cs="Times New Roman"/>
      <w:i/>
      <w:iCs/>
      <w:spacing w:val="15"/>
      <w:sz w:val="18"/>
      <w:szCs w:val="18"/>
    </w:rPr>
  </w:style>
  <w:style w:type="paragraph" w:customStyle="1" w:styleId="Headerorfooter61">
    <w:name w:val="Header or footer (6)1"/>
    <w:basedOn w:val="Normal"/>
    <w:link w:val="Headerorfooter6"/>
    <w:rsid w:val="00EB3660"/>
    <w:pPr>
      <w:widowControl w:val="0"/>
      <w:shd w:val="clear" w:color="auto" w:fill="FFFFFF"/>
      <w:spacing w:after="0" w:line="240" w:lineRule="atLeast"/>
    </w:pPr>
    <w:rPr>
      <w:rFonts w:ascii="David" w:hAnsi="David" w:cs="David"/>
      <w:i/>
      <w:iCs/>
      <w:spacing w:val="-3"/>
      <w:sz w:val="27"/>
      <w:szCs w:val="27"/>
    </w:rPr>
  </w:style>
  <w:style w:type="paragraph" w:customStyle="1" w:styleId="Bodytext90">
    <w:name w:val="Body text (9)"/>
    <w:basedOn w:val="Normal"/>
    <w:link w:val="Bodytext9"/>
    <w:rsid w:val="00EB3660"/>
    <w:pPr>
      <w:widowControl w:val="0"/>
      <w:shd w:val="clear" w:color="auto" w:fill="FFFFFF"/>
      <w:spacing w:after="0" w:line="240" w:lineRule="atLeast"/>
    </w:pPr>
    <w:rPr>
      <w:rFonts w:cs="Times New Roman"/>
      <w:b/>
      <w:bCs/>
      <w:spacing w:val="13"/>
      <w:sz w:val="17"/>
      <w:szCs w:val="17"/>
    </w:rPr>
  </w:style>
  <w:style w:type="paragraph" w:customStyle="1" w:styleId="Tableofcontents40">
    <w:name w:val="Table of contents (4)"/>
    <w:basedOn w:val="Normal"/>
    <w:link w:val="Tableofcontents4"/>
    <w:rsid w:val="00EB3660"/>
    <w:pPr>
      <w:widowControl w:val="0"/>
      <w:shd w:val="clear" w:color="auto" w:fill="FFFFFF"/>
      <w:spacing w:before="120" w:after="0" w:line="509" w:lineRule="exact"/>
      <w:jc w:val="both"/>
    </w:pPr>
    <w:rPr>
      <w:rFonts w:ascii="Segoe UI" w:hAnsi="Segoe UI" w:cs="Segoe UI"/>
      <w:b/>
      <w:bCs/>
      <w:spacing w:val="4"/>
      <w:sz w:val="18"/>
      <w:szCs w:val="18"/>
    </w:rPr>
  </w:style>
  <w:style w:type="paragraph" w:customStyle="1" w:styleId="Tableofcontents50">
    <w:name w:val="Table of contents (5)"/>
    <w:basedOn w:val="Normal"/>
    <w:link w:val="Tableofcontents5"/>
    <w:rsid w:val="00EB3660"/>
    <w:pPr>
      <w:widowControl w:val="0"/>
      <w:shd w:val="clear" w:color="auto" w:fill="FFFFFF"/>
      <w:spacing w:after="0" w:line="514" w:lineRule="exact"/>
      <w:jc w:val="both"/>
    </w:pPr>
    <w:rPr>
      <w:rFonts w:cs="Times New Roman"/>
      <w:spacing w:val="14"/>
      <w:sz w:val="9"/>
      <w:szCs w:val="9"/>
    </w:rPr>
  </w:style>
  <w:style w:type="paragraph" w:customStyle="1" w:styleId="Tablecaption51">
    <w:name w:val="Table caption (5)1"/>
    <w:basedOn w:val="Normal"/>
    <w:link w:val="Tablecaption5"/>
    <w:rsid w:val="00EB3660"/>
    <w:pPr>
      <w:widowControl w:val="0"/>
      <w:shd w:val="clear" w:color="auto" w:fill="FFFFFF"/>
      <w:spacing w:after="0" w:line="240" w:lineRule="atLeast"/>
      <w:jc w:val="both"/>
    </w:pPr>
    <w:rPr>
      <w:rFonts w:cs="Times New Roman"/>
      <w:i/>
      <w:iCs/>
      <w:sz w:val="9"/>
      <w:szCs w:val="9"/>
    </w:rPr>
  </w:style>
  <w:style w:type="paragraph" w:customStyle="1" w:styleId="Tablecaption61">
    <w:name w:val="Table caption (6)1"/>
    <w:basedOn w:val="Normal"/>
    <w:link w:val="Tablecaption6"/>
    <w:rsid w:val="00EB3660"/>
    <w:pPr>
      <w:widowControl w:val="0"/>
      <w:shd w:val="clear" w:color="auto" w:fill="FFFFFF"/>
      <w:spacing w:after="0" w:line="240" w:lineRule="atLeast"/>
    </w:pPr>
    <w:rPr>
      <w:rFonts w:cs="Times New Roman"/>
      <w:spacing w:val="7"/>
      <w:sz w:val="23"/>
      <w:szCs w:val="23"/>
    </w:rPr>
  </w:style>
  <w:style w:type="paragraph" w:customStyle="1" w:styleId="Heading31">
    <w:name w:val="Heading #31"/>
    <w:basedOn w:val="Normal"/>
    <w:link w:val="Heading3"/>
    <w:rsid w:val="00EB3660"/>
    <w:pPr>
      <w:widowControl w:val="0"/>
      <w:shd w:val="clear" w:color="auto" w:fill="FFFFFF"/>
      <w:spacing w:after="120" w:line="240" w:lineRule="atLeast"/>
      <w:jc w:val="both"/>
      <w:outlineLvl w:val="2"/>
    </w:pPr>
    <w:rPr>
      <w:rFonts w:cs="Times New Roman"/>
      <w:spacing w:val="7"/>
      <w:sz w:val="23"/>
      <w:szCs w:val="23"/>
    </w:rPr>
  </w:style>
  <w:style w:type="paragraph" w:customStyle="1" w:styleId="Tableofcontents60">
    <w:name w:val="Table of contents (6)"/>
    <w:basedOn w:val="Normal"/>
    <w:link w:val="Tableofcontents6"/>
    <w:rsid w:val="00EB3660"/>
    <w:pPr>
      <w:widowControl w:val="0"/>
      <w:shd w:val="clear" w:color="auto" w:fill="FFFFFF"/>
      <w:spacing w:before="300" w:after="120" w:line="240" w:lineRule="atLeast"/>
      <w:jc w:val="both"/>
    </w:pPr>
    <w:rPr>
      <w:rFonts w:cs="Times New Roman"/>
      <w:b/>
      <w:bCs/>
      <w:sz w:val="26"/>
      <w:szCs w:val="26"/>
    </w:rPr>
  </w:style>
  <w:style w:type="paragraph" w:customStyle="1" w:styleId="Tablecaption71">
    <w:name w:val="Table caption (7)1"/>
    <w:basedOn w:val="Normal"/>
    <w:link w:val="Tablecaption7"/>
    <w:rsid w:val="00EB3660"/>
    <w:pPr>
      <w:widowControl w:val="0"/>
      <w:shd w:val="clear" w:color="auto" w:fill="FFFFFF"/>
      <w:spacing w:after="0" w:line="293" w:lineRule="exact"/>
      <w:jc w:val="right"/>
    </w:pPr>
    <w:rPr>
      <w:rFonts w:cs="Times New Roman"/>
      <w:b/>
      <w:bCs/>
      <w:spacing w:val="10"/>
      <w:sz w:val="21"/>
      <w:szCs w:val="21"/>
    </w:rPr>
  </w:style>
  <w:style w:type="paragraph" w:customStyle="1" w:styleId="Bodytext101">
    <w:name w:val="Body text (10)"/>
    <w:basedOn w:val="Normal"/>
    <w:link w:val="Bodytext100"/>
    <w:rsid w:val="00EB3660"/>
    <w:pPr>
      <w:widowControl w:val="0"/>
      <w:shd w:val="clear" w:color="auto" w:fill="FFFFFF"/>
      <w:spacing w:after="0" w:line="269" w:lineRule="exact"/>
      <w:jc w:val="both"/>
    </w:pPr>
    <w:rPr>
      <w:rFonts w:ascii="Segoe UI" w:hAnsi="Segoe UI" w:cs="Segoe UI"/>
      <w:i/>
      <w:iCs/>
      <w:spacing w:val="11"/>
      <w:sz w:val="17"/>
      <w:szCs w:val="17"/>
    </w:rPr>
  </w:style>
  <w:style w:type="paragraph" w:customStyle="1" w:styleId="Tableofcontents70">
    <w:name w:val="Table of contents (7)"/>
    <w:basedOn w:val="Normal"/>
    <w:link w:val="Tableofcontents7"/>
    <w:rsid w:val="00EB3660"/>
    <w:pPr>
      <w:widowControl w:val="0"/>
      <w:shd w:val="clear" w:color="auto" w:fill="FFFFFF"/>
      <w:spacing w:after="0" w:line="461" w:lineRule="exact"/>
      <w:jc w:val="both"/>
    </w:pPr>
    <w:rPr>
      <w:rFonts w:cs="Times New Roman"/>
      <w:spacing w:val="16"/>
      <w:sz w:val="12"/>
      <w:szCs w:val="12"/>
    </w:rPr>
  </w:style>
  <w:style w:type="paragraph" w:customStyle="1" w:styleId="Other21">
    <w:name w:val="Other (2)1"/>
    <w:basedOn w:val="Normal"/>
    <w:link w:val="Other2"/>
    <w:rsid w:val="00EB3660"/>
    <w:pPr>
      <w:widowControl w:val="0"/>
      <w:shd w:val="clear" w:color="auto" w:fill="FFFFFF"/>
      <w:spacing w:after="0" w:line="240" w:lineRule="atLeast"/>
    </w:pPr>
    <w:rPr>
      <w:rFonts w:cs="Times New Roman"/>
      <w:spacing w:val="7"/>
      <w:sz w:val="23"/>
      <w:szCs w:val="23"/>
    </w:rPr>
  </w:style>
  <w:style w:type="paragraph" w:customStyle="1" w:styleId="Other31">
    <w:name w:val="Other (3)1"/>
    <w:basedOn w:val="Normal"/>
    <w:link w:val="Other3"/>
    <w:rsid w:val="00EB3660"/>
    <w:pPr>
      <w:widowControl w:val="0"/>
      <w:shd w:val="clear" w:color="auto" w:fill="FFFFFF"/>
      <w:spacing w:after="0" w:line="456" w:lineRule="exact"/>
    </w:pPr>
    <w:rPr>
      <w:rFonts w:ascii="Segoe UI" w:hAnsi="Segoe UI" w:cs="Segoe UI"/>
      <w:noProof/>
      <w:sz w:val="21"/>
      <w:szCs w:val="21"/>
    </w:rPr>
  </w:style>
  <w:style w:type="paragraph" w:customStyle="1" w:styleId="Other41">
    <w:name w:val="Other (4)1"/>
    <w:basedOn w:val="Normal"/>
    <w:link w:val="Other4"/>
    <w:rsid w:val="00EB3660"/>
    <w:pPr>
      <w:widowControl w:val="0"/>
      <w:shd w:val="clear" w:color="auto" w:fill="FFFFFF"/>
      <w:spacing w:after="0" w:line="456" w:lineRule="exact"/>
    </w:pPr>
    <w:rPr>
      <w:rFonts w:cs="Times New Roman"/>
      <w:noProof/>
      <w:spacing w:val="9"/>
      <w:sz w:val="18"/>
      <w:szCs w:val="18"/>
    </w:rPr>
  </w:style>
  <w:style w:type="paragraph" w:customStyle="1" w:styleId="Other1">
    <w:name w:val="Other1"/>
    <w:basedOn w:val="Normal"/>
    <w:link w:val="Other"/>
    <w:rsid w:val="00EB3660"/>
    <w:pPr>
      <w:widowControl w:val="0"/>
      <w:shd w:val="clear" w:color="auto" w:fill="FFFFFF"/>
      <w:spacing w:after="0" w:line="456" w:lineRule="exact"/>
    </w:pPr>
    <w:rPr>
      <w:rFonts w:cs="Times New Roman"/>
      <w:noProof/>
      <w:spacing w:val="6"/>
      <w:sz w:val="20"/>
      <w:szCs w:val="20"/>
    </w:rPr>
  </w:style>
  <w:style w:type="paragraph" w:customStyle="1" w:styleId="Other51">
    <w:name w:val="Other (5)1"/>
    <w:basedOn w:val="Normal"/>
    <w:link w:val="Other5"/>
    <w:rsid w:val="00EB3660"/>
    <w:pPr>
      <w:widowControl w:val="0"/>
      <w:shd w:val="clear" w:color="auto" w:fill="FFFFFF"/>
      <w:spacing w:after="0" w:line="456" w:lineRule="exact"/>
    </w:pPr>
    <w:rPr>
      <w:rFonts w:ascii="FrankRuehl" w:hAnsi="FrankRuehl" w:cs="FrankRuehl"/>
      <w:noProof/>
      <w:sz w:val="31"/>
      <w:szCs w:val="31"/>
    </w:rPr>
  </w:style>
  <w:style w:type="paragraph" w:customStyle="1" w:styleId="Other61">
    <w:name w:val="Other (6)1"/>
    <w:basedOn w:val="Normal"/>
    <w:link w:val="Other6"/>
    <w:rsid w:val="00EB3660"/>
    <w:pPr>
      <w:widowControl w:val="0"/>
      <w:shd w:val="clear" w:color="auto" w:fill="FFFFFF"/>
      <w:spacing w:after="0" w:line="456" w:lineRule="exact"/>
    </w:pPr>
    <w:rPr>
      <w:rFonts w:ascii="Segoe UI" w:hAnsi="Segoe UI" w:cs="Segoe UI"/>
      <w:noProof/>
      <w:sz w:val="23"/>
      <w:szCs w:val="23"/>
    </w:rPr>
  </w:style>
  <w:style w:type="paragraph" w:customStyle="1" w:styleId="Bodytext111">
    <w:name w:val="Body text (11)1"/>
    <w:basedOn w:val="Normal"/>
    <w:link w:val="Bodytext11"/>
    <w:rsid w:val="00EB3660"/>
    <w:pPr>
      <w:widowControl w:val="0"/>
      <w:shd w:val="clear" w:color="auto" w:fill="FFFFFF"/>
      <w:spacing w:after="0" w:line="317" w:lineRule="exact"/>
    </w:pPr>
    <w:rPr>
      <w:rFonts w:cs="Times New Roman"/>
      <w:spacing w:val="4"/>
      <w:sz w:val="25"/>
      <w:szCs w:val="25"/>
    </w:rPr>
  </w:style>
  <w:style w:type="paragraph" w:customStyle="1" w:styleId="Bodytext121">
    <w:name w:val="Body text (12)1"/>
    <w:basedOn w:val="Normal"/>
    <w:link w:val="Bodytext12"/>
    <w:rsid w:val="00EB3660"/>
    <w:pPr>
      <w:widowControl w:val="0"/>
      <w:shd w:val="clear" w:color="auto" w:fill="FFFFFF"/>
      <w:spacing w:before="300" w:after="60" w:line="240" w:lineRule="atLeast"/>
    </w:pPr>
    <w:rPr>
      <w:rFonts w:cs="Times New Roman"/>
      <w:spacing w:val="5"/>
    </w:rPr>
  </w:style>
  <w:style w:type="paragraph" w:customStyle="1" w:styleId="Bodytext131">
    <w:name w:val="Body text (13)1"/>
    <w:basedOn w:val="Normal"/>
    <w:link w:val="Bodytext13"/>
    <w:rsid w:val="00EB3660"/>
    <w:pPr>
      <w:widowControl w:val="0"/>
      <w:shd w:val="clear" w:color="auto" w:fill="FFFFFF"/>
      <w:spacing w:before="120" w:after="120" w:line="240" w:lineRule="atLeast"/>
      <w:jc w:val="both"/>
    </w:pPr>
    <w:rPr>
      <w:rFonts w:cs="Times New Roman"/>
      <w:spacing w:val="10"/>
    </w:rPr>
  </w:style>
  <w:style w:type="paragraph" w:customStyle="1" w:styleId="Bodytext141">
    <w:name w:val="Body text (14)1"/>
    <w:basedOn w:val="Normal"/>
    <w:link w:val="Bodytext14"/>
    <w:rsid w:val="00EB3660"/>
    <w:pPr>
      <w:widowControl w:val="0"/>
      <w:shd w:val="clear" w:color="auto" w:fill="FFFFFF"/>
      <w:spacing w:before="60" w:after="180" w:line="240" w:lineRule="atLeast"/>
      <w:jc w:val="both"/>
    </w:pPr>
    <w:rPr>
      <w:rFonts w:cs="Times New Roman"/>
      <w:spacing w:val="4"/>
      <w:sz w:val="25"/>
      <w:szCs w:val="25"/>
    </w:rPr>
  </w:style>
  <w:style w:type="paragraph" w:customStyle="1" w:styleId="Bodytext151">
    <w:name w:val="Body text (15)1"/>
    <w:basedOn w:val="Normal"/>
    <w:link w:val="Bodytext15"/>
    <w:rsid w:val="00EB3660"/>
    <w:pPr>
      <w:widowControl w:val="0"/>
      <w:shd w:val="clear" w:color="auto" w:fill="FFFFFF"/>
      <w:spacing w:before="60" w:after="240" w:line="240" w:lineRule="atLeast"/>
      <w:jc w:val="both"/>
    </w:pPr>
    <w:rPr>
      <w:rFonts w:cs="Times New Roman"/>
      <w:spacing w:val="4"/>
      <w:sz w:val="25"/>
      <w:szCs w:val="25"/>
    </w:rPr>
  </w:style>
  <w:style w:type="paragraph" w:customStyle="1" w:styleId="Headerorfooter70">
    <w:name w:val="Header or footer (7)"/>
    <w:basedOn w:val="Normal"/>
    <w:link w:val="Headerorfooter7"/>
    <w:rsid w:val="00EB3660"/>
    <w:pPr>
      <w:widowControl w:val="0"/>
      <w:shd w:val="clear" w:color="auto" w:fill="FFFFFF"/>
      <w:spacing w:after="0" w:line="317" w:lineRule="exact"/>
      <w:jc w:val="center"/>
    </w:pPr>
    <w:rPr>
      <w:rFonts w:cs="Times New Roman"/>
      <w:b/>
      <w:bCs/>
      <w:spacing w:val="5"/>
      <w:sz w:val="21"/>
      <w:szCs w:val="21"/>
    </w:rPr>
  </w:style>
  <w:style w:type="paragraph" w:customStyle="1" w:styleId="Heading420">
    <w:name w:val="Heading #4 (2)"/>
    <w:basedOn w:val="Normal"/>
    <w:link w:val="Heading42"/>
    <w:rsid w:val="00EB3660"/>
    <w:pPr>
      <w:widowControl w:val="0"/>
      <w:shd w:val="clear" w:color="auto" w:fill="FFFFFF"/>
      <w:spacing w:before="360" w:after="0" w:line="384" w:lineRule="exact"/>
      <w:jc w:val="both"/>
      <w:outlineLvl w:val="3"/>
    </w:pPr>
    <w:rPr>
      <w:rFonts w:cs="Times New Roman"/>
      <w:b/>
      <w:bCs/>
      <w:spacing w:val="3"/>
      <w:sz w:val="25"/>
      <w:szCs w:val="25"/>
    </w:rPr>
  </w:style>
  <w:style w:type="paragraph" w:customStyle="1" w:styleId="Headerorfooter81">
    <w:name w:val="Header or footer (8)1"/>
    <w:basedOn w:val="Normal"/>
    <w:link w:val="Headerorfooter8"/>
    <w:rsid w:val="00EB3660"/>
    <w:pPr>
      <w:widowControl w:val="0"/>
      <w:shd w:val="clear" w:color="auto" w:fill="FFFFFF"/>
      <w:spacing w:after="0" w:line="240" w:lineRule="atLeast"/>
      <w:jc w:val="center"/>
    </w:pPr>
    <w:rPr>
      <w:rFonts w:cs="Times New Roman"/>
      <w:b/>
      <w:bCs/>
      <w:spacing w:val="8"/>
      <w:sz w:val="23"/>
      <w:szCs w:val="23"/>
    </w:rPr>
  </w:style>
  <w:style w:type="paragraph" w:customStyle="1" w:styleId="Headerorfooter91">
    <w:name w:val="Header or footer (9)1"/>
    <w:basedOn w:val="Normal"/>
    <w:link w:val="Headerorfooter9"/>
    <w:rsid w:val="00EB3660"/>
    <w:pPr>
      <w:widowControl w:val="0"/>
      <w:shd w:val="clear" w:color="auto" w:fill="FFFFFF"/>
      <w:spacing w:after="0" w:line="355" w:lineRule="exact"/>
      <w:jc w:val="center"/>
    </w:pPr>
    <w:rPr>
      <w:rFonts w:cs="Times New Roman"/>
      <w:spacing w:val="7"/>
      <w:sz w:val="23"/>
      <w:szCs w:val="23"/>
    </w:rPr>
  </w:style>
  <w:style w:type="paragraph" w:customStyle="1" w:styleId="Bodytext161">
    <w:name w:val="Body text (16)1"/>
    <w:basedOn w:val="Normal"/>
    <w:link w:val="Bodytext16"/>
    <w:rsid w:val="00EB3660"/>
    <w:pPr>
      <w:widowControl w:val="0"/>
      <w:shd w:val="clear" w:color="auto" w:fill="FFFFFF"/>
      <w:spacing w:after="0" w:line="336" w:lineRule="exact"/>
      <w:jc w:val="both"/>
    </w:pPr>
    <w:rPr>
      <w:rFonts w:cs="Times New Roman"/>
      <w:b/>
      <w:bCs/>
      <w:i/>
      <w:iCs/>
      <w:spacing w:val="5"/>
      <w:sz w:val="20"/>
      <w:szCs w:val="20"/>
    </w:rPr>
  </w:style>
  <w:style w:type="paragraph" w:customStyle="1" w:styleId="Bodytext171">
    <w:name w:val="Body text (17)1"/>
    <w:basedOn w:val="Normal"/>
    <w:link w:val="Bodytext17"/>
    <w:rsid w:val="00EB3660"/>
    <w:pPr>
      <w:widowControl w:val="0"/>
      <w:shd w:val="clear" w:color="auto" w:fill="FFFFFF"/>
      <w:spacing w:after="0" w:line="336" w:lineRule="exact"/>
      <w:jc w:val="center"/>
    </w:pPr>
    <w:rPr>
      <w:rFonts w:ascii="Segoe UI" w:hAnsi="Segoe UI" w:cs="Segoe UI"/>
      <w:b/>
      <w:bCs/>
      <w:spacing w:val="1"/>
      <w:sz w:val="18"/>
      <w:szCs w:val="18"/>
    </w:rPr>
  </w:style>
  <w:style w:type="paragraph" w:customStyle="1" w:styleId="Bodytext181">
    <w:name w:val="Body text (18)1"/>
    <w:basedOn w:val="Normal"/>
    <w:link w:val="Bodytext18"/>
    <w:rsid w:val="00EB3660"/>
    <w:pPr>
      <w:widowControl w:val="0"/>
      <w:shd w:val="clear" w:color="auto" w:fill="FFFFFF"/>
      <w:spacing w:before="120" w:after="120" w:line="240" w:lineRule="atLeast"/>
      <w:jc w:val="both"/>
    </w:pPr>
    <w:rPr>
      <w:rFonts w:cs="Times New Roman"/>
      <w:b/>
      <w:bCs/>
      <w:spacing w:val="9"/>
      <w:sz w:val="19"/>
      <w:szCs w:val="19"/>
    </w:rPr>
  </w:style>
  <w:style w:type="paragraph" w:customStyle="1" w:styleId="Bodytext191">
    <w:name w:val="Body text (19)1"/>
    <w:basedOn w:val="Normal"/>
    <w:link w:val="Bodytext19"/>
    <w:rsid w:val="00EB3660"/>
    <w:pPr>
      <w:widowControl w:val="0"/>
      <w:shd w:val="clear" w:color="auto" w:fill="FFFFFF"/>
      <w:spacing w:before="120" w:after="0" w:line="240" w:lineRule="atLeast"/>
      <w:jc w:val="both"/>
    </w:pPr>
    <w:rPr>
      <w:rFonts w:cs="Times New Roman"/>
      <w:b/>
      <w:bCs/>
      <w:i/>
      <w:iCs/>
      <w:spacing w:val="5"/>
      <w:sz w:val="16"/>
      <w:szCs w:val="16"/>
    </w:rPr>
  </w:style>
  <w:style w:type="paragraph" w:customStyle="1" w:styleId="Bodytext201">
    <w:name w:val="Body text (20)1"/>
    <w:basedOn w:val="Normal"/>
    <w:link w:val="Bodytext200"/>
    <w:rsid w:val="00EB3660"/>
    <w:pPr>
      <w:widowControl w:val="0"/>
      <w:shd w:val="clear" w:color="auto" w:fill="FFFFFF"/>
      <w:spacing w:after="120" w:line="240" w:lineRule="atLeast"/>
    </w:pPr>
    <w:rPr>
      <w:rFonts w:cs="Times New Roman"/>
      <w:spacing w:val="10"/>
      <w:sz w:val="16"/>
      <w:szCs w:val="16"/>
    </w:rPr>
  </w:style>
  <w:style w:type="paragraph" w:customStyle="1" w:styleId="Bodytext211">
    <w:name w:val="Body text (21)1"/>
    <w:basedOn w:val="Normal"/>
    <w:link w:val="Bodytext210"/>
    <w:rsid w:val="00EB3660"/>
    <w:pPr>
      <w:widowControl w:val="0"/>
      <w:shd w:val="clear" w:color="auto" w:fill="FFFFFF"/>
      <w:spacing w:after="0" w:line="374" w:lineRule="exact"/>
      <w:jc w:val="both"/>
    </w:pPr>
    <w:rPr>
      <w:rFonts w:cs="Times New Roman"/>
      <w:spacing w:val="6"/>
      <w:sz w:val="23"/>
      <w:szCs w:val="23"/>
    </w:rPr>
  </w:style>
  <w:style w:type="paragraph" w:customStyle="1" w:styleId="Tablecaption81">
    <w:name w:val="Table caption (8)1"/>
    <w:basedOn w:val="Normal"/>
    <w:link w:val="Tablecaption8"/>
    <w:rsid w:val="00EB3660"/>
    <w:pPr>
      <w:widowControl w:val="0"/>
      <w:shd w:val="clear" w:color="auto" w:fill="FFFFFF"/>
      <w:spacing w:after="0" w:line="418" w:lineRule="exact"/>
      <w:jc w:val="right"/>
    </w:pPr>
    <w:rPr>
      <w:rFonts w:cs="Times New Roman"/>
      <w:i/>
      <w:iCs/>
      <w:spacing w:val="13"/>
      <w:sz w:val="25"/>
      <w:szCs w:val="25"/>
    </w:rPr>
  </w:style>
  <w:style w:type="paragraph" w:customStyle="1" w:styleId="Bodytext221">
    <w:name w:val="Body text (22)1"/>
    <w:basedOn w:val="Normal"/>
    <w:link w:val="Bodytext22"/>
    <w:rsid w:val="00EB3660"/>
    <w:pPr>
      <w:widowControl w:val="0"/>
      <w:shd w:val="clear" w:color="auto" w:fill="FFFFFF"/>
      <w:spacing w:after="360" w:line="240" w:lineRule="atLeast"/>
      <w:jc w:val="center"/>
    </w:pPr>
    <w:rPr>
      <w:rFonts w:cs="Times New Roman"/>
      <w:b/>
      <w:bCs/>
      <w:spacing w:val="10"/>
      <w:sz w:val="23"/>
      <w:szCs w:val="23"/>
    </w:rPr>
  </w:style>
  <w:style w:type="paragraph" w:customStyle="1" w:styleId="Bodytext231">
    <w:name w:val="Body text (23)1"/>
    <w:basedOn w:val="Normal"/>
    <w:link w:val="Bodytext23"/>
    <w:rsid w:val="00EB3660"/>
    <w:pPr>
      <w:widowControl w:val="0"/>
      <w:shd w:val="clear" w:color="auto" w:fill="FFFFFF"/>
      <w:spacing w:after="0" w:line="264" w:lineRule="exact"/>
      <w:jc w:val="both"/>
    </w:pPr>
    <w:rPr>
      <w:rFonts w:cs="Times New Roman"/>
      <w:spacing w:val="7"/>
      <w:sz w:val="18"/>
      <w:szCs w:val="18"/>
    </w:rPr>
  </w:style>
  <w:style w:type="paragraph" w:customStyle="1" w:styleId="Bodytext241">
    <w:name w:val="Body text (24)1"/>
    <w:basedOn w:val="Normal"/>
    <w:link w:val="Bodytext24"/>
    <w:rsid w:val="00EB3660"/>
    <w:pPr>
      <w:widowControl w:val="0"/>
      <w:shd w:val="clear" w:color="auto" w:fill="FFFFFF"/>
      <w:spacing w:after="420" w:line="418" w:lineRule="exact"/>
      <w:jc w:val="both"/>
    </w:pPr>
    <w:rPr>
      <w:rFonts w:cs="Times New Roman"/>
      <w:spacing w:val="5"/>
    </w:rPr>
  </w:style>
  <w:style w:type="paragraph" w:customStyle="1" w:styleId="Bodytext251">
    <w:name w:val="Body text (25)1"/>
    <w:basedOn w:val="Normal"/>
    <w:link w:val="Bodytext25"/>
    <w:rsid w:val="00EB3660"/>
    <w:pPr>
      <w:widowControl w:val="0"/>
      <w:shd w:val="clear" w:color="auto" w:fill="FFFFFF"/>
      <w:spacing w:after="0" w:line="240" w:lineRule="atLeast"/>
      <w:jc w:val="both"/>
    </w:pPr>
    <w:rPr>
      <w:rFonts w:cs="Times New Roman"/>
      <w:b/>
      <w:bCs/>
      <w:spacing w:val="20"/>
      <w:sz w:val="21"/>
      <w:szCs w:val="21"/>
    </w:rPr>
  </w:style>
  <w:style w:type="paragraph" w:customStyle="1" w:styleId="Bodytext261">
    <w:name w:val="Body text (26)1"/>
    <w:basedOn w:val="Normal"/>
    <w:link w:val="Bodytext26"/>
    <w:rsid w:val="00EB3660"/>
    <w:pPr>
      <w:widowControl w:val="0"/>
      <w:shd w:val="clear" w:color="auto" w:fill="FFFFFF"/>
      <w:spacing w:after="0" w:line="461" w:lineRule="exact"/>
      <w:jc w:val="both"/>
    </w:pPr>
    <w:rPr>
      <w:rFonts w:cs="Times New Roman"/>
      <w:spacing w:val="7"/>
    </w:rPr>
  </w:style>
  <w:style w:type="paragraph" w:customStyle="1" w:styleId="Bodytext270">
    <w:name w:val="Body text (27)"/>
    <w:basedOn w:val="Normal"/>
    <w:link w:val="Bodytext27"/>
    <w:rsid w:val="00EB3660"/>
    <w:pPr>
      <w:widowControl w:val="0"/>
      <w:shd w:val="clear" w:color="auto" w:fill="FFFFFF"/>
      <w:spacing w:after="0" w:line="403" w:lineRule="exact"/>
      <w:jc w:val="both"/>
    </w:pPr>
    <w:rPr>
      <w:rFonts w:cs="Times New Roman"/>
      <w:b/>
      <w:bCs/>
      <w:i/>
      <w:iCs/>
      <w:spacing w:val="12"/>
      <w:sz w:val="20"/>
      <w:szCs w:val="20"/>
    </w:rPr>
  </w:style>
  <w:style w:type="paragraph" w:customStyle="1" w:styleId="Bodytext280">
    <w:name w:val="Body text (28)"/>
    <w:basedOn w:val="Normal"/>
    <w:link w:val="Bodytext28"/>
    <w:rsid w:val="00EB3660"/>
    <w:pPr>
      <w:widowControl w:val="0"/>
      <w:shd w:val="clear" w:color="auto" w:fill="FFFFFF"/>
      <w:spacing w:before="240" w:after="0" w:line="422" w:lineRule="exact"/>
      <w:jc w:val="both"/>
    </w:pPr>
    <w:rPr>
      <w:rFonts w:cs="Times New Roman"/>
      <w:b/>
      <w:bCs/>
      <w:spacing w:val="4"/>
    </w:rPr>
  </w:style>
  <w:style w:type="paragraph" w:customStyle="1" w:styleId="Tablecaption91">
    <w:name w:val="Table caption (9)1"/>
    <w:basedOn w:val="Normal"/>
    <w:link w:val="Tablecaption9"/>
    <w:rsid w:val="00EB3660"/>
    <w:pPr>
      <w:widowControl w:val="0"/>
      <w:shd w:val="clear" w:color="auto" w:fill="FFFFFF"/>
      <w:spacing w:after="0" w:line="269" w:lineRule="exact"/>
      <w:jc w:val="both"/>
    </w:pPr>
    <w:rPr>
      <w:rFonts w:ascii="Segoe UI" w:hAnsi="Segoe UI" w:cs="Segoe UI"/>
      <w:b/>
      <w:bCs/>
      <w:spacing w:val="1"/>
      <w:sz w:val="18"/>
      <w:szCs w:val="18"/>
    </w:rPr>
  </w:style>
  <w:style w:type="paragraph" w:customStyle="1" w:styleId="Bodytext291">
    <w:name w:val="Body text (29)1"/>
    <w:basedOn w:val="Normal"/>
    <w:link w:val="Bodytext290"/>
    <w:rsid w:val="00EB3660"/>
    <w:pPr>
      <w:widowControl w:val="0"/>
      <w:shd w:val="clear" w:color="auto" w:fill="FFFFFF"/>
      <w:spacing w:after="0" w:line="418" w:lineRule="exact"/>
      <w:jc w:val="both"/>
    </w:pPr>
    <w:rPr>
      <w:rFonts w:cs="Times New Roman"/>
      <w:spacing w:val="10"/>
      <w:sz w:val="23"/>
      <w:szCs w:val="23"/>
    </w:rPr>
  </w:style>
  <w:style w:type="paragraph" w:customStyle="1" w:styleId="Bodytext301">
    <w:name w:val="Body text (30)1"/>
    <w:basedOn w:val="Normal"/>
    <w:link w:val="Bodytext300"/>
    <w:rsid w:val="00EB3660"/>
    <w:pPr>
      <w:widowControl w:val="0"/>
      <w:shd w:val="clear" w:color="auto" w:fill="FFFFFF"/>
      <w:spacing w:after="0" w:line="298" w:lineRule="exact"/>
      <w:jc w:val="both"/>
    </w:pPr>
    <w:rPr>
      <w:rFonts w:cs="Times New Roman"/>
      <w:spacing w:val="6"/>
      <w:sz w:val="23"/>
      <w:szCs w:val="23"/>
    </w:rPr>
  </w:style>
  <w:style w:type="paragraph" w:customStyle="1" w:styleId="Tablecaption101">
    <w:name w:val="Table caption (10)1"/>
    <w:basedOn w:val="Normal"/>
    <w:link w:val="Tablecaption10"/>
    <w:rsid w:val="00EB3660"/>
    <w:pPr>
      <w:widowControl w:val="0"/>
      <w:shd w:val="clear" w:color="auto" w:fill="FFFFFF"/>
      <w:spacing w:after="0" w:line="240" w:lineRule="atLeast"/>
      <w:jc w:val="both"/>
    </w:pPr>
    <w:rPr>
      <w:rFonts w:cs="Times New Roman"/>
      <w:w w:val="50"/>
      <w:sz w:val="13"/>
      <w:szCs w:val="13"/>
    </w:rPr>
  </w:style>
  <w:style w:type="paragraph" w:customStyle="1" w:styleId="Bodytext311">
    <w:name w:val="Body text (31)1"/>
    <w:basedOn w:val="Normal"/>
    <w:link w:val="Bodytext310"/>
    <w:rsid w:val="00EB3660"/>
    <w:pPr>
      <w:widowControl w:val="0"/>
      <w:shd w:val="clear" w:color="auto" w:fill="FFFFFF"/>
      <w:spacing w:after="0" w:line="341" w:lineRule="exact"/>
      <w:jc w:val="both"/>
    </w:pPr>
    <w:rPr>
      <w:rFonts w:ascii="Consolas" w:hAnsi="Consolas" w:cs="Consolas"/>
      <w:spacing w:val="4"/>
      <w:sz w:val="19"/>
      <w:szCs w:val="19"/>
    </w:rPr>
  </w:style>
  <w:style w:type="paragraph" w:customStyle="1" w:styleId="Heading61">
    <w:name w:val="Heading #61"/>
    <w:basedOn w:val="Normal"/>
    <w:link w:val="Heading6"/>
    <w:rsid w:val="00EB3660"/>
    <w:pPr>
      <w:widowControl w:val="0"/>
      <w:shd w:val="clear" w:color="auto" w:fill="FFFFFF"/>
      <w:spacing w:before="300" w:after="0" w:line="298" w:lineRule="exact"/>
      <w:jc w:val="both"/>
      <w:outlineLvl w:val="5"/>
    </w:pPr>
    <w:rPr>
      <w:rFonts w:cs="Times New Roman"/>
      <w:spacing w:val="7"/>
      <w:sz w:val="23"/>
      <w:szCs w:val="23"/>
    </w:rPr>
  </w:style>
  <w:style w:type="paragraph" w:customStyle="1" w:styleId="Bodytext321">
    <w:name w:val="Body text (32)1"/>
    <w:basedOn w:val="Normal"/>
    <w:link w:val="Bodytext320"/>
    <w:rsid w:val="00EB3660"/>
    <w:pPr>
      <w:widowControl w:val="0"/>
      <w:shd w:val="clear" w:color="auto" w:fill="FFFFFF"/>
      <w:spacing w:after="60" w:line="240" w:lineRule="atLeast"/>
      <w:jc w:val="both"/>
    </w:pPr>
    <w:rPr>
      <w:rFonts w:cs="Times New Roman"/>
      <w:spacing w:val="2"/>
    </w:rPr>
  </w:style>
  <w:style w:type="paragraph" w:customStyle="1" w:styleId="Heading70">
    <w:name w:val="Heading #7"/>
    <w:basedOn w:val="Normal"/>
    <w:link w:val="Heading7"/>
    <w:rsid w:val="00EB3660"/>
    <w:pPr>
      <w:widowControl w:val="0"/>
      <w:shd w:val="clear" w:color="auto" w:fill="FFFFFF"/>
      <w:spacing w:after="540" w:line="240" w:lineRule="atLeast"/>
      <w:jc w:val="both"/>
      <w:outlineLvl w:val="6"/>
    </w:pPr>
    <w:rPr>
      <w:rFonts w:cs="Times New Roman"/>
      <w:b/>
      <w:bCs/>
      <w:spacing w:val="8"/>
      <w:sz w:val="23"/>
      <w:szCs w:val="23"/>
    </w:rPr>
  </w:style>
  <w:style w:type="paragraph" w:customStyle="1" w:styleId="Heading81">
    <w:name w:val="Heading #81"/>
    <w:basedOn w:val="Normal"/>
    <w:link w:val="Heading8"/>
    <w:rsid w:val="00EB3660"/>
    <w:pPr>
      <w:widowControl w:val="0"/>
      <w:shd w:val="clear" w:color="auto" w:fill="FFFFFF"/>
      <w:spacing w:before="60" w:after="60" w:line="240" w:lineRule="atLeast"/>
      <w:ind w:firstLine="700"/>
      <w:jc w:val="both"/>
      <w:outlineLvl w:val="7"/>
    </w:pPr>
    <w:rPr>
      <w:rFonts w:cs="Times New Roman"/>
      <w:b/>
      <w:bCs/>
      <w:spacing w:val="8"/>
      <w:sz w:val="23"/>
      <w:szCs w:val="23"/>
    </w:rPr>
  </w:style>
  <w:style w:type="paragraph" w:customStyle="1" w:styleId="Heading821">
    <w:name w:val="Heading #8 (2)1"/>
    <w:basedOn w:val="Normal"/>
    <w:link w:val="Heading82"/>
    <w:rsid w:val="00EB3660"/>
    <w:pPr>
      <w:widowControl w:val="0"/>
      <w:shd w:val="clear" w:color="auto" w:fill="FFFFFF"/>
      <w:spacing w:before="60" w:after="0" w:line="240" w:lineRule="atLeast"/>
      <w:jc w:val="both"/>
      <w:outlineLvl w:val="7"/>
    </w:pPr>
    <w:rPr>
      <w:rFonts w:cs="Times New Roman"/>
      <w:spacing w:val="7"/>
      <w:sz w:val="23"/>
      <w:szCs w:val="23"/>
    </w:rPr>
  </w:style>
  <w:style w:type="paragraph" w:customStyle="1" w:styleId="Heading720">
    <w:name w:val="Heading #7 (2)"/>
    <w:basedOn w:val="Normal"/>
    <w:link w:val="Heading72"/>
    <w:rsid w:val="00EB3660"/>
    <w:pPr>
      <w:widowControl w:val="0"/>
      <w:shd w:val="clear" w:color="auto" w:fill="FFFFFF"/>
      <w:spacing w:before="540" w:after="120" w:line="240" w:lineRule="atLeast"/>
      <w:jc w:val="center"/>
      <w:outlineLvl w:val="6"/>
    </w:pPr>
    <w:rPr>
      <w:rFonts w:cs="Times New Roman"/>
      <w:spacing w:val="7"/>
      <w:sz w:val="23"/>
      <w:szCs w:val="23"/>
    </w:rPr>
  </w:style>
  <w:style w:type="paragraph" w:customStyle="1" w:styleId="Bodytext331">
    <w:name w:val="Body text (33)1"/>
    <w:basedOn w:val="Normal"/>
    <w:link w:val="Bodytext33"/>
    <w:rsid w:val="00EB3660"/>
    <w:pPr>
      <w:widowControl w:val="0"/>
      <w:shd w:val="clear" w:color="auto" w:fill="FFFFFF"/>
      <w:spacing w:before="120" w:after="0" w:line="422" w:lineRule="exact"/>
    </w:pPr>
    <w:rPr>
      <w:rFonts w:cs="Times New Roman"/>
      <w:spacing w:val="8"/>
      <w:sz w:val="19"/>
      <w:szCs w:val="19"/>
    </w:rPr>
  </w:style>
  <w:style w:type="paragraph" w:customStyle="1" w:styleId="Bodytext340">
    <w:name w:val="Body text (34)"/>
    <w:basedOn w:val="Normal"/>
    <w:link w:val="Bodytext34"/>
    <w:rsid w:val="00EB3660"/>
    <w:pPr>
      <w:widowControl w:val="0"/>
      <w:shd w:val="clear" w:color="auto" w:fill="FFFFFF"/>
      <w:spacing w:before="120" w:after="120" w:line="240" w:lineRule="atLeast"/>
      <w:ind w:firstLine="700"/>
      <w:jc w:val="both"/>
    </w:pPr>
    <w:rPr>
      <w:rFonts w:cs="Times New Roman"/>
      <w:spacing w:val="18"/>
      <w:sz w:val="20"/>
      <w:szCs w:val="20"/>
    </w:rPr>
  </w:style>
  <w:style w:type="paragraph" w:customStyle="1" w:styleId="Heading10">
    <w:name w:val="Heading #1"/>
    <w:basedOn w:val="Normal"/>
    <w:link w:val="Heading1"/>
    <w:rsid w:val="00EB3660"/>
    <w:pPr>
      <w:widowControl w:val="0"/>
      <w:shd w:val="clear" w:color="auto" w:fill="FFFFFF"/>
      <w:spacing w:after="60" w:line="326" w:lineRule="exact"/>
      <w:ind w:firstLine="720"/>
      <w:jc w:val="both"/>
      <w:outlineLvl w:val="0"/>
    </w:pPr>
    <w:rPr>
      <w:rFonts w:cs="Times New Roman"/>
      <w:spacing w:val="7"/>
      <w:sz w:val="23"/>
      <w:szCs w:val="23"/>
    </w:rPr>
  </w:style>
  <w:style w:type="paragraph" w:customStyle="1" w:styleId="Heading101">
    <w:name w:val="Heading #101"/>
    <w:basedOn w:val="Normal"/>
    <w:link w:val="Heading100"/>
    <w:rsid w:val="00EB3660"/>
    <w:pPr>
      <w:widowControl w:val="0"/>
      <w:shd w:val="clear" w:color="auto" w:fill="FFFFFF"/>
      <w:spacing w:before="60" w:after="120" w:line="240" w:lineRule="atLeast"/>
      <w:ind w:firstLine="560"/>
      <w:jc w:val="both"/>
    </w:pPr>
    <w:rPr>
      <w:rFonts w:cs="Times New Roman"/>
      <w:b/>
      <w:bCs/>
      <w:spacing w:val="8"/>
      <w:sz w:val="23"/>
      <w:szCs w:val="23"/>
    </w:rPr>
  </w:style>
  <w:style w:type="paragraph" w:customStyle="1" w:styleId="Heading1021">
    <w:name w:val="Heading #10 (2)1"/>
    <w:basedOn w:val="Normal"/>
    <w:link w:val="Heading102"/>
    <w:rsid w:val="00EB3660"/>
    <w:pPr>
      <w:widowControl w:val="0"/>
      <w:shd w:val="clear" w:color="auto" w:fill="FFFFFF"/>
      <w:spacing w:before="540" w:after="0" w:line="427" w:lineRule="exact"/>
      <w:jc w:val="center"/>
    </w:pPr>
    <w:rPr>
      <w:rFonts w:cs="Times New Roman"/>
      <w:spacing w:val="8"/>
      <w:sz w:val="23"/>
      <w:szCs w:val="23"/>
    </w:rPr>
  </w:style>
  <w:style w:type="paragraph" w:customStyle="1" w:styleId="Bodytext351">
    <w:name w:val="Body text (35)1"/>
    <w:basedOn w:val="Normal"/>
    <w:link w:val="Bodytext35"/>
    <w:rsid w:val="00EB3660"/>
    <w:pPr>
      <w:widowControl w:val="0"/>
      <w:shd w:val="clear" w:color="auto" w:fill="FFFFFF"/>
      <w:spacing w:after="0" w:line="408" w:lineRule="exact"/>
      <w:jc w:val="center"/>
    </w:pPr>
    <w:rPr>
      <w:rFonts w:cs="Times New Roman"/>
      <w:b/>
      <w:bCs/>
      <w:spacing w:val="9"/>
      <w:sz w:val="25"/>
      <w:szCs w:val="25"/>
    </w:rPr>
  </w:style>
  <w:style w:type="paragraph" w:customStyle="1" w:styleId="Heading51">
    <w:name w:val="Heading #51"/>
    <w:basedOn w:val="Normal"/>
    <w:link w:val="Heading5"/>
    <w:rsid w:val="00EB3660"/>
    <w:pPr>
      <w:widowControl w:val="0"/>
      <w:shd w:val="clear" w:color="auto" w:fill="FFFFFF"/>
      <w:spacing w:before="60" w:after="540" w:line="240" w:lineRule="atLeast"/>
      <w:jc w:val="center"/>
      <w:outlineLvl w:val="4"/>
    </w:pPr>
    <w:rPr>
      <w:rFonts w:cs="Times New Roman"/>
      <w:i/>
      <w:iCs/>
      <w:spacing w:val="2"/>
      <w:sz w:val="23"/>
      <w:szCs w:val="23"/>
    </w:rPr>
  </w:style>
  <w:style w:type="paragraph" w:customStyle="1" w:styleId="Bodytext361">
    <w:name w:val="Body text (36)1"/>
    <w:basedOn w:val="Normal"/>
    <w:link w:val="Bodytext36"/>
    <w:rsid w:val="00EB3660"/>
    <w:pPr>
      <w:widowControl w:val="0"/>
      <w:shd w:val="clear" w:color="auto" w:fill="FFFFFF"/>
      <w:spacing w:before="120" w:after="540" w:line="240" w:lineRule="atLeast"/>
      <w:jc w:val="center"/>
    </w:pPr>
    <w:rPr>
      <w:rFonts w:cs="Times New Roman"/>
      <w:spacing w:val="26"/>
      <w:sz w:val="21"/>
      <w:szCs w:val="21"/>
    </w:rPr>
  </w:style>
  <w:style w:type="paragraph" w:customStyle="1" w:styleId="Heading621">
    <w:name w:val="Heading #6 (2)"/>
    <w:basedOn w:val="Normal"/>
    <w:link w:val="Heading620"/>
    <w:rsid w:val="00EB3660"/>
    <w:pPr>
      <w:widowControl w:val="0"/>
      <w:shd w:val="clear" w:color="auto" w:fill="FFFFFF"/>
      <w:spacing w:before="120" w:after="180" w:line="240" w:lineRule="atLeast"/>
      <w:ind w:firstLine="720"/>
      <w:jc w:val="both"/>
      <w:outlineLvl w:val="5"/>
    </w:pPr>
    <w:rPr>
      <w:rFonts w:cs="Times New Roman"/>
      <w:b/>
      <w:bCs/>
      <w:i/>
      <w:iCs/>
      <w:spacing w:val="6"/>
      <w:sz w:val="23"/>
      <w:szCs w:val="23"/>
    </w:rPr>
  </w:style>
  <w:style w:type="paragraph" w:customStyle="1" w:styleId="Heading831">
    <w:name w:val="Heading #8 (3)1"/>
    <w:basedOn w:val="Normal"/>
    <w:link w:val="Heading83"/>
    <w:rsid w:val="00EB3660"/>
    <w:pPr>
      <w:widowControl w:val="0"/>
      <w:shd w:val="clear" w:color="auto" w:fill="FFFFFF"/>
      <w:spacing w:after="0" w:line="427" w:lineRule="exact"/>
      <w:ind w:firstLine="720"/>
      <w:jc w:val="both"/>
      <w:outlineLvl w:val="7"/>
    </w:pPr>
    <w:rPr>
      <w:rFonts w:cs="Times New Roman"/>
      <w:b/>
      <w:bCs/>
      <w:i/>
      <w:iCs/>
      <w:spacing w:val="6"/>
      <w:sz w:val="23"/>
      <w:szCs w:val="23"/>
    </w:rPr>
  </w:style>
  <w:style w:type="paragraph" w:customStyle="1" w:styleId="Heading91">
    <w:name w:val="Heading #91"/>
    <w:basedOn w:val="Normal"/>
    <w:link w:val="Heading9"/>
    <w:rsid w:val="00EB3660"/>
    <w:pPr>
      <w:widowControl w:val="0"/>
      <w:shd w:val="clear" w:color="auto" w:fill="FFFFFF"/>
      <w:spacing w:before="540" w:after="60" w:line="240" w:lineRule="atLeast"/>
      <w:ind w:hanging="880"/>
      <w:jc w:val="both"/>
      <w:outlineLvl w:val="8"/>
    </w:pPr>
    <w:rPr>
      <w:rFonts w:cs="Times New Roman"/>
      <w:spacing w:val="8"/>
      <w:sz w:val="23"/>
      <w:szCs w:val="23"/>
    </w:rPr>
  </w:style>
  <w:style w:type="paragraph" w:customStyle="1" w:styleId="Heading921">
    <w:name w:val="Heading #9 (2)1"/>
    <w:basedOn w:val="Normal"/>
    <w:link w:val="Heading92"/>
    <w:rsid w:val="00EB3660"/>
    <w:pPr>
      <w:widowControl w:val="0"/>
      <w:shd w:val="clear" w:color="auto" w:fill="FFFFFF"/>
      <w:spacing w:before="60" w:after="60" w:line="240" w:lineRule="atLeast"/>
      <w:ind w:hanging="1060"/>
      <w:jc w:val="both"/>
      <w:outlineLvl w:val="8"/>
    </w:pPr>
    <w:rPr>
      <w:rFonts w:cs="Times New Roman"/>
      <w:b/>
      <w:bCs/>
      <w:spacing w:val="8"/>
      <w:sz w:val="23"/>
      <w:szCs w:val="23"/>
    </w:rPr>
  </w:style>
  <w:style w:type="paragraph" w:customStyle="1" w:styleId="Bodytext370">
    <w:name w:val="Body text (37)"/>
    <w:basedOn w:val="Normal"/>
    <w:link w:val="Bodytext37"/>
    <w:rsid w:val="00EB3660"/>
    <w:pPr>
      <w:widowControl w:val="0"/>
      <w:shd w:val="clear" w:color="auto" w:fill="FFFFFF"/>
      <w:spacing w:before="120" w:after="540" w:line="240" w:lineRule="atLeast"/>
    </w:pPr>
    <w:rPr>
      <w:rFonts w:ascii="Segoe UI" w:hAnsi="Segoe UI" w:cs="Segoe UI"/>
      <w:spacing w:val="2"/>
      <w:sz w:val="22"/>
    </w:rPr>
  </w:style>
  <w:style w:type="paragraph" w:customStyle="1" w:styleId="Bodytext380">
    <w:name w:val="Body text (38)"/>
    <w:basedOn w:val="Normal"/>
    <w:link w:val="Bodytext38"/>
    <w:rsid w:val="00EB3660"/>
    <w:pPr>
      <w:widowControl w:val="0"/>
      <w:shd w:val="clear" w:color="auto" w:fill="FFFFFF"/>
      <w:spacing w:before="120" w:after="0" w:line="422" w:lineRule="exact"/>
    </w:pPr>
    <w:rPr>
      <w:rFonts w:ascii="Segoe UI" w:hAnsi="Segoe UI" w:cs="Segoe UI"/>
      <w:spacing w:val="4"/>
      <w:sz w:val="16"/>
      <w:szCs w:val="16"/>
    </w:rPr>
  </w:style>
  <w:style w:type="paragraph" w:customStyle="1" w:styleId="Headerorfooter100">
    <w:name w:val="Header or footer (10)"/>
    <w:basedOn w:val="Normal"/>
    <w:link w:val="Headerorfooter10"/>
    <w:rsid w:val="00EB3660"/>
    <w:pPr>
      <w:widowControl w:val="0"/>
      <w:shd w:val="clear" w:color="auto" w:fill="FFFFFF"/>
      <w:spacing w:before="120" w:after="0" w:line="240" w:lineRule="atLeast"/>
      <w:jc w:val="center"/>
    </w:pPr>
    <w:rPr>
      <w:rFonts w:cs="Times New Roman"/>
      <w:b/>
      <w:bCs/>
      <w:i/>
      <w:iCs/>
      <w:spacing w:val="7"/>
      <w:sz w:val="22"/>
    </w:rPr>
  </w:style>
  <w:style w:type="paragraph" w:customStyle="1" w:styleId="Heading840">
    <w:name w:val="Heading #8 (4)"/>
    <w:basedOn w:val="Normal"/>
    <w:link w:val="Heading84"/>
    <w:rsid w:val="00EB3660"/>
    <w:pPr>
      <w:widowControl w:val="0"/>
      <w:shd w:val="clear" w:color="auto" w:fill="FFFFFF"/>
      <w:spacing w:before="120" w:after="120" w:line="240" w:lineRule="atLeast"/>
      <w:outlineLvl w:val="7"/>
    </w:pPr>
    <w:rPr>
      <w:rFonts w:cs="Times New Roman"/>
      <w:spacing w:val="13"/>
      <w:sz w:val="20"/>
      <w:szCs w:val="20"/>
    </w:rPr>
  </w:style>
  <w:style w:type="paragraph" w:customStyle="1" w:styleId="Heading931">
    <w:name w:val="Heading #9 (3)1"/>
    <w:basedOn w:val="Normal"/>
    <w:link w:val="Heading93"/>
    <w:rsid w:val="00EB3660"/>
    <w:pPr>
      <w:widowControl w:val="0"/>
      <w:shd w:val="clear" w:color="auto" w:fill="FFFFFF"/>
      <w:spacing w:after="0" w:line="317" w:lineRule="exact"/>
      <w:jc w:val="center"/>
      <w:outlineLvl w:val="8"/>
    </w:pPr>
    <w:rPr>
      <w:rFonts w:cs="Times New Roman"/>
      <w:b/>
      <w:bCs/>
      <w:spacing w:val="9"/>
      <w:sz w:val="25"/>
      <w:szCs w:val="25"/>
    </w:rPr>
  </w:style>
  <w:style w:type="paragraph" w:customStyle="1" w:styleId="Heading851">
    <w:name w:val="Heading #8 (5)1"/>
    <w:basedOn w:val="Normal"/>
    <w:link w:val="Heading85"/>
    <w:rsid w:val="00EB3660"/>
    <w:pPr>
      <w:widowControl w:val="0"/>
      <w:shd w:val="clear" w:color="auto" w:fill="FFFFFF"/>
      <w:spacing w:before="120" w:after="120" w:line="240" w:lineRule="atLeast"/>
      <w:jc w:val="both"/>
      <w:outlineLvl w:val="7"/>
    </w:pPr>
    <w:rPr>
      <w:rFonts w:cs="Times New Roman"/>
      <w:b/>
      <w:bCs/>
      <w:spacing w:val="8"/>
      <w:sz w:val="26"/>
      <w:szCs w:val="26"/>
    </w:rPr>
  </w:style>
  <w:style w:type="paragraph" w:customStyle="1" w:styleId="Picturecaption1">
    <w:name w:val="Picture caption1"/>
    <w:basedOn w:val="Normal"/>
    <w:link w:val="Picturecaption"/>
    <w:rsid w:val="00EB3660"/>
    <w:pPr>
      <w:widowControl w:val="0"/>
      <w:shd w:val="clear" w:color="auto" w:fill="FFFFFF"/>
      <w:spacing w:after="0" w:line="240" w:lineRule="atLeast"/>
    </w:pPr>
    <w:rPr>
      <w:rFonts w:cs="Times New Roman"/>
      <w:b/>
      <w:bCs/>
      <w:i/>
      <w:iCs/>
      <w:spacing w:val="6"/>
      <w:sz w:val="23"/>
      <w:szCs w:val="23"/>
    </w:rPr>
  </w:style>
  <w:style w:type="paragraph" w:customStyle="1" w:styleId="Headerorfooter111">
    <w:name w:val="Header or footer (11)1"/>
    <w:basedOn w:val="Normal"/>
    <w:link w:val="Headerorfooter11"/>
    <w:rsid w:val="00EB3660"/>
    <w:pPr>
      <w:widowControl w:val="0"/>
      <w:shd w:val="clear" w:color="auto" w:fill="FFFFFF"/>
      <w:spacing w:after="0" w:line="240" w:lineRule="atLeast"/>
      <w:jc w:val="right"/>
    </w:pPr>
    <w:rPr>
      <w:rFonts w:ascii="Segoe UI" w:hAnsi="Segoe UI" w:cs="Segoe UI"/>
      <w:spacing w:val="8"/>
      <w:sz w:val="22"/>
    </w:rPr>
  </w:style>
  <w:style w:type="paragraph" w:customStyle="1" w:styleId="Headerorfooter120">
    <w:name w:val="Header or footer (12)"/>
    <w:basedOn w:val="Normal"/>
    <w:link w:val="Headerorfooter12"/>
    <w:rsid w:val="00EB3660"/>
    <w:pPr>
      <w:widowControl w:val="0"/>
      <w:shd w:val="clear" w:color="auto" w:fill="FFFFFF"/>
      <w:spacing w:after="0" w:line="274" w:lineRule="exact"/>
    </w:pPr>
    <w:rPr>
      <w:rFonts w:cs="Times New Roman"/>
      <w:i/>
      <w:iCs/>
      <w:spacing w:val="2"/>
      <w:sz w:val="21"/>
      <w:szCs w:val="21"/>
    </w:rPr>
  </w:style>
  <w:style w:type="paragraph" w:customStyle="1" w:styleId="Bodytext391">
    <w:name w:val="Body text (39)1"/>
    <w:basedOn w:val="Normal"/>
    <w:link w:val="Bodytext39"/>
    <w:rsid w:val="00EB3660"/>
    <w:pPr>
      <w:widowControl w:val="0"/>
      <w:shd w:val="clear" w:color="auto" w:fill="FFFFFF"/>
      <w:spacing w:after="0" w:line="240" w:lineRule="atLeast"/>
      <w:jc w:val="both"/>
    </w:pPr>
    <w:rPr>
      <w:rFonts w:cs="Times New Roman"/>
      <w:b/>
      <w:bCs/>
      <w:spacing w:val="9"/>
      <w:sz w:val="20"/>
      <w:szCs w:val="20"/>
    </w:rPr>
  </w:style>
  <w:style w:type="paragraph" w:customStyle="1" w:styleId="Tablecaption110">
    <w:name w:val="Table caption (11)"/>
    <w:basedOn w:val="Normal"/>
    <w:link w:val="Tablecaption11"/>
    <w:rsid w:val="00EB3660"/>
    <w:pPr>
      <w:widowControl w:val="0"/>
      <w:shd w:val="clear" w:color="auto" w:fill="FFFFFF"/>
      <w:spacing w:after="0" w:line="317" w:lineRule="exact"/>
      <w:jc w:val="center"/>
    </w:pPr>
    <w:rPr>
      <w:rFonts w:cs="Times New Roman"/>
      <w:b/>
      <w:bCs/>
      <w:spacing w:val="5"/>
      <w:sz w:val="25"/>
      <w:szCs w:val="25"/>
    </w:rPr>
  </w:style>
  <w:style w:type="paragraph" w:customStyle="1" w:styleId="Tablecaption120">
    <w:name w:val="Table caption (12)"/>
    <w:basedOn w:val="Normal"/>
    <w:link w:val="Tablecaption12"/>
    <w:rsid w:val="00EB3660"/>
    <w:pPr>
      <w:widowControl w:val="0"/>
      <w:shd w:val="clear" w:color="auto" w:fill="FFFFFF"/>
      <w:spacing w:after="0" w:line="317" w:lineRule="exact"/>
      <w:jc w:val="both"/>
    </w:pPr>
    <w:rPr>
      <w:rFonts w:cs="Times New Roman"/>
      <w:b/>
      <w:bCs/>
      <w:i/>
      <w:iCs/>
      <w:spacing w:val="4"/>
      <w:sz w:val="20"/>
      <w:szCs w:val="20"/>
    </w:rPr>
  </w:style>
  <w:style w:type="paragraph" w:customStyle="1" w:styleId="Bodytext401">
    <w:name w:val="Body text (40)1"/>
    <w:basedOn w:val="Normal"/>
    <w:link w:val="Bodytext400"/>
    <w:rsid w:val="00EB3660"/>
    <w:pPr>
      <w:widowControl w:val="0"/>
      <w:shd w:val="clear" w:color="auto" w:fill="FFFFFF"/>
      <w:spacing w:after="120" w:line="240" w:lineRule="atLeast"/>
      <w:jc w:val="both"/>
    </w:pPr>
    <w:rPr>
      <w:rFonts w:ascii="Segoe UI" w:hAnsi="Segoe UI" w:cs="Segoe UI"/>
      <w:sz w:val="20"/>
      <w:szCs w:val="20"/>
    </w:rPr>
  </w:style>
  <w:style w:type="paragraph" w:customStyle="1" w:styleId="Bodytext411">
    <w:name w:val="Body text (41)1"/>
    <w:basedOn w:val="Normal"/>
    <w:link w:val="Bodytext410"/>
    <w:rsid w:val="00EB3660"/>
    <w:pPr>
      <w:widowControl w:val="0"/>
      <w:shd w:val="clear" w:color="auto" w:fill="FFFFFF"/>
      <w:spacing w:after="120" w:line="240" w:lineRule="atLeast"/>
      <w:jc w:val="both"/>
    </w:pPr>
    <w:rPr>
      <w:rFonts w:cs="Times New Roman"/>
      <w:sz w:val="8"/>
      <w:szCs w:val="8"/>
    </w:rPr>
  </w:style>
  <w:style w:type="paragraph" w:customStyle="1" w:styleId="Headerorfooter131">
    <w:name w:val="Header or footer (13)1"/>
    <w:basedOn w:val="Normal"/>
    <w:link w:val="Headerorfooter13"/>
    <w:rsid w:val="00EB3660"/>
    <w:pPr>
      <w:widowControl w:val="0"/>
      <w:shd w:val="clear" w:color="auto" w:fill="FFFFFF"/>
      <w:spacing w:after="0" w:line="240" w:lineRule="atLeast"/>
    </w:pPr>
    <w:rPr>
      <w:rFonts w:cs="Times New Roman"/>
      <w:spacing w:val="21"/>
      <w:sz w:val="19"/>
      <w:szCs w:val="19"/>
    </w:rPr>
  </w:style>
  <w:style w:type="paragraph" w:customStyle="1" w:styleId="Tablecaption131">
    <w:name w:val="Table caption (13)1"/>
    <w:basedOn w:val="Normal"/>
    <w:link w:val="Tablecaption13"/>
    <w:rsid w:val="00EB3660"/>
    <w:pPr>
      <w:widowControl w:val="0"/>
      <w:shd w:val="clear" w:color="auto" w:fill="FFFFFF"/>
      <w:spacing w:before="60" w:after="0" w:line="240" w:lineRule="atLeast"/>
      <w:jc w:val="both"/>
    </w:pPr>
    <w:rPr>
      <w:b/>
      <w:bCs/>
      <w:spacing w:val="-10"/>
      <w:sz w:val="8"/>
      <w:szCs w:val="8"/>
    </w:rPr>
  </w:style>
  <w:style w:type="paragraph" w:customStyle="1" w:styleId="Headerorfooter140">
    <w:name w:val="Header or footer (14)"/>
    <w:basedOn w:val="Normal"/>
    <w:link w:val="Headerorfooter14"/>
    <w:rsid w:val="00EB3660"/>
    <w:pPr>
      <w:widowControl w:val="0"/>
      <w:shd w:val="clear" w:color="auto" w:fill="FFFFFF"/>
      <w:spacing w:after="0" w:line="240" w:lineRule="atLeast"/>
    </w:pPr>
    <w:rPr>
      <w:rFonts w:cs="Times New Roman"/>
      <w:spacing w:val="29"/>
      <w:sz w:val="18"/>
      <w:szCs w:val="18"/>
    </w:rPr>
  </w:style>
  <w:style w:type="paragraph" w:customStyle="1" w:styleId="Bodytext4210">
    <w:name w:val="Body text (42)1"/>
    <w:basedOn w:val="Normal"/>
    <w:link w:val="Bodytext421"/>
    <w:rsid w:val="00EB3660"/>
    <w:pPr>
      <w:widowControl w:val="0"/>
      <w:shd w:val="clear" w:color="auto" w:fill="FFFFFF"/>
      <w:spacing w:after="0" w:line="293" w:lineRule="exact"/>
      <w:jc w:val="both"/>
    </w:pPr>
    <w:rPr>
      <w:rFonts w:cs="Times New Roman"/>
      <w:b/>
      <w:bCs/>
      <w:i/>
      <w:iCs/>
      <w:spacing w:val="7"/>
      <w:sz w:val="21"/>
      <w:szCs w:val="21"/>
    </w:rPr>
  </w:style>
  <w:style w:type="paragraph" w:customStyle="1" w:styleId="Tablecaption141">
    <w:name w:val="Table caption (14)1"/>
    <w:basedOn w:val="Normal"/>
    <w:link w:val="Tablecaption14"/>
    <w:rsid w:val="00EB3660"/>
    <w:pPr>
      <w:widowControl w:val="0"/>
      <w:shd w:val="clear" w:color="auto" w:fill="FFFFFF"/>
      <w:spacing w:before="180" w:after="0" w:line="240" w:lineRule="atLeast"/>
      <w:jc w:val="both"/>
    </w:pPr>
    <w:rPr>
      <w:rFonts w:cs="Times New Roman"/>
      <w:spacing w:val="-9"/>
      <w:sz w:val="8"/>
      <w:szCs w:val="8"/>
    </w:rPr>
  </w:style>
  <w:style w:type="paragraph" w:customStyle="1" w:styleId="Headerorfooter151">
    <w:name w:val="Header or footer (15)1"/>
    <w:basedOn w:val="Normal"/>
    <w:link w:val="Headerorfooter15"/>
    <w:rsid w:val="00EB3660"/>
    <w:pPr>
      <w:widowControl w:val="0"/>
      <w:shd w:val="clear" w:color="auto" w:fill="FFFFFF"/>
      <w:spacing w:after="0" w:line="250" w:lineRule="exact"/>
      <w:jc w:val="center"/>
    </w:pPr>
    <w:rPr>
      <w:rFonts w:cs="Times New Roman"/>
      <w:b/>
      <w:bCs/>
      <w:spacing w:val="11"/>
      <w:sz w:val="17"/>
      <w:szCs w:val="17"/>
    </w:rPr>
  </w:style>
  <w:style w:type="paragraph" w:customStyle="1" w:styleId="Heading1121">
    <w:name w:val="Heading #11 (2)1"/>
    <w:basedOn w:val="Normal"/>
    <w:link w:val="Heading112"/>
    <w:rsid w:val="00EB3660"/>
    <w:pPr>
      <w:widowControl w:val="0"/>
      <w:shd w:val="clear" w:color="auto" w:fill="FFFFFF"/>
      <w:spacing w:after="0" w:line="427" w:lineRule="exact"/>
      <w:jc w:val="both"/>
    </w:pPr>
    <w:rPr>
      <w:rFonts w:cs="Times New Roman"/>
      <w:b/>
      <w:bCs/>
      <w:spacing w:val="7"/>
      <w:sz w:val="23"/>
      <w:szCs w:val="23"/>
    </w:rPr>
  </w:style>
  <w:style w:type="paragraph" w:customStyle="1" w:styleId="Heading111">
    <w:name w:val="Heading #111"/>
    <w:basedOn w:val="Normal"/>
    <w:link w:val="Heading11"/>
    <w:rsid w:val="00EB3660"/>
    <w:pPr>
      <w:widowControl w:val="0"/>
      <w:shd w:val="clear" w:color="auto" w:fill="FFFFFF"/>
      <w:spacing w:after="0" w:line="422" w:lineRule="exact"/>
      <w:jc w:val="both"/>
    </w:pPr>
    <w:rPr>
      <w:rFonts w:cs="Times New Roman"/>
      <w:spacing w:val="8"/>
      <w:sz w:val="23"/>
      <w:szCs w:val="23"/>
    </w:rPr>
  </w:style>
  <w:style w:type="paragraph" w:customStyle="1" w:styleId="Heading631">
    <w:name w:val="Heading #6 (3)1"/>
    <w:basedOn w:val="Normal"/>
    <w:link w:val="Heading63"/>
    <w:rsid w:val="00EB3660"/>
    <w:pPr>
      <w:widowControl w:val="0"/>
      <w:shd w:val="clear" w:color="auto" w:fill="FFFFFF"/>
      <w:spacing w:after="120" w:line="240" w:lineRule="atLeast"/>
      <w:outlineLvl w:val="5"/>
    </w:pPr>
    <w:rPr>
      <w:rFonts w:ascii="CordiaUPC" w:hAnsi="CordiaUPC" w:cs="CordiaUPC"/>
      <w:b/>
      <w:bCs/>
      <w:noProof/>
      <w:sz w:val="32"/>
      <w:szCs w:val="32"/>
    </w:rPr>
  </w:style>
  <w:style w:type="paragraph" w:customStyle="1" w:styleId="Heading21">
    <w:name w:val="Heading #21"/>
    <w:basedOn w:val="Normal"/>
    <w:link w:val="Heading2"/>
    <w:rsid w:val="00EB3660"/>
    <w:pPr>
      <w:widowControl w:val="0"/>
      <w:shd w:val="clear" w:color="auto" w:fill="FFFFFF"/>
      <w:spacing w:before="120" w:after="120" w:line="240" w:lineRule="atLeast"/>
      <w:jc w:val="both"/>
      <w:outlineLvl w:val="1"/>
    </w:pPr>
    <w:rPr>
      <w:rFonts w:cs="Times New Roman"/>
      <w:spacing w:val="8"/>
      <w:sz w:val="23"/>
      <w:szCs w:val="23"/>
    </w:rPr>
  </w:style>
  <w:style w:type="paragraph" w:customStyle="1" w:styleId="Heading941">
    <w:name w:val="Heading #9 (4)1"/>
    <w:basedOn w:val="Normal"/>
    <w:link w:val="Heading94"/>
    <w:rsid w:val="00EB3660"/>
    <w:pPr>
      <w:widowControl w:val="0"/>
      <w:shd w:val="clear" w:color="auto" w:fill="FFFFFF"/>
      <w:spacing w:before="120" w:after="120" w:line="240" w:lineRule="atLeast"/>
      <w:ind w:firstLine="720"/>
      <w:jc w:val="both"/>
      <w:outlineLvl w:val="8"/>
    </w:pPr>
    <w:rPr>
      <w:rFonts w:cs="Times New Roman"/>
      <w:b/>
      <w:bCs/>
      <w:i/>
      <w:iCs/>
      <w:spacing w:val="6"/>
      <w:sz w:val="23"/>
      <w:szCs w:val="23"/>
    </w:rPr>
  </w:style>
  <w:style w:type="paragraph" w:customStyle="1" w:styleId="Bodytext431">
    <w:name w:val="Body text (43)1"/>
    <w:basedOn w:val="Normal"/>
    <w:link w:val="Bodytext430"/>
    <w:rsid w:val="00EB3660"/>
    <w:pPr>
      <w:widowControl w:val="0"/>
      <w:shd w:val="clear" w:color="auto" w:fill="FFFFFF"/>
      <w:spacing w:after="0" w:line="240" w:lineRule="atLeast"/>
    </w:pPr>
    <w:rPr>
      <w:rFonts w:cs="Times New Roman"/>
      <w:noProof/>
      <w:sz w:val="8"/>
      <w:szCs w:val="8"/>
    </w:rPr>
  </w:style>
  <w:style w:type="paragraph" w:customStyle="1" w:styleId="Bodytext441">
    <w:name w:val="Body text (44)"/>
    <w:basedOn w:val="Normal"/>
    <w:link w:val="Bodytext440"/>
    <w:rsid w:val="00EB3660"/>
    <w:pPr>
      <w:widowControl w:val="0"/>
      <w:shd w:val="clear" w:color="auto" w:fill="FFFFFF"/>
      <w:spacing w:before="120" w:after="120" w:line="240" w:lineRule="atLeast"/>
      <w:ind w:firstLine="720"/>
      <w:jc w:val="both"/>
    </w:pPr>
    <w:rPr>
      <w:rFonts w:cs="Times New Roman"/>
      <w:b/>
      <w:bCs/>
      <w:spacing w:val="17"/>
      <w:sz w:val="18"/>
      <w:szCs w:val="18"/>
    </w:rPr>
  </w:style>
  <w:style w:type="paragraph" w:customStyle="1" w:styleId="Bodytext450">
    <w:name w:val="Body text (45)"/>
    <w:basedOn w:val="Normal"/>
    <w:link w:val="Bodytext45"/>
    <w:rsid w:val="00EB3660"/>
    <w:pPr>
      <w:widowControl w:val="0"/>
      <w:shd w:val="clear" w:color="auto" w:fill="FFFFFF"/>
      <w:spacing w:after="120" w:line="322" w:lineRule="exact"/>
      <w:jc w:val="both"/>
    </w:pPr>
    <w:rPr>
      <w:rFonts w:ascii="Palatino Linotype" w:hAnsi="Palatino Linotype" w:cs="Palatino Linotype"/>
      <w:b/>
      <w:bCs/>
      <w:spacing w:val="9"/>
      <w:sz w:val="18"/>
      <w:szCs w:val="18"/>
    </w:rPr>
  </w:style>
  <w:style w:type="paragraph" w:customStyle="1" w:styleId="Heading430">
    <w:name w:val="Heading #4 (3)"/>
    <w:basedOn w:val="Normal"/>
    <w:link w:val="Heading43"/>
    <w:rsid w:val="00EB3660"/>
    <w:pPr>
      <w:widowControl w:val="0"/>
      <w:shd w:val="clear" w:color="auto" w:fill="FFFFFF"/>
      <w:spacing w:after="0" w:line="398" w:lineRule="exact"/>
      <w:jc w:val="both"/>
      <w:outlineLvl w:val="3"/>
    </w:pPr>
    <w:rPr>
      <w:rFonts w:cs="Times New Roman"/>
      <w:b/>
      <w:bCs/>
      <w:spacing w:val="7"/>
      <w:sz w:val="20"/>
      <w:szCs w:val="20"/>
    </w:rPr>
  </w:style>
  <w:style w:type="paragraph" w:customStyle="1" w:styleId="Bodytext460">
    <w:name w:val="Body text (46)"/>
    <w:basedOn w:val="Normal"/>
    <w:link w:val="Bodytext46"/>
    <w:rsid w:val="00EB3660"/>
    <w:pPr>
      <w:widowControl w:val="0"/>
      <w:shd w:val="clear" w:color="auto" w:fill="FFFFFF"/>
      <w:spacing w:before="540" w:after="0" w:line="240" w:lineRule="atLeast"/>
      <w:ind w:firstLine="720"/>
      <w:jc w:val="both"/>
    </w:pPr>
    <w:rPr>
      <w:rFonts w:cs="Times New Roman"/>
      <w:b/>
      <w:bCs/>
      <w:spacing w:val="6"/>
      <w:sz w:val="25"/>
      <w:szCs w:val="25"/>
    </w:rPr>
  </w:style>
  <w:style w:type="paragraph" w:customStyle="1" w:styleId="Bodytext470">
    <w:name w:val="Body text (47)"/>
    <w:basedOn w:val="Normal"/>
    <w:link w:val="Bodytext47"/>
    <w:rsid w:val="00EB3660"/>
    <w:pPr>
      <w:widowControl w:val="0"/>
      <w:shd w:val="clear" w:color="auto" w:fill="FFFFFF"/>
      <w:spacing w:before="360" w:after="0" w:line="389" w:lineRule="exact"/>
      <w:jc w:val="center"/>
    </w:pPr>
    <w:rPr>
      <w:rFonts w:cs="Times New Roman"/>
      <w:b/>
      <w:bCs/>
      <w:spacing w:val="4"/>
      <w:sz w:val="25"/>
      <w:szCs w:val="25"/>
    </w:rPr>
  </w:style>
  <w:style w:type="paragraph" w:customStyle="1" w:styleId="Bodytext480">
    <w:name w:val="Body text (48)"/>
    <w:basedOn w:val="Normal"/>
    <w:link w:val="Bodytext48"/>
    <w:rsid w:val="00EB3660"/>
    <w:pPr>
      <w:widowControl w:val="0"/>
      <w:shd w:val="clear" w:color="auto" w:fill="FFFFFF"/>
      <w:spacing w:after="0" w:line="240" w:lineRule="atLeast"/>
      <w:ind w:firstLine="720"/>
      <w:jc w:val="both"/>
    </w:pPr>
    <w:rPr>
      <w:rFonts w:cs="Times New Roman"/>
      <w:spacing w:val="11"/>
      <w:sz w:val="16"/>
      <w:szCs w:val="16"/>
    </w:rPr>
  </w:style>
  <w:style w:type="paragraph" w:customStyle="1" w:styleId="Heading1031">
    <w:name w:val="Heading #10 (3)"/>
    <w:basedOn w:val="Normal"/>
    <w:link w:val="Heading1030"/>
    <w:rsid w:val="00EB3660"/>
    <w:pPr>
      <w:widowControl w:val="0"/>
      <w:shd w:val="clear" w:color="auto" w:fill="FFFFFF"/>
      <w:spacing w:before="540" w:after="0" w:line="240" w:lineRule="atLeast"/>
      <w:jc w:val="center"/>
    </w:pPr>
    <w:rPr>
      <w:rFonts w:cs="Times New Roman"/>
      <w:b/>
      <w:bCs/>
      <w:spacing w:val="6"/>
      <w:sz w:val="25"/>
      <w:szCs w:val="25"/>
    </w:rPr>
  </w:style>
  <w:style w:type="table" w:styleId="TableGrid">
    <w:name w:val="Table Grid"/>
    <w:basedOn w:val="TableNormal"/>
    <w:rsid w:val="00EB366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rsid w:val="00EB3660"/>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14042</Words>
  <Characters>80044</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2024-06-17T06:51:00Z</dcterms:created>
  <dcterms:modified xsi:type="dcterms:W3CDTF">2024-06-17T06:51:00Z</dcterms:modified>
</cp:coreProperties>
</file>