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16" w:rsidRPr="00E40B16" w:rsidRDefault="00E40B16" w:rsidP="00E40B16">
      <w:pPr>
        <w:spacing w:before="120"/>
        <w:jc w:val="center"/>
        <w:rPr>
          <w:rFonts w:ascii="Arial" w:hAnsi="Arial" w:cs="Arial"/>
          <w:b/>
          <w:sz w:val="24"/>
          <w:lang w:val="en-US"/>
        </w:rPr>
      </w:pPr>
      <w:r>
        <w:rPr>
          <w:rFonts w:ascii="Arial" w:hAnsi="Arial" w:cs="Arial"/>
          <w:b/>
          <w:sz w:val="24"/>
        </w:rPr>
        <w:t>DANH MỤC</w:t>
      </w:r>
    </w:p>
    <w:p w:rsidR="001248A1" w:rsidRPr="009F43A7" w:rsidRDefault="00A33BDA" w:rsidP="006177CB">
      <w:pPr>
        <w:spacing w:before="120"/>
        <w:jc w:val="center"/>
        <w:rPr>
          <w:rFonts w:ascii="Arial" w:hAnsi="Arial" w:cs="Arial"/>
          <w:i/>
          <w:sz w:val="20"/>
        </w:rPr>
      </w:pPr>
      <w:r w:rsidRPr="00E40B16">
        <w:rPr>
          <w:rFonts w:ascii="Arial" w:hAnsi="Arial" w:cs="Arial"/>
          <w:sz w:val="20"/>
        </w:rPr>
        <w:t>NGHỀ, CÔNG VIỆC NẶNG NHỌC, ĐỘC HẠI, NGUY HIỂM VÀ NGHỀ, CÔNG VIỆC</w:t>
      </w:r>
      <w:r w:rsidR="00D9474C" w:rsidRPr="00E40B16">
        <w:rPr>
          <w:rFonts w:ascii="Arial" w:hAnsi="Arial" w:cs="Arial"/>
          <w:sz w:val="20"/>
        </w:rPr>
        <w:t xml:space="preserve"> </w:t>
      </w:r>
      <w:r w:rsidRPr="00E40B16">
        <w:rPr>
          <w:rFonts w:ascii="Arial" w:hAnsi="Arial" w:cs="Arial"/>
          <w:sz w:val="20"/>
        </w:rPr>
        <w:t>ĐẶC BIỆT NẶNG NHỌC, ĐỘC HẠI, NGUY HIỂM</w:t>
      </w:r>
      <w:r w:rsidR="00E67BDA" w:rsidRPr="00E40B16">
        <w:rPr>
          <w:rFonts w:ascii="Arial" w:hAnsi="Arial" w:cs="Arial"/>
          <w:sz w:val="20"/>
          <w:lang w:val="en-US"/>
        </w:rPr>
        <w:br/>
      </w:r>
      <w:r w:rsidR="001248A1" w:rsidRPr="009F43A7">
        <w:rPr>
          <w:rFonts w:ascii="Arial" w:hAnsi="Arial" w:cs="Arial"/>
          <w:i/>
          <w:sz w:val="20"/>
        </w:rPr>
        <w:t>(Kèm theo Thông tư số 11/2020/TT-BLĐTBXH ngày 12 tháng 11 năm 2020 của Bộ trưởng Bộ Lao động - Thương binh và Xã hội)</w:t>
      </w:r>
    </w:p>
    <w:p w:rsidR="001248A1" w:rsidRPr="00B92EB1" w:rsidRDefault="005D3F42" w:rsidP="00B92EB1">
      <w:pPr>
        <w:pStyle w:val="ListParagraph"/>
        <w:tabs>
          <w:tab w:val="left" w:pos="6183"/>
        </w:tabs>
        <w:spacing w:before="120"/>
        <w:ind w:left="0" w:firstLine="0"/>
        <w:jc w:val="center"/>
        <w:rPr>
          <w:rFonts w:ascii="Arial" w:hAnsi="Arial" w:cs="Arial"/>
          <w:b/>
          <w:sz w:val="20"/>
        </w:rPr>
      </w:pPr>
      <w:r w:rsidRPr="00B92EB1">
        <w:rPr>
          <w:rFonts w:ascii="Arial" w:hAnsi="Arial" w:cs="Arial"/>
          <w:b/>
          <w:sz w:val="20"/>
        </w:rPr>
        <w:t>I.</w:t>
      </w:r>
      <w:r w:rsidR="00F2415A" w:rsidRPr="00B92EB1">
        <w:rPr>
          <w:rFonts w:ascii="Arial" w:hAnsi="Arial" w:cs="Arial"/>
          <w:b/>
          <w:sz w:val="20"/>
        </w:rPr>
        <w:t xml:space="preserve"> </w:t>
      </w:r>
      <w:r w:rsidR="001248A1" w:rsidRPr="00B92EB1">
        <w:rPr>
          <w:rFonts w:ascii="Arial" w:hAnsi="Arial" w:cs="Arial"/>
          <w:b/>
          <w:sz w:val="20"/>
        </w:rPr>
        <w:t>KHAI THÁC KHOÁNG SẢN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5"/>
        <w:gridCol w:w="6508"/>
        <w:gridCol w:w="6067"/>
      </w:tblGrid>
      <w:tr w:rsidR="001248A1" w:rsidRPr="005C0738">
        <w:tc>
          <w:tcPr>
            <w:tcW w:w="152" w:type="pct"/>
          </w:tcPr>
          <w:p w:rsidR="001248A1" w:rsidRPr="005C0738" w:rsidRDefault="001248A1" w:rsidP="00833BE3">
            <w:pPr>
              <w:pStyle w:val="TableParagraph"/>
              <w:spacing w:before="120"/>
              <w:ind w:left="0"/>
              <w:jc w:val="center"/>
              <w:rPr>
                <w:rFonts w:ascii="Arial" w:hAnsi="Arial" w:cs="Arial"/>
                <w:b/>
                <w:sz w:val="20"/>
              </w:rPr>
            </w:pPr>
            <w:r w:rsidRPr="005C0738">
              <w:rPr>
                <w:rFonts w:ascii="Arial" w:hAnsi="Arial" w:cs="Arial"/>
                <w:b/>
                <w:sz w:val="20"/>
              </w:rPr>
              <w:t>TT</w:t>
            </w:r>
          </w:p>
        </w:tc>
        <w:tc>
          <w:tcPr>
            <w:tcW w:w="2509" w:type="pct"/>
          </w:tcPr>
          <w:p w:rsidR="001248A1" w:rsidRPr="005C0738" w:rsidRDefault="001248A1" w:rsidP="00833BE3">
            <w:pPr>
              <w:pStyle w:val="TableParagraph"/>
              <w:spacing w:before="120"/>
              <w:ind w:left="0"/>
              <w:rPr>
                <w:rFonts w:ascii="Arial" w:hAnsi="Arial" w:cs="Arial"/>
                <w:b/>
                <w:sz w:val="20"/>
              </w:rPr>
            </w:pPr>
            <w:r w:rsidRPr="005C0738">
              <w:rPr>
                <w:rFonts w:ascii="Arial" w:hAnsi="Arial" w:cs="Arial"/>
                <w:b/>
                <w:sz w:val="20"/>
              </w:rPr>
              <w:t>Tên nghề hoặc công việc</w:t>
            </w:r>
          </w:p>
        </w:tc>
        <w:tc>
          <w:tcPr>
            <w:tcW w:w="2339" w:type="pct"/>
          </w:tcPr>
          <w:p w:rsidR="001248A1" w:rsidRPr="005C0738" w:rsidRDefault="001248A1" w:rsidP="00833BE3">
            <w:pPr>
              <w:pStyle w:val="TableParagraph"/>
              <w:spacing w:before="120"/>
              <w:ind w:left="0"/>
              <w:rPr>
                <w:rFonts w:ascii="Arial" w:hAnsi="Arial" w:cs="Arial"/>
                <w:b/>
                <w:sz w:val="20"/>
              </w:rPr>
            </w:pPr>
            <w:r w:rsidRPr="005C0738">
              <w:rPr>
                <w:rFonts w:ascii="Arial" w:hAnsi="Arial" w:cs="Arial"/>
                <w:b/>
                <w:sz w:val="20"/>
              </w:rPr>
              <w:t>Đặc điểm điều kiện lao động của nghề, công việc</w:t>
            </w:r>
          </w:p>
        </w:tc>
      </w:tr>
      <w:tr w:rsidR="001248A1" w:rsidRPr="005C0738">
        <w:tc>
          <w:tcPr>
            <w:tcW w:w="5000" w:type="pct"/>
            <w:gridSpan w:val="3"/>
          </w:tcPr>
          <w:p w:rsidR="001248A1" w:rsidRPr="005C0738" w:rsidRDefault="001248A1" w:rsidP="00833BE3">
            <w:pPr>
              <w:pStyle w:val="TableParagraph"/>
              <w:spacing w:before="120"/>
              <w:ind w:left="0"/>
              <w:jc w:val="center"/>
              <w:rPr>
                <w:rFonts w:ascii="Arial" w:hAnsi="Arial" w:cs="Arial"/>
                <w:b/>
                <w:sz w:val="20"/>
              </w:rPr>
            </w:pPr>
            <w:r w:rsidRPr="005C0738">
              <w:rPr>
                <w:rFonts w:ascii="Arial" w:hAnsi="Arial" w:cs="Arial"/>
                <w:b/>
                <w:sz w:val="20"/>
              </w:rPr>
              <w:t>Điều kiện lao động loại VI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Khoan đá bằng búa máy cầm tay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công việc nặng nhọc, nguy hiểm ảnh hưởng bụi, ồn và rung vượt tiêu chuẩn cho phép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mỏ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Nơi làm việc chật hẹp, thiếu dưỡng khí, công việc thủ công, rất nặng </w:t>
            </w:r>
            <w:r w:rsidRPr="009F43A7">
              <w:rPr>
                <w:rFonts w:ascii="Arial" w:hAnsi="Arial" w:cs="Arial"/>
                <w:position w:val="2"/>
                <w:sz w:val="20"/>
              </w:rPr>
              <w:t>nhọc, nguy hiểm, chịu tác động của bụi, ồn, CO</w:t>
            </w:r>
            <w:r w:rsidRPr="009F43A7">
              <w:rPr>
                <w:rFonts w:ascii="Arial" w:hAnsi="Arial" w:cs="Arial"/>
                <w:position w:val="2"/>
                <w:sz w:val="20"/>
                <w:vertAlign w:val="subscript"/>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Sấy, nghiền, trộn, đóng gói,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thường xuyên tiếp xúc với nhiệt độ cao,</w:t>
            </w:r>
            <w:r w:rsidR="0056094B" w:rsidRPr="009F43A7">
              <w:rPr>
                <w:rFonts w:ascii="Arial" w:hAnsi="Arial" w:cs="Arial"/>
                <w:sz w:val="20"/>
              </w:rPr>
              <w:t xml:space="preserve"> </w:t>
            </w:r>
            <w:r w:rsidRPr="009F43A7">
              <w:rPr>
                <w:rFonts w:ascii="Arial" w:hAnsi="Arial" w:cs="Arial"/>
                <w:position w:val="2"/>
                <w:sz w:val="20"/>
              </w:rPr>
              <w:t xml:space="preserve">ồn, bụi và </w:t>
            </w:r>
            <w:r w:rsidR="008316BE">
              <w:rPr>
                <w:rFonts w:ascii="Arial" w:hAnsi="Arial" w:cs="Arial"/>
                <w:position w:val="2"/>
                <w:sz w:val="20"/>
              </w:rPr>
              <w:t>hóa chất</w:t>
            </w:r>
            <w:r w:rsidRPr="009F43A7">
              <w:rPr>
                <w:rFonts w:ascii="Arial" w:hAnsi="Arial" w:cs="Arial"/>
                <w:position w:val="2"/>
                <w:sz w:val="20"/>
              </w:rPr>
              <w:t xml:space="preserve"> độc (TNT, Cl</w:t>
            </w:r>
            <w:r w:rsidRPr="009F43A7">
              <w:rPr>
                <w:rFonts w:ascii="Arial" w:hAnsi="Arial" w:cs="Arial"/>
                <w:position w:val="2"/>
                <w:sz w:val="20"/>
                <w:vertAlign w:val="subscript"/>
              </w:rPr>
              <w:t>2</w:t>
            </w:r>
            <w:r w:rsidRPr="009F43A7">
              <w:rPr>
                <w:rFonts w:ascii="Arial" w:hAnsi="Arial" w:cs="Arial"/>
                <w:position w:val="2"/>
                <w:sz w:val="20"/>
              </w:rPr>
              <w:t>, Licacmon...).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xúc dung tích gầu từ 8m</w:t>
            </w:r>
            <w:r w:rsidRPr="009F43A7">
              <w:rPr>
                <w:rFonts w:ascii="Arial" w:hAnsi="Arial" w:cs="Arial"/>
                <w:sz w:val="20"/>
                <w:vertAlign w:val="superscript"/>
              </w:rPr>
              <w:t>3</w:t>
            </w:r>
            <w:r w:rsidRPr="009F43A7">
              <w:rPr>
                <w:rFonts w:ascii="Arial" w:hAnsi="Arial" w:cs="Arial"/>
                <w:sz w:val="20"/>
              </w:rPr>
              <w:t xml:space="preserve">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ồn và</w:t>
            </w:r>
            <w:r w:rsidR="0056094B" w:rsidRPr="009F43A7">
              <w:rPr>
                <w:rFonts w:ascii="Arial" w:hAnsi="Arial" w:cs="Arial"/>
                <w:sz w:val="20"/>
              </w:rPr>
              <w:t xml:space="preserve"> </w:t>
            </w:r>
            <w:r w:rsidRPr="009F43A7">
              <w:rPr>
                <w:rFonts w:ascii="Arial" w:hAnsi="Arial" w:cs="Arial"/>
                <w:sz w:val="20"/>
              </w:rPr>
              <w:t>rung vượt tiêu chuẩn cho phép nhiều lần.</w:t>
            </w:r>
          </w:p>
        </w:tc>
      </w:tr>
      <w:tr w:rsidR="00FD7EEE" w:rsidRPr="009F43A7">
        <w:tc>
          <w:tcPr>
            <w:tcW w:w="152" w:type="pct"/>
          </w:tcPr>
          <w:p w:rsidR="00FD7EEE" w:rsidRPr="009F43A7" w:rsidRDefault="00FD7EEE"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FD7EEE" w:rsidRPr="009F43A7" w:rsidRDefault="00FD7EEE" w:rsidP="00833BE3">
            <w:pPr>
              <w:pStyle w:val="TableParagraph"/>
              <w:spacing w:before="120"/>
              <w:ind w:left="0"/>
              <w:rPr>
                <w:rFonts w:ascii="Arial" w:hAnsi="Arial" w:cs="Arial"/>
                <w:sz w:val="20"/>
              </w:rPr>
            </w:pPr>
            <w:r w:rsidRPr="009F43A7">
              <w:rPr>
                <w:rFonts w:ascii="Arial" w:hAnsi="Arial" w:cs="Arial"/>
                <w:sz w:val="20"/>
              </w:rPr>
              <w:t>Đội viên cứu hộ mỏ.</w:t>
            </w:r>
          </w:p>
        </w:tc>
        <w:tc>
          <w:tcPr>
            <w:tcW w:w="2339" w:type="pct"/>
          </w:tcPr>
          <w:p w:rsidR="00FD7EEE" w:rsidRPr="009F43A7" w:rsidRDefault="00FD7EEE" w:rsidP="00833BE3">
            <w:pPr>
              <w:pStyle w:val="TableParagraph"/>
              <w:spacing w:before="120"/>
              <w:ind w:left="0"/>
              <w:rPr>
                <w:rFonts w:ascii="Arial" w:hAnsi="Arial" w:cs="Arial"/>
                <w:sz w:val="20"/>
              </w:rPr>
            </w:pPr>
            <w:r w:rsidRPr="009F43A7">
              <w:rPr>
                <w:rFonts w:ascii="Arial" w:hAnsi="Arial" w:cs="Arial"/>
                <w:sz w:val="20"/>
              </w:rPr>
              <w:t>Nghề đặc biệt nguy 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quặng kim loại màu bằng phương pháp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dưỡng khí, ẩm ướt, công việc thủ công, rất</w:t>
            </w:r>
            <w:r w:rsidR="0056094B" w:rsidRPr="009F43A7">
              <w:rPr>
                <w:rFonts w:ascii="Arial" w:hAnsi="Arial" w:cs="Arial"/>
                <w:sz w:val="20"/>
              </w:rPr>
              <w:t xml:space="preserve"> </w:t>
            </w:r>
            <w:r w:rsidRPr="009F43A7">
              <w:rPr>
                <w:rFonts w:ascii="Arial" w:hAnsi="Arial" w:cs="Arial"/>
                <w:position w:val="2"/>
                <w:sz w:val="20"/>
              </w:rPr>
              <w:t>nặng nhọc, nguy hiểm, chịu tác động của bụi, ồn, khí CO</w:t>
            </w:r>
            <w:r w:rsidRPr="009F43A7">
              <w:rPr>
                <w:rFonts w:ascii="Arial" w:hAnsi="Arial" w:cs="Arial"/>
                <w:sz w:val="20"/>
              </w:rPr>
              <w:t>2</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công nghệ luyện kim bằng phương pháp thủy, hỏa luyện</w:t>
            </w:r>
            <w:r w:rsidR="0056094B" w:rsidRPr="009F43A7">
              <w:rPr>
                <w:rFonts w:ascii="Arial" w:hAnsi="Arial" w:cs="Arial"/>
                <w:sz w:val="20"/>
              </w:rPr>
              <w:t xml:space="preserve"> </w:t>
            </w:r>
            <w:r w:rsidRPr="009F43A7">
              <w:rPr>
                <w:rFonts w:ascii="Arial" w:hAnsi="Arial" w:cs="Arial"/>
                <w:sz w:val="20"/>
              </w:rPr>
              <w:t>(đồng, kẽm, thiếc, Titan, Crom, Vonfram,...).</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trong môi trường nhiệt độ cao, bụi, asen, hơi khí độc, hóa chất.</w:t>
            </w:r>
          </w:p>
        </w:tc>
      </w:tr>
      <w:tr w:rsidR="001248A1" w:rsidRPr="009F43A7">
        <w:tc>
          <w:tcPr>
            <w:tcW w:w="5000" w:type="pct"/>
            <w:gridSpan w:val="3"/>
          </w:tcPr>
          <w:p w:rsidR="001248A1" w:rsidRPr="00295A90" w:rsidRDefault="001248A1" w:rsidP="00833BE3">
            <w:pPr>
              <w:pStyle w:val="TableParagraph"/>
              <w:spacing w:before="120"/>
              <w:ind w:left="0"/>
              <w:jc w:val="center"/>
              <w:rPr>
                <w:rFonts w:ascii="Arial" w:hAnsi="Arial" w:cs="Arial"/>
                <w:b/>
                <w:sz w:val="20"/>
              </w:rPr>
            </w:pPr>
            <w:r w:rsidRPr="00295A90">
              <w:rPr>
                <w:rFonts w:ascii="Arial" w:hAnsi="Arial" w:cs="Arial"/>
                <w:b/>
                <w:sz w:val="20"/>
              </w:rPr>
              <w:t>Điều kiện lao động loại V</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Khoan khai thác đá bằng búa máy cầm tay</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trên các sườn núi đá, công việc nặng nhọc, nguy hiểm ảnh hưởng của bụi, ồn và rung rất lớn.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khoan xoay cầu, khoan búa ép hơi</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ngoài trời, nguy hiểm, tiếp xúc thường xuyên với ồn cao và bụi vượt tiêu chuẩn cho phép rất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tư thế lao động gò bó, chịu tác động của ồn, bụi than.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trạm quạt khí nén, điện, diezel, trạm sạc ắc quy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thiếu dưỡng khí, chịu tác động của ồn, bụi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Thợ sắt, thợ thoát nước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Công việc thủ công, nặng nhọc, nguy hiểm, chịu tác động của bụi, ồn và </w:t>
            </w:r>
            <w:r w:rsidRPr="009F43A7">
              <w:rPr>
                <w:rFonts w:ascii="Arial" w:hAnsi="Arial" w:cs="Arial"/>
                <w:position w:val="2"/>
                <w:sz w:val="20"/>
              </w:rPr>
              <w:t>CO</w:t>
            </w:r>
            <w:r w:rsidRPr="009F43A7">
              <w:rPr>
                <w:rFonts w:ascii="Arial" w:hAnsi="Arial" w:cs="Arial"/>
                <w:position w:val="2"/>
                <w:sz w:val="20"/>
                <w:vertAlign w:val="subscript"/>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phụ lái đầu máy xe lửa chở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nguy hiểm, chịu tác động của ồn, rung và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tải than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ồn, bụi và</w:t>
            </w:r>
            <w:r w:rsidR="0056094B"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Đo khí, đo gió, trực cửa gió, trắc địa, KCS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ảnh hưởng của</w:t>
            </w:r>
            <w:r w:rsidR="0056094B" w:rsidRPr="009F43A7">
              <w:rPr>
                <w:rFonts w:ascii="Arial" w:hAnsi="Arial" w:cs="Arial"/>
                <w:sz w:val="20"/>
              </w:rPr>
              <w:t xml:space="preserve"> </w:t>
            </w:r>
            <w:r w:rsidRPr="009F43A7">
              <w:rPr>
                <w:rFonts w:ascii="Arial" w:hAnsi="Arial" w:cs="Arial"/>
                <w:sz w:val="20"/>
              </w:rPr>
              <w:t>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Chỉ đạo kỹ thuật trực tiếp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Giải quyết nhiều công việc phức tạp, nơi làm việc nóng, bụi và nguy</w:t>
            </w:r>
            <w:r w:rsidR="0056094B" w:rsidRPr="009F43A7">
              <w:rPr>
                <w:rFonts w:ascii="Arial" w:hAnsi="Arial" w:cs="Arial"/>
                <w:sz w:val="20"/>
              </w:rPr>
              <w:t xml:space="preserve"> </w:t>
            </w:r>
            <w:r w:rsidRPr="009F43A7">
              <w:rPr>
                <w:rFonts w:ascii="Arial" w:hAnsi="Arial" w:cs="Arial"/>
                <w:sz w:val="20"/>
              </w:rPr>
              <w:t>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Thủ kho mìn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ảnh hưởng của ồn, nóng và bụi.</w:t>
            </w:r>
          </w:p>
        </w:tc>
      </w:tr>
      <w:tr w:rsidR="0029294E" w:rsidRPr="009F43A7">
        <w:tc>
          <w:tcPr>
            <w:tcW w:w="152" w:type="pct"/>
          </w:tcPr>
          <w:p w:rsidR="0029294E" w:rsidRPr="009F43A7" w:rsidRDefault="0029294E" w:rsidP="00833BE3">
            <w:pPr>
              <w:pStyle w:val="TableParagraph"/>
              <w:spacing w:before="120"/>
              <w:ind w:left="0"/>
              <w:jc w:val="center"/>
              <w:rPr>
                <w:rFonts w:ascii="Arial" w:hAnsi="Arial" w:cs="Arial"/>
                <w:sz w:val="20"/>
              </w:rPr>
            </w:pPr>
            <w:r w:rsidRPr="009F43A7">
              <w:rPr>
                <w:rFonts w:ascii="Arial" w:hAnsi="Arial" w:cs="Arial"/>
                <w:sz w:val="20"/>
              </w:rPr>
              <w:t>11</w:t>
            </w:r>
          </w:p>
        </w:tc>
        <w:tc>
          <w:tcPr>
            <w:tcW w:w="2509" w:type="pct"/>
          </w:tcPr>
          <w:p w:rsidR="0029294E" w:rsidRPr="009F43A7" w:rsidRDefault="0029294E" w:rsidP="00833BE3">
            <w:pPr>
              <w:pStyle w:val="TableParagraph"/>
              <w:spacing w:before="120"/>
              <w:ind w:left="0"/>
              <w:rPr>
                <w:rFonts w:ascii="Arial" w:hAnsi="Arial" w:cs="Arial"/>
                <w:sz w:val="20"/>
              </w:rPr>
            </w:pPr>
            <w:r w:rsidRPr="009F43A7">
              <w:rPr>
                <w:rFonts w:ascii="Arial" w:hAnsi="Arial" w:cs="Arial"/>
                <w:sz w:val="20"/>
              </w:rPr>
              <w:t>Lấy mẫu, hoá nghiệm phân tích than.</w:t>
            </w:r>
          </w:p>
        </w:tc>
        <w:tc>
          <w:tcPr>
            <w:tcW w:w="2339" w:type="pct"/>
          </w:tcPr>
          <w:p w:rsidR="0029294E" w:rsidRPr="009F43A7" w:rsidRDefault="0029294E"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nóng, bụi, CO và các </w:t>
            </w:r>
            <w:r w:rsidR="008316BE">
              <w:rPr>
                <w:rFonts w:ascii="Arial" w:hAnsi="Arial" w:cs="Arial"/>
                <w:sz w:val="20"/>
              </w:rPr>
              <w:t>hóa chất</w:t>
            </w:r>
            <w:r w:rsidRPr="009F43A7">
              <w:rPr>
                <w:rFonts w:ascii="Arial" w:hAnsi="Arial" w:cs="Arial"/>
                <w:sz w:val="20"/>
              </w:rPr>
              <w:t xml:space="preserve"> độc khác.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và sửa chữa đường mỏ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ồn.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khoan super, khoan sông đơ, khoan đập cáp trên các mỏ lộ</w:t>
            </w:r>
            <w:r w:rsidR="0056094B" w:rsidRPr="009F43A7">
              <w:rPr>
                <w:rFonts w:ascii="Arial" w:hAnsi="Arial" w:cs="Arial"/>
                <w:sz w:val="20"/>
              </w:rPr>
              <w:t xml:space="preserve"> </w:t>
            </w:r>
            <w:r w:rsidRPr="009F43A7">
              <w:rPr>
                <w:rFonts w:ascii="Arial" w:hAnsi="Arial" w:cs="Arial"/>
                <w:sz w:val="20"/>
              </w:rPr>
              <w:t>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bụi, ồn và rung lớn.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Bắn mìn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Công việc nặng nhọc, nguy hiểm, chịu tác động của ồn, bụi và khí NO</w:t>
            </w:r>
            <w:r w:rsidRPr="009F43A7">
              <w:rPr>
                <w:rFonts w:ascii="Arial" w:hAnsi="Arial" w:cs="Arial"/>
                <w:sz w:val="20"/>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đá thủ công.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nóng, bụi</w:t>
            </w:r>
            <w:r w:rsidR="0056094B" w:rsidRPr="009F43A7">
              <w:rPr>
                <w:rFonts w:ascii="Arial" w:hAnsi="Arial" w:cs="Arial"/>
                <w:sz w:val="20"/>
              </w:rPr>
              <w:t xml:space="preserve"> </w:t>
            </w:r>
            <w:r w:rsidRPr="009F43A7">
              <w:rPr>
                <w:rFonts w:ascii="Arial" w:hAnsi="Arial" w:cs="Arial"/>
                <w:sz w:val="20"/>
              </w:rPr>
              <w:t>và ồn, dễ mắc bệnh nghề nghiệp.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phụ xe, áp tải xe chở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chịu tác động cả bụi,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Thuyền viên, kỹ thuật viên, thợ máy tàu vận tải </w:t>
            </w:r>
            <w:r w:rsidR="008316BE">
              <w:rPr>
                <w:rFonts w:ascii="Arial" w:hAnsi="Arial" w:cs="Arial"/>
                <w:sz w:val="20"/>
              </w:rPr>
              <w:t>thủy</w:t>
            </w:r>
            <w:r w:rsidRPr="009F43A7">
              <w:rPr>
                <w:rFonts w:ascii="Arial" w:hAnsi="Arial" w:cs="Arial"/>
                <w:sz w:val="20"/>
              </w:rPr>
              <w:t xml:space="preserve"> chở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chịu tác động của sóng nước,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Bảo quản, bốc xếp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bụi, khí</w:t>
            </w:r>
            <w:r w:rsidR="0056094B" w:rsidRPr="009F43A7">
              <w:rPr>
                <w:rFonts w:ascii="Arial" w:hAnsi="Arial" w:cs="Arial"/>
                <w:sz w:val="20"/>
              </w:rPr>
              <w:t xml:space="preserve"> </w:t>
            </w:r>
            <w:r w:rsidRPr="009F43A7">
              <w:rPr>
                <w:rFonts w:ascii="Arial" w:hAnsi="Arial" w:cs="Arial"/>
                <w:sz w:val="20"/>
              </w:rPr>
              <w:t>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Thử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Làm việc ngoài trời, nguy hiểm, chịu tác động của ồn, bụi và NO</w:t>
            </w:r>
            <w:r w:rsidRPr="009F43A7">
              <w:rPr>
                <w:rFonts w:ascii="Arial" w:hAnsi="Arial" w:cs="Arial"/>
                <w:sz w:val="20"/>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Bắn mìn để khai thác cao lanh</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Làm việc ngoài trời nặng nhọc, nguy hiểm; chịu tác động của tiếng </w:t>
            </w:r>
            <w:r w:rsidRPr="009F43A7">
              <w:rPr>
                <w:rFonts w:ascii="Arial" w:hAnsi="Arial" w:cs="Arial"/>
                <w:sz w:val="20"/>
              </w:rPr>
              <w:lastRenderedPageBreak/>
              <w:t>ồn,</w:t>
            </w:r>
            <w:r w:rsidR="0056094B" w:rsidRPr="009F43A7">
              <w:rPr>
                <w:rFonts w:ascii="Arial" w:hAnsi="Arial" w:cs="Arial"/>
                <w:sz w:val="20"/>
              </w:rPr>
              <w:t xml:space="preserve"> </w:t>
            </w:r>
            <w:r w:rsidRPr="009F43A7">
              <w:rPr>
                <w:rFonts w:ascii="Arial" w:hAnsi="Arial" w:cs="Arial"/>
                <w:position w:val="2"/>
                <w:sz w:val="20"/>
              </w:rPr>
              <w:t>bụi đất đá có hàm lượng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lastRenderedPageBreak/>
              <w:t>21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Rèn búa máy từ 1 tấn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nhiệt độ cao, rung động lớn và tiếng ồn vượt tiêu</w:t>
            </w:r>
            <w:r w:rsidR="0056094B" w:rsidRPr="009F43A7">
              <w:rPr>
                <w:rFonts w:ascii="Arial" w:hAnsi="Arial" w:cs="Arial"/>
                <w:sz w:val="20"/>
              </w:rPr>
              <w:t xml:space="preserve"> </w:t>
            </w:r>
            <w:r w:rsidRPr="009F43A7">
              <w:rPr>
                <w:rFonts w:ascii="Arial" w:hAnsi="Arial" w:cs="Arial"/>
                <w:sz w:val="20"/>
              </w:rPr>
              <w:t>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Chỉ đạo sản xuất trực tiếp trong hầm lò (quản đốc, phó quản đốc, đội trưởng lò,</w:t>
            </w:r>
            <w:r w:rsidR="0056094B" w:rsidRPr="009F43A7">
              <w:rPr>
                <w:rFonts w:ascii="Arial" w:hAnsi="Arial" w:cs="Arial"/>
                <w:sz w:val="20"/>
              </w:rPr>
              <w:t xml:space="preserve"> </w:t>
            </w:r>
            <w:r w:rsidRPr="009F43A7">
              <w:rPr>
                <w:rFonts w:ascii="Arial" w:hAnsi="Arial" w:cs="Arial"/>
                <w:sz w:val="20"/>
              </w:rPr>
              <w:t>lò trưởng).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Giải quyết nhiều công việc phức tạp; nơi làm việc chật hẹp, thiếu dưỡng</w:t>
            </w:r>
            <w:r w:rsidR="0056094B" w:rsidRPr="009F43A7">
              <w:rPr>
                <w:rFonts w:ascii="Arial" w:hAnsi="Arial" w:cs="Arial"/>
                <w:sz w:val="20"/>
              </w:rPr>
              <w:t xml:space="preserve"> </w:t>
            </w:r>
            <w:r w:rsidRPr="009F43A7">
              <w:rPr>
                <w:rFonts w:ascii="Arial" w:hAnsi="Arial" w:cs="Arial"/>
                <w:position w:val="2"/>
                <w:sz w:val="20"/>
              </w:rPr>
              <w:t>khí, chịu tác động của bụi, ồn, khí CO</w:t>
            </w:r>
            <w:r w:rsidRPr="009F43A7">
              <w:rPr>
                <w:rFonts w:ascii="Arial" w:hAnsi="Arial" w:cs="Arial"/>
                <w:sz w:val="20"/>
              </w:rPr>
              <w:t>2.</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quặng kim loại màu bằng phương pháp lộ thiên, bán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nóng, thường xuyên tiếp xúc với bụi độc, thiếu</w:t>
            </w:r>
            <w:r w:rsidR="0056094B" w:rsidRPr="009F43A7">
              <w:rPr>
                <w:rFonts w:ascii="Arial" w:hAnsi="Arial" w:cs="Arial"/>
                <w:sz w:val="20"/>
              </w:rPr>
              <w:t xml:space="preserve"> </w:t>
            </w:r>
            <w:r w:rsidRPr="009F43A7">
              <w:rPr>
                <w:rFonts w:ascii="Arial" w:hAnsi="Arial" w:cs="Arial"/>
                <w:sz w:val="20"/>
              </w:rPr>
              <w:t>dưỡng khí.</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tuyển quặng kim loại màu bằng phương pháp tuyển nổi,</w:t>
            </w:r>
            <w:r w:rsidR="0056094B" w:rsidRPr="009F43A7">
              <w:rPr>
                <w:rFonts w:ascii="Arial" w:hAnsi="Arial" w:cs="Arial"/>
                <w:sz w:val="20"/>
              </w:rPr>
              <w:t xml:space="preserve"> </w:t>
            </w:r>
            <w:r w:rsidRPr="009F43A7">
              <w:rPr>
                <w:rFonts w:ascii="Arial" w:hAnsi="Arial" w:cs="Arial"/>
                <w:sz w:val="20"/>
              </w:rPr>
              <w:t>tuyển trọng lực, tuyển từ (hóa, tách, ngâm, chiết,...)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tiếng ồn cao, bụi, độc hóa chất, asen,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phụ trợ trong công nghệ luyện kim (đồng, kẽm, thiếc,</w:t>
            </w:r>
            <w:r w:rsidR="0056094B" w:rsidRPr="009F43A7">
              <w:rPr>
                <w:rFonts w:ascii="Arial" w:hAnsi="Arial" w:cs="Arial"/>
                <w:sz w:val="20"/>
              </w:rPr>
              <w:t xml:space="preserve"> </w:t>
            </w:r>
            <w:r w:rsidRPr="009F43A7">
              <w:rPr>
                <w:rFonts w:ascii="Arial" w:hAnsi="Arial" w:cs="Arial"/>
                <w:sz w:val="20"/>
              </w:rPr>
              <w:t>Vonfram, Titan, Crom,...) bằng phương pháp thủy, hỏa luyện.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hóa chất.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Nhân viên, công nhân giám sát an toàn trong hầm lò; công nhân vận hành, sửa chữa các thiết bị trong hầm lò; vận hành và phụ tàu điện, tàu ắc quy trong hầm lò; vận hành, sửa chữa, nạp ắc quy trong hầm lò; nghiệm thu các sản phẩm trong hầm lò; thủ kho các loại trong hầm lò; bảo vệ kho trong hầm lò; quét dọn hầm vệ sinh, nạo vét bùn trong hầm lò; vận chuyển vật liệu trong hầm lò; trực gác tín hiệu trong hầm lò; phục vụ bồi dưỡng trong hầm lò; lắp đặt, sửa chữa hệ thống thông tin liên lạc trong hầm lò; vận hành trạm mạng trong hầm lò; trực</w:t>
            </w:r>
            <w:r w:rsidR="0056094B" w:rsidRPr="009F43A7">
              <w:rPr>
                <w:rFonts w:ascii="Arial" w:hAnsi="Arial" w:cs="Arial"/>
                <w:sz w:val="20"/>
              </w:rPr>
              <w:t xml:space="preserve"> </w:t>
            </w:r>
            <w:r w:rsidRPr="009F43A7">
              <w:rPr>
                <w:rFonts w:ascii="Arial" w:hAnsi="Arial" w:cs="Arial"/>
                <w:sz w:val="20"/>
              </w:rPr>
              <w:t>gác cửa gió trong hầm lò; đo khí, đo gió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Nơi làm việc chật hẹp, nguy hiểm, tư thế lao động gò bó, chịu tác động </w:t>
            </w:r>
            <w:r w:rsidRPr="009F43A7">
              <w:rPr>
                <w:rFonts w:ascii="Arial" w:hAnsi="Arial" w:cs="Arial"/>
                <w:position w:val="2"/>
                <w:sz w:val="20"/>
              </w:rPr>
              <w:t>của ồn, bụi than và khí CO</w:t>
            </w:r>
            <w:r w:rsidRPr="009F43A7">
              <w:rPr>
                <w:rFonts w:ascii="Arial" w:hAnsi="Arial" w:cs="Arial"/>
                <w:sz w:val="20"/>
              </w:rPr>
              <w:t>2</w:t>
            </w:r>
            <w:r w:rsidRPr="009F43A7">
              <w:rPr>
                <w:rFonts w:ascii="Arial" w:hAnsi="Arial" w:cs="Arial"/>
                <w:position w:val="2"/>
                <w:sz w:val="20"/>
              </w:rPr>
              <w:t>.</w:t>
            </w:r>
          </w:p>
        </w:tc>
      </w:tr>
      <w:tr w:rsidR="00077DCA" w:rsidRPr="009F43A7">
        <w:tc>
          <w:tcPr>
            <w:tcW w:w="152" w:type="pct"/>
          </w:tcPr>
          <w:p w:rsidR="00077DCA" w:rsidRPr="009F43A7" w:rsidRDefault="00077DCA" w:rsidP="00833BE3">
            <w:pPr>
              <w:pStyle w:val="TableParagraph"/>
              <w:spacing w:before="120"/>
              <w:ind w:left="0"/>
              <w:jc w:val="center"/>
              <w:rPr>
                <w:rFonts w:ascii="Arial" w:hAnsi="Arial" w:cs="Arial"/>
                <w:sz w:val="20"/>
              </w:rPr>
            </w:pPr>
            <w:r w:rsidRPr="009F43A7">
              <w:rPr>
                <w:rFonts w:ascii="Arial" w:hAnsi="Arial" w:cs="Arial"/>
                <w:sz w:val="20"/>
              </w:rPr>
              <w:t>27</w:t>
            </w:r>
          </w:p>
        </w:tc>
        <w:tc>
          <w:tcPr>
            <w:tcW w:w="2509" w:type="pct"/>
          </w:tcPr>
          <w:p w:rsidR="00077DCA" w:rsidRPr="009F43A7" w:rsidRDefault="00077DCA" w:rsidP="00833BE3">
            <w:pPr>
              <w:pStyle w:val="TableParagraph"/>
              <w:spacing w:before="120"/>
              <w:ind w:left="0"/>
              <w:rPr>
                <w:rFonts w:ascii="Arial" w:hAnsi="Arial" w:cs="Arial"/>
                <w:sz w:val="20"/>
              </w:rPr>
            </w:pPr>
            <w:r w:rsidRPr="009F43A7">
              <w:rPr>
                <w:rFonts w:ascii="Arial" w:hAnsi="Arial" w:cs="Arial"/>
                <w:sz w:val="20"/>
              </w:rPr>
              <w:t>Công nhân điện phân (chăm sóc, ra vào các tấm dương cực, âm cực, bùn...),</w:t>
            </w:r>
            <w:r w:rsidR="0056094B" w:rsidRPr="009F43A7">
              <w:rPr>
                <w:rFonts w:ascii="Arial" w:hAnsi="Arial" w:cs="Arial"/>
                <w:sz w:val="20"/>
              </w:rPr>
              <w:t xml:space="preserve"> </w:t>
            </w:r>
            <w:r w:rsidRPr="009F43A7">
              <w:rPr>
                <w:rFonts w:ascii="Arial" w:hAnsi="Arial" w:cs="Arial"/>
                <w:sz w:val="20"/>
              </w:rPr>
              <w:t>sản xuất đồng thỏi.</w:t>
            </w:r>
          </w:p>
        </w:tc>
        <w:tc>
          <w:tcPr>
            <w:tcW w:w="2339" w:type="pct"/>
          </w:tcPr>
          <w:p w:rsidR="00077DCA" w:rsidRPr="009F43A7" w:rsidRDefault="00077DCA" w:rsidP="00833BE3">
            <w:pPr>
              <w:pStyle w:val="TableParagraph"/>
              <w:spacing w:before="120"/>
              <w:ind w:left="0"/>
              <w:rPr>
                <w:rFonts w:ascii="Arial" w:hAnsi="Arial" w:cs="Arial"/>
                <w:sz w:val="20"/>
              </w:rPr>
            </w:pPr>
            <w:r w:rsidRPr="009F43A7">
              <w:rPr>
                <w:rFonts w:ascii="Arial" w:hAnsi="Arial" w:cs="Arial"/>
                <w:sz w:val="20"/>
              </w:rPr>
              <w:t>Làm việc trong môi trường nhiệt độ cao, bụi, nhiều loại hơi khí độc, nguy</w:t>
            </w:r>
            <w:r w:rsidR="0056094B" w:rsidRPr="009F43A7">
              <w:rPr>
                <w:rFonts w:ascii="Arial" w:hAnsi="Arial" w:cs="Arial"/>
                <w:sz w:val="20"/>
              </w:rPr>
              <w:t xml:space="preserve"> </w:t>
            </w:r>
            <w:r w:rsidRPr="009F43A7">
              <w:rPr>
                <w:rFonts w:ascii="Arial" w:hAnsi="Arial" w:cs="Arial"/>
                <w:sz w:val="20"/>
              </w:rPr>
              <w:t>cơ bị bỏng hơi axit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Thao tác xử lý bùn điện phân, thu hồi kim loại quý trong sản xuất kim loại</w:t>
            </w:r>
            <w:r w:rsidR="0056094B" w:rsidRPr="009F43A7">
              <w:rPr>
                <w:rFonts w:ascii="Arial" w:hAnsi="Arial" w:cs="Arial"/>
                <w:sz w:val="20"/>
              </w:rPr>
              <w:t xml:space="preserve"> </w:t>
            </w:r>
            <w:r w:rsidRPr="009F43A7">
              <w:rPr>
                <w:rFonts w:ascii="Arial" w:hAnsi="Arial" w:cs="Arial"/>
                <w:sz w:val="20"/>
              </w:rPr>
              <w:t>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lò nấu luyện sản xuất kim loại 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trong sản xuất kim loại 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nóng, thường xuyên tiếp xúc với bụi độc và các hơi</w:t>
            </w:r>
            <w:r w:rsidR="0056094B" w:rsidRPr="009F43A7">
              <w:rPr>
                <w:rFonts w:ascii="Arial" w:hAnsi="Arial" w:cs="Arial"/>
                <w:sz w:val="20"/>
              </w:rPr>
              <w:t xml:space="preserve"> </w:t>
            </w:r>
            <w:r w:rsidRPr="009F43A7">
              <w:rPr>
                <w:rFonts w:ascii="Arial" w:hAnsi="Arial" w:cs="Arial"/>
                <w:sz w:val="20"/>
              </w:rPr>
              <w:t>khí độc, dung môi khác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nhân trộn, đổ bê tông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dưỡng khí, công việc thủ công nặng nhọc, tư</w:t>
            </w:r>
            <w:r w:rsidR="0056094B" w:rsidRPr="009F43A7">
              <w:rPr>
                <w:rFonts w:ascii="Arial" w:hAnsi="Arial" w:cs="Arial"/>
                <w:sz w:val="20"/>
              </w:rPr>
              <w:t xml:space="preserve"> </w:t>
            </w:r>
            <w:r w:rsidRPr="009F43A7">
              <w:rPr>
                <w:rFonts w:ascii="Arial" w:hAnsi="Arial" w:cs="Arial"/>
                <w:sz w:val="20"/>
              </w:rPr>
              <w:t>thế lao động gò bó, chịu tác động của 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lastRenderedPageBreak/>
              <w:t>32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Quan trắc khí mỏ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làm việc trong hầm lò, nơi làm việc chật hẹp, nguy hiểm,</w:t>
            </w:r>
            <w:r w:rsidR="0056094B" w:rsidRPr="009F43A7">
              <w:rPr>
                <w:rFonts w:ascii="Arial" w:hAnsi="Arial" w:cs="Arial"/>
                <w:sz w:val="20"/>
              </w:rPr>
              <w:t xml:space="preserve"> </w:t>
            </w:r>
            <w:r w:rsidRPr="009F43A7">
              <w:rPr>
                <w:rFonts w:ascii="Arial" w:hAnsi="Arial" w:cs="Arial"/>
                <w:sz w:val="20"/>
              </w:rPr>
              <w:t>thiếu dưỡng khí, tư thế lao động gò bó, chịu tác động của 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gạt, ủi có công suất từ 180 CV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làm việc gò bó,chịu tác động của bụi, ồn cao và rung mạnh.</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gia nhiệt ống chùm tiền khử silic, bồn kiềm, khử silic nhà</w:t>
            </w:r>
            <w:r w:rsidR="0056094B" w:rsidRPr="009F43A7">
              <w:rPr>
                <w:rFonts w:ascii="Arial" w:hAnsi="Arial" w:cs="Arial"/>
                <w:sz w:val="20"/>
              </w:rPr>
              <w:t xml:space="preserve"> </w:t>
            </w:r>
            <w:r w:rsidRPr="009F43A7">
              <w:rPr>
                <w:rFonts w:ascii="Arial" w:hAnsi="Arial" w:cs="Arial"/>
                <w:sz w:val="20"/>
              </w:rPr>
              <w:t>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gia nhiệt ống chùm khu vực hòa tách; tách hơi nhà máy</w:t>
            </w:r>
            <w:r w:rsidR="0056094B" w:rsidRPr="009F43A7">
              <w:rPr>
                <w:rFonts w:ascii="Arial" w:hAnsi="Arial" w:cs="Arial"/>
                <w:sz w:val="20"/>
              </w:rPr>
              <w:t xml:space="preserve"> </w:t>
            </w:r>
            <w:r w:rsidRPr="009F43A7">
              <w:rPr>
                <w:rFonts w:ascii="Arial" w:hAnsi="Arial" w:cs="Arial"/>
                <w:sz w:val="20"/>
              </w:rPr>
              <w:t>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khu vực lọc hydrat và nung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chịu tác động của búc xạ nhiệt, khí CO; tiếng ồn, rung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lò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Chịu tác động nghiệt độ, nóng, ồn, rung, bụi, khí H</w:t>
            </w:r>
            <w:r w:rsidRPr="009F43A7">
              <w:rPr>
                <w:rFonts w:ascii="Arial" w:hAnsi="Arial" w:cs="Arial"/>
                <w:position w:val="2"/>
                <w:sz w:val="20"/>
                <w:vertAlign w:val="subscript"/>
              </w:rPr>
              <w:t>2</w:t>
            </w:r>
            <w:r w:rsidRPr="009F43A7">
              <w:rPr>
                <w:rFonts w:ascii="Arial" w:hAnsi="Arial" w:cs="Arial"/>
                <w:position w:val="2"/>
                <w:sz w:val="20"/>
              </w:rPr>
              <w:t>; CO; CO</w:t>
            </w:r>
            <w:r w:rsidRPr="009F43A7">
              <w:rPr>
                <w:rFonts w:ascii="Arial" w:hAnsi="Arial" w:cs="Arial"/>
                <w:position w:val="2"/>
                <w:sz w:val="20"/>
                <w:vertAlign w:val="subscript"/>
              </w:rPr>
              <w:t>2</w:t>
            </w:r>
            <w:r w:rsidRPr="009F43A7">
              <w:rPr>
                <w:rFonts w:ascii="Arial" w:hAnsi="Arial" w:cs="Arial"/>
                <w:position w:val="2"/>
                <w:sz w:val="20"/>
              </w:rPr>
              <w:t xml:space="preserve"> cao.</w:t>
            </w:r>
          </w:p>
        </w:tc>
      </w:tr>
      <w:tr w:rsidR="001248A1" w:rsidRPr="009F43A7">
        <w:tc>
          <w:tcPr>
            <w:tcW w:w="5000" w:type="pct"/>
            <w:gridSpan w:val="3"/>
          </w:tcPr>
          <w:p w:rsidR="001248A1" w:rsidRPr="00C2179C" w:rsidRDefault="001248A1" w:rsidP="00833BE3">
            <w:pPr>
              <w:pStyle w:val="TableParagraph"/>
              <w:spacing w:before="120"/>
              <w:ind w:left="0"/>
              <w:jc w:val="center"/>
              <w:rPr>
                <w:rFonts w:ascii="Arial" w:hAnsi="Arial" w:cs="Arial"/>
                <w:b/>
                <w:sz w:val="20"/>
              </w:rPr>
            </w:pPr>
            <w:r w:rsidRPr="00C2179C">
              <w:rPr>
                <w:rFonts w:ascii="Arial" w:hAnsi="Arial" w:cs="Arial"/>
                <w:b/>
                <w:sz w:val="20"/>
              </w:rPr>
              <w:t>Điều kiện lao động loại IV</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bơm tuyển quặng sắt trong hầm</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sâu, lầy lội, chật hẹp, thiếu ánh sáng, ảnh hưởng của tiếng ồn.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sàng quay to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trên sàn cao, chịu tác động của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to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sâu, chật hẹp, lầy lội, thiếu ánh sáng, ảnh hưởng của</w:t>
            </w:r>
            <w:r w:rsidR="0056094B" w:rsidRPr="009F43A7">
              <w:rPr>
                <w:rFonts w:ascii="Arial" w:hAnsi="Arial" w:cs="Arial"/>
                <w:sz w:val="20"/>
              </w:rPr>
              <w:t xml:space="preserve"> </w:t>
            </w:r>
            <w:r w:rsidRPr="009F43A7">
              <w:rPr>
                <w:rFonts w:ascii="Arial" w:hAnsi="Arial" w:cs="Arial"/>
                <w:sz w:val="20"/>
              </w:rPr>
              <w:t>ồn.</w:t>
            </w:r>
          </w:p>
        </w:tc>
      </w:tr>
      <w:tr w:rsidR="00CC5D8C" w:rsidRPr="009F43A7">
        <w:tc>
          <w:tcPr>
            <w:tcW w:w="152" w:type="pct"/>
          </w:tcPr>
          <w:p w:rsidR="00CC5D8C" w:rsidRPr="009F43A7" w:rsidRDefault="00CC5D8C" w:rsidP="00833BE3">
            <w:pPr>
              <w:pStyle w:val="TableParagraph"/>
              <w:spacing w:before="120"/>
              <w:ind w:left="0"/>
              <w:jc w:val="center"/>
              <w:rPr>
                <w:rFonts w:ascii="Arial" w:hAnsi="Arial" w:cs="Arial"/>
                <w:sz w:val="20"/>
              </w:rPr>
            </w:pPr>
            <w:r w:rsidRPr="009F43A7">
              <w:rPr>
                <w:rFonts w:ascii="Arial" w:hAnsi="Arial" w:cs="Arial"/>
                <w:sz w:val="20"/>
              </w:rPr>
              <w:t>4</w:t>
            </w:r>
          </w:p>
        </w:tc>
        <w:tc>
          <w:tcPr>
            <w:tcW w:w="2509" w:type="pct"/>
          </w:tcPr>
          <w:p w:rsidR="00CC5D8C" w:rsidRPr="009F43A7" w:rsidRDefault="00CC5D8C" w:rsidP="00833BE3">
            <w:pPr>
              <w:pStyle w:val="TableParagraph"/>
              <w:spacing w:before="120"/>
              <w:ind w:left="0"/>
              <w:rPr>
                <w:rFonts w:ascii="Arial" w:hAnsi="Arial" w:cs="Arial"/>
                <w:sz w:val="20"/>
              </w:rPr>
            </w:pPr>
            <w:r w:rsidRPr="009F43A7">
              <w:rPr>
                <w:rFonts w:ascii="Arial" w:hAnsi="Arial" w:cs="Arial"/>
                <w:sz w:val="20"/>
              </w:rPr>
              <w:t>Vận hành băng tải tuyển quặng sắt hầm ngầm</w:t>
            </w:r>
          </w:p>
        </w:tc>
        <w:tc>
          <w:tcPr>
            <w:tcW w:w="2339" w:type="pct"/>
          </w:tcPr>
          <w:p w:rsidR="00CC5D8C" w:rsidRPr="009F43A7" w:rsidRDefault="00CC5D8C" w:rsidP="00833BE3">
            <w:pPr>
              <w:spacing w:before="120"/>
              <w:rPr>
                <w:rFonts w:ascii="Arial" w:hAnsi="Arial" w:cs="Arial"/>
                <w:sz w:val="20"/>
              </w:rPr>
            </w:pPr>
            <w:r w:rsidRPr="009F43A7">
              <w:rPr>
                <w:rFonts w:ascii="Arial" w:hAnsi="Arial" w:cs="Arial"/>
                <w:sz w:val="20"/>
              </w:rPr>
              <w:t>Công việc nặng nhọc,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sàng rung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Ảnh hưởng của tiếng ồn và rất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bi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trong điều kiện lầy lội ẩm ướt,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vừa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tiếng ồn cao. Làm việc trên sàn, đi lại liên tục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súng bắn nước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nơi làm việc chật hẹp, ẩm ướt,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trên các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lao động gò bó, chịu tác động của ồn, dầu mỡ và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bơm nước dưới moong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ồn, rung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Sàng tuyển thủ công, khai thác than thủ công ở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làm ngoài trời, chịu khai thác than thủ tác động của</w:t>
            </w:r>
            <w:r w:rsidR="0056094B" w:rsidRPr="009F43A7">
              <w:rPr>
                <w:rFonts w:ascii="Arial" w:hAnsi="Arial" w:cs="Arial"/>
                <w:sz w:val="20"/>
              </w:rPr>
              <w:t xml:space="preserve"> </w:t>
            </w:r>
            <w:r w:rsidRPr="009F43A7">
              <w:rPr>
                <w:rFonts w:ascii="Arial" w:hAnsi="Arial" w:cs="Arial"/>
                <w:sz w:val="20"/>
              </w:rPr>
              <w:t>ồn,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lastRenderedPageBreak/>
              <w:t>12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băng tải, máy nghiền, sàng than, đá; chọc máng than, chọc máng</w:t>
            </w:r>
            <w:r w:rsidR="0056094B" w:rsidRPr="009F43A7">
              <w:rPr>
                <w:rFonts w:ascii="Arial" w:hAnsi="Arial" w:cs="Arial"/>
                <w:sz w:val="20"/>
              </w:rPr>
              <w:t xml:space="preserve"> </w:t>
            </w:r>
            <w:r w:rsidRPr="009F43A7">
              <w:rPr>
                <w:rFonts w:ascii="Arial" w:hAnsi="Arial" w:cs="Arial"/>
                <w:sz w:val="20"/>
              </w:rPr>
              <w:t>quang lật điện, tời gầm sàng.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chịu tác động của ồn, rung và bụi vượt tiêu chuẩn</w:t>
            </w:r>
            <w:r w:rsidR="0056094B" w:rsidRPr="009F43A7">
              <w:rPr>
                <w:rFonts w:ascii="Arial" w:hAnsi="Arial" w:cs="Arial"/>
                <w:sz w:val="20"/>
              </w:rPr>
              <w:t xml:space="preserve"> </w:t>
            </w:r>
            <w:r w:rsidRPr="009F43A7">
              <w:rPr>
                <w:rFonts w:ascii="Arial" w:hAnsi="Arial" w:cs="Arial"/>
                <w:sz w:val="20"/>
              </w:rPr>
              <w:t>cho phép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Bảo vệ, giao nhận, thủ kho, phụ kho xí nghiệp sản xuất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nguy hiểm, kém thông thoáng, chịu tác động của khí, bụi</w:t>
            </w:r>
            <w:r w:rsidR="0056094B" w:rsidRPr="009F43A7">
              <w:rPr>
                <w:rFonts w:ascii="Arial" w:hAnsi="Arial" w:cs="Arial"/>
                <w:sz w:val="20"/>
              </w:rPr>
              <w:t xml:space="preserve"> </w:t>
            </w:r>
            <w:r w:rsidRPr="009F43A7">
              <w:rPr>
                <w:rFonts w:ascii="Arial" w:hAnsi="Arial" w:cs="Arial"/>
                <w:sz w:val="20"/>
              </w:rPr>
              <w:t>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Thí nghiệm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trục bốc dỡ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Chịu tác động của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các thiết bị sản xuất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Tư thế làm việc gò bó, chịu tác động của xăng, dầu,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xí nghiệp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Công việc thủ công, năng nhọc, chịu tác động sản xuất của </w:t>
            </w:r>
            <w:r w:rsidR="008316BE">
              <w:rPr>
                <w:rFonts w:ascii="Arial" w:hAnsi="Arial" w:cs="Arial"/>
                <w:sz w:val="20"/>
              </w:rPr>
              <w:t>hóa chất</w:t>
            </w:r>
            <w:r w:rsidRPr="009F43A7">
              <w:rPr>
                <w:rFonts w:ascii="Arial" w:hAnsi="Arial" w:cs="Arial"/>
                <w:sz w:val="20"/>
              </w:rPr>
              <w:t xml:space="preserve"> và</w:t>
            </w:r>
            <w:r w:rsidR="0056094B" w:rsidRPr="009F43A7">
              <w:rPr>
                <w:rFonts w:ascii="Arial" w:hAnsi="Arial" w:cs="Arial"/>
                <w:sz w:val="20"/>
              </w:rPr>
              <w:t xml:space="preserve"> </w:t>
            </w:r>
            <w:r w:rsidRPr="009F43A7">
              <w:rPr>
                <w:rFonts w:ascii="Arial" w:hAnsi="Arial" w:cs="Arial"/>
                <w:sz w:val="20"/>
              </w:rPr>
              <w:t>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Trực tiếp chỉ đạo sản xuất và kiểm tra chất lượng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gạt,ủi công suất dưới 180 CV</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nóng, bụi,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xúc dung tích gầu dưới 4 m</w:t>
            </w:r>
            <w:r w:rsidRPr="009F43A7">
              <w:rPr>
                <w:rFonts w:ascii="Arial" w:hAnsi="Arial" w:cs="Arial"/>
                <w:sz w:val="20"/>
                <w:vertAlign w:val="superscript"/>
              </w:rPr>
              <w:t>3</w:t>
            </w:r>
            <w:r w:rsidRPr="009F43A7">
              <w:rPr>
                <w:rFonts w:ascii="Arial" w:hAnsi="Arial" w:cs="Arial"/>
                <w:sz w:val="20"/>
              </w:rPr>
              <w: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nóng, bụi, ồn và rung.</w:t>
            </w:r>
          </w:p>
        </w:tc>
      </w:tr>
      <w:tr w:rsidR="00206FD7" w:rsidRPr="009F43A7">
        <w:tc>
          <w:tcPr>
            <w:tcW w:w="152" w:type="pct"/>
          </w:tcPr>
          <w:p w:rsidR="00206FD7" w:rsidRPr="009F43A7" w:rsidRDefault="00206FD7" w:rsidP="00833BE3">
            <w:pPr>
              <w:pStyle w:val="TableParagraph"/>
              <w:spacing w:before="120"/>
              <w:ind w:left="0"/>
              <w:jc w:val="center"/>
              <w:rPr>
                <w:rFonts w:ascii="Arial" w:hAnsi="Arial" w:cs="Arial"/>
                <w:sz w:val="20"/>
              </w:rPr>
            </w:pPr>
            <w:r w:rsidRPr="009F43A7">
              <w:rPr>
                <w:rFonts w:ascii="Arial" w:hAnsi="Arial" w:cs="Arial"/>
                <w:sz w:val="20"/>
              </w:rPr>
              <w:t>21</w:t>
            </w:r>
          </w:p>
        </w:tc>
        <w:tc>
          <w:tcPr>
            <w:tcW w:w="2509" w:type="pct"/>
          </w:tcPr>
          <w:p w:rsidR="00206FD7" w:rsidRPr="009F43A7" w:rsidRDefault="00206FD7" w:rsidP="00833BE3">
            <w:pPr>
              <w:pStyle w:val="TableParagraph"/>
              <w:spacing w:before="120"/>
              <w:ind w:left="0"/>
              <w:rPr>
                <w:rFonts w:ascii="Arial" w:hAnsi="Arial" w:cs="Arial"/>
                <w:sz w:val="20"/>
              </w:rPr>
            </w:pPr>
            <w:r w:rsidRPr="009F43A7">
              <w:rPr>
                <w:rFonts w:ascii="Arial" w:hAnsi="Arial" w:cs="Arial"/>
                <w:sz w:val="20"/>
              </w:rPr>
              <w:t>Vận hành máy nghiền sàng đá.</w:t>
            </w:r>
          </w:p>
        </w:tc>
        <w:tc>
          <w:tcPr>
            <w:tcW w:w="2339" w:type="pct"/>
          </w:tcPr>
          <w:p w:rsidR="00206FD7" w:rsidRPr="009F43A7" w:rsidRDefault="00206FD7" w:rsidP="00833BE3">
            <w:pPr>
              <w:pStyle w:val="TableParagraph"/>
              <w:spacing w:before="120"/>
              <w:ind w:left="0"/>
              <w:rPr>
                <w:rFonts w:ascii="Arial" w:hAnsi="Arial" w:cs="Arial"/>
                <w:sz w:val="20"/>
              </w:rPr>
            </w:pPr>
            <w:r w:rsidRPr="009F43A7">
              <w:rPr>
                <w:rFonts w:ascii="Arial" w:hAnsi="Arial" w:cs="Arial"/>
                <w:sz w:val="20"/>
              </w:rPr>
              <w:t>Làm việc ngoài trời, chịu tác động của ồn, rung và bụi nồng độ rất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xe vận tải chở than, đá trong khu khai thác mỏ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hiểm,chịu tác động của rung, ồn và bụi vượt</w:t>
            </w:r>
            <w:r w:rsidR="0056094B" w:rsidRPr="009F43A7">
              <w:rPr>
                <w:rFonts w:ascii="Arial" w:hAnsi="Arial" w:cs="Arial"/>
                <w:sz w:val="20"/>
              </w:rPr>
              <w:t xml:space="preserve"> </w:t>
            </w:r>
            <w:r w:rsidRPr="009F43A7">
              <w:rPr>
                <w:rFonts w:ascii="Arial" w:hAnsi="Arial" w:cs="Arial"/>
                <w:sz w:val="20"/>
              </w:rPr>
              <w:t>tiêu 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Quấn ống giấy bao gói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Chịu tác động của nóng, </w:t>
            </w:r>
            <w:r w:rsidR="008316BE">
              <w:rPr>
                <w:rFonts w:ascii="Arial" w:hAnsi="Arial" w:cs="Arial"/>
                <w:sz w:val="20"/>
              </w:rPr>
              <w:t>hóa chất</w:t>
            </w:r>
            <w:r w:rsidRPr="009F43A7">
              <w:rPr>
                <w:rFonts w:ascii="Arial" w:hAnsi="Arial" w:cs="Arial"/>
                <w:sz w:val="20"/>
              </w:rPr>
              <w:t xml:space="preserve"> độc trong suốt ca làm việc.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cao lanh thủ công tại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ngoài trời thủ công, nặng nhọc; chịu tác động của nhiệt độ</w:t>
            </w:r>
            <w:r w:rsidR="0056094B" w:rsidRPr="009F43A7">
              <w:rPr>
                <w:rFonts w:ascii="Arial" w:hAnsi="Arial" w:cs="Arial"/>
                <w:sz w:val="20"/>
              </w:rPr>
              <w:t xml:space="preserve"> </w:t>
            </w:r>
            <w:r w:rsidRPr="009F43A7">
              <w:rPr>
                <w:rFonts w:ascii="Arial" w:hAnsi="Arial" w:cs="Arial"/>
                <w:position w:val="2"/>
                <w:sz w:val="20"/>
              </w:rPr>
              <w:t>nóng, lạnh, gió chênh cao ở mong sâu và bụi đá có hàm lượng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Chế biến cao lanh thủ công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ngoài trời nặng nhọc, thủ công, đơn điệu; chịu tác động của bụi</w:t>
            </w:r>
            <w:r w:rsidR="00CE2770" w:rsidRPr="009F43A7">
              <w:rPr>
                <w:rFonts w:ascii="Arial" w:hAnsi="Arial" w:cs="Arial"/>
                <w:position w:val="2"/>
                <w:sz w:val="20"/>
              </w:rPr>
              <w:t xml:space="preserve"> đất đá có hàm lượng SiO</w:t>
            </w:r>
            <w:r w:rsidR="00CE2770" w:rsidRPr="009F43A7">
              <w:rPr>
                <w:rFonts w:ascii="Arial" w:hAnsi="Arial" w:cs="Arial"/>
                <w:sz w:val="20"/>
              </w:rPr>
              <w:t xml:space="preserve">2 </w:t>
            </w:r>
            <w:r w:rsidR="00CE2770" w:rsidRPr="009F43A7">
              <w:rPr>
                <w:rFonts w:ascii="Arial" w:hAnsi="Arial" w:cs="Arial"/>
                <w:position w:val="2"/>
                <w:sz w:val="20"/>
              </w:rPr>
              <w:t>cao.</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cầu poóc-tích, máy bốc rót than nhà máy sàng tuy</w:t>
            </w:r>
            <w:r w:rsidRPr="009F43A7">
              <w:rPr>
                <w:rFonts w:ascii="Arial" w:hAnsi="Arial" w:cs="Arial"/>
                <w:sz w:val="20"/>
                <w:szCs w:val="20"/>
                <w:lang w:val="en-US"/>
              </w:rPr>
              <w:t>ể</w:t>
            </w:r>
            <w:r w:rsidRPr="009F43A7">
              <w:rPr>
                <w:rFonts w:ascii="Arial" w:hAnsi="Arial" w:cs="Arial"/>
                <w:sz w:val="20"/>
                <w:szCs w:val="20"/>
              </w:rPr>
              <w:t>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trên cao, chịu tác động của nắng, nóng và bụi; căng thẳng thần kinh tâm lý.</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toa xe tự lật nhà máy sàng tuy</w:t>
            </w:r>
            <w:r w:rsidRPr="009F43A7">
              <w:rPr>
                <w:rFonts w:ascii="Arial" w:hAnsi="Arial" w:cs="Arial"/>
                <w:sz w:val="20"/>
                <w:szCs w:val="20"/>
                <w:lang w:val="en-US"/>
              </w:rPr>
              <w:t>ể</w:t>
            </w:r>
            <w:r w:rsidRPr="009F43A7">
              <w:rPr>
                <w:rFonts w:ascii="Arial" w:hAnsi="Arial" w:cs="Arial"/>
                <w:sz w:val="20"/>
                <w:szCs w:val="20"/>
              </w:rPr>
              <w:t>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ngoài trời, chịu tác động của nắng, nóng,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lastRenderedPageBreak/>
              <w:t>28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Sửa chữa cơ điện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tư th</w:t>
            </w:r>
            <w:r w:rsidRPr="009F43A7">
              <w:rPr>
                <w:rFonts w:ascii="Arial" w:hAnsi="Arial" w:cs="Arial"/>
                <w:sz w:val="20"/>
                <w:szCs w:val="20"/>
                <w:lang w:val="en-US"/>
              </w:rPr>
              <w:t>ế</w:t>
            </w:r>
            <w:r w:rsidRPr="009F43A7">
              <w:rPr>
                <w:rFonts w:ascii="Arial" w:hAnsi="Arial" w:cs="Arial"/>
                <w:sz w:val="20"/>
                <w:szCs w:val="20"/>
              </w:rPr>
              <w:t xml:space="preserve"> lao động gò bó; ti</w:t>
            </w:r>
            <w:r w:rsidRPr="009F43A7">
              <w:rPr>
                <w:rFonts w:ascii="Arial" w:hAnsi="Arial" w:cs="Arial"/>
                <w:sz w:val="20"/>
                <w:szCs w:val="20"/>
                <w:lang w:val="en-US"/>
              </w:rPr>
              <w:t>ế</w:t>
            </w:r>
            <w:r w:rsidRPr="009F43A7">
              <w:rPr>
                <w:rFonts w:ascii="Arial" w:hAnsi="Arial" w:cs="Arial"/>
                <w:sz w:val="20"/>
                <w:szCs w:val="20"/>
              </w:rPr>
              <w:t>p xúc thường xuyên với dầu mỡ, bụi than, nhiệt độ cao, rung và ti</w:t>
            </w:r>
            <w:r w:rsidRPr="009F43A7">
              <w:rPr>
                <w:rFonts w:ascii="Arial" w:hAnsi="Arial" w:cs="Arial"/>
                <w:sz w:val="20"/>
                <w:szCs w:val="20"/>
                <w:lang w:val="en-US"/>
              </w:rPr>
              <w:t>ế</w:t>
            </w:r>
            <w:r w:rsidRPr="009F43A7">
              <w:rPr>
                <w:rFonts w:ascii="Arial" w:hAnsi="Arial" w:cs="Arial"/>
                <w:sz w:val="20"/>
                <w:szCs w:val="20"/>
              </w:rPr>
              <w:t>ng ồn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Thay mỡ, bơm dầu ô trục các thi</w:t>
            </w:r>
            <w:r w:rsidRPr="009F43A7">
              <w:rPr>
                <w:rFonts w:ascii="Arial" w:hAnsi="Arial" w:cs="Arial"/>
                <w:sz w:val="20"/>
                <w:szCs w:val="20"/>
                <w:lang w:val="en-US"/>
              </w:rPr>
              <w:t>ế</w:t>
            </w:r>
            <w:r w:rsidRPr="009F43A7">
              <w:rPr>
                <w:rFonts w:ascii="Arial" w:hAnsi="Arial" w:cs="Arial"/>
                <w:sz w:val="20"/>
                <w:szCs w:val="20"/>
              </w:rPr>
              <w:t>t bị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ti</w:t>
            </w:r>
            <w:r w:rsidRPr="009F43A7">
              <w:rPr>
                <w:rFonts w:ascii="Arial" w:hAnsi="Arial" w:cs="Arial"/>
                <w:sz w:val="20"/>
                <w:szCs w:val="20"/>
                <w:lang w:val="en-US"/>
              </w:rPr>
              <w:t>ế</w:t>
            </w:r>
            <w:r w:rsidRPr="009F43A7">
              <w:rPr>
                <w:rFonts w:ascii="Arial" w:hAnsi="Arial" w:cs="Arial"/>
                <w:sz w:val="20"/>
                <w:szCs w:val="20"/>
              </w:rPr>
              <w:t>p xúc với dầu, mỡ; ảnh hưởng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B</w:t>
            </w:r>
            <w:r w:rsidRPr="009F43A7">
              <w:rPr>
                <w:rFonts w:ascii="Arial" w:hAnsi="Arial" w:cs="Arial"/>
                <w:sz w:val="20"/>
                <w:szCs w:val="20"/>
                <w:lang w:val="en-US"/>
              </w:rPr>
              <w:t>ẩ</w:t>
            </w:r>
            <w:r w:rsidRPr="009F43A7">
              <w:rPr>
                <w:rFonts w:ascii="Arial" w:hAnsi="Arial" w:cs="Arial"/>
                <w:sz w:val="20"/>
                <w:szCs w:val="20"/>
              </w:rPr>
              <w:t>y xe, chèn xe trong gầm nhà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nguy hi</w:t>
            </w:r>
            <w:r w:rsidRPr="009F43A7">
              <w:rPr>
                <w:rFonts w:ascii="Arial" w:hAnsi="Arial" w:cs="Arial"/>
                <w:sz w:val="20"/>
                <w:szCs w:val="20"/>
                <w:lang w:val="en-US"/>
              </w:rPr>
              <w:t>ể</w:t>
            </w:r>
            <w:r w:rsidRPr="009F43A7">
              <w:rPr>
                <w:rFonts w:ascii="Arial" w:hAnsi="Arial" w:cs="Arial"/>
                <w:sz w:val="20"/>
                <w:szCs w:val="20"/>
              </w:rPr>
              <w:t>m; chịu tác động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Xúc dọn thủ công than và tạp chất trên tàu, xà lan, băng truy</w:t>
            </w:r>
            <w:r w:rsidRPr="009F43A7">
              <w:rPr>
                <w:rFonts w:ascii="Arial" w:hAnsi="Arial" w:cs="Arial"/>
                <w:sz w:val="20"/>
                <w:szCs w:val="20"/>
                <w:lang w:val="en-US"/>
              </w:rPr>
              <w:t>ề</w:t>
            </w:r>
            <w:r w:rsidRPr="009F43A7">
              <w:rPr>
                <w:rFonts w:ascii="Arial" w:hAnsi="Arial" w:cs="Arial"/>
                <w:sz w:val="20"/>
                <w:szCs w:val="20"/>
              </w:rPr>
              <w:t>n tải và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chịu tác động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Nhặt than, nhặt tạp chất trên băng chuy</w:t>
            </w:r>
            <w:r w:rsidRPr="009F43A7">
              <w:rPr>
                <w:rFonts w:ascii="Arial" w:hAnsi="Arial" w:cs="Arial"/>
                <w:sz w:val="20"/>
                <w:szCs w:val="20"/>
                <w:lang w:val="en-US"/>
              </w:rPr>
              <w:t>ề</w:t>
            </w:r>
            <w:r w:rsidRPr="009F43A7">
              <w:rPr>
                <w:rFonts w:ascii="Arial" w:hAnsi="Arial" w:cs="Arial"/>
                <w:sz w:val="20"/>
                <w:szCs w:val="20"/>
              </w:rPr>
              <w:t>n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đơn điệu; chịu tác động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Dỡ tải than (chọc than, đô than, mở máng than...)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 công việc có y</w:t>
            </w:r>
            <w:r w:rsidRPr="009F43A7">
              <w:rPr>
                <w:rFonts w:ascii="Arial" w:hAnsi="Arial" w:cs="Arial"/>
                <w:sz w:val="20"/>
                <w:szCs w:val="20"/>
                <w:lang w:val="en-US"/>
              </w:rPr>
              <w:t>ế</w:t>
            </w:r>
            <w:r w:rsidRPr="009F43A7">
              <w:rPr>
                <w:rFonts w:ascii="Arial" w:hAnsi="Arial" w:cs="Arial"/>
                <w:sz w:val="20"/>
                <w:szCs w:val="20"/>
              </w:rPr>
              <w:t>u tố nguy hi</w:t>
            </w:r>
            <w:r w:rsidRPr="009F43A7">
              <w:rPr>
                <w:rFonts w:ascii="Arial" w:hAnsi="Arial" w:cs="Arial"/>
                <w:sz w:val="20"/>
                <w:szCs w:val="20"/>
                <w:lang w:val="en-US"/>
              </w:rPr>
              <w:t>ể</w:t>
            </w:r>
            <w:r w:rsidRPr="009F43A7">
              <w:rPr>
                <w:rFonts w:ascii="Arial" w:hAnsi="Arial" w:cs="Arial"/>
                <w:sz w:val="20"/>
                <w:szCs w:val="20"/>
              </w:rPr>
              <w:t>m.</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34</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Móc ngáo (móc cáp, móc xích) trong nhà máy sàng tuy</w:t>
            </w:r>
            <w:r w:rsidRPr="009F43A7">
              <w:rPr>
                <w:rFonts w:ascii="Arial" w:hAnsi="Arial" w:cs="Arial"/>
                <w:sz w:val="20"/>
                <w:szCs w:val="20"/>
                <w:lang w:val="en-US"/>
              </w:rPr>
              <w:t>ể</w:t>
            </w:r>
            <w:r w:rsidRPr="009F43A7">
              <w:rPr>
                <w:rFonts w:ascii="Arial" w:hAnsi="Arial" w:cs="Arial"/>
                <w:sz w:val="20"/>
                <w:szCs w:val="20"/>
              </w:rPr>
              <w:t>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đơn điệu; làm việc ngoài trời, chịu tác động của môi trường (nóng, lạnh, gió...)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35</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Sửa chữa, bảo dưỡng các thi</w:t>
            </w:r>
            <w:r w:rsidRPr="009F43A7">
              <w:rPr>
                <w:rFonts w:ascii="Arial" w:hAnsi="Arial" w:cs="Arial"/>
                <w:sz w:val="20"/>
                <w:szCs w:val="20"/>
                <w:lang w:val="en-US"/>
              </w:rPr>
              <w:t>ế</w:t>
            </w:r>
            <w:r w:rsidRPr="009F43A7">
              <w:rPr>
                <w:rFonts w:ascii="Arial" w:hAnsi="Arial" w:cs="Arial"/>
                <w:sz w:val="20"/>
                <w:szCs w:val="20"/>
              </w:rPr>
              <w:t>t bị khai thác than (khoan, xúc, gạt, ủi...).</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tư th</w:t>
            </w:r>
            <w:r w:rsidRPr="009F43A7">
              <w:rPr>
                <w:rFonts w:ascii="Arial" w:hAnsi="Arial" w:cs="Arial"/>
                <w:sz w:val="20"/>
                <w:szCs w:val="20"/>
                <w:lang w:val="en-US"/>
              </w:rPr>
              <w:t>ế</w:t>
            </w:r>
            <w:r w:rsidRPr="009F43A7">
              <w:rPr>
                <w:rFonts w:ascii="Arial" w:hAnsi="Arial" w:cs="Arial"/>
                <w:sz w:val="20"/>
                <w:szCs w:val="20"/>
              </w:rPr>
              <w:t xml:space="preserve"> lao động gò bó; ti</w:t>
            </w:r>
            <w:r w:rsidRPr="009F43A7">
              <w:rPr>
                <w:rFonts w:ascii="Arial" w:hAnsi="Arial" w:cs="Arial"/>
                <w:sz w:val="20"/>
                <w:szCs w:val="20"/>
                <w:lang w:val="en-US"/>
              </w:rPr>
              <w:t>ế</w:t>
            </w:r>
            <w:r w:rsidRPr="009F43A7">
              <w:rPr>
                <w:rFonts w:ascii="Arial" w:hAnsi="Arial" w:cs="Arial"/>
                <w:sz w:val="20"/>
                <w:szCs w:val="20"/>
              </w:rPr>
              <w:t>p xúc với bụi b</w:t>
            </w:r>
            <w:r w:rsidRPr="009F43A7">
              <w:rPr>
                <w:rFonts w:ascii="Arial" w:hAnsi="Arial" w:cs="Arial"/>
                <w:sz w:val="20"/>
                <w:szCs w:val="20"/>
                <w:lang w:val="en-US"/>
              </w:rPr>
              <w:t>ẩ</w:t>
            </w:r>
            <w:r w:rsidRPr="009F43A7">
              <w:rPr>
                <w:rFonts w:ascii="Arial" w:hAnsi="Arial" w:cs="Arial"/>
                <w:sz w:val="20"/>
                <w:szCs w:val="20"/>
              </w:rPr>
              <w:t>n và dầu</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w:t>
            </w:r>
            <w:r w:rsidRPr="009F43A7">
              <w:rPr>
                <w:rFonts w:ascii="Arial" w:hAnsi="Arial" w:cs="Arial"/>
                <w:sz w:val="20"/>
                <w:szCs w:val="20"/>
                <w:lang w:val="en-US"/>
              </w:rPr>
              <w:t>ế</w:t>
            </w:r>
            <w:r w:rsidRPr="009F43A7">
              <w:rPr>
                <w:rFonts w:ascii="Arial" w:hAnsi="Arial" w:cs="Arial"/>
                <w:sz w:val="20"/>
                <w:szCs w:val="20"/>
              </w:rPr>
              <w:t>p khai thác than lộ thiên và trong nhà máy sàng tuy</w:t>
            </w:r>
            <w:r w:rsidRPr="009F43A7">
              <w:rPr>
                <w:rFonts w:ascii="Arial" w:hAnsi="Arial" w:cs="Arial"/>
                <w:sz w:val="20"/>
                <w:szCs w:val="20"/>
                <w:lang w:val="en-US"/>
              </w:rPr>
              <w:t>ể</w:t>
            </w:r>
            <w:r w:rsidRPr="009F43A7">
              <w:rPr>
                <w:rFonts w:ascii="Arial" w:hAnsi="Arial" w:cs="Arial"/>
                <w:sz w:val="20"/>
                <w:szCs w:val="20"/>
              </w:rPr>
              <w:t>n (quản đốc, phó quản đốc, đội trưởng).</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than vượt tiêu chu</w:t>
            </w:r>
            <w:r w:rsidRPr="009F43A7">
              <w:rPr>
                <w:rFonts w:ascii="Arial" w:hAnsi="Arial" w:cs="Arial"/>
                <w:sz w:val="20"/>
                <w:szCs w:val="20"/>
                <w:lang w:val="en-US"/>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w:t>
            </w:r>
            <w:r w:rsidRPr="009F43A7">
              <w:rPr>
                <w:rFonts w:ascii="Arial" w:hAnsi="Arial" w:cs="Arial"/>
                <w:sz w:val="20"/>
                <w:szCs w:val="20"/>
                <w:lang w:val="en-US"/>
              </w:rPr>
              <w:t>ế</w:t>
            </w:r>
            <w:r w:rsidRPr="009F43A7">
              <w:rPr>
                <w:rFonts w:ascii="Arial" w:hAnsi="Arial" w:cs="Arial"/>
                <w:sz w:val="20"/>
                <w:szCs w:val="20"/>
              </w:rPr>
              <w:t>t bị tuyển than b</w:t>
            </w:r>
            <w:r w:rsidRPr="009F43A7">
              <w:rPr>
                <w:rFonts w:ascii="Arial" w:hAnsi="Arial" w:cs="Arial"/>
                <w:sz w:val="20"/>
                <w:szCs w:val="20"/>
                <w:lang w:val="en-US"/>
              </w:rPr>
              <w:t>ằ</w:t>
            </w:r>
            <w:r w:rsidRPr="009F43A7">
              <w:rPr>
                <w:rFonts w:ascii="Arial" w:hAnsi="Arial" w:cs="Arial"/>
                <w:sz w:val="20"/>
                <w:szCs w:val="20"/>
              </w:rPr>
              <w:t>ng phương pháp tuy</w:t>
            </w:r>
            <w:r w:rsidRPr="009F43A7">
              <w:rPr>
                <w:rFonts w:ascii="Arial" w:hAnsi="Arial" w:cs="Arial"/>
                <w:sz w:val="20"/>
                <w:szCs w:val="20"/>
                <w:lang w:val="en-US"/>
              </w:rPr>
              <w:t>ể</w:t>
            </w:r>
            <w:r w:rsidRPr="009F43A7">
              <w:rPr>
                <w:rFonts w:ascii="Arial" w:hAnsi="Arial" w:cs="Arial"/>
                <w:sz w:val="20"/>
                <w:szCs w:val="20"/>
              </w:rPr>
              <w:t>n n</w:t>
            </w:r>
            <w:r w:rsidRPr="009F43A7">
              <w:rPr>
                <w:rFonts w:ascii="Arial" w:hAnsi="Arial" w:cs="Arial"/>
                <w:sz w:val="20"/>
                <w:szCs w:val="20"/>
                <w:lang w:val="en-US"/>
              </w:rPr>
              <w:t>ổ</w:t>
            </w:r>
            <w:r w:rsidRPr="009F43A7">
              <w:rPr>
                <w:rFonts w:ascii="Arial" w:hAnsi="Arial" w:cs="Arial"/>
                <w:sz w:val="20"/>
                <w:szCs w:val="20"/>
              </w:rPr>
              <w:t>i, tuy</w:t>
            </w:r>
            <w:r w:rsidRPr="009F43A7">
              <w:rPr>
                <w:rFonts w:ascii="Arial" w:hAnsi="Arial" w:cs="Arial"/>
                <w:sz w:val="20"/>
                <w:szCs w:val="20"/>
                <w:lang w:val="en-US"/>
              </w:rPr>
              <w:t>ể</w:t>
            </w:r>
            <w:r w:rsidRPr="009F43A7">
              <w:rPr>
                <w:rFonts w:ascii="Arial" w:hAnsi="Arial" w:cs="Arial"/>
                <w:sz w:val="20"/>
                <w:szCs w:val="20"/>
              </w:rPr>
              <w:t>n từ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Thường xuyên chịu tác động ồn cao, bụi, độc hóa chất.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Vệ sinh công nghiệp trong các phân xưởng sửa chữa ô tô, thi</w:t>
            </w:r>
            <w:r w:rsidRPr="009F43A7">
              <w:rPr>
                <w:rFonts w:ascii="Arial" w:hAnsi="Arial" w:cs="Arial"/>
                <w:sz w:val="20"/>
                <w:szCs w:val="20"/>
                <w:lang w:val="en-US"/>
              </w:rPr>
              <w:t>ế</w:t>
            </w:r>
            <w:r w:rsidRPr="009F43A7">
              <w:rPr>
                <w:rFonts w:ascii="Arial" w:hAnsi="Arial" w:cs="Arial"/>
                <w:sz w:val="20"/>
                <w:szCs w:val="20"/>
              </w:rPr>
              <w:t>t bị khai thác mỏ.</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thủ công, chịu tác động của ồn, tiếp xúc dầu mỡ và chất thải công nghiệp.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Bảo vệ tài nguyên, ranh giới mỏ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ngoài trời, đi lại nhi</w:t>
            </w:r>
            <w:r w:rsidRPr="009F43A7">
              <w:rPr>
                <w:rFonts w:ascii="Arial" w:hAnsi="Arial" w:cs="Arial"/>
                <w:sz w:val="20"/>
                <w:szCs w:val="20"/>
                <w:lang w:val="en-US"/>
              </w:rPr>
              <w:t>ề</w:t>
            </w:r>
            <w:r w:rsidRPr="009F43A7">
              <w:rPr>
                <w:rFonts w:ascii="Arial" w:hAnsi="Arial" w:cs="Arial"/>
                <w:sz w:val="20"/>
                <w:szCs w:val="20"/>
              </w:rPr>
              <w:t>u, công việc nguy hi</w:t>
            </w:r>
            <w:r w:rsidRPr="009F43A7">
              <w:rPr>
                <w:rFonts w:ascii="Arial" w:hAnsi="Arial" w:cs="Arial"/>
                <w:sz w:val="20"/>
                <w:szCs w:val="20"/>
                <w:lang w:val="en-US"/>
              </w:rPr>
              <w:t>ể</w:t>
            </w:r>
            <w:r w:rsidRPr="009F43A7">
              <w:rPr>
                <w:rFonts w:ascii="Arial" w:hAnsi="Arial" w:cs="Arial"/>
                <w:sz w:val="20"/>
                <w:szCs w:val="20"/>
              </w:rPr>
              <w:t>m.</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nhân nạp ắc quy, sửa chữa đèn lò; sửa chữa, cấp phát ắc quy, đèn lò.</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thủ công, thường xuyên tiếp xúc với chì và axít.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nhân sửa chữa máy bốc rót than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trên cao, công việc nguy hiểm, tư th</w:t>
            </w:r>
            <w:r w:rsidRPr="009F43A7">
              <w:rPr>
                <w:rFonts w:ascii="Arial" w:hAnsi="Arial" w:cs="Arial"/>
                <w:sz w:val="20"/>
                <w:szCs w:val="20"/>
                <w:lang w:val="en-US"/>
              </w:rPr>
              <w:t>ế</w:t>
            </w:r>
            <w:r w:rsidRPr="009F43A7">
              <w:rPr>
                <w:rFonts w:ascii="Arial" w:hAnsi="Arial" w:cs="Arial"/>
                <w:sz w:val="20"/>
                <w:szCs w:val="20"/>
              </w:rPr>
              <w:t xml:space="preserve"> lao động gò bó.</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Thủ kho vật liệu nổ công nghiệp.</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 xml:space="preserve">Làm việc ngoài lò, công việc nặng nhọc, nguy hiểm, tiếp xúc với hóa </w:t>
            </w:r>
            <w:r w:rsidRPr="009F43A7">
              <w:rPr>
                <w:rFonts w:ascii="Arial" w:hAnsi="Arial" w:cs="Arial"/>
                <w:sz w:val="20"/>
                <w:szCs w:val="20"/>
              </w:rPr>
              <w:lastRenderedPageBreak/>
              <w:t>chất độc hại.</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lastRenderedPageBreak/>
              <w:t>43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tiếp khai thác bauxit lộ thiên và tuyển quặng bau xít (quản đốc, phó quản đốc, trưởng ca).</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44</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băng tải vận chuyển quặng bauxit trong sản xuất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chịu tác động của ồn, rung và bụi vượt tiêu chuẩn cho phép nhiều lần; vị trí làm việc chật hẹp.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45</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bơm bùn tuyển quặng bauxit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lầy lội, ẩm ướt, chịu tác động của ồn, rung. Thường xuyên tiếp xúc với các loại axit, kiềm, xút....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tiếp trong nhà máy Khí hóa than và sản xuất Alumin (quản đốc, phó quản đốc, trưởng ca).</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hơi kiểm, ồn, rung và bụi vượt tiêu chuẩn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điều khiển trung tâm toàn nhà máy sản xuất alumin và tại các phân xưởng.</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Căng thẳng thần kinh, chịu tác động của tiếng ồn, rung.</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máy dỡ liệu; rải liệu quặng bauxít.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đi lại thường xuyên, nơi làm việc chật hẹp, chịu tác động của tiếng ồn, bụi, rung vượt tiêu chuẩn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thiết bị khu vực lắng rửa bùn đỏ.</w:t>
            </w:r>
          </w:p>
        </w:tc>
        <w:tc>
          <w:tcPr>
            <w:tcW w:w="2339" w:type="pct"/>
          </w:tcPr>
          <w:p w:rsidR="00371139" w:rsidRPr="009F43A7" w:rsidRDefault="00371139" w:rsidP="00833BE3">
            <w:pPr>
              <w:spacing w:before="120"/>
              <w:rPr>
                <w:rFonts w:ascii="Arial" w:hAnsi="Arial" w:cs="Arial"/>
                <w:sz w:val="20"/>
                <w:szCs w:val="20"/>
                <w:lang w:val="en-US"/>
              </w:rPr>
            </w:pPr>
            <w:r w:rsidRPr="009F43A7">
              <w:rPr>
                <w:rFonts w:ascii="Arial" w:hAnsi="Arial" w:cs="Arial"/>
                <w:sz w:val="20"/>
                <w:szCs w:val="20"/>
              </w:rPr>
              <w:t>Chịu tác động hơi nóng, độ cao và nhiệt độ cao, tiếp xúc hơi kiềm và nguồn phóng xạ; tiếng ồn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thiết bị khu vực kết tinh hydrat.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nhiệt độ cao, tiếp xúc hơi kiềm và nguồn phóng xạ; tiếng ồn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máy nghiền quặng bauxit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lầy lội, ẩm ướt, chịu tác động của ồn, rung</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dỡ vôi, sữa vôi và tôi vôi, nhà máy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chịu tác động của ồn, rung và bụi vượt chỉ tiêu cho phép; thường xuyên tiếp xúc với sữa vôi</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thiết bị nâng, hạ sản phẩm trong nhà máy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độc hại chịu tác động tiếng ồn, bụi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Sữa chữa các thiết bị điện, C&amp;I trong dây chuyền tuyển quặng và sản xuất</w:t>
            </w:r>
            <w:r w:rsidR="0056094B" w:rsidRPr="009F43A7">
              <w:rPr>
                <w:rFonts w:ascii="Arial" w:hAnsi="Arial" w:cs="Arial"/>
                <w:sz w:val="20"/>
              </w:rPr>
              <w:t xml:space="preserve"> </w:t>
            </w:r>
            <w:r w:rsidRPr="009F43A7">
              <w:rPr>
                <w:rFonts w:ascii="Arial" w:hAnsi="Arial" w:cs="Arial"/>
                <w:sz w:val="20"/>
              </w:rPr>
              <w:t>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lao động gò bó, ảnh hưởng của tiếng ồn, rung và bụi, leo trèo làm việc nơi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Sữa chữa bảo dưỡng các thiết bị cơ điện, cơ khí, cơ giới trong khai thác, tuyển quặng bauxit và sản xuất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nóng, bụi, tiếng ồn vượt chỉ tiêu cho phép, tiếp xúc với dầu, mỡ.</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hệ thống băng tải cấp than nhà máy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 chịu tác động của môi trường nóng, ồn, rung và bụi</w:t>
            </w:r>
            <w:r w:rsidR="0056094B" w:rsidRPr="009F43A7">
              <w:rPr>
                <w:rFonts w:ascii="Arial" w:hAnsi="Arial" w:cs="Arial"/>
                <w:sz w:val="20"/>
              </w:rPr>
              <w:t xml:space="preserve"> </w:t>
            </w:r>
            <w:r w:rsidRPr="009F43A7">
              <w:rPr>
                <w:rFonts w:ascii="Arial" w:hAnsi="Arial" w:cs="Arial"/>
                <w:sz w:val="20"/>
              </w:rPr>
              <w:t>than vượt chỉ tiêu cho phép; công việc có yếu tổ nguy 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lastRenderedPageBreak/>
              <w:t>57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hòa loãng xút, a xít và cô đặc hiệu chỉnh dung dịch.</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tháo lắp đường ống hồ bùn đỏ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làm việc ngoài trời chịu tác động của hơi kiềm, bùn</w:t>
            </w:r>
            <w:r w:rsidR="0056094B" w:rsidRPr="009F43A7">
              <w:rPr>
                <w:rFonts w:ascii="Arial" w:hAnsi="Arial" w:cs="Arial"/>
                <w:sz w:val="20"/>
              </w:rPr>
              <w:t xml:space="preserve"> </w:t>
            </w:r>
            <w:r w:rsidRPr="009F43A7">
              <w:rPr>
                <w:rFonts w:ascii="Arial" w:hAnsi="Arial" w:cs="Arial"/>
                <w:sz w:val="20"/>
              </w:rPr>
              <w:t>đỏ</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đóng bao sản phẩm Hydrat và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chịu tác động tiếng ồn, bụi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quạt khí, quạt gió trong sản xuất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Chịu tác động nghiệt độ, nóng, ồn, rung, bụi, khí H</w:t>
            </w:r>
            <w:r w:rsidRPr="009F43A7">
              <w:rPr>
                <w:rFonts w:ascii="Arial" w:hAnsi="Arial" w:cs="Arial"/>
                <w:position w:val="2"/>
                <w:sz w:val="20"/>
                <w:vertAlign w:val="subscript"/>
              </w:rPr>
              <w:t>2</w:t>
            </w:r>
            <w:r w:rsidRPr="009F43A7">
              <w:rPr>
                <w:rFonts w:ascii="Arial" w:hAnsi="Arial" w:cs="Arial"/>
                <w:position w:val="2"/>
                <w:sz w:val="20"/>
              </w:rPr>
              <w:t>; CO; CO</w:t>
            </w:r>
            <w:r w:rsidRPr="009F43A7">
              <w:rPr>
                <w:rFonts w:ascii="Arial" w:hAnsi="Arial" w:cs="Arial"/>
                <w:position w:val="2"/>
                <w:sz w:val="20"/>
                <w:vertAlign w:val="subscript"/>
              </w:rPr>
              <w:t>2</w:t>
            </w:r>
            <w:r w:rsidRPr="009F43A7">
              <w:rPr>
                <w:rFonts w:ascii="Arial" w:hAnsi="Arial" w:cs="Arial"/>
                <w:position w:val="2"/>
                <w:sz w:val="20"/>
              </w:rPr>
              <w:t xml:space="preserve">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Giám sát môi trường nhà 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tiếp xúc trực tiếp với hóa chất tiếng ồn, bụi vượt chỉ tiêu cho phép; lấy mẫu tại các vị trí chật hẹp, hầm, cống nước thải.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nhà 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w:t>
            </w:r>
            <w:r w:rsidR="0056094B" w:rsidRPr="009F43A7">
              <w:rPr>
                <w:rFonts w:ascii="Arial" w:hAnsi="Arial" w:cs="Arial"/>
                <w:sz w:val="20"/>
              </w:rPr>
              <w:t xml:space="preserve"> </w:t>
            </w:r>
            <w:r w:rsidRPr="009F43A7">
              <w:rPr>
                <w:rFonts w:ascii="Arial" w:hAnsi="Arial" w:cs="Arial"/>
                <w:sz w:val="20"/>
              </w:rPr>
              <w:t>rung và bụi vượt tiêu 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Trực y tế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thiếu dưỡng khí, chịu tác động của ồn, bụi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sàng tuyển - Vận hành hệ thống sấy than bùn kiểu thùng</w:t>
            </w:r>
            <w:r w:rsidR="0056094B" w:rsidRPr="009F43A7">
              <w:rPr>
                <w:rFonts w:ascii="Arial" w:hAnsi="Arial" w:cs="Arial"/>
                <w:sz w:val="20"/>
              </w:rPr>
              <w:t xml:space="preserve"> </w:t>
            </w:r>
            <w:r w:rsidRPr="009F43A7">
              <w:rPr>
                <w:rFonts w:ascii="Arial" w:hAnsi="Arial" w:cs="Arial"/>
                <w:sz w:val="20"/>
              </w:rPr>
              <w:t>quay.</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nóng, bụi, CO và các hóa chất độc khác.</w:t>
            </w:r>
          </w:p>
        </w:tc>
      </w:tr>
    </w:tbl>
    <w:p w:rsidR="001248A1" w:rsidRPr="009F43A7" w:rsidRDefault="001248A1" w:rsidP="009F43A7">
      <w:pPr>
        <w:pStyle w:val="BodyText"/>
        <w:spacing w:before="120"/>
        <w:rPr>
          <w:rFonts w:ascii="Arial" w:hAnsi="Arial" w:cs="Arial"/>
        </w:rPr>
      </w:pPr>
    </w:p>
    <w:p w:rsidR="001248A1" w:rsidRPr="00814862" w:rsidRDefault="005D3F42" w:rsidP="00814862">
      <w:pPr>
        <w:pStyle w:val="ListParagraph"/>
        <w:tabs>
          <w:tab w:val="left" w:pos="6457"/>
        </w:tabs>
        <w:spacing w:before="120"/>
        <w:ind w:left="0" w:firstLine="0"/>
        <w:jc w:val="center"/>
        <w:rPr>
          <w:rFonts w:ascii="Arial" w:hAnsi="Arial" w:cs="Arial"/>
          <w:b/>
          <w:sz w:val="20"/>
        </w:rPr>
      </w:pPr>
      <w:r w:rsidRPr="00814862">
        <w:rPr>
          <w:rFonts w:ascii="Arial" w:hAnsi="Arial" w:cs="Arial"/>
          <w:b/>
          <w:sz w:val="20"/>
        </w:rPr>
        <w:t>II.</w:t>
      </w:r>
      <w:r w:rsidR="00F2415A" w:rsidRPr="00814862">
        <w:rPr>
          <w:rFonts w:ascii="Arial" w:hAnsi="Arial" w:cs="Arial"/>
          <w:b/>
          <w:sz w:val="20"/>
        </w:rPr>
        <w:t xml:space="preserve"> </w:t>
      </w:r>
      <w:r w:rsidR="001248A1" w:rsidRPr="00814862">
        <w:rPr>
          <w:rFonts w:ascii="Arial" w:hAnsi="Arial" w:cs="Arial"/>
          <w:b/>
          <w:sz w:val="20"/>
        </w:rPr>
        <w:t>CƠ KHÍ, LUYỆN KIM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
        <w:gridCol w:w="6420"/>
        <w:gridCol w:w="6054"/>
      </w:tblGrid>
      <w:tr w:rsidR="001248A1" w:rsidRPr="00FA65F3">
        <w:tc>
          <w:tcPr>
            <w:tcW w:w="191"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TT</w:t>
            </w:r>
          </w:p>
        </w:tc>
        <w:tc>
          <w:tcPr>
            <w:tcW w:w="2475"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Tên nghề hoặc công việc</w:t>
            </w:r>
          </w:p>
        </w:tc>
        <w:tc>
          <w:tcPr>
            <w:tcW w:w="2334"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Đặc điểm điều kiện lao động của nghề, công việc</w:t>
            </w:r>
          </w:p>
        </w:tc>
      </w:tr>
      <w:tr w:rsidR="001248A1" w:rsidRPr="00FA65F3">
        <w:tc>
          <w:tcPr>
            <w:tcW w:w="5000" w:type="pct"/>
            <w:gridSpan w:val="3"/>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Điều kiện lao động loại VI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đỉnh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đỉnh lò rất nóng, công việc nặng nhọc, nguy hiểm</w:t>
            </w:r>
          </w:p>
        </w:tc>
      </w:tr>
      <w:tr w:rsidR="001248A1" w:rsidRPr="00336550">
        <w:tc>
          <w:tcPr>
            <w:tcW w:w="5000" w:type="pct"/>
            <w:gridSpan w:val="3"/>
          </w:tcPr>
          <w:p w:rsidR="001248A1" w:rsidRPr="00336550" w:rsidRDefault="001248A1" w:rsidP="00336550">
            <w:pPr>
              <w:pStyle w:val="TableParagraph"/>
              <w:spacing w:before="120"/>
              <w:ind w:left="0"/>
              <w:jc w:val="center"/>
              <w:rPr>
                <w:rFonts w:ascii="Arial" w:hAnsi="Arial" w:cs="Arial"/>
                <w:b/>
                <w:sz w:val="20"/>
              </w:rPr>
            </w:pPr>
            <w:r w:rsidRPr="00336550">
              <w:rPr>
                <w:rFonts w:ascii="Arial" w:hAnsi="Arial" w:cs="Arial"/>
                <w:b/>
                <w:sz w:val="20"/>
              </w:rPr>
              <w:t>Điều kiện lao động loại V</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chặn than cốc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trên cao rất nóng, nguy hiểm và ảnh hưởng của CO</w:t>
            </w:r>
            <w:r w:rsidRPr="009F43A7">
              <w:rPr>
                <w:rFonts w:ascii="Arial" w:hAnsi="Arial" w:cs="Arial"/>
                <w:sz w:val="20"/>
              </w:rPr>
              <w:t>2</w:t>
            </w:r>
            <w:r w:rsidRPr="009F43A7">
              <w:rPr>
                <w:rFonts w:ascii="Arial" w:hAnsi="Arial" w:cs="Arial"/>
                <w:position w:val="2"/>
                <w:sz w:val="20"/>
              </w:rPr>
              <w:t>, CO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nóng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rất nóng, nguy hiểm tiếp xúc với khí CO,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Điều nhiệt độ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gần lò luyện rất nóng, nguy hiểm, ảnh hưởng CO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tống cốc, đập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nhiệt độ cao, ảnh hưởng khí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rót than trên đỉnh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trên đỉnh lò rất nóng, nguy hiểm chịu tác động của CO</w:t>
            </w:r>
            <w:r w:rsidRPr="009F43A7">
              <w:rPr>
                <w:rFonts w:ascii="Arial" w:hAnsi="Arial" w:cs="Arial"/>
                <w:sz w:val="20"/>
              </w:rPr>
              <w:t xml:space="preserve">2 </w:t>
            </w:r>
            <w:r w:rsidRPr="009F43A7">
              <w:rPr>
                <w:rFonts w:ascii="Arial" w:hAnsi="Arial" w:cs="Arial"/>
                <w:position w:val="2"/>
                <w:sz w:val="20"/>
              </w:rPr>
              <w:t>và CO</w:t>
            </w:r>
            <w:r w:rsidR="005F654A" w:rsidRPr="009F43A7">
              <w:rPr>
                <w:rFonts w:ascii="Arial" w:hAnsi="Arial" w:cs="Arial"/>
                <w:sz w:val="20"/>
              </w:rPr>
              <w:t xml:space="preserve"> </w:t>
            </w:r>
            <w:r w:rsidRPr="009F43A7">
              <w:rPr>
                <w:rFonts w:ascii="Arial" w:hAnsi="Arial" w:cs="Arial"/>
                <w:sz w:val="20"/>
              </w:rPr>
              <w:t>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ảnh hưởng ồn, CO, CO</w:t>
            </w:r>
            <w:r w:rsidRPr="009F43A7">
              <w:rPr>
                <w:rFonts w:ascii="Arial" w:hAnsi="Arial" w:cs="Arial"/>
                <w:sz w:val="20"/>
              </w:rPr>
              <w:t xml:space="preserve">2 </w:t>
            </w:r>
            <w:r w:rsidRPr="009F43A7">
              <w:rPr>
                <w:rFonts w:ascii="Arial" w:hAnsi="Arial" w:cs="Arial"/>
                <w:position w:val="2"/>
                <w:sz w:val="20"/>
              </w:rPr>
              <w:t>và bụi nồng độ</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thỏi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nguy hiểm rất dễ bị cháy, bỏng, ảnh hưởng của nóng, ồn, CO,</w:t>
            </w:r>
            <w:r w:rsidR="005F654A"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đầm tường, xây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chật hẹp, ảnh hưởng của bụi, ồn cao và rung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hồ cực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thường xuyên với nóng, ồn, bụi nồng độ cao và các </w:t>
            </w:r>
            <w:r w:rsidR="008316BE">
              <w:rPr>
                <w:rFonts w:ascii="Arial" w:hAnsi="Arial" w:cs="Arial"/>
                <w:sz w:val="20"/>
              </w:rPr>
              <w:t>hóa chất</w:t>
            </w:r>
            <w:r w:rsidRPr="009F43A7">
              <w:rPr>
                <w:rFonts w:ascii="Arial" w:hAnsi="Arial" w:cs="Arial"/>
                <w:sz w:val="20"/>
              </w:rPr>
              <w:t xml:space="preserve"> độc</w:t>
            </w:r>
            <w:r w:rsidR="005F654A" w:rsidRPr="009F43A7">
              <w:rPr>
                <w:rFonts w:ascii="Arial" w:hAnsi="Arial" w:cs="Arial"/>
                <w:sz w:val="20"/>
              </w:rPr>
              <w:t xml:space="preserve"> </w:t>
            </w:r>
            <w:r w:rsidRPr="009F43A7">
              <w:rPr>
                <w:rFonts w:ascii="Arial" w:hAnsi="Arial" w:cs="Arial"/>
                <w:position w:val="2"/>
                <w:sz w:val="20"/>
              </w:rPr>
              <w:t>CO, CO</w:t>
            </w:r>
            <w:r w:rsidRPr="009F43A7">
              <w:rPr>
                <w:rFonts w:ascii="Arial" w:hAnsi="Arial" w:cs="Arial"/>
                <w:sz w:val="20"/>
              </w:rPr>
              <w:t>2</w:t>
            </w:r>
            <w:r w:rsidRPr="009F43A7">
              <w:rPr>
                <w:rFonts w:ascii="Arial" w:hAnsi="Arial" w:cs="Arial"/>
                <w:position w:val="2"/>
                <w:sz w:val="20"/>
              </w:rPr>
              <w:t>, Brai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Cán thép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của rất nóng, bụi và ồn cao,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thép lò điện, lò bằng (trên 1 tấn)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bụi, ồn cao, ảnh hưởng của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nhôm, cán nhôm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rất nóng và ồn vượt tiêu chuẩn cho</w:t>
            </w:r>
            <w:r w:rsidR="005F654A"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hẹp, ẩm ướt, bẩn và thiếu dưỡng khí, tư thế làm việc gò </w:t>
            </w:r>
            <w:r w:rsidRPr="009F43A7">
              <w:rPr>
                <w:rFonts w:ascii="Arial" w:hAnsi="Arial" w:cs="Arial"/>
                <w:position w:val="2"/>
                <w:sz w:val="20"/>
              </w:rPr>
              <w:t>bó, chịu tác động của CO, CO</w:t>
            </w:r>
            <w:r w:rsidRPr="009F43A7">
              <w:rPr>
                <w:rFonts w:ascii="Arial" w:hAnsi="Arial" w:cs="Arial"/>
                <w:sz w:val="20"/>
              </w:rPr>
              <w:t>2</w:t>
            </w:r>
            <w:r w:rsidRPr="009F43A7">
              <w:rPr>
                <w:rFonts w:ascii="Arial" w:hAnsi="Arial" w:cs="Arial"/>
                <w:position w:val="2"/>
                <w:sz w:val="20"/>
              </w:rPr>
              <w:t>. MnO</w:t>
            </w:r>
            <w:r w:rsidRPr="009F43A7">
              <w:rPr>
                <w:rFonts w:ascii="Arial" w:hAnsi="Arial" w:cs="Arial"/>
                <w:sz w:val="20"/>
              </w:rPr>
              <w:t xml:space="preserve">2 </w:t>
            </w:r>
            <w:r w:rsidRPr="009F43A7">
              <w:rPr>
                <w:rFonts w:ascii="Arial" w:hAnsi="Arial" w:cs="Arial"/>
                <w:position w:val="2"/>
                <w:sz w:val="20"/>
              </w:rPr>
              <w:t>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trong nồi hơi xitéc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chội, thiếu ánh sáng, thiếu dưỡng khí, tư thế làm việc </w:t>
            </w:r>
            <w:r w:rsidRPr="009F43A7">
              <w:rPr>
                <w:rFonts w:ascii="Arial" w:hAnsi="Arial" w:cs="Arial"/>
                <w:position w:val="2"/>
                <w:sz w:val="20"/>
              </w:rPr>
              <w:t>gò bó, ảnh hưởng của khí hàn, tia hồ quang,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Gõ rỉ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hẹp, ẩm ướt, bẩn, từ thế gò bó, thiếu ánh sáng, thiếu dưỡng khí, chịu tác động của bụi nồng độ cao và rất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Phun cát tẩy rỉ vỏ tàu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ngoài trời, công việc nặng nhọc, chịu tác động của ồn, rung lớn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Tẩy bavia bằng hơi 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liên tục của bụi, ồn rất cao và rung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hợp kim chì, thiếc đúc cut-xi-nê và các chi tiết đầu máy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bức xạ nhiệt và hơi chì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chống gỉ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hẹp, thiếu ánh sáng, thiếu dưỡng khí, tư thế gò bó, chịu </w:t>
            </w:r>
            <w:r w:rsidRPr="009F43A7">
              <w:rPr>
                <w:rFonts w:ascii="Arial" w:hAnsi="Arial" w:cs="Arial"/>
                <w:position w:val="2"/>
                <w:sz w:val="20"/>
              </w:rPr>
              <w:t>tác động của CO</w:t>
            </w:r>
            <w:r w:rsidRPr="009F43A7">
              <w:rPr>
                <w:rFonts w:ascii="Arial" w:hAnsi="Arial" w:cs="Arial"/>
                <w:sz w:val="20"/>
              </w:rPr>
              <w:t>2</w:t>
            </w:r>
            <w:r w:rsidRPr="009F43A7">
              <w:rPr>
                <w:rFonts w:ascii="Arial" w:hAnsi="Arial" w:cs="Arial"/>
                <w:position w:val="2"/>
                <w:sz w:val="20"/>
              </w:rPr>
              <w:t xml:space="preserve">, tôluen và các </w:t>
            </w:r>
            <w:r w:rsidR="008316BE">
              <w:rPr>
                <w:rFonts w:ascii="Arial" w:hAnsi="Arial" w:cs="Arial"/>
                <w:position w:val="2"/>
                <w:sz w:val="20"/>
              </w:rPr>
              <w:t>hóa chất</w:t>
            </w:r>
            <w:r w:rsidRPr="009F43A7">
              <w:rPr>
                <w:rFonts w:ascii="Arial" w:hAnsi="Arial" w:cs="Arial"/>
                <w:position w:val="2"/>
                <w:sz w:val="20"/>
              </w:rPr>
              <w:t xml:space="preserve"> khác trong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thủ công, rất nóng, chịu tác động của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bụi, ồn và khí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hợp kim chì, thiếc đúc các chi tiết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bức xạ nhiệt và hơi chì vượt tiêu chuẩn cho phép.</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đúc phôi nhôm, đồng để cán dây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hơi</w:t>
            </w:r>
            <w:r w:rsidR="005F654A" w:rsidRPr="009F43A7">
              <w:rPr>
                <w:rFonts w:ascii="Arial" w:hAnsi="Arial" w:cs="Arial"/>
                <w:sz w:val="20"/>
              </w:rPr>
              <w:t xml:space="preserve"> </w:t>
            </w:r>
            <w:r w:rsidRPr="009F43A7">
              <w:rPr>
                <w:rFonts w:ascii="Arial" w:hAnsi="Arial" w:cs="Arial"/>
                <w:sz w:val="20"/>
              </w:rPr>
              <w:t>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ăngtimon bằng lò phản xạ</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trong điều kiện nhiệt độ cao, tiếp xúc với As, CO, SiO</w:t>
            </w:r>
            <w:r w:rsidRPr="009F43A7">
              <w:rPr>
                <w:rFonts w:ascii="Arial" w:hAnsi="Arial" w:cs="Arial"/>
                <w:sz w:val="20"/>
              </w:rPr>
              <w:t>2</w:t>
            </w:r>
            <w:r w:rsidRPr="009F43A7">
              <w:rPr>
                <w:rFonts w:ascii="Arial" w:hAnsi="Arial" w:cs="Arial"/>
                <w:position w:val="2"/>
                <w:sz w:val="20"/>
              </w:rPr>
              <w:t>,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thiếc có Asen bằng lò phản xạ</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As, CO, SiO</w:t>
            </w:r>
            <w:r w:rsidRPr="009F43A7">
              <w:rPr>
                <w:rFonts w:ascii="Arial" w:hAnsi="Arial" w:cs="Arial"/>
                <w:sz w:val="20"/>
              </w:rPr>
              <w:t>2</w:t>
            </w:r>
            <w:r w:rsidRPr="009F43A7">
              <w:rPr>
                <w:rFonts w:ascii="Arial" w:hAnsi="Arial" w:cs="Arial"/>
                <w:position w:val="2"/>
                <w:sz w:val="20"/>
              </w:rPr>
              <w:t>,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Thiêu khử khí asen, lưu huỳnh trong quặng thiếc, quặng ăngtimon.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As, CO, SiO</w:t>
            </w:r>
            <w:r w:rsidRPr="009F43A7">
              <w:rPr>
                <w:rFonts w:ascii="Arial" w:hAnsi="Arial" w:cs="Arial"/>
                <w:sz w:val="20"/>
              </w:rPr>
              <w:t>2</w:t>
            </w:r>
            <w:r w:rsidRPr="009F43A7">
              <w:rPr>
                <w:rFonts w:ascii="Arial" w:hAnsi="Arial" w:cs="Arial"/>
                <w:position w:val="2"/>
                <w:sz w:val="20"/>
              </w:rPr>
              <w:t>, chì và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quặng chì.</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trong điều kiện nhiệt độ cao, tiếp xúc với As, CO, SiO</w:t>
            </w:r>
            <w:r w:rsidRPr="009F43A7">
              <w:rPr>
                <w:rFonts w:ascii="Arial" w:hAnsi="Arial" w:cs="Arial"/>
                <w:sz w:val="20"/>
              </w:rPr>
              <w:t>2</w:t>
            </w:r>
            <w:r w:rsidRPr="009F43A7">
              <w:rPr>
                <w:rFonts w:ascii="Arial" w:hAnsi="Arial" w:cs="Arial"/>
                <w:position w:val="2"/>
                <w:sz w:val="20"/>
              </w:rPr>
              <w:t xml:space="preserve">, chì và </w:t>
            </w:r>
            <w:r w:rsidRPr="009F43A7">
              <w:rPr>
                <w:rFonts w:ascii="Arial" w:hAnsi="Arial" w:cs="Arial"/>
                <w:sz w:val="20"/>
              </w:rPr>
              <w:t>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Tuyển nổi quặng kim loại mầu, </w:t>
            </w:r>
            <w:r w:rsidR="008316BE">
              <w:rPr>
                <w:rFonts w:ascii="Arial" w:hAnsi="Arial" w:cs="Arial"/>
                <w:sz w:val="20"/>
              </w:rPr>
              <w:t>thủy</w:t>
            </w:r>
            <w:r w:rsidRPr="009F43A7">
              <w:rPr>
                <w:rFonts w:ascii="Arial" w:hAnsi="Arial" w:cs="Arial"/>
                <w:sz w:val="20"/>
              </w:rPr>
              <w:t xml:space="preserve"> luyện kim loại (hoà, tách, ngâm, chiết)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w:t>
            </w:r>
            <w:r w:rsidR="008316BE">
              <w:rPr>
                <w:rFonts w:ascii="Arial" w:hAnsi="Arial" w:cs="Arial"/>
                <w:position w:val="2"/>
                <w:sz w:val="20"/>
              </w:rPr>
              <w:t>hóa chất</w:t>
            </w:r>
            <w:r w:rsidRPr="009F43A7">
              <w:rPr>
                <w:rFonts w:ascii="Arial" w:hAnsi="Arial" w:cs="Arial"/>
                <w:position w:val="2"/>
                <w:sz w:val="20"/>
              </w:rPr>
              <w:t xml:space="preserve"> độc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CuSO</w:t>
            </w:r>
            <w:r w:rsidRPr="009F43A7">
              <w:rPr>
                <w:rFonts w:ascii="Arial" w:hAnsi="Arial" w:cs="Arial"/>
                <w:sz w:val="20"/>
              </w:rPr>
              <w:t>4</w:t>
            </w:r>
            <w:r w:rsidRPr="009F43A7">
              <w:rPr>
                <w:rFonts w:ascii="Arial" w:hAnsi="Arial" w:cs="Arial"/>
                <w:position w:val="2"/>
                <w:sz w:val="20"/>
              </w:rPr>
              <w:t>, ZnSO</w:t>
            </w:r>
            <w:r w:rsidRPr="009F43A7">
              <w:rPr>
                <w:rFonts w:ascii="Arial" w:hAnsi="Arial" w:cs="Arial"/>
                <w:sz w:val="20"/>
              </w:rPr>
              <w:t>4</w:t>
            </w:r>
            <w:r w:rsidRPr="009F43A7">
              <w:rPr>
                <w:rFonts w:ascii="Arial" w:hAnsi="Arial" w:cs="Arial"/>
                <w:position w:val="2"/>
                <w:sz w:val="20"/>
              </w:rPr>
              <w:t xml:space="preserve">, Clo và </w:t>
            </w:r>
            <w:r w:rsidRPr="009F43A7">
              <w:rPr>
                <w:rFonts w:ascii="Arial" w:hAnsi="Arial" w:cs="Arial"/>
                <w:sz w:val="20"/>
              </w:rPr>
              <w:t>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ZnO thành bột bằng lò phản xạ, lò quay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nhiệt độ cao, Pb, CO, ZnO.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sửa chưa thiết bị thu bụi kim loại màu trong buồng bụi tĩnh điện</w:t>
            </w:r>
            <w:r w:rsidR="005F654A" w:rsidRPr="009F43A7">
              <w:rPr>
                <w:rFonts w:ascii="Arial" w:hAnsi="Arial" w:cs="Arial"/>
                <w:sz w:val="20"/>
              </w:rPr>
              <w:t xml:space="preserve"> </w:t>
            </w:r>
            <w:r w:rsidRPr="009F43A7">
              <w:rPr>
                <w:rFonts w:ascii="Arial" w:hAnsi="Arial" w:cs="Arial"/>
                <w:sz w:val="20"/>
              </w:rPr>
              <w:t>ZnO.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làm việc trong điều kiện nhiệt độ vào, tiếp xúc với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rót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đúc liên tục phôi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Khai thác lộ thiên quặng kim loại màu,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thiếu dưỡng khí, thường xuyên tiếp xúc với bụi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trộn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Chịu tác động của tiếng ồn cao, bụi độc vượt tiêu chuẩn vệ sinh cho </w:t>
            </w:r>
            <w:r w:rsidRPr="009F43A7">
              <w:rPr>
                <w:rFonts w:ascii="Arial" w:hAnsi="Arial" w:cs="Arial"/>
                <w:sz w:val="20"/>
              </w:rPr>
              <w:lastRenderedPageBreak/>
              <w:t>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35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Tuyển trọng lực quặng kim loại màu,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chịu tác động của Asen và các oxit kim loại.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cầu trục trong phân xưởng tuyển, luyện quặng và sản phẩm kim loại</w:t>
            </w:r>
            <w:r w:rsidR="005F654A" w:rsidRPr="009F43A7">
              <w:rPr>
                <w:rFonts w:ascii="Arial" w:hAnsi="Arial" w:cs="Arial"/>
                <w:sz w:val="20"/>
              </w:rPr>
              <w:t xml:space="preserve"> </w:t>
            </w:r>
            <w:r w:rsidRPr="009F43A7">
              <w:rPr>
                <w:rFonts w:ascii="Arial" w:hAnsi="Arial" w:cs="Arial"/>
                <w:sz w:val="20"/>
              </w:rPr>
              <w:t>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nhiệt độ cao, bụi,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Đóng bao, bốc xếp quặng và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rất nặng nhọc, nơi làm việc lầy lội, chịu tác động của hóa chất độc trong quặng.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Chế biến thủ công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các chất độc như: asen,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sàn đúc luyện gang,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nhiệt độ cao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trước lò luyện gang, thép,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nóng, bụi,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hút khí (thượng thăng) nhà máy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nhiệt độ cao, hơi khí độc và bụi vượt tiêu chuẩn vệ sinh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Chưng cất dầu cốc và các sản phẩm sau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nóng và hóa chất dễ gây bệnh da nghề nghiệp.</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Xử lý thải xỉ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rất nóng, bụi vượt tiêu chuẩn vệ sinh cho phép rất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sửa chữa lò nấu gang Quy bi lô</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rất nặng nhọc, chịu tác động của nhiệt độ cao,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bàn khuôn, cần nút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rất nặng nhọc, chịu tác động của nhiệt độ cao, hơi và khí độc.</w:t>
            </w:r>
          </w:p>
        </w:tc>
      </w:tr>
      <w:tr w:rsidR="001248A1" w:rsidRPr="004877ED">
        <w:tc>
          <w:tcPr>
            <w:tcW w:w="5000" w:type="pct"/>
            <w:gridSpan w:val="3"/>
          </w:tcPr>
          <w:p w:rsidR="001248A1" w:rsidRPr="004877ED" w:rsidRDefault="001248A1" w:rsidP="00336550">
            <w:pPr>
              <w:pStyle w:val="TableParagraph"/>
              <w:spacing w:before="120"/>
              <w:ind w:left="0"/>
              <w:jc w:val="center"/>
              <w:rPr>
                <w:rFonts w:ascii="Arial" w:hAnsi="Arial" w:cs="Arial"/>
                <w:b/>
                <w:sz w:val="20"/>
              </w:rPr>
            </w:pPr>
            <w:r w:rsidRPr="004877ED">
              <w:rPr>
                <w:rFonts w:ascii="Arial" w:hAnsi="Arial" w:cs="Arial"/>
                <w:b/>
                <w:sz w:val="20"/>
              </w:rPr>
              <w:t>Điều kiện lao động loại IV</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nạp luyện thép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cao, nóng, ồn, bụi hỗn hợp, bụi Mn và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Nghiền, sàng, trộn vật liệu tường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Xây bàn khuôn đúc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nóng, ồn, bụi nồng độ rất cao, công việc thủ công nặng nhọc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máy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nóng,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sàng quặng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ảnh hưởng của tiếng ồn cao và MnO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gian buồng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Ảnh hưởng của nóng, ồn và rung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gia công nguyên liệu luyện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bụi, rung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Cắt đậu rót thép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chội, nóng, bụi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Thải xỉ nóng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Nơi làm việc rất bụi và nóng, ảnh hưởng của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Kiểm tra kỹ thuật thép cán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ồn, nóng,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Phân loại thép phế để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hẹp, bẩn, ảnh hưởng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điện lò luyện thép,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ảnh hưởng của nóng, bụi,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thùng rót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thủ công nặng nhọc, nóng, ảnh hưởng của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quạt khí than lò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thường xuyên với nóng, bụi, CO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Cấp than mỡ vào băng tải ngầm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ồn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tải than mỡ lò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 lại nhiều, tiếp xúc thường xuyên với ồn,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trộn than mỡ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tải than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nhiệt độ cao,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Nhiệt luyện kim loại có dùng </w:t>
            </w:r>
            <w:r w:rsidR="008316BE">
              <w:rPr>
                <w:rFonts w:ascii="Arial" w:hAnsi="Arial" w:cs="Arial"/>
                <w:sz w:val="20"/>
              </w:rPr>
              <w:t>hóa chất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ảnh hưởng của bức xạ nhiệt CO, CO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 xml:space="preserve">2 </w:t>
            </w:r>
            <w:r w:rsidRPr="009F43A7">
              <w:rPr>
                <w:rFonts w:ascii="Arial" w:hAnsi="Arial" w:cs="Arial"/>
                <w:position w:val="2"/>
                <w:sz w:val="20"/>
              </w:rPr>
              <w:t>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trong thùng dài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ảnh hưởng khí CO</w:t>
            </w:r>
            <w:r w:rsidRPr="009F43A7">
              <w:rPr>
                <w:rFonts w:ascii="Arial" w:hAnsi="Arial" w:cs="Arial"/>
                <w:sz w:val="20"/>
              </w:rPr>
              <w:t>2</w:t>
            </w:r>
            <w:r w:rsidRPr="009F43A7">
              <w:rPr>
                <w:rFonts w:ascii="Arial" w:hAnsi="Arial" w:cs="Arial"/>
                <w:position w:val="2"/>
                <w:sz w:val="20"/>
              </w:rPr>
              <w:t>, Mn, hơi khí hàn và tia hồ</w:t>
            </w:r>
            <w:r w:rsidR="005F654A" w:rsidRPr="009F43A7">
              <w:rPr>
                <w:rFonts w:ascii="Arial" w:hAnsi="Arial" w:cs="Arial"/>
                <w:sz w:val="20"/>
              </w:rPr>
              <w:t xml:space="preserve"> </w:t>
            </w:r>
            <w:r w:rsidRPr="009F43A7">
              <w:rPr>
                <w:rFonts w:ascii="Arial" w:hAnsi="Arial" w:cs="Arial"/>
                <w:sz w:val="20"/>
              </w:rPr>
              <w:t>quang.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Hàn vỏ phương tiện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Hàn ngoài trời, tư thế lao động gò bó, ảnh hưởng của CO</w:t>
            </w:r>
            <w:r w:rsidRPr="009F43A7">
              <w:rPr>
                <w:rFonts w:ascii="Arial" w:hAnsi="Arial" w:cs="Arial"/>
                <w:sz w:val="20"/>
              </w:rPr>
              <w:t>2</w:t>
            </w:r>
            <w:r w:rsidRPr="009F43A7">
              <w:rPr>
                <w:rFonts w:ascii="Arial" w:hAnsi="Arial" w:cs="Arial"/>
                <w:position w:val="2"/>
                <w:sz w:val="20"/>
              </w:rPr>
              <w:t>, khí hàn, tia hồ</w:t>
            </w:r>
            <w:r w:rsidR="005F654A" w:rsidRPr="009F43A7">
              <w:rPr>
                <w:rFonts w:ascii="Arial" w:hAnsi="Arial" w:cs="Arial"/>
                <w:sz w:val="20"/>
              </w:rPr>
              <w:t xml:space="preserve"> </w:t>
            </w:r>
            <w:r w:rsidRPr="009F43A7">
              <w:rPr>
                <w:rFonts w:ascii="Arial" w:hAnsi="Arial" w:cs="Arial"/>
                <w:sz w:val="20"/>
              </w:rPr>
              <w:t>quang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thủ công vành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khí hàn, tia hồ quang và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Gõ rỉ nồi hơi, đầu máy, toa xe bằng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gò bó, chịu tác động của bụi nồng độ cao và ồn vượt tiêu chuẩn</w:t>
            </w:r>
            <w:r w:rsidR="005F654A" w:rsidRPr="009F43A7">
              <w:rPr>
                <w:rFonts w:ascii="Arial" w:hAnsi="Arial" w:cs="Arial"/>
                <w:sz w:val="20"/>
              </w:rPr>
              <w:t xml:space="preserve"> </w:t>
            </w:r>
            <w:r w:rsidRPr="009F43A7">
              <w:rPr>
                <w:rFonts w:ascii="Arial" w:hAnsi="Arial" w:cs="Arial"/>
                <w:sz w:val="20"/>
              </w:rPr>
              <w:t>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Gõ rỉ các phương tiện vận tải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ngoài trời, tư thế gò bó, chịu tác động của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Đánh rỉ sắt bằng máy cầm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ồn cao, rung lớn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Lồng băng đa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trong môi trường từ tính, nặng nhọc, độc hại,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Sơn vỏ phương tiện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Làm ngoài trời, tư thế làm việc gò bó, ảnh hưởng của </w:t>
            </w:r>
            <w:r w:rsidR="008316BE">
              <w:rPr>
                <w:rFonts w:ascii="Arial" w:hAnsi="Arial" w:cs="Arial"/>
                <w:sz w:val="20"/>
              </w:rPr>
              <w:t>hóa chất</w:t>
            </w:r>
            <w:r w:rsidRPr="009F43A7">
              <w:rPr>
                <w:rFonts w:ascii="Arial" w:hAnsi="Arial" w:cs="Arial"/>
                <w:sz w:val="20"/>
              </w:rPr>
              <w:t xml:space="preserve"> độc trong</w:t>
            </w:r>
            <w:r w:rsidR="005F654A" w:rsidRPr="009F43A7">
              <w:rPr>
                <w:rFonts w:ascii="Arial" w:hAnsi="Arial" w:cs="Arial"/>
                <w:sz w:val="20"/>
              </w:rPr>
              <w:t xml:space="preserve"> </w:t>
            </w:r>
            <w:r w:rsidRPr="009F43A7">
              <w:rPr>
                <w:rFonts w:ascii="Arial" w:hAnsi="Arial" w:cs="Arial"/>
                <w:sz w:val="20"/>
              </w:rPr>
              <w:t>sơn và Tôluen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toa xe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Gò nóng tôn dầy từ 4mm trở lên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nóng, ảnh hưởng của bức xạ nhiệt, CO</w:t>
            </w:r>
            <w:r w:rsidRPr="009F43A7">
              <w:rPr>
                <w:rFonts w:ascii="Arial" w:hAnsi="Arial" w:cs="Arial"/>
                <w:sz w:val="20"/>
              </w:rPr>
              <w:t>2</w:t>
            </w:r>
            <w:r w:rsidRPr="009F43A7">
              <w:rPr>
                <w:rFonts w:ascii="Arial" w:hAnsi="Arial" w:cs="Arial"/>
                <w:position w:val="2"/>
                <w:sz w:val="20"/>
              </w:rPr>
              <w:t>và ồn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Nguội sửa chữa đầu máy,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tiếp xúc với dầu mỡ, bụi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kẽm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Chịu tác động của nhiều loại khí độc như HCl, NH</w:t>
            </w:r>
            <w:r w:rsidRPr="009F43A7">
              <w:rPr>
                <w:rFonts w:ascii="Arial" w:hAnsi="Arial" w:cs="Arial"/>
                <w:sz w:val="20"/>
              </w:rPr>
              <w:t>3</w:t>
            </w:r>
            <w:r w:rsidRPr="009F43A7">
              <w:rPr>
                <w:rFonts w:ascii="Arial" w:hAnsi="Arial" w:cs="Arial"/>
                <w:position w:val="2"/>
                <w:sz w:val="20"/>
              </w:rPr>
              <w:t>, NH</w:t>
            </w:r>
            <w:r w:rsidRPr="009F43A7">
              <w:rPr>
                <w:rFonts w:ascii="Arial" w:hAnsi="Arial" w:cs="Arial"/>
                <w:sz w:val="20"/>
              </w:rPr>
              <w:t>4</w:t>
            </w:r>
            <w:r w:rsidRPr="009F43A7">
              <w:rPr>
                <w:rFonts w:ascii="Arial" w:hAnsi="Arial" w:cs="Arial"/>
                <w:position w:val="2"/>
                <w:sz w:val="20"/>
              </w:rPr>
              <w:t>OH, NH</w:t>
            </w:r>
            <w:r w:rsidRPr="009F43A7">
              <w:rPr>
                <w:rFonts w:ascii="Arial" w:hAnsi="Arial" w:cs="Arial"/>
                <w:sz w:val="20"/>
              </w:rPr>
              <w:t>4</w:t>
            </w:r>
            <w:r w:rsidRPr="009F43A7">
              <w:rPr>
                <w:rFonts w:ascii="Arial" w:hAnsi="Arial" w:cs="Arial"/>
                <w:position w:val="2"/>
                <w:sz w:val="20"/>
              </w:rPr>
              <w:t xml:space="preserve">Cl, </w:t>
            </w:r>
            <w:r w:rsidRPr="009F43A7">
              <w:rPr>
                <w:rFonts w:ascii="Arial" w:hAnsi="Arial" w:cs="Arial"/>
                <w:sz w:val="20"/>
              </w:rPr>
              <w:t>ZnO và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Khám, chữa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ngoài trời, công việc nặng nhọc, tư thế gò bó, nơi làm việc bẩn, bụi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vành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ảnh hưởng của tiếng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và lắp ráp ghi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bức xạ nhiệt và ồn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Đột, dập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bức xạ nhiệt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Rèn búa máy từ 350 kg trở lên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máy tàu sông (ở âu, đà)</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ẩm ướt,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điện lò luyện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rất nóng, bụi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Đập, nghiền, sàng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độc hại, chịu tác động của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40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Trộn liệu ép đá mài, ép tấm kê bao nung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ồn cao và bụi vượt tiêu chuẩn cho phép rất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chịu tác động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Ngâm rửa, sấy hạt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Công việc thủ công, nặng nhọc, nơi làm việc ẩm ướt, chịu tác động ồn, </w:t>
            </w:r>
            <w:r w:rsidRPr="009F43A7">
              <w:rPr>
                <w:rFonts w:ascii="Arial" w:hAnsi="Arial" w:cs="Arial"/>
                <w:position w:val="2"/>
                <w:sz w:val="20"/>
              </w:rPr>
              <w:t>bụi và SO</w:t>
            </w:r>
            <w:r w:rsidRPr="009F43A7">
              <w:rPr>
                <w:rFonts w:ascii="Arial" w:hAnsi="Arial" w:cs="Arial"/>
                <w:sz w:val="20"/>
              </w:rPr>
              <w:t>3</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Hút sắt, sàng, phân loại hạt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tiếp xúc với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tảng Corindon, chuẩn bị lò luyện Corindon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chất kết dính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ồn và bụi nồng độ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Mài đá mài bằng máy, bằng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bụi, ồn và rung vượt tiêu chuẩn cho phép nhiều lần.</w:t>
            </w:r>
          </w:p>
        </w:tc>
      </w:tr>
      <w:tr w:rsidR="004877ED" w:rsidRPr="009F43A7">
        <w:tc>
          <w:tcPr>
            <w:tcW w:w="191" w:type="pct"/>
          </w:tcPr>
          <w:p w:rsidR="004877ED" w:rsidRPr="009F43A7" w:rsidRDefault="004877ED" w:rsidP="00336550">
            <w:pPr>
              <w:pStyle w:val="TableParagraph"/>
              <w:spacing w:before="120"/>
              <w:ind w:left="0"/>
              <w:jc w:val="center"/>
              <w:rPr>
                <w:rFonts w:ascii="Arial" w:hAnsi="Arial" w:cs="Arial"/>
                <w:sz w:val="20"/>
              </w:rPr>
            </w:pPr>
            <w:r w:rsidRPr="009F43A7">
              <w:rPr>
                <w:rFonts w:ascii="Arial" w:hAnsi="Arial" w:cs="Arial"/>
                <w:sz w:val="20"/>
              </w:rPr>
              <w:t>47</w:t>
            </w:r>
          </w:p>
        </w:tc>
        <w:tc>
          <w:tcPr>
            <w:tcW w:w="2475" w:type="pct"/>
          </w:tcPr>
          <w:p w:rsidR="004877ED" w:rsidRPr="009F43A7" w:rsidRDefault="004877ED" w:rsidP="00336550">
            <w:pPr>
              <w:pStyle w:val="TableParagraph"/>
              <w:spacing w:before="120"/>
              <w:ind w:left="0"/>
              <w:rPr>
                <w:rFonts w:ascii="Arial" w:hAnsi="Arial" w:cs="Arial"/>
                <w:sz w:val="20"/>
              </w:rPr>
            </w:pPr>
            <w:r w:rsidRPr="009F43A7">
              <w:rPr>
                <w:rFonts w:ascii="Arial" w:hAnsi="Arial" w:cs="Arial"/>
                <w:sz w:val="20"/>
              </w:rPr>
              <w:t>Thử tốc độ đá mài</w:t>
            </w:r>
          </w:p>
        </w:tc>
        <w:tc>
          <w:tcPr>
            <w:tcW w:w="2334" w:type="pct"/>
          </w:tcPr>
          <w:p w:rsidR="004877ED" w:rsidRPr="009F43A7" w:rsidRDefault="004877ED" w:rsidP="00336550">
            <w:pPr>
              <w:spacing w:before="120"/>
              <w:rPr>
                <w:rFonts w:ascii="Arial" w:hAnsi="Arial" w:cs="Arial"/>
                <w:sz w:val="20"/>
              </w:rPr>
            </w:pPr>
            <w:r w:rsidRPr="009F43A7">
              <w:rPr>
                <w:rFonts w:ascii="Arial" w:hAnsi="Arial" w:cs="Arial"/>
                <w:sz w:val="20"/>
              </w:rPr>
              <w:t>Công việc thủ công, nặng nhọc, chịu tác động của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Rèn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khí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bằng phương pháp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w:t>
            </w:r>
            <w:r w:rsidR="008316BE">
              <w:rPr>
                <w:rFonts w:ascii="Arial" w:hAnsi="Arial" w:cs="Arial"/>
                <w:sz w:val="20"/>
              </w:rPr>
              <w:t>hóa chất</w:t>
            </w:r>
            <w:r w:rsidRPr="009F43A7">
              <w:rPr>
                <w:rFonts w:ascii="Arial" w:hAnsi="Arial" w:cs="Arial"/>
                <w:sz w:val="20"/>
              </w:rPr>
              <w:t xml:space="preserve"> độc trong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kim loại và xyanua.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sấy lõi tôn silíc.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và dung môi pha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hàn hơi.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Mài khô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bụi đá, bụi kim loại, rung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 ma tít và sơn xì thân máy.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dung môi pha sơn và hơi xăng.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Đập gang bằng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tiếp xúc với bụi gang.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Pha trộn cát, đất sét để làm khuôn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57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khuôn đúc bằng chầy hơi.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nóng, bụi, 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Sàng cát bằng máy để làm khuôn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bụi, ồn, tư thế làm việc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Ép nhựa bakêlít.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khuôn, ruột khuôn đúc bằng lò than.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bụi,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đột dập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Nóng, ồn, rung, căng thẳng thị giác.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trong phân xưởng đúc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Nóng, bụi, căng thẳng thần kinh tâm lý</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gang và cao su rulô xát gạo.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bụi gang, bụi cao su.</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Kéo dây đồng và nhôm.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nhọc,tiếp xúc với tiếng ồn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ép định hình đồng, nhôm.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Tráng, sơn cách điện dây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Tạo hạt nhựa PVC, PP, PE.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nhọc,tiếp xúc với tiếng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Bọc dây điện bằng nhựa PVC, PP, PE.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thường xuyên của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đúc gang trong phân xưởng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sạch vật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áp lực kim loại (nhôm, đồng).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thiếc thùng thuốc trừ sâu.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với nóng và </w:t>
            </w:r>
            <w:r w:rsidR="008316BE">
              <w:rPr>
                <w:rFonts w:ascii="Arial" w:hAnsi="Arial" w:cs="Arial"/>
                <w:sz w:val="20"/>
              </w:rPr>
              <w:t>hóa chất</w:t>
            </w:r>
            <w:r w:rsidRPr="009F43A7">
              <w:rPr>
                <w:rFonts w:ascii="Arial" w:hAnsi="Arial" w:cs="Arial"/>
                <w:sz w:val="20"/>
              </w:rPr>
              <w:t xml:space="preserve"> trừ sâu, tư thế lao động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Kéo, cuộn dây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Lấy mẫu, phân tích quặng và sản phẩm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nóng, bụi, As, CO, Mg.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quản, xếp dỡ, đóng gói quặng và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As, Pb, SiO</w:t>
            </w:r>
            <w:r w:rsidRPr="00421686">
              <w:rPr>
                <w:rFonts w:ascii="Arial" w:hAnsi="Arial" w:cs="Arial"/>
                <w:sz w:val="20"/>
                <w:vertAlign w:val="subscript"/>
              </w:rPr>
              <w:t>2</w:t>
            </w:r>
            <w:r w:rsidRPr="009F43A7">
              <w:rPr>
                <w:rFonts w:ascii="Arial" w:hAnsi="Arial" w:cs="Arial"/>
                <w:sz w:val="20"/>
              </w:rPr>
              <w:t>, ZnO, Mg và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cơ, điện trong dây chuyền chế biến thiếc, ZnO, Sb, tuyển từ, tuyển nổi.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Thường xuyên tiếp xúc với nóng, bụi và các loại </w:t>
            </w:r>
            <w:r w:rsidR="008316BE">
              <w:rPr>
                <w:rFonts w:ascii="Arial" w:hAnsi="Arial" w:cs="Arial"/>
                <w:sz w:val="20"/>
              </w:rPr>
              <w:t>hóa chất</w:t>
            </w:r>
            <w:r w:rsidRPr="009F43A7">
              <w:rPr>
                <w:rFonts w:ascii="Arial" w:hAnsi="Arial" w:cs="Arial"/>
                <w:sz w:val="20"/>
              </w:rPr>
              <w:t xml:space="preserve"> độc, tư thế lao động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đóng bao quặng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nhọc,tiếp xúc với nóng, crôm, SiO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Khai thác thủ công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với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79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Nhúng dung dịch xilen kìm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xilen, dầu thông và xăng.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Ép gen kìm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giao nhận quặng và các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vệ bãi khai thác quặng,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phải đi lại, chịu tác động của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Trực tiếp chỉ đạo sản xuất trong khai thác, tuyển, luyện quặng kim loại màu và</w:t>
            </w:r>
            <w:r w:rsidR="005F654A" w:rsidRPr="009F43A7">
              <w:rPr>
                <w:rFonts w:ascii="Arial" w:hAnsi="Arial" w:cs="Arial"/>
                <w:sz w:val="20"/>
              </w:rPr>
              <w:t xml:space="preserve"> </w:t>
            </w:r>
            <w:r w:rsidRPr="009F43A7">
              <w:rPr>
                <w:rFonts w:ascii="Arial" w:hAnsi="Arial" w:cs="Arial"/>
                <w:sz w:val="20"/>
              </w:rPr>
              <w:t>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bảo dưỡng các thiết bị khai thác, tuyển, luyện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các yếu tố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phân xưởng, nhà máy tuyển, luyện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quạt gió lò cao,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bụi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xe hứng liệu luyện gang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bụi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Đốt lò gió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xỉ bông, xỉ hạt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dầu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Nạp liệu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nguy hiểm, chịu tác động của bụi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Coi nước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Phải đi lại nhiều, chịu tác động của nhiệt độ cao,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truyền cấp liệu cốc và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Phải đi lại thường xuyên, nơi làm việc chật hẹp, chịu tác động của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Điều chỉnh hệ thống nhiệt luyện cốc (Giao hoán)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sửa chữa đồng hồ lưu lượng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nhiệt độ cao, bụi và thủy ngân.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Phối liệu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Sữa chữa, bơm mỡ bảo dưỡng thiết bị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van hơi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rất nặng nhọc, tiếp xúc với nhiệt độ cao, CO,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99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Bơm nước dập lửa than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phân loại quặng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bùn để luyện, đúc gang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w:t>
            </w:r>
            <w:r w:rsidR="005F654A" w:rsidRPr="009F43A7">
              <w:rPr>
                <w:rFonts w:ascii="Arial" w:hAnsi="Arial" w:cs="Arial"/>
                <w:sz w:val="20"/>
              </w:rPr>
              <w:t xml:space="preserve"> </w:t>
            </w:r>
            <w:r w:rsidRPr="009F43A7">
              <w:rPr>
                <w:rFonts w:ascii="Arial" w:hAnsi="Arial" w:cs="Arial"/>
                <w:sz w:val="20"/>
              </w:rPr>
              <w:t>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Thao tác phễu thành phẩm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lọc bụi quặng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Trực tiếp chỉ đạo kỹ thuật luyện gang, thép,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sàn nguội, cắt, bó sản phẩm thép cán.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sữa chữa khuôn kéo dây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bụi, nóng.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Tu sửa đường ống khí than, khí nén, nước nhà máy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thường xuyên chịu tác động của bụi, nóng.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nhà máy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Nghiền sàng Đôlômít và vôi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rung,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Xuống than và gom than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dầu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hơi dầu cốc nóng và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quản kim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sàng bột xây dựng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ồn, rung và bụi có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mài, băng dũa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chịu tác động của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Nhiệt luyện kim loại bằng lò tôi cao tần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cắt phôi dũa, máy cán mũi và chuôi dũa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ồn, 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kim loại bằng lò trung tần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chịu tác động của nhiệt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Đốt, vận hành lò ủ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Công việc nặng nhọc, thường xuyên chịu tác động của nhiệt độ </w:t>
            </w:r>
            <w:r w:rsidRPr="009F43A7">
              <w:rPr>
                <w:rFonts w:ascii="Arial" w:hAnsi="Arial" w:cs="Arial"/>
                <w:sz w:val="20"/>
              </w:rPr>
              <w:lastRenderedPageBreak/>
              <w:t>cao, CO</w:t>
            </w:r>
            <w:r w:rsidR="005F654A" w:rsidRPr="009F43A7">
              <w:rPr>
                <w:rFonts w:ascii="Arial" w:hAnsi="Arial" w:cs="Arial"/>
                <w:sz w:val="20"/>
              </w:rPr>
              <w:t xml:space="preserve"> </w:t>
            </w:r>
            <w:r w:rsidRPr="009F43A7">
              <w:rPr>
                <w:rFonts w:ascii="Arial" w:hAnsi="Arial" w:cs="Arial"/>
                <w:position w:val="2"/>
                <w:sz w:val="20"/>
              </w:rPr>
              <w:t>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lastRenderedPageBreak/>
              <w:t>119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Tẩy rửa, nhuộm đen kim loại và các sản phẩm kim loại bằng hóa chất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các loại axít, xút....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Niken,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các hóa chất độc hại.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Chà sàng, cạo rỉ, đánh bóng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thường xuyên chịu tác động của ồn, bụi nồng độ</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dập, dũa, mài bi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rung, ồn và hóa chất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quay, đánh bóng bi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Cà đá mài bi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chì để gắn đá mài bi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nóng và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Chọn bi kim loại (đường kính dưới 1cm) bằng mắt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đơn điệu, rất căng thẳng thị giác, tư thế lao động gò</w:t>
            </w:r>
            <w:r w:rsidR="005F654A" w:rsidRPr="009F43A7">
              <w:rPr>
                <w:rFonts w:ascii="Arial" w:hAnsi="Arial" w:cs="Arial"/>
                <w:sz w:val="20"/>
              </w:rPr>
              <w:t xml:space="preserve"> </w:t>
            </w:r>
            <w:r w:rsidRPr="009F43A7">
              <w:rPr>
                <w:rFonts w:ascii="Arial" w:hAnsi="Arial" w:cs="Arial"/>
                <w:sz w:val="20"/>
              </w:rPr>
              <w:t>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bằng phương pháp nung chảy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cao áp.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chịu tác động của nóng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Nguội sửa chữa xe cơ giới loại từ 10 tấn trở lên và các loại xe chạy bằng bánh</w:t>
            </w:r>
            <w:r w:rsidR="005F654A" w:rsidRPr="009F43A7">
              <w:rPr>
                <w:rFonts w:ascii="Arial" w:hAnsi="Arial" w:cs="Arial"/>
                <w:sz w:val="20"/>
              </w:rPr>
              <w:t xml:space="preserve"> </w:t>
            </w:r>
            <w:r w:rsidRPr="009F43A7">
              <w:rPr>
                <w:rFonts w:ascii="Arial" w:hAnsi="Arial" w:cs="Arial"/>
                <w:sz w:val="20"/>
              </w:rPr>
              <w:t>xích.</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nhà máy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bụi, hóa chất.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Khoan, bào, tiện gang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Bụi, căng thẳng thị giác, tập trung chú ý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phay, bào, cưa phíp, bakelit.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bụi gỗ phíp, bụi bakelit, hơi Phenol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tĩnh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nơi làm việc nóng, thiếu không</w:t>
            </w:r>
            <w:r w:rsidR="005F654A" w:rsidRPr="009F43A7">
              <w:rPr>
                <w:rFonts w:ascii="Arial" w:hAnsi="Arial" w:cs="Arial"/>
                <w:sz w:val="20"/>
              </w:rPr>
              <w:t xml:space="preserve"> </w:t>
            </w:r>
            <w:r w:rsidRPr="009F43A7">
              <w:rPr>
                <w:rFonts w:ascii="Arial" w:hAnsi="Arial" w:cs="Arial"/>
                <w:sz w:val="20"/>
              </w:rPr>
              <w:t>khí.</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búa máy.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rung động lớn, và tiếng ồn vượt tiêu chuẩn cho phép.</w:t>
            </w:r>
          </w:p>
        </w:tc>
      </w:tr>
    </w:tbl>
    <w:p w:rsidR="001248A1" w:rsidRPr="009F43A7" w:rsidRDefault="001248A1" w:rsidP="009F43A7">
      <w:pPr>
        <w:pStyle w:val="BodyText"/>
        <w:spacing w:before="120"/>
        <w:rPr>
          <w:rFonts w:ascii="Arial" w:hAnsi="Arial" w:cs="Arial"/>
        </w:rPr>
      </w:pPr>
    </w:p>
    <w:p w:rsidR="001248A1" w:rsidRPr="00F341DB" w:rsidRDefault="00F341DB" w:rsidP="00F341DB">
      <w:pPr>
        <w:pStyle w:val="ListParagraph"/>
        <w:tabs>
          <w:tab w:val="left" w:pos="6862"/>
        </w:tabs>
        <w:spacing w:before="120"/>
        <w:ind w:left="0" w:firstLine="0"/>
        <w:jc w:val="center"/>
        <w:rPr>
          <w:rFonts w:ascii="Arial" w:hAnsi="Arial" w:cs="Arial"/>
          <w:b/>
          <w:sz w:val="20"/>
        </w:rPr>
      </w:pPr>
      <w:r w:rsidRPr="00F341DB">
        <w:rPr>
          <w:rFonts w:ascii="Arial" w:hAnsi="Arial" w:cs="Arial"/>
          <w:b/>
          <w:sz w:val="20"/>
        </w:rPr>
        <w:t>III. HÓA CHẤT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1"/>
        <w:gridCol w:w="6355"/>
        <w:gridCol w:w="5764"/>
      </w:tblGrid>
      <w:tr w:rsidR="00CD36AA" w:rsidRPr="00D24F99">
        <w:tblPrEx>
          <w:tblCellMar>
            <w:top w:w="0" w:type="dxa"/>
            <w:left w:w="0" w:type="dxa"/>
            <w:bottom w:w="0" w:type="dxa"/>
            <w:right w:w="0" w:type="dxa"/>
          </w:tblCellMar>
        </w:tblPrEx>
        <w:tc>
          <w:tcPr>
            <w:tcW w:w="328"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lastRenderedPageBreak/>
              <w:t>TT</w:t>
            </w:r>
          </w:p>
        </w:tc>
        <w:tc>
          <w:tcPr>
            <w:tcW w:w="2450"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Tên nghề hoặc công việc</w:t>
            </w:r>
          </w:p>
        </w:tc>
        <w:tc>
          <w:tcPr>
            <w:tcW w:w="2222"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Đặc điểm điều kiện lao động của nghề, công việc</w:t>
            </w:r>
          </w:p>
        </w:tc>
      </w:tr>
      <w:tr w:rsidR="008E36E7" w:rsidRPr="00D24F99">
        <w:tblPrEx>
          <w:tblCellMar>
            <w:top w:w="0" w:type="dxa"/>
            <w:left w:w="0" w:type="dxa"/>
            <w:bottom w:w="0" w:type="dxa"/>
            <w:right w:w="0" w:type="dxa"/>
          </w:tblCellMar>
        </w:tblPrEx>
        <w:tc>
          <w:tcPr>
            <w:tcW w:w="328" w:type="pct"/>
            <w:shd w:val="clear" w:color="auto" w:fill="FFFFFF"/>
          </w:tcPr>
          <w:p w:rsidR="008E36E7" w:rsidRPr="00D24F99" w:rsidRDefault="008E36E7" w:rsidP="00D24F99">
            <w:pPr>
              <w:spacing w:before="120"/>
              <w:jc w:val="center"/>
              <w:rPr>
                <w:rFonts w:ascii="Arial" w:hAnsi="Arial" w:cs="Arial"/>
                <w:b/>
                <w:sz w:val="20"/>
                <w:szCs w:val="20"/>
              </w:rPr>
            </w:pPr>
          </w:p>
        </w:tc>
        <w:tc>
          <w:tcPr>
            <w:tcW w:w="4672" w:type="pct"/>
            <w:gridSpan w:val="2"/>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Điều kiện lao động loại VI</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1</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Điều chế Supe lân</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sàn cao, tiếp xúc với hóa chất độc (HF, SO</w:t>
            </w:r>
            <w:r w:rsidRPr="009F43A7">
              <w:rPr>
                <w:rFonts w:ascii="Arial" w:hAnsi="Arial" w:cs="Arial"/>
                <w:sz w:val="20"/>
                <w:szCs w:val="20"/>
                <w:vertAlign w:val="subscript"/>
              </w:rPr>
              <w:t>3</w:t>
            </w:r>
            <w:r w:rsidRPr="009F43A7">
              <w:rPr>
                <w:rFonts w:ascii="Arial" w:hAnsi="Arial" w:cs="Arial"/>
                <w:sz w:val="20"/>
                <w:szCs w:val="20"/>
              </w:rPr>
              <w:t>) nồng độ cao dễ bị nhiễm độc, nguy hiểm.</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2</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Hàn chì trong thùng tháp kín.</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Nơi làm việc chật hẹp, tư thế lao động gò bó, chịu tác động của nóng và hơi chì nồng độ rất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3</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hoạt chất thuốc bảo vệ thực vật, sản xuất thuốc bảo vệ thực vật các loại</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Công việc nặng nhọc, tiếp xúc với các loại hóa chất độc mạnh</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4</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và đóng thùng Phốt pho vàng (P</w:t>
            </w:r>
            <w:r w:rsidRPr="009F43A7">
              <w:rPr>
                <w:rFonts w:ascii="Arial" w:hAnsi="Arial" w:cs="Arial"/>
                <w:sz w:val="20"/>
                <w:szCs w:val="20"/>
                <w:vertAlign w:val="subscript"/>
              </w:rPr>
              <w:t>4</w:t>
            </w:r>
            <w:r w:rsidRPr="009F43A7">
              <w:rPr>
                <w:rFonts w:ascii="Arial" w:hAnsi="Arial" w:cs="Arial"/>
                <w:sz w:val="20"/>
                <w:szCs w:val="20"/>
              </w:rPr>
              <w: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cao, cạnh lò nóng, tiếp xúc trực tiếp với bụi (đá Quăc zit, Apatit, than cốc) và khí độc (CO, P</w:t>
            </w:r>
            <w:r w:rsidRPr="009F43A7">
              <w:rPr>
                <w:rFonts w:ascii="Arial" w:hAnsi="Arial" w:cs="Arial"/>
                <w:sz w:val="20"/>
                <w:szCs w:val="20"/>
                <w:vertAlign w:val="subscript"/>
              </w:rPr>
              <w:t>2</w:t>
            </w:r>
            <w:r w:rsidRPr="009F43A7">
              <w:rPr>
                <w:rFonts w:ascii="Arial" w:hAnsi="Arial" w:cs="Arial"/>
                <w:sz w:val="20"/>
                <w:szCs w:val="20"/>
              </w:rPr>
              <w:t>O</w:t>
            </w:r>
            <w:r w:rsidRPr="009F43A7">
              <w:rPr>
                <w:rFonts w:ascii="Arial" w:hAnsi="Arial" w:cs="Arial"/>
                <w:sz w:val="20"/>
                <w:szCs w:val="20"/>
                <w:vertAlign w:val="subscript"/>
              </w:rPr>
              <w:t>5</w:t>
            </w:r>
            <w:r w:rsidRPr="009F43A7">
              <w:rPr>
                <w:rFonts w:ascii="Arial" w:hAnsi="Arial" w:cs="Arial"/>
                <w:sz w:val="20"/>
                <w:szCs w:val="20"/>
              </w:rPr>
              <w:t>, PH</w:t>
            </w:r>
            <w:r w:rsidRPr="009F43A7">
              <w:rPr>
                <w:rFonts w:ascii="Arial" w:hAnsi="Arial" w:cs="Arial"/>
                <w:sz w:val="20"/>
                <w:szCs w:val="20"/>
                <w:vertAlign w:val="subscript"/>
              </w:rPr>
              <w:t>3</w:t>
            </w:r>
            <w:r w:rsidRPr="009F43A7">
              <w:rPr>
                <w:rFonts w:ascii="Arial" w:hAnsi="Arial" w:cs="Arial"/>
                <w:sz w:val="20"/>
                <w:szCs w:val="20"/>
              </w:rPr>
              <w:t>, HF, P</w:t>
            </w:r>
            <w:r w:rsidRPr="009F43A7">
              <w:rPr>
                <w:rFonts w:ascii="Arial" w:hAnsi="Arial" w:cs="Arial"/>
                <w:sz w:val="20"/>
                <w:szCs w:val="20"/>
                <w:vertAlign w:val="subscript"/>
              </w:rPr>
              <w:t>4</w:t>
            </w:r>
            <w:r w:rsidRPr="009F43A7">
              <w:rPr>
                <w:rFonts w:ascii="Arial" w:hAnsi="Arial" w:cs="Arial"/>
                <w:sz w:val="20"/>
                <w:szCs w:val="20"/>
              </w:rPr>
              <w:t>...) ồn và dễ bị nhiễm độc, dễ cháy nổ.</w:t>
            </w:r>
          </w:p>
        </w:tc>
      </w:tr>
      <w:tr w:rsidR="008E36E7"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p>
        </w:tc>
        <w:tc>
          <w:tcPr>
            <w:tcW w:w="4672" w:type="pct"/>
            <w:gridSpan w:val="2"/>
            <w:shd w:val="clear" w:color="auto" w:fill="FFFFFF"/>
          </w:tcPr>
          <w:p w:rsidR="008E36E7" w:rsidRPr="00F56EA4" w:rsidRDefault="008E36E7" w:rsidP="00F56EA4">
            <w:pPr>
              <w:spacing w:before="120"/>
              <w:jc w:val="center"/>
              <w:rPr>
                <w:rFonts w:ascii="Arial" w:hAnsi="Arial" w:cs="Arial"/>
                <w:b/>
                <w:sz w:val="20"/>
                <w:szCs w:val="20"/>
              </w:rPr>
            </w:pPr>
            <w:r w:rsidRPr="00F56EA4">
              <w:rPr>
                <w:rFonts w:ascii="Arial" w:hAnsi="Arial" w:cs="Arial"/>
                <w:b/>
                <w:sz w:val="20"/>
                <w:szCs w:val="20"/>
              </w:rPr>
              <w:t>Điều kiện lao động loại V</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1</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đóng bao Na</w:t>
            </w:r>
            <w:r w:rsidRPr="009F43A7">
              <w:rPr>
                <w:rFonts w:ascii="Arial" w:hAnsi="Arial" w:cs="Arial"/>
                <w:sz w:val="20"/>
                <w:szCs w:val="20"/>
                <w:vertAlign w:val="subscript"/>
              </w:rPr>
              <w:t>2</w:t>
            </w:r>
            <w:r w:rsidRPr="009F43A7">
              <w:rPr>
                <w:rFonts w:ascii="Arial" w:hAnsi="Arial" w:cs="Arial"/>
                <w:sz w:val="20"/>
                <w:szCs w:val="20"/>
              </w:rPr>
              <w:t>SiFe</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Công việc nặng nhọc, thường xuyên tiếp xúc với khí độc (HF), ồn và nồng độ bụi rất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2</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Nghiền quặng Apatít, pyrít; đóng bao bột Apatít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Thường xuyên tiếp xúc với bụi, ồn vượt tiêu chuẩn cho phép nhiều lần.</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3</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Vận hành lò, cấp quặng pyrít vào lò tầng sôi sản xuất axít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sàn cao cạnh lò, tiếp xúc trực tiếp với bụi, ồn và khí SO</w:t>
            </w:r>
            <w:r w:rsidRPr="009F43A7">
              <w:rPr>
                <w:rFonts w:ascii="Arial" w:hAnsi="Arial" w:cs="Arial"/>
                <w:sz w:val="20"/>
                <w:szCs w:val="20"/>
                <w:vertAlign w:val="subscript"/>
              </w:rPr>
              <w:t>2</w:t>
            </w:r>
            <w:r w:rsidRPr="009F43A7">
              <w:rPr>
                <w:rFonts w:ascii="Arial" w:hAnsi="Arial" w:cs="Arial"/>
                <w:sz w:val="20"/>
                <w:szCs w:val="20"/>
              </w:rPr>
              <w:t xml:space="preserve"> nồng độ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4</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Vận hành bơm và đóng bình axít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Thường xuyên tiếp xúc với hóa chất độc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Lọc bụi điện sản xuất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bụi, </w:t>
            </w:r>
            <w:r w:rsidR="008316BE">
              <w:rPr>
                <w:rFonts w:ascii="Arial" w:hAnsi="Arial" w:cs="Arial"/>
                <w:sz w:val="20"/>
              </w:rPr>
              <w:t>hóa chất</w:t>
            </w:r>
            <w:r w:rsidRPr="009F43A7">
              <w:rPr>
                <w:rFonts w:ascii="Arial" w:hAnsi="Arial" w:cs="Arial"/>
                <w:sz w:val="20"/>
              </w:rPr>
              <w:t xml:space="preserve"> độc và ồn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ắc quy: luyện chì tái sinh; nghiền bột chì, đúc chì; trộn trát cao chì; cắt mài, sấy tấm cực chì; hàn chùm cực, cầu tiếp; hoá thành tấm cực chì; lắp</w:t>
            </w:r>
            <w:r w:rsidR="00601284" w:rsidRPr="009F43A7">
              <w:rPr>
                <w:rFonts w:ascii="Arial" w:hAnsi="Arial" w:cs="Arial"/>
                <w:sz w:val="20"/>
              </w:rPr>
              <w:t xml:space="preserve"> </w:t>
            </w:r>
            <w:r w:rsidRPr="009F43A7">
              <w:rPr>
                <w:rFonts w:ascii="Arial" w:hAnsi="Arial" w:cs="Arial"/>
                <w:sz w:val="20"/>
              </w:rPr>
              <w:t>ráp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ồn, nóng và bụi chì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bột Puzôlan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ảnh hưởng của ồn cao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Luyện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nóng, ồn, CO</w:t>
            </w:r>
            <w:r w:rsidRPr="009F43A7">
              <w:rPr>
                <w:rFonts w:ascii="Arial" w:hAnsi="Arial" w:cs="Arial"/>
                <w:sz w:val="20"/>
              </w:rPr>
              <w:t>2</w:t>
            </w:r>
            <w:r w:rsidRPr="009F43A7">
              <w:rPr>
                <w:rFonts w:ascii="Arial" w:hAnsi="Arial" w:cs="Arial"/>
                <w:position w:val="2"/>
                <w:sz w:val="20"/>
              </w:rPr>
              <w:t xml:space="preserve">, CO và bụi </w:t>
            </w:r>
            <w:r w:rsidRPr="009F43A7">
              <w:rPr>
                <w:rFonts w:ascii="Arial" w:hAnsi="Arial" w:cs="Arial"/>
                <w:sz w:val="20"/>
              </w:rPr>
              <w:t>có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Luyện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độc hại, tiếp xúc nhiệt độ cao, bụi, SO</w:t>
            </w:r>
            <w:r w:rsidRPr="009F43A7">
              <w:rPr>
                <w:rFonts w:ascii="Arial" w:hAnsi="Arial" w:cs="Arial"/>
                <w:sz w:val="20"/>
              </w:rPr>
              <w:t>2</w:t>
            </w:r>
            <w:r w:rsidRPr="009F43A7">
              <w:rPr>
                <w:rFonts w:ascii="Arial" w:hAnsi="Arial" w:cs="Arial"/>
                <w:position w:val="2"/>
                <w:sz w:val="20"/>
              </w:rPr>
              <w:t xml:space="preserve">, </w:t>
            </w:r>
            <w:r w:rsidRPr="009F43A7">
              <w:rPr>
                <w:rFonts w:ascii="Arial" w:hAnsi="Arial" w:cs="Arial"/>
                <w:position w:val="2"/>
                <w:sz w:val="20"/>
              </w:rPr>
              <w:lastRenderedPageBreak/>
              <w:t>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10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khí hoá than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trên sàn cao, công việc nặng nhọc, độc hại, tiếp xúc CO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hệ thống lò khí hoá than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tiếp xúc CO.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Tổng hợp amôniắc (NH3)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Độc hại, nguy hiểm, thường xuyên tiếp xúc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nén cao áp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nguy hiểm, tiếp xúc ồn,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bơm trung cao áp amôniắc và phân giải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nguy hiểm, căng thẳng thần kinh tâm lý, tiếp xúc với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 đặc, tạo hạt và khống chế tập trung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axít salixilic, HNO</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Trung hòa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bụi và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tháp rửa khí nguyên liệu.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độc hại, thường xuyên tiếp xúc với SO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 xml:space="preserve">3 </w:t>
            </w:r>
            <w:r w:rsidRPr="009F43A7">
              <w:rPr>
                <w:rFonts w:ascii="Arial" w:hAnsi="Arial" w:cs="Arial"/>
                <w:position w:val="2"/>
                <w:sz w:val="20"/>
              </w:rPr>
              <w:t>và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Sấy hấp thụ khí SO</w:t>
            </w:r>
            <w:r w:rsidRPr="009F43A7">
              <w:rPr>
                <w:rFonts w:ascii="Arial" w:hAnsi="Arial" w:cs="Arial"/>
                <w:sz w:val="20"/>
              </w:rPr>
              <w:t>2</w:t>
            </w:r>
            <w:r w:rsidRPr="009F43A7">
              <w:rPr>
                <w:rFonts w:ascii="Arial" w:hAnsi="Arial" w:cs="Arial"/>
                <w:position w:val="2"/>
                <w:sz w:val="20"/>
              </w:rPr>
              <w:t>và SO</w:t>
            </w:r>
            <w:r w:rsidRPr="009F43A7">
              <w:rPr>
                <w:rFonts w:ascii="Arial" w:hAnsi="Arial" w:cs="Arial"/>
                <w:sz w:val="20"/>
              </w:rPr>
              <w:t>3</w:t>
            </w:r>
            <w:r w:rsidRPr="009F43A7">
              <w:rPr>
                <w:rFonts w:ascii="Arial" w:hAnsi="Arial" w:cs="Arial"/>
                <w:position w:val="2"/>
                <w:sz w:val="20"/>
              </w:rPr>
              <w:t>trong sản xuất axít SO</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Vận hành thiết bị tiếp xúc trong công nghệ sản xuất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SO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ôxít sắt trong khu vực sản xuất supe phốt phát.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nóng, bụi Fe</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3 </w:t>
            </w:r>
            <w:r w:rsidRPr="009F43A7">
              <w:rPr>
                <w:rFonts w:ascii="Arial" w:hAnsi="Arial" w:cs="Arial"/>
                <w:position w:val="2"/>
                <w:sz w:val="20"/>
              </w:rPr>
              <w:t xml:space="preserve">và </w:t>
            </w:r>
            <w:r w:rsidR="008316BE">
              <w:rPr>
                <w:rFonts w:ascii="Arial" w:hAnsi="Arial" w:cs="Arial"/>
                <w:position w:val="2"/>
                <w:sz w:val="20"/>
              </w:rPr>
              <w:t>hóa chất</w:t>
            </w:r>
            <w:r w:rsidRPr="009F43A7">
              <w:rPr>
                <w:rFonts w:ascii="Arial" w:hAnsi="Arial" w:cs="Arial"/>
                <w:position w:val="2"/>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Trích ly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 xml:space="preserve">4 </w:t>
            </w:r>
            <w:r w:rsidRPr="009F43A7">
              <w:rPr>
                <w:rFonts w:ascii="Arial" w:hAnsi="Arial" w:cs="Arial"/>
                <w:position w:val="2"/>
                <w:sz w:val="20"/>
              </w:rPr>
              <w:t>từ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và các hợp chất chứa Flo.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tời nạp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Độc hại, tiếp xúc CO, CO</w:t>
            </w:r>
            <w:r w:rsidRPr="009F43A7">
              <w:rPr>
                <w:rFonts w:ascii="Arial" w:hAnsi="Arial" w:cs="Arial"/>
                <w:sz w:val="20"/>
              </w:rPr>
              <w:t>2</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Ra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CO, Fluor và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tháp hấp thụ khí thải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khí độc HF, SiF</w:t>
            </w:r>
            <w:r w:rsidRPr="009F43A7">
              <w:rPr>
                <w:rFonts w:ascii="Arial" w:hAnsi="Arial" w:cs="Arial"/>
                <w:sz w:val="20"/>
              </w:rPr>
              <w:t>4</w:t>
            </w:r>
            <w:r w:rsidRPr="009F43A7">
              <w:rPr>
                <w:rFonts w:ascii="Arial" w:hAnsi="Arial" w:cs="Arial"/>
                <w:position w:val="2"/>
                <w:sz w:val="20"/>
              </w:rPr>
              <w:t>, sữa vôi, xỉ lò.</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đốt gió nóng (CO) trong công nghệ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khí độc,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phụ gia thuốc trừ sâu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Chịu tác động của bụi độc, SiO</w:t>
            </w:r>
            <w:r w:rsidRPr="009F43A7">
              <w:rPr>
                <w:rFonts w:ascii="Arial" w:hAnsi="Arial" w:cs="Arial"/>
                <w:sz w:val="20"/>
              </w:rPr>
              <w:t xml:space="preserve">2 </w:t>
            </w:r>
            <w:r w:rsidRPr="009F43A7">
              <w:rPr>
                <w:rFonts w:ascii="Arial" w:hAnsi="Arial" w:cs="Arial"/>
                <w:position w:val="2"/>
                <w:sz w:val="20"/>
              </w:rPr>
              <w:t>và các ôxít kim loại.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28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Hoá lỏng, đóng bình Clo; sản xuất axít HCl tinh khiết.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Clo, axít HCl rất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Xử lý Clo thừa.</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Độc hại, tiếp xúc với khí Clo rất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sàng, sấy, xử lý nguyên liệu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tiếp xúc với nóng, bụi SiO</w:t>
            </w:r>
            <w:r w:rsidRPr="009F43A7">
              <w:rPr>
                <w:rFonts w:ascii="Arial" w:hAnsi="Arial" w:cs="Arial"/>
                <w:sz w:val="20"/>
              </w:rPr>
              <w:t>2</w:t>
            </w:r>
            <w:r w:rsidRPr="009F43A7">
              <w:rPr>
                <w:rFonts w:ascii="Arial" w:hAnsi="Arial" w:cs="Arial"/>
                <w:position w:val="2"/>
                <w:sz w:val="20"/>
              </w:rPr>
              <w:t>, Silic và chất độc mạnh</w:t>
            </w:r>
            <w:r w:rsidR="00601284" w:rsidRPr="009F43A7">
              <w:rPr>
                <w:rFonts w:ascii="Arial" w:hAnsi="Arial" w:cs="Arial"/>
                <w:sz w:val="20"/>
              </w:rPr>
              <w:t xml:space="preserve"> </w:t>
            </w:r>
            <w:r w:rsidRPr="009F43A7">
              <w:rPr>
                <w:rFonts w:ascii="Arial" w:hAnsi="Arial" w:cs="Arial"/>
                <w:position w:val="2"/>
                <w:sz w:val="20"/>
              </w:rPr>
              <w:t>Na</w:t>
            </w:r>
            <w:r w:rsidRPr="009F43A7">
              <w:rPr>
                <w:rFonts w:ascii="Arial" w:hAnsi="Arial" w:cs="Arial"/>
                <w:sz w:val="20"/>
              </w:rPr>
              <w:t>2</w:t>
            </w:r>
            <w:r w:rsidRPr="009F43A7">
              <w:rPr>
                <w:rFonts w:ascii="Arial" w:hAnsi="Arial" w:cs="Arial"/>
                <w:position w:val="2"/>
                <w:sz w:val="20"/>
              </w:rPr>
              <w:t>SiF</w:t>
            </w:r>
            <w:r w:rsidRPr="009F43A7">
              <w:rPr>
                <w:rFonts w:ascii="Arial" w:hAnsi="Arial" w:cs="Arial"/>
                <w:sz w:val="20"/>
              </w:rPr>
              <w:t>6</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Cân phối liệu, trộn khô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nghiền, đóng bao quặng mangan.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ồn và bụi mangan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xích và băng tải cao su dưới hầm nhà máy tuyển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 ẩm ướt, thiếu ánh sáng, thiếu không khí, chịu tác động của ồn, bụi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sàng GHIT trong nhà máy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ẩm ướt, chịu tác động của ồn,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hàm, đập búa dưới hầm nhà máy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sâu,ẩm ướt, chịu tác động của bụi và ồn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bơm bùn dưới hầm sâu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 thiếu ánh sáng, lầy lội, ẩm ướt, công việc rất nặng nhọc,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Hàn chì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hơi chì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lò, thùng tháp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Nơi làm việc chật hẹp, công việc nặng nhọc, tư thế lao động gò bó, chịu tác động của nhiệt độ cao và </w:t>
            </w:r>
            <w:r w:rsidR="008316BE">
              <w:rPr>
                <w:rFonts w:ascii="Arial" w:hAnsi="Arial" w:cs="Arial"/>
                <w:sz w:val="20"/>
              </w:rPr>
              <w:t>hóa chất</w:t>
            </w:r>
            <w:r w:rsidRPr="009F43A7">
              <w:rPr>
                <w:rFonts w:ascii="Arial" w:hAnsi="Arial" w:cs="Arial"/>
                <w:sz w:val="20"/>
              </w:rPr>
              <w:t xml:space="preserve">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than đen thủ công.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tiếp xúc với bụi than (bụi hô hấp)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nạo vét cống ngầm trong nhà máy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rất nặng nhọc, tư thế lao động gò bó, thường xuyên tiếp xúc với các chất phế thải và </w:t>
            </w:r>
            <w:r w:rsidR="008316BE">
              <w:rPr>
                <w:rFonts w:ascii="Arial" w:hAnsi="Arial" w:cs="Arial"/>
                <w:sz w:val="20"/>
              </w:rPr>
              <w:t>hóa chất</w:t>
            </w:r>
            <w:r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hợp chất crôm.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trạm bơm nước thải (thải nhiễm dầu, thải bẩn); trạm bơm nước tuần hoàn và xử lý nước thải.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làm việc ở độ sâu từ - 10m đến – 20m; tiếp xúc với tiếng ồn, chất thải độc hại, vi sinh vật gây bệnh và </w:t>
            </w:r>
            <w:r w:rsidR="008316BE">
              <w:rPr>
                <w:rFonts w:ascii="Arial" w:hAnsi="Arial" w:cs="Arial"/>
                <w:sz w:val="20"/>
              </w:rPr>
              <w:t>hóa chất</w:t>
            </w:r>
            <w:r w:rsidRPr="009F43A7">
              <w:rPr>
                <w:rFonts w:ascii="Arial" w:hAnsi="Arial" w:cs="Arial"/>
                <w:sz w:val="20"/>
              </w:rPr>
              <w:t xml:space="preserve"> xử lý nước.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vận hành các thiết bị hoá (xử lý nước, khử muối, trưởng kíp vận</w:t>
            </w:r>
            <w:r w:rsidR="00601284" w:rsidRPr="009F43A7">
              <w:rPr>
                <w:rFonts w:ascii="Arial" w:hAnsi="Arial" w:cs="Arial"/>
                <w:sz w:val="20"/>
              </w:rPr>
              <w:t xml:space="preserve"> </w:t>
            </w:r>
            <w:r w:rsidRPr="009F43A7">
              <w:rPr>
                <w:rFonts w:ascii="Arial" w:hAnsi="Arial" w:cs="Arial"/>
                <w:sz w:val="20"/>
              </w:rPr>
              <w:t>hành).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hại, tiếng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CO</w:t>
            </w:r>
            <w:r w:rsidRPr="009F43A7">
              <w:rPr>
                <w:rFonts w:ascii="Arial" w:hAnsi="Arial" w:cs="Arial"/>
                <w:sz w:val="20"/>
              </w:rPr>
              <w:t xml:space="preserve">2 </w:t>
            </w:r>
            <w:r w:rsidRPr="009F43A7">
              <w:rPr>
                <w:rFonts w:ascii="Arial" w:hAnsi="Arial" w:cs="Arial"/>
                <w:position w:val="2"/>
                <w:sz w:val="20"/>
              </w:rPr>
              <w:t>lỏng, rắn.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tiếng ồn, </w:t>
            </w:r>
            <w:r w:rsidR="008316BE">
              <w:rPr>
                <w:rFonts w:ascii="Arial" w:hAnsi="Arial" w:cs="Arial"/>
                <w:position w:val="2"/>
                <w:sz w:val="20"/>
              </w:rPr>
              <w:t>hóa chất</w:t>
            </w:r>
            <w:r w:rsidRPr="009F43A7">
              <w:rPr>
                <w:rFonts w:ascii="Arial" w:hAnsi="Arial" w:cs="Arial"/>
                <w:position w:val="2"/>
                <w:sz w:val="20"/>
              </w:rPr>
              <w:t xml:space="preserve"> (CO</w:t>
            </w:r>
            <w:r w:rsidRPr="009F43A7">
              <w:rPr>
                <w:rFonts w:ascii="Arial" w:hAnsi="Arial" w:cs="Arial"/>
                <w:sz w:val="20"/>
              </w:rPr>
              <w:t xml:space="preserve">2 </w:t>
            </w:r>
            <w:r w:rsidRPr="009F43A7">
              <w:rPr>
                <w:rFonts w:ascii="Arial" w:hAnsi="Arial" w:cs="Arial"/>
                <w:position w:val="2"/>
                <w:sz w:val="20"/>
              </w:rPr>
              <w:t xml:space="preserve">lỏng, rắn, </w:t>
            </w:r>
            <w:r w:rsidRPr="009F43A7">
              <w:rPr>
                <w:rFonts w:ascii="Arial" w:hAnsi="Arial" w:cs="Arial"/>
                <w:position w:val="2"/>
                <w:sz w:val="20"/>
              </w:rPr>
              <w:lastRenderedPageBreak/>
              <w:t>nồng độ cao; thuốc tím; khí H</w:t>
            </w:r>
            <w:r w:rsidRPr="009F43A7">
              <w:rPr>
                <w:rFonts w:ascii="Arial" w:hAnsi="Arial" w:cs="Arial"/>
                <w:sz w:val="20"/>
              </w:rPr>
              <w:t>2</w:t>
            </w:r>
            <w:r w:rsidRPr="009F43A7">
              <w:rPr>
                <w:rFonts w:ascii="Arial" w:hAnsi="Arial" w:cs="Arial"/>
                <w:position w:val="2"/>
                <w:sz w:val="20"/>
              </w:rPr>
              <w:t>S) và máy nén khí CO</w:t>
            </w:r>
            <w:r w:rsidRPr="009F43A7">
              <w:rPr>
                <w:rFonts w:ascii="Arial" w:hAnsi="Arial" w:cs="Arial"/>
                <w:sz w:val="20"/>
              </w:rPr>
              <w:t xml:space="preserve">2 </w:t>
            </w:r>
            <w:r w:rsidRPr="009F43A7">
              <w:rPr>
                <w:rFonts w:ascii="Arial" w:hAnsi="Arial" w:cs="Arial"/>
                <w:position w:val="2"/>
                <w:sz w:val="20"/>
              </w:rPr>
              <w:t>áp suất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45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Thu hồi, lọc dầu, tái sinh dầu bôi trơn.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làm việc trong môi trường </w:t>
            </w:r>
            <w:r w:rsidR="008316BE">
              <w:rPr>
                <w:rFonts w:ascii="Arial" w:hAnsi="Arial" w:cs="Arial"/>
                <w:sz w:val="20"/>
              </w:rPr>
              <w:t>hóa chất</w:t>
            </w:r>
            <w:r w:rsidRPr="009F43A7">
              <w:rPr>
                <w:rFonts w:ascii="Arial" w:hAnsi="Arial" w:cs="Arial"/>
                <w:sz w:val="20"/>
              </w:rPr>
              <w:t xml:space="preserve"> độc hại và tiếng ồn cao; chịu tác động trực tiếp của hơi dầu nóng và hơi nước.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Thải xỉ nóng lò hơi nhiệt.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nguồn nhiệt lớn, bụi xỉ than và hơi khí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Thủ kho bình (chai) chịu áp lực (O</w:t>
            </w:r>
            <w:r w:rsidRPr="009F43A7">
              <w:rPr>
                <w:rFonts w:ascii="Arial" w:hAnsi="Arial" w:cs="Arial"/>
                <w:sz w:val="20"/>
              </w:rPr>
              <w:t>2</w:t>
            </w:r>
            <w:r w:rsidRPr="009F43A7">
              <w:rPr>
                <w:rFonts w:ascii="Arial" w:hAnsi="Arial" w:cs="Arial"/>
                <w:position w:val="2"/>
                <w:sz w:val="20"/>
              </w:rPr>
              <w:t>, N</w:t>
            </w:r>
            <w:r w:rsidRPr="009F43A7">
              <w:rPr>
                <w:rFonts w:ascii="Arial" w:hAnsi="Arial" w:cs="Arial"/>
                <w:sz w:val="20"/>
              </w:rPr>
              <w:t>2</w:t>
            </w:r>
            <w:r w:rsidRPr="009F43A7">
              <w:rPr>
                <w:rFonts w:ascii="Arial" w:hAnsi="Arial" w:cs="Arial"/>
                <w:position w:val="2"/>
                <w:sz w:val="20"/>
              </w:rPr>
              <w:t>, CO</w:t>
            </w:r>
            <w:r w:rsidRPr="009F43A7">
              <w:rPr>
                <w:rFonts w:ascii="Arial" w:hAnsi="Arial" w:cs="Arial"/>
                <w:sz w:val="20"/>
              </w:rPr>
              <w:t xml:space="preserve">2 </w:t>
            </w:r>
            <w:r w:rsidRPr="009F43A7">
              <w:rPr>
                <w:rFonts w:ascii="Arial" w:hAnsi="Arial" w:cs="Arial"/>
                <w:position w:val="2"/>
                <w:sz w:val="20"/>
              </w:rPr>
              <w:t>lỏng, NH</w:t>
            </w:r>
            <w:r w:rsidRPr="009F43A7">
              <w:rPr>
                <w:rFonts w:ascii="Arial" w:hAnsi="Arial" w:cs="Arial"/>
                <w:sz w:val="20"/>
              </w:rPr>
              <w:t xml:space="preserve">3 </w:t>
            </w:r>
            <w:r w:rsidRPr="009F43A7">
              <w:rPr>
                <w:rFonts w:ascii="Arial" w:hAnsi="Arial" w:cs="Arial"/>
                <w:position w:val="2"/>
                <w:sz w:val="20"/>
              </w:rPr>
              <w:t>lỏng).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các bình chứa khí có áp suất cao, dễ cháy nổ,</w:t>
            </w:r>
            <w:r w:rsidR="008A64A7" w:rsidRPr="009F43A7">
              <w:rPr>
                <w:rFonts w:ascii="Arial" w:hAnsi="Arial" w:cs="Arial"/>
                <w:sz w:val="20"/>
              </w:rPr>
              <w:t xml:space="preserve"> nguy hiểm; Chịu ảnh hưởng của hơi </w:t>
            </w:r>
            <w:r w:rsidR="008316BE">
              <w:rPr>
                <w:rFonts w:ascii="Arial" w:hAnsi="Arial" w:cs="Arial"/>
                <w:sz w:val="20"/>
              </w:rPr>
              <w:t>hóa chất</w:t>
            </w:r>
            <w:r w:rsidR="008A64A7"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Nhặt than thủ công tại bãi xỉ thải của lò khí hoá than.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ngoài trời, công việc thủ công nặng nhọc; Chịu tác động của </w:t>
            </w:r>
            <w:r w:rsidRPr="009F43A7">
              <w:rPr>
                <w:rFonts w:ascii="Arial" w:hAnsi="Arial" w:cs="Arial"/>
                <w:position w:val="2"/>
                <w:sz w:val="20"/>
              </w:rPr>
              <w:t>nóng, bụi xỉ than và hỗn hợp hơi nước, khí CO,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Khai thác, vận chuyển than bùn.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ngoài trời trên các hồ lắng than bùn, công việc thủ công nặng nhọc; Chịu tác động trực tiếp của nhiệt độ, hơi ẩm, bụi xỉ than và hỗn hợp</w:t>
            </w:r>
            <w:r w:rsidR="00601284" w:rsidRPr="009F43A7">
              <w:rPr>
                <w:rFonts w:ascii="Arial" w:hAnsi="Arial" w:cs="Arial"/>
                <w:sz w:val="20"/>
              </w:rPr>
              <w:t xml:space="preserve"> </w:t>
            </w:r>
            <w:r w:rsidRPr="009F43A7">
              <w:rPr>
                <w:rFonts w:ascii="Arial" w:hAnsi="Arial" w:cs="Arial"/>
                <w:position w:val="2"/>
                <w:sz w:val="20"/>
              </w:rPr>
              <w:t>hơi nước, khí CO,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thu hồi nhiệt từ khí hoá than.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làm việc trong môi trường có nhiệt độ cao, tiếng ồn lớn;</w:t>
            </w:r>
            <w:r w:rsidR="00601284" w:rsidRPr="009F43A7">
              <w:rPr>
                <w:rFonts w:ascii="Arial" w:hAnsi="Arial" w:cs="Arial"/>
                <w:sz w:val="20"/>
              </w:rPr>
              <w:t xml:space="preserve"> </w:t>
            </w:r>
            <w:r w:rsidRPr="009F43A7">
              <w:rPr>
                <w:rFonts w:ascii="Arial" w:hAnsi="Arial" w:cs="Arial"/>
                <w:position w:val="2"/>
                <w:sz w:val="20"/>
              </w:rPr>
              <w:t>tiếp xúc với thiết bị có áp suất cao, phát sinh hơi khí độc CO,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đóng bao Al(OH)</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hóa chất độc NaOH, hơi ẩm, bụi ở nhiệt độ</w:t>
            </w:r>
            <w:r w:rsidR="00601284" w:rsidRPr="009F43A7">
              <w:rPr>
                <w:rFonts w:ascii="Arial" w:hAnsi="Arial" w:cs="Arial"/>
                <w:sz w:val="20"/>
              </w:rPr>
              <w:t xml:space="preserve"> </w:t>
            </w:r>
            <w:r w:rsidRPr="009F43A7">
              <w:rPr>
                <w:rFonts w:ascii="Arial" w:hAnsi="Arial" w:cs="Arial"/>
                <w:sz w:val="20"/>
              </w:rPr>
              <w:t>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băng tải cấp lưu huỳnh, vận hành lò đốt lưu huỳnh để sản xuất axit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nóng, ồn, nồng độ SO</w:t>
            </w:r>
            <w:r w:rsidRPr="009F43A7">
              <w:rPr>
                <w:rFonts w:ascii="Arial" w:hAnsi="Arial" w:cs="Arial"/>
                <w:sz w:val="20"/>
              </w:rPr>
              <w:t>2</w:t>
            </w:r>
            <w:r w:rsidRPr="009F43A7">
              <w:rPr>
                <w:rFonts w:ascii="Arial" w:hAnsi="Arial" w:cs="Arial"/>
                <w:position w:val="2"/>
                <w:sz w:val="20"/>
              </w:rPr>
              <w:t>, khí H</w:t>
            </w:r>
            <w:r w:rsidRPr="009F43A7">
              <w:rPr>
                <w:rFonts w:ascii="Arial" w:hAnsi="Arial" w:cs="Arial"/>
                <w:sz w:val="20"/>
              </w:rPr>
              <w:t>2</w:t>
            </w:r>
            <w:r w:rsidRPr="009F43A7">
              <w:rPr>
                <w:rFonts w:ascii="Arial" w:hAnsi="Arial" w:cs="Arial"/>
                <w:position w:val="2"/>
                <w:sz w:val="20"/>
              </w:rPr>
              <w:t>S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đảo trộn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với bụi, ồn, nồng độ Flo, khí H</w:t>
            </w:r>
            <w:r w:rsidRPr="009F43A7">
              <w:rPr>
                <w:rFonts w:ascii="Arial" w:hAnsi="Arial" w:cs="Arial"/>
                <w:sz w:val="20"/>
              </w:rPr>
              <w:t>2</w:t>
            </w:r>
            <w:r w:rsidRPr="009F43A7">
              <w:rPr>
                <w:rFonts w:ascii="Arial" w:hAnsi="Arial" w:cs="Arial"/>
                <w:position w:val="2"/>
                <w:sz w:val="20"/>
              </w:rPr>
              <w:t>S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muối ZnCl</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khí độc CO, HCl,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đóng bao Na</w:t>
            </w:r>
            <w:r w:rsidRPr="009F43A7">
              <w:rPr>
                <w:rFonts w:ascii="Arial" w:hAnsi="Arial" w:cs="Arial"/>
                <w:sz w:val="20"/>
              </w:rPr>
              <w:t>2</w:t>
            </w:r>
            <w:r w:rsidRPr="009F43A7">
              <w:rPr>
                <w:rFonts w:ascii="Arial" w:hAnsi="Arial" w:cs="Arial"/>
                <w:position w:val="2"/>
                <w:sz w:val="20"/>
              </w:rPr>
              <w:t>SiF</w:t>
            </w:r>
            <w:r w:rsidRPr="009F43A7">
              <w:rPr>
                <w:rFonts w:ascii="Arial" w:hAnsi="Arial" w:cs="Arial"/>
                <w:sz w:val="20"/>
              </w:rPr>
              <w:t>6</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thường xuyên tiếp xúc với khí độc (HF), ồn, nồng độ bụi cao.</w:t>
            </w:r>
          </w:p>
        </w:tc>
      </w:tr>
      <w:tr w:rsidR="001248A1" w:rsidRPr="00F56EA4">
        <w:tblPrEx>
          <w:tblCellMar>
            <w:top w:w="0" w:type="dxa"/>
            <w:left w:w="0" w:type="dxa"/>
            <w:bottom w:w="0" w:type="dxa"/>
            <w:right w:w="0" w:type="dxa"/>
          </w:tblCellMar>
        </w:tblPrEx>
        <w:tc>
          <w:tcPr>
            <w:tcW w:w="328" w:type="pct"/>
          </w:tcPr>
          <w:p w:rsidR="001248A1" w:rsidRPr="00F56EA4" w:rsidRDefault="001248A1" w:rsidP="00F56EA4">
            <w:pPr>
              <w:pStyle w:val="TableParagraph"/>
              <w:spacing w:before="120"/>
              <w:ind w:left="0"/>
              <w:jc w:val="center"/>
              <w:rPr>
                <w:rFonts w:ascii="Arial" w:hAnsi="Arial" w:cs="Arial"/>
                <w:b/>
                <w:sz w:val="20"/>
              </w:rPr>
            </w:pPr>
          </w:p>
        </w:tc>
        <w:tc>
          <w:tcPr>
            <w:tcW w:w="4672" w:type="pct"/>
            <w:gridSpan w:val="2"/>
          </w:tcPr>
          <w:p w:rsidR="001248A1" w:rsidRPr="00F56EA4" w:rsidRDefault="001248A1" w:rsidP="00F56EA4">
            <w:pPr>
              <w:pStyle w:val="TableParagraph"/>
              <w:spacing w:before="120"/>
              <w:ind w:left="0"/>
              <w:jc w:val="center"/>
              <w:rPr>
                <w:rFonts w:ascii="Arial" w:hAnsi="Arial" w:cs="Arial"/>
                <w:b/>
                <w:sz w:val="20"/>
              </w:rPr>
            </w:pPr>
            <w:r w:rsidRPr="00F56EA4">
              <w:rPr>
                <w:rFonts w:ascii="Arial" w:hAnsi="Arial" w:cs="Arial"/>
                <w:b/>
                <w:sz w:val="20"/>
              </w:rPr>
              <w:t>Điều kiện lao động loại IV</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vôi và than để luyện đất đèn; đóng thùng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tiếng ồn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hơi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bụi, ồn và nóng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sấy quặng apatít, pyrít.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bụi, ồn và nóng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quặng pyrít, apatít, lưu huỳnh, than và các sản phẩm axít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ồn, bụi quặng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Lái cẩu trục chuyển quặng pyrít,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ảnh hưởng của ồn, bụi quặng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phụ gia để sản xuất phân NPK</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ồn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vê viên, đóng bao phân NPK</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với nóng, bụi và NH</w:t>
            </w:r>
            <w:r w:rsidRPr="009F43A7">
              <w:rPr>
                <w:rFonts w:ascii="Arial" w:hAnsi="Arial" w:cs="Arial"/>
                <w:sz w:val="20"/>
              </w:rPr>
              <w:t>3</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Đóng bao, khâu bao và bốc vác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bụi, SO</w:t>
            </w:r>
            <w:r w:rsidRPr="009F43A7">
              <w:rPr>
                <w:rFonts w:ascii="Arial" w:hAnsi="Arial" w:cs="Arial"/>
                <w:sz w:val="20"/>
              </w:rPr>
              <w:t>3</w:t>
            </w:r>
            <w:r w:rsidRPr="009F43A7">
              <w:rPr>
                <w:rFonts w:ascii="Arial" w:hAnsi="Arial" w:cs="Arial"/>
                <w:position w:val="2"/>
                <w:sz w:val="20"/>
              </w:rPr>
              <w:t>,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Cán màng mỏng PVC, PP, PE</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hơi xăng, nóng và các chất nhựa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suất, thành hình các sản phẩm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nóng, bụi, ồn và hơi xăng dầu</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Cán tráng, cán hình vải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ảnh hưởng của ồn, xăng và SO</w:t>
            </w:r>
            <w:r w:rsidRPr="009F43A7">
              <w:rPr>
                <w:rFonts w:ascii="Arial" w:hAnsi="Arial" w:cs="Arial"/>
                <w:sz w:val="20"/>
              </w:rPr>
              <w:t>2</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Xử lý tanh trong sản xuất lốp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xăng và chất độc mạnh như xylen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điện lò luyện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tiếng ồn, bụi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Phân loại tấm cực chì sản xuất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ảnh hưởng của ồn và bụi chì</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Sàng, sấy </w:t>
            </w:r>
            <w:r w:rsidR="008316BE">
              <w:rPr>
                <w:rFonts w:ascii="Arial" w:hAnsi="Arial" w:cs="Arial"/>
                <w:sz w:val="20"/>
              </w:rPr>
              <w:t>hóa chất</w:t>
            </w:r>
            <w:r w:rsidRPr="009F43A7">
              <w:rPr>
                <w:rFonts w:ascii="Arial" w:hAnsi="Arial" w:cs="Arial"/>
                <w:sz w:val="20"/>
              </w:rPr>
              <w:t>, phối liệu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nhiệt độ cao, bụi,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cao su tái sinh.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bụi than,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Lưu hoá các sản phẩm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các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băng tải công nghiệp.</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dung môi hữu cơ (benzene)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suất thành hình săm, lốp ôtô, máy bay, máy kéo.</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nhọc,tiếp xúc với nhiệt độ cao, các </w:t>
            </w:r>
            <w:r w:rsidR="008316BE">
              <w:rPr>
                <w:rFonts w:ascii="Arial" w:hAnsi="Arial" w:cs="Arial"/>
                <w:sz w:val="20"/>
              </w:rPr>
              <w:t>hóa chất</w:t>
            </w:r>
            <w:r w:rsidRPr="009F43A7">
              <w:rPr>
                <w:rFonts w:ascii="Arial" w:hAnsi="Arial" w:cs="Arial"/>
                <w:sz w:val="20"/>
              </w:rPr>
              <w:t xml:space="preserve"> và dung môi hữu cơ</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Tổng hợp nhựa ankýt sản xuất sơn.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phênol, benzen, xylen.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Nấu cán kẽm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bụi kẽm.</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22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nung cọc than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cao,dung môi hữu cơ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bột cực dương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điện giải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bột ép cọc than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và bụi than.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khí C</w:t>
            </w:r>
            <w:r w:rsidRPr="009F43A7">
              <w:rPr>
                <w:rFonts w:ascii="Arial" w:hAnsi="Arial" w:cs="Arial"/>
                <w:sz w:val="20"/>
              </w:rPr>
              <w:t>2</w:t>
            </w:r>
            <w:r w:rsidRPr="009F43A7">
              <w:rPr>
                <w:rFonts w:ascii="Arial" w:hAnsi="Arial" w:cs="Arial"/>
                <w:position w:val="2"/>
                <w:sz w:val="20"/>
              </w:rPr>
              <w:t>H</w:t>
            </w:r>
            <w:r w:rsidRPr="009F43A7">
              <w:rPr>
                <w:rFonts w:ascii="Arial" w:hAnsi="Arial" w:cs="Arial"/>
                <w:sz w:val="20"/>
              </w:rPr>
              <w:t xml:space="preserve">2 </w:t>
            </w:r>
            <w:r w:rsidRPr="009F43A7">
              <w:rPr>
                <w:rFonts w:ascii="Arial" w:hAnsi="Arial" w:cs="Arial"/>
                <w:position w:val="2"/>
                <w:sz w:val="20"/>
              </w:rPr>
              <w:t>và muội axêtylen.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nguy hiểm, tiếp xúc với khí độc và bụi than.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bơm cô đặc trong công nghệ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Môi trường ẩm ướt, tiếp xúc với axít và muối axít.</w:t>
            </w:r>
          </w:p>
        </w:tc>
      </w:tr>
      <w:tr w:rsidR="000C0E99" w:rsidRPr="009F43A7">
        <w:tblPrEx>
          <w:tblCellMar>
            <w:top w:w="0" w:type="dxa"/>
            <w:left w:w="0" w:type="dxa"/>
            <w:bottom w:w="0" w:type="dxa"/>
            <w:right w:w="0" w:type="dxa"/>
          </w:tblCellMar>
        </w:tblPrEx>
        <w:tc>
          <w:tcPr>
            <w:tcW w:w="328" w:type="pct"/>
          </w:tcPr>
          <w:p w:rsidR="000C0E99" w:rsidRPr="009F43A7" w:rsidRDefault="000C0E99" w:rsidP="00D24F99">
            <w:pPr>
              <w:pStyle w:val="TableParagraph"/>
              <w:spacing w:before="120"/>
              <w:ind w:left="0"/>
              <w:jc w:val="center"/>
              <w:rPr>
                <w:rFonts w:ascii="Arial" w:hAnsi="Arial" w:cs="Arial"/>
                <w:sz w:val="20"/>
              </w:rPr>
            </w:pPr>
            <w:r w:rsidRPr="009F43A7">
              <w:rPr>
                <w:rFonts w:ascii="Arial" w:hAnsi="Arial" w:cs="Arial"/>
                <w:sz w:val="20"/>
              </w:rPr>
              <w:t>27</w:t>
            </w:r>
          </w:p>
        </w:tc>
        <w:tc>
          <w:tcPr>
            <w:tcW w:w="2450" w:type="pct"/>
          </w:tcPr>
          <w:p w:rsidR="000C0E99" w:rsidRPr="009F43A7" w:rsidRDefault="000C0E99" w:rsidP="00D24F99">
            <w:pPr>
              <w:pStyle w:val="TableParagraph"/>
              <w:spacing w:before="120"/>
              <w:ind w:left="0"/>
              <w:rPr>
                <w:rFonts w:ascii="Arial" w:hAnsi="Arial" w:cs="Arial"/>
                <w:sz w:val="20"/>
              </w:rPr>
            </w:pPr>
            <w:r w:rsidRPr="009F43A7">
              <w:rPr>
                <w:rFonts w:ascii="Arial" w:hAnsi="Arial" w:cs="Arial"/>
                <w:sz w:val="20"/>
              </w:rPr>
              <w:t>Vận hành bơm cấp axít và thùng tiếp xúc trong công nghệ tuyển quặng apatít.</w:t>
            </w:r>
          </w:p>
        </w:tc>
        <w:tc>
          <w:tcPr>
            <w:tcW w:w="2222" w:type="pct"/>
          </w:tcPr>
          <w:p w:rsidR="000C0E99" w:rsidRPr="009F43A7" w:rsidRDefault="000C0E99" w:rsidP="00D24F99">
            <w:pPr>
              <w:pStyle w:val="TableParagraph"/>
              <w:spacing w:before="120"/>
              <w:ind w:left="0"/>
              <w:rPr>
                <w:rFonts w:ascii="Arial" w:hAnsi="Arial" w:cs="Arial"/>
                <w:sz w:val="20"/>
              </w:rPr>
            </w:pPr>
            <w:r w:rsidRPr="009F43A7">
              <w:rPr>
                <w:rFonts w:ascii="Arial" w:hAnsi="Arial" w:cs="Arial"/>
                <w:sz w:val="20"/>
              </w:rPr>
              <w:t>Tiếp xúc với các axít mạnh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Tái sinh dung dịch đồng.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axít vô cơ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amôn bicácbônát.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axít mạnh (HCl) và Cl</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tháp rửa bằng dung dịch đồng, kiềm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chất xút và dung dịch các muối hữu cơ ăn mòn.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Đóng bình nguyên liệu, thành phẩm khí và lỏng trong công nghiệp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 xml:space="preserve">Làm việc trong môi trường nhiều </w:t>
            </w:r>
            <w:r w:rsidR="008316BE">
              <w:rPr>
                <w:rFonts w:ascii="Arial" w:hAnsi="Arial" w:cs="Arial"/>
                <w:position w:val="2"/>
                <w:sz w:val="20"/>
              </w:rPr>
              <w:t>hóa chất</w:t>
            </w:r>
            <w:r w:rsidRPr="009F43A7">
              <w:rPr>
                <w:rFonts w:ascii="Arial" w:hAnsi="Arial" w:cs="Arial"/>
                <w:position w:val="2"/>
                <w:sz w:val="20"/>
              </w:rPr>
              <w:t xml:space="preserve"> độc: C</w:t>
            </w:r>
            <w:r w:rsidRPr="009F43A7">
              <w:rPr>
                <w:rFonts w:ascii="Arial" w:hAnsi="Arial" w:cs="Arial"/>
                <w:sz w:val="20"/>
              </w:rPr>
              <w:t>2</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CO</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Đóng bao, bốc xếp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tiếp xúc bụi,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than hoạt tính.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khí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Bari cabonát (BaCO</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Nặng nhọc, tiếp xúc với bụi,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các muối sunfít.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4 </w:t>
            </w:r>
            <w:r w:rsidRPr="009F43A7">
              <w:rPr>
                <w:rFonts w:ascii="Arial" w:hAnsi="Arial" w:cs="Arial"/>
                <w:position w:val="2"/>
                <w:sz w:val="20"/>
              </w:rPr>
              <w:t>đậm đặc.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tripoly.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Sản xuất nước lọc dùng trong công nghiệp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tiếp xúc với Clo và zaven.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máy vớt bán thành phầm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Nơi làm việc ẩm ướt, tiếp xúc với bụi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Nạp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bụi than đá, khí CO, H</w:t>
            </w:r>
            <w:r w:rsidRPr="009F43A7">
              <w:rPr>
                <w:rFonts w:ascii="Arial" w:hAnsi="Arial" w:cs="Arial"/>
                <w:sz w:val="20"/>
              </w:rPr>
              <w:t>2</w:t>
            </w:r>
            <w:r w:rsidRPr="009F43A7">
              <w:rPr>
                <w:rFonts w:ascii="Arial" w:hAnsi="Arial" w:cs="Arial"/>
                <w:position w:val="2"/>
                <w:sz w:val="20"/>
              </w:rPr>
              <w:t>S, CO</w:t>
            </w:r>
            <w:r w:rsidRPr="009F43A7">
              <w:rPr>
                <w:rFonts w:ascii="Arial" w:hAnsi="Arial" w:cs="Arial"/>
                <w:sz w:val="20"/>
              </w:rPr>
              <w:t xml:space="preserve">2 </w:t>
            </w:r>
            <w:r w:rsidRPr="009F43A7">
              <w:rPr>
                <w:rFonts w:ascii="Arial" w:hAnsi="Arial" w:cs="Arial"/>
                <w:position w:val="2"/>
                <w:sz w:val="20"/>
              </w:rPr>
              <w:t>ở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bán thành phẩm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Phải đi lại nhiều, tiếp xúc với ồn, bụi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quạt gió cao áp,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42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Kiểm tra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điều kiện nhiệt độ cao, tiếp xúc CO, Fluor,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nạp liệu máy sấy.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nhiệt độ cao,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sấy thùng quay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điều kiện nhiệt độ cao,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nghiền thành phẩm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đốt cấp nhiệt cho máy sấy.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bụi và khí CO.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thành phẩm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đóng bao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của bụi nồng độ rất cao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bao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rất nặng nhọc, chịu tác động của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quặng nguyên liệu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bụi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trong dây chuyền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thiết bị sàng tuyển nguyên liệu khô, ướt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tiếp xúc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Sàng tuyển, vận chuyển than trong công nghệ sản xuất phân bón hoá học.</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của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chuyển bụi lò cao trong công nghệ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và hơi khí độc của khói lò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bánh quặng apatít mịn, than cám trong công nghệ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Lao động ngoài trời, công việc nặng nhọc, tiếp xúc với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Điện phân dung dịch NaCl sản xuất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có Clo và dung dịch bão hoà.</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 đặc xút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xút ăn da.</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thùng điện giải trong công nghệ sản xuất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chất độc mạnh như: NaOH,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phèn.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khí SO</w:t>
            </w:r>
            <w:r w:rsidRPr="009F43A7">
              <w:rPr>
                <w:rFonts w:ascii="Arial" w:hAnsi="Arial" w:cs="Arial"/>
                <w:sz w:val="20"/>
              </w:rPr>
              <w:t xml:space="preserve">2 </w:t>
            </w:r>
            <w:r w:rsidRPr="009F43A7">
              <w:rPr>
                <w:rFonts w:ascii="Arial" w:hAnsi="Arial" w:cs="Arial"/>
                <w:position w:val="2"/>
                <w:sz w:val="20"/>
              </w:rPr>
              <w:t>và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ướt, ép bánh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MnO</w:t>
            </w:r>
            <w:r w:rsidRPr="009F43A7">
              <w:rPr>
                <w:rFonts w:ascii="Arial" w:hAnsi="Arial" w:cs="Arial"/>
                <w:sz w:val="20"/>
              </w:rPr>
              <w:t>2</w:t>
            </w:r>
            <w:r w:rsidRPr="009F43A7">
              <w:rPr>
                <w:rFonts w:ascii="Arial" w:hAnsi="Arial" w:cs="Arial"/>
                <w:position w:val="2"/>
                <w:sz w:val="20"/>
              </w:rPr>
              <w:t>, SiO</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que hàn bằng lò điện.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bụi fri.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62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Gia công làm sạch bề mặt lõi que hàn điện.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sắt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cán, khuấy, trộn, pha màu; đóng hộp sơn.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phenol, xylen, benzen, ôxít crôm, sắt, kẽm.</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Nấu si, sáp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nhiệt độ cao, dễ cháy,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Tuyển chọn Mangan theo phương pháp trọng lực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mangan.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sàng quặng mangan.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Cắt vải, dán ống lốp máy bay, máy kéo, ôtô, mô tô.</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xăng, dung môi hữu cơ.</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ống cao su chịu áp lực.</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Nặng nhọc, tiếp xúc với các </w:t>
            </w:r>
            <w:r w:rsidR="008316BE">
              <w:rPr>
                <w:rFonts w:ascii="Arial" w:hAnsi="Arial" w:cs="Arial"/>
                <w:sz w:val="20"/>
              </w:rPr>
              <w:t>hóa chất</w:t>
            </w:r>
            <w:r w:rsidRPr="009F43A7">
              <w:rPr>
                <w:rFonts w:ascii="Arial" w:hAnsi="Arial" w:cs="Arial"/>
                <w:sz w:val="20"/>
              </w:rPr>
              <w:t xml:space="preserve"> xúc tác, lưu huỳnh.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Đục khuôn mẫu lốp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tiếng ồn và bụi kim loại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bột CaCO</w:t>
            </w:r>
            <w:r w:rsidRPr="009F43A7">
              <w:rPr>
                <w:rFonts w:ascii="Arial" w:hAnsi="Arial" w:cs="Arial"/>
                <w:sz w:val="20"/>
              </w:rPr>
              <w:t>3</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SiO</w:t>
            </w:r>
            <w:r w:rsidRPr="009F43A7">
              <w:rPr>
                <w:rFonts w:ascii="Arial" w:hAnsi="Arial" w:cs="Arial"/>
                <w:sz w:val="20"/>
              </w:rPr>
              <w:t>2</w:t>
            </w:r>
            <w:r w:rsidRPr="009F43A7">
              <w:rPr>
                <w:rFonts w:ascii="Arial" w:hAnsi="Arial" w:cs="Arial"/>
                <w:position w:val="2"/>
                <w:sz w:val="20"/>
              </w:rPr>
              <w:t>, sữa vôi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xích, băng tải cao su trong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rung,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sàng ướt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chịu tác động của ồn và rung.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nghiền phân cấp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ẩm ướt,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thiết bị tiếp thuốc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Pha chế thuốc tuyển nổi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máy lọc thành phẩm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dung môi hữu cơ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máy sấy thành phẩm quặng apaptít.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bụi, ồn,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ống PVC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bụi, hơi và khí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dệt bao PP, PE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Đứng suốt ca làm việc, chịu tác động của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nồi hơi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khói từ các loại nguyên liệu, các loại dầu nhớt và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máy nén khí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Chịu tác động của ồn, rung và </w:t>
            </w:r>
            <w:r w:rsidR="008316BE">
              <w:rPr>
                <w:rFonts w:ascii="Arial" w:hAnsi="Arial" w:cs="Arial"/>
                <w:sz w:val="20"/>
              </w:rPr>
              <w:t>hóa chất</w:t>
            </w:r>
            <w:r w:rsidRPr="009F43A7">
              <w:rPr>
                <w:rFonts w:ascii="Arial" w:hAnsi="Arial" w:cs="Arial"/>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cơ, điện trong dây chuyển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có </w:t>
            </w:r>
            <w:r w:rsidR="008316BE">
              <w:rPr>
                <w:rFonts w:ascii="Arial" w:hAnsi="Arial" w:cs="Arial"/>
                <w:sz w:val="20"/>
              </w:rPr>
              <w:t>hóa chất</w:t>
            </w:r>
            <w:r w:rsidRPr="009F43A7">
              <w:rPr>
                <w:rFonts w:ascii="Arial" w:hAnsi="Arial" w:cs="Arial"/>
                <w:sz w:val="20"/>
              </w:rPr>
              <w:t xml:space="preserve"> độc,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Bọc lót chống ăn mòn trong dây chuyển sản xuất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lastRenderedPageBreak/>
              <w:t>84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hệ thống, thiết bị đo lường trong công nghệ sản xuất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w:t>
            </w:r>
            <w:r w:rsidR="008316BE">
              <w:rPr>
                <w:rFonts w:ascii="Arial" w:hAnsi="Arial" w:cs="Arial"/>
                <w:sz w:val="20"/>
              </w:rPr>
              <w:t>hóa chất</w:t>
            </w:r>
            <w:r w:rsidRPr="009F43A7">
              <w:rPr>
                <w:rFonts w:ascii="Arial" w:hAnsi="Arial" w:cs="Arial"/>
                <w:sz w:val="20"/>
              </w:rPr>
              <w:t xml:space="preserve"> độc hại,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bơm các dung dịch axít, bazơ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xúc tiếp axít và bazơ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Vệ sinh công nghiệp trong các nhà máy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w:t>
            </w:r>
            <w:r w:rsidR="008316BE">
              <w:rPr>
                <w:rFonts w:ascii="Arial" w:hAnsi="Arial" w:cs="Arial"/>
                <w:sz w:val="20"/>
              </w:rPr>
              <w:t>hóa chất</w:t>
            </w:r>
            <w:r w:rsidRPr="009F43A7">
              <w:rPr>
                <w:rFonts w:ascii="Arial" w:hAnsi="Arial" w:cs="Arial"/>
                <w:sz w:val="20"/>
              </w:rPr>
              <w:t xml:space="preserve"> độc công việc thủ công, nặng nhọc.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Chỉ đạo kỹ thuật trực tiếp trong dây chuyền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Xử lý nhiều công việc phức tạp, chịu tác động của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Sản xuất các </w:t>
            </w:r>
            <w:r w:rsidR="008316BE">
              <w:rPr>
                <w:rFonts w:ascii="Arial" w:hAnsi="Arial" w:cs="Arial"/>
                <w:sz w:val="20"/>
              </w:rPr>
              <w:t>hóa chất</w:t>
            </w:r>
            <w:r w:rsidRPr="009F43A7">
              <w:rPr>
                <w:rFonts w:ascii="Arial" w:hAnsi="Arial" w:cs="Arial"/>
                <w:sz w:val="20"/>
              </w:rPr>
              <w:t xml:space="preserve"> tinh khiết.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nặng nhọc, làm việc trong môi trường </w:t>
            </w:r>
            <w:r w:rsidR="008316BE">
              <w:rPr>
                <w:rFonts w:ascii="Arial" w:hAnsi="Arial" w:cs="Arial"/>
                <w:sz w:val="20"/>
              </w:rPr>
              <w:t>hóa chất</w:t>
            </w:r>
            <w:r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tuyển nổi quặng nguyên liệu.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ồn, rung.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cấp thuốc tuyển.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dung môi hữu cơ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xà phòng kem, xà phòng bột.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chịu tác động của </w:t>
            </w:r>
            <w:r w:rsidR="008316BE">
              <w:rPr>
                <w:rFonts w:ascii="Arial" w:hAnsi="Arial" w:cs="Arial"/>
                <w:sz w:val="20"/>
              </w:rPr>
              <w:t>hóa chất</w:t>
            </w:r>
            <w:r w:rsidRPr="009F43A7">
              <w:rPr>
                <w:rFonts w:ascii="Arial" w:hAnsi="Arial" w:cs="Arial"/>
                <w:sz w:val="20"/>
              </w:rPr>
              <w:t>, bụi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Lấy mẫu, phân tích chất lượng nguyên liệu, bán thành phẩm, thành phẩm trong dây chuyền sản xuất hóa chất và các sản phẩm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các hóa chất độc,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sửa chữa đồng hồ đo áp lực trong dây chuyền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phải đi lại, tư thế làm việc gò bó, chịu tác động của bụi và hóa chất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thường xuyên tiếp xúc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Thí nghiệm, kiểm tra chất lượng bán thành phẩm, thành phẩm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thường xuyên tiếp xúc với hơi, bụi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Nạp điện ắc quy trong dây chuyền sản xuất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tiếp xúc với hơi, bụi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hóa chất và các sản phẩm hóa chất trong công nghệ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các loại hóa chất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nhân lò đốt than trong công nghệ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Lao động thủ công, tiếp xúc thường xuyên với bụi, nóng, nồng độ khí</w:t>
            </w:r>
            <w:r w:rsidR="00601284"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r w:rsidRPr="009F43A7">
              <w:rPr>
                <w:rFonts w:ascii="Arial" w:hAnsi="Arial" w:cs="Arial"/>
                <w:position w:val="2"/>
                <w:sz w:val="20"/>
              </w:rPr>
              <w:t>, khí SO</w:t>
            </w:r>
            <w:r w:rsidRPr="009F43A7">
              <w:rPr>
                <w:rFonts w:ascii="Arial" w:hAnsi="Arial" w:cs="Arial"/>
                <w:sz w:val="20"/>
              </w:rPr>
              <w:t xml:space="preserve">2 </w:t>
            </w:r>
            <w:r w:rsidRPr="009F43A7">
              <w:rPr>
                <w:rFonts w:ascii="Arial" w:hAnsi="Arial" w:cs="Arial"/>
                <w:position w:val="2"/>
                <w:sz w:val="20"/>
              </w:rPr>
              <w:t>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Na</w:t>
            </w:r>
            <w:r w:rsidRPr="009F43A7">
              <w:rPr>
                <w:rFonts w:ascii="Arial" w:hAnsi="Arial" w:cs="Arial"/>
                <w:sz w:val="20"/>
              </w:rPr>
              <w:t>2</w:t>
            </w:r>
            <w:r w:rsidRPr="009F43A7">
              <w:rPr>
                <w:rFonts w:ascii="Arial" w:hAnsi="Arial" w:cs="Arial"/>
                <w:position w:val="2"/>
                <w:sz w:val="20"/>
              </w:rPr>
              <w:t>SiO</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nhiệt độ cao, bụi Silic, sôđa (Na</w:t>
            </w:r>
            <w:r w:rsidRPr="009F43A7">
              <w:rPr>
                <w:rFonts w:ascii="Arial" w:hAnsi="Arial" w:cs="Arial"/>
                <w:sz w:val="20"/>
              </w:rPr>
              <w:t>2</w:t>
            </w:r>
            <w:r w:rsidRPr="009F43A7">
              <w:rPr>
                <w:rFonts w:ascii="Arial" w:hAnsi="Arial" w:cs="Arial"/>
                <w:position w:val="2"/>
                <w:sz w:val="20"/>
              </w:rPr>
              <w:t>CO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100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Poly aluminium clorua (P.A.C), sản xuất CaCl</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nhiệt độ cao, khí HCl.</w:t>
            </w:r>
          </w:p>
        </w:tc>
      </w:tr>
    </w:tbl>
    <w:p w:rsidR="001248A1" w:rsidRPr="009F43A7" w:rsidRDefault="001248A1" w:rsidP="009F43A7">
      <w:pPr>
        <w:pStyle w:val="BodyText"/>
        <w:spacing w:before="120"/>
        <w:rPr>
          <w:rFonts w:ascii="Arial" w:hAnsi="Arial" w:cs="Arial"/>
        </w:rPr>
      </w:pPr>
    </w:p>
    <w:p w:rsidR="001248A1" w:rsidRPr="007700AF" w:rsidRDefault="005D3F42" w:rsidP="007700AF">
      <w:pPr>
        <w:pStyle w:val="ListParagraph"/>
        <w:tabs>
          <w:tab w:val="left" w:pos="6702"/>
        </w:tabs>
        <w:spacing w:before="120"/>
        <w:ind w:left="0" w:firstLine="0"/>
        <w:jc w:val="center"/>
        <w:rPr>
          <w:rFonts w:ascii="Arial" w:hAnsi="Arial" w:cs="Arial"/>
          <w:b/>
          <w:sz w:val="20"/>
        </w:rPr>
      </w:pPr>
      <w:r w:rsidRPr="007700AF">
        <w:rPr>
          <w:rFonts w:ascii="Arial" w:hAnsi="Arial" w:cs="Arial"/>
          <w:b/>
          <w:sz w:val="20"/>
        </w:rPr>
        <w:t>IV.</w:t>
      </w:r>
      <w:r w:rsidR="00F2415A" w:rsidRPr="007700AF">
        <w:rPr>
          <w:rFonts w:ascii="Arial" w:hAnsi="Arial" w:cs="Arial"/>
          <w:b/>
          <w:sz w:val="20"/>
        </w:rPr>
        <w:t xml:space="preserve"> </w:t>
      </w:r>
      <w:r w:rsidR="001248A1" w:rsidRPr="007700AF">
        <w:rPr>
          <w:rFonts w:ascii="Arial" w:hAnsi="Arial" w:cs="Arial"/>
          <w:b/>
          <w:sz w:val="20"/>
        </w:rPr>
        <w:t>VẬN TẢI</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460"/>
        <w:gridCol w:w="6482"/>
        <w:gridCol w:w="6028"/>
      </w:tblGrid>
      <w:tr w:rsidR="001248A1" w:rsidRPr="00FC7BC5">
        <w:tc>
          <w:tcPr>
            <w:tcW w:w="177"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TT</w:t>
            </w:r>
          </w:p>
        </w:tc>
        <w:tc>
          <w:tcPr>
            <w:tcW w:w="2499"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Tên nghề hoặc công việc</w:t>
            </w:r>
          </w:p>
        </w:tc>
        <w:tc>
          <w:tcPr>
            <w:tcW w:w="2323"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Đặc điểm điều kiện lao động của nghề, công việc</w:t>
            </w:r>
          </w:p>
        </w:tc>
      </w:tr>
      <w:tr w:rsidR="001248A1" w:rsidRPr="00FC7BC5">
        <w:tc>
          <w:tcPr>
            <w:tcW w:w="177" w:type="pct"/>
          </w:tcPr>
          <w:p w:rsidR="001248A1" w:rsidRPr="00FC7BC5" w:rsidRDefault="001248A1" w:rsidP="00FC7BC5">
            <w:pPr>
              <w:pStyle w:val="TableParagraph"/>
              <w:spacing w:before="120"/>
              <w:ind w:left="0"/>
              <w:jc w:val="center"/>
              <w:rPr>
                <w:rFonts w:ascii="Arial" w:hAnsi="Arial" w:cs="Arial"/>
                <w:b/>
                <w:sz w:val="20"/>
              </w:rPr>
            </w:pPr>
          </w:p>
        </w:tc>
        <w:tc>
          <w:tcPr>
            <w:tcW w:w="4823" w:type="pct"/>
            <w:gridSpan w:val="2"/>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Điều kiện lao động loại VI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Sĩ quan máy, thợ máy, thợ điện tàu viễn dương, tàu ven biển vận tải hàng hoá, xăng, dầu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nóng, rung và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chuyên dùng, có trọng tải từ 60 tấn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ồn, 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Bốc xếp thủ công dưới các hầm tàu vận tải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nơi làm việc chật hẹp, thiếu dưỡng khí, tư thế</w:t>
            </w:r>
            <w:r w:rsidR="00150EF8" w:rsidRPr="009F43A7">
              <w:rPr>
                <w:rFonts w:ascii="Arial" w:hAnsi="Arial" w:cs="Arial"/>
                <w:sz w:val="20"/>
              </w:rPr>
              <w:t xml:space="preserve"> làm việc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p>
        </w:tc>
        <w:tc>
          <w:tcPr>
            <w:tcW w:w="4823" w:type="pct"/>
            <w:gridSpan w:val="2"/>
          </w:tcPr>
          <w:p w:rsidR="001248A1" w:rsidRPr="00F004D2" w:rsidRDefault="001248A1" w:rsidP="00F004D2">
            <w:pPr>
              <w:pStyle w:val="TableParagraph"/>
              <w:spacing w:before="120"/>
              <w:ind w:left="0"/>
              <w:jc w:val="center"/>
              <w:rPr>
                <w:rFonts w:ascii="Arial" w:hAnsi="Arial" w:cs="Arial"/>
                <w:b/>
                <w:sz w:val="20"/>
              </w:rPr>
            </w:pPr>
            <w:r w:rsidRPr="00F004D2">
              <w:rPr>
                <w:rFonts w:ascii="Arial" w:hAnsi="Arial" w:cs="Arial"/>
                <w:b/>
                <w:sz w:val="20"/>
              </w:rPr>
              <w:t>Điều kiện lao động loại V</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Sĩ quan, thuyền viên, kỹ thuật viên, thợ máy các tàu công trình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ăn ở sinh hoạt trên sông, biển; công việc nặng nhọc, chịu tác động của sóng và tiếng ồn lớn..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đầu máy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tàu, luôn căng thẳng thần kinh, ảnh hưởng của tiếng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có trọng tải 20 tấn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ảnh hưởng của bụi, rung và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máy xúc dung tích gầu từ 4m</w:t>
            </w:r>
            <w:r w:rsidRPr="009F43A7">
              <w:rPr>
                <w:rFonts w:ascii="Arial" w:hAnsi="Arial" w:cs="Arial"/>
                <w:sz w:val="20"/>
                <w:vertAlign w:val="superscript"/>
              </w:rPr>
              <w:t>3</w:t>
            </w:r>
            <w:r w:rsidRPr="009F43A7">
              <w:rPr>
                <w:rFonts w:ascii="Arial" w:hAnsi="Arial" w:cs="Arial"/>
                <w:sz w:val="20"/>
              </w:rPr>
              <w:t xml:space="preserve">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bụi,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Sĩ quan boong, sĩ quan điện, vô tuyến điện, </w:t>
            </w:r>
            <w:r w:rsidR="008316BE">
              <w:rPr>
                <w:rFonts w:ascii="Arial" w:hAnsi="Arial" w:cs="Arial"/>
                <w:sz w:val="20"/>
              </w:rPr>
              <w:t>thủy</w:t>
            </w:r>
            <w:r w:rsidRPr="009F43A7">
              <w:rPr>
                <w:rFonts w:ascii="Arial" w:hAnsi="Arial" w:cs="Arial"/>
                <w:sz w:val="20"/>
              </w:rPr>
              <w:t xml:space="preserve"> thủ, cấp dưỡng, phục vụ, bác sĩ, quản trị trưởng trên tàu viễn dương, tàu ven biển vận tải hàng hoá, xăng, dầu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sóng gió, ồn 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ôtô chở khách từ 80 ghế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601284" w:rsidRPr="009F43A7">
              <w:rPr>
                <w:rFonts w:ascii="Arial" w:hAnsi="Arial" w:cs="Arial"/>
                <w:sz w:val="20"/>
              </w:rPr>
              <w:t xml:space="preserve"> </w:t>
            </w:r>
            <w:r w:rsidRPr="009F43A7">
              <w:rPr>
                <w:rFonts w:ascii="Arial" w:hAnsi="Arial" w:cs="Arial"/>
                <w:sz w:val="20"/>
              </w:rPr>
              <w:t>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Máy trưởng, thợ máy phà tự hành, ca nô lai dắt phà và tàu sông có công suất từ 90 CV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Nơi làm việc chật hẹp, chịu tác động của ồn, rung, nóng, thường xuyên tiếp xúc với xăng, dầu, tư thế lao động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vỏ tàu và các sản phẩm từ Composic</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xúc với các hóa chất độc như: butanol, axetol, bông thủy tinh…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đốc nổi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làm việc trong hầm chật hẹp, thiếu dưỡng khí, chịu tác động của nóng và tiếng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10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Lặn kiểm tra tàu, vệ sinh lòng bến, đặt goong phục vụ hạ thủy</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thủ công, rất nặng nhọc, nguy hiểm, thường xuyên tiếp xúc với các vi sinh vật gây bệnh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điều độ chạy tàu (Điều độ viên trực tiếp chỉ huy chạy tàu tại các</w:t>
            </w:r>
            <w:r w:rsidR="00601284" w:rsidRPr="009F43A7">
              <w:rPr>
                <w:rFonts w:ascii="Arial" w:hAnsi="Arial" w:cs="Arial"/>
                <w:sz w:val="20"/>
              </w:rPr>
              <w:t xml:space="preserve"> </w:t>
            </w:r>
            <w:r w:rsidRPr="009F43A7">
              <w:rPr>
                <w:rFonts w:ascii="Arial" w:hAnsi="Arial" w:cs="Arial"/>
                <w:sz w:val="20"/>
              </w:rPr>
              <w:t>trung tâm).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phức tạp,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giàn cầu tầu.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độ rung lắc lớn, nguy cơ mất an toàn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chân đế.</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độ rung lắc lớn, nguy cơ mất an toàn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bánh lốp.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C94909" w:rsidRPr="009F43A7">
        <w:tc>
          <w:tcPr>
            <w:tcW w:w="177" w:type="pct"/>
          </w:tcPr>
          <w:p w:rsidR="00C94909" w:rsidRPr="009F43A7" w:rsidRDefault="00C94909" w:rsidP="00FC7BC5">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C94909" w:rsidRPr="009F43A7" w:rsidRDefault="00C94909" w:rsidP="00FC7BC5">
            <w:pPr>
              <w:pStyle w:val="TableParagraph"/>
              <w:spacing w:before="120"/>
              <w:ind w:left="0"/>
              <w:rPr>
                <w:rFonts w:ascii="Arial" w:hAnsi="Arial" w:cs="Arial"/>
                <w:sz w:val="20"/>
              </w:rPr>
            </w:pPr>
            <w:r w:rsidRPr="009F43A7">
              <w:rPr>
                <w:rFonts w:ascii="Arial" w:hAnsi="Arial" w:cs="Arial"/>
                <w:sz w:val="20"/>
              </w:rPr>
              <w:t>Vận hành xe nâng hàng xếp dỡ Container.</w:t>
            </w:r>
          </w:p>
        </w:tc>
        <w:tc>
          <w:tcPr>
            <w:tcW w:w="2323" w:type="pct"/>
          </w:tcPr>
          <w:p w:rsidR="00C94909" w:rsidRPr="009F43A7" w:rsidRDefault="00C94909"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xe nâng hàng bách hóa (không phải Container).</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trong dây chuyền xếp dỡ.</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Bốc xếp thủ công.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làm việc trong Hầm đường bộ Hải Vân (vận hành máy, thiết bị; phòng cháy chữa cháy; bảo dưỡng, vệ sinh hầm; đảm bảo an toàn giao thông,</w:t>
            </w:r>
            <w:r w:rsidR="00C94909" w:rsidRPr="009F43A7">
              <w:rPr>
                <w:rFonts w:ascii="Arial" w:hAnsi="Arial" w:cs="Arial"/>
                <w:sz w:val="20"/>
              </w:rPr>
              <w:t xml:space="preserve"> hướng dẫn lánh nạn).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từ trường lớn do có sự cộng hưởng từ các thiết bị điện; chịu ảnh hưởng của tiếng ồn, hơi xăng dầu, hơi khí độc, bụi; chịu ảnh</w:t>
            </w:r>
            <w:r w:rsidR="00C94909" w:rsidRPr="009F43A7">
              <w:rPr>
                <w:rFonts w:ascii="Arial" w:hAnsi="Arial" w:cs="Arial"/>
                <w:sz w:val="20"/>
              </w:rPr>
              <w:t xml:space="preserve"> hưởng của khí hậu khắc nghiệt do ở độ cao 127m so với mặt nước biển; chịu ảnh hưởng của nước thải và hóa chất tẩy rửa từ công tác vệ sinh hầm; làm việc trong điều kiện thiếu dưỡng khí, dễ xảy ra tai nạn lao</w:t>
            </w:r>
            <w:r w:rsidR="00601284" w:rsidRPr="009F43A7">
              <w:rPr>
                <w:rFonts w:ascii="Arial" w:hAnsi="Arial" w:cs="Arial"/>
                <w:sz w:val="20"/>
              </w:rPr>
              <w:t xml:space="preserve"> </w:t>
            </w:r>
            <w:r w:rsidR="00C94909" w:rsidRPr="009F43A7">
              <w:rPr>
                <w:rFonts w:ascii="Arial" w:hAnsi="Arial" w:cs="Arial"/>
                <w:sz w:val="20"/>
              </w:rPr>
              <w:t>động,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Khai thác viên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tư thế lao động gò bó, chịu tác động của ồn,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tìm kiếm cứu nạn, trục vớt tài sản chìm đắm, cứu hộ.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thời tiết,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Giám sát viên, điều hành viên hệ thống hành hải tàu thuyền.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Căng thẳng thần kinh tâm lý, chịu tác động của ồn, điện từ trường siêu cao tần.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điều hành hệ thống hành hải tàu thuyền.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Căng thẳng thần kinh tâm lý, tư thế lao động gò bó, thường xuyên làm việc trên tháp radar cao 50m, chịu ảnh hưởng của ồn, điện từ trường siêu</w:t>
            </w:r>
            <w:r w:rsidR="00601284" w:rsidRPr="009F43A7">
              <w:rPr>
                <w:rFonts w:ascii="Arial" w:hAnsi="Arial" w:cs="Arial"/>
                <w:sz w:val="20"/>
              </w:rPr>
              <w:t xml:space="preserve"> </w:t>
            </w:r>
            <w:r w:rsidRPr="009F43A7">
              <w:rPr>
                <w:rFonts w:ascii="Arial" w:hAnsi="Arial" w:cs="Arial"/>
                <w:sz w:val="20"/>
              </w:rPr>
              <w:t>cao tần.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25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ca nô công vụ của cảng vụ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rung,</w:t>
            </w:r>
            <w:r w:rsidR="00601284" w:rsidRPr="009F43A7">
              <w:rPr>
                <w:rFonts w:ascii="Arial" w:hAnsi="Arial" w:cs="Arial"/>
                <w:sz w:val="20"/>
              </w:rPr>
              <w:t xml:space="preserve"> </w:t>
            </w:r>
            <w:r w:rsidRPr="009F43A7">
              <w:rPr>
                <w:rFonts w:ascii="Arial" w:hAnsi="Arial" w:cs="Arial"/>
                <w:sz w:val="20"/>
              </w:rPr>
              <w:t>ồn,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ca nô phục vụ tiếp tế, kiểm tra hệ thống báo hiệu</w:t>
            </w:r>
            <w:r w:rsidR="00601284" w:rsidRPr="009F43A7">
              <w:rPr>
                <w:rFonts w:ascii="Arial" w:hAnsi="Arial" w:cs="Arial"/>
                <w:sz w:val="20"/>
              </w:rPr>
              <w:t xml:space="preserve"> </w:t>
            </w:r>
            <w:r w:rsidRPr="009F43A7">
              <w:rPr>
                <w:rFonts w:ascii="Arial" w:hAnsi="Arial" w:cs="Arial"/>
                <w:sz w:val="20"/>
              </w:rPr>
              <w:t>hàng hải đèn biển, luồng hàng hải; đưa đón hoa tiêu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rung,</w:t>
            </w:r>
            <w:r w:rsidR="00601284" w:rsidRPr="009F43A7">
              <w:rPr>
                <w:rFonts w:ascii="Arial" w:hAnsi="Arial" w:cs="Arial"/>
                <w:sz w:val="20"/>
              </w:rPr>
              <w:t xml:space="preserve"> </w:t>
            </w:r>
            <w:r w:rsidRPr="009F43A7">
              <w:rPr>
                <w:rFonts w:ascii="Arial" w:hAnsi="Arial" w:cs="Arial"/>
                <w:sz w:val="20"/>
              </w:rPr>
              <w:t>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Kiểm tra tàu, thuyền, công trình </w:t>
            </w:r>
            <w:r w:rsidR="008316BE">
              <w:rPr>
                <w:rFonts w:ascii="Arial" w:hAnsi="Arial" w:cs="Arial"/>
                <w:sz w:val="20"/>
              </w:rPr>
              <w:t>thủy</w:t>
            </w:r>
            <w:r w:rsidRPr="009F43A7">
              <w:rPr>
                <w:rFonts w:ascii="Arial" w:hAnsi="Arial" w:cs="Arial"/>
                <w:sz w:val="20"/>
              </w:rPr>
              <w:t>, báo hiệu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nguy hiểm, chịu tác động của bụi, hơi khí độc.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Kiểm tra công trình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ở ngoài khơi, xa bờ,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Lắp đặt, bảo dưỡng, sửa chữa phao tiêu, báo hiệu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w:t>
            </w:r>
            <w:r w:rsidR="00601284" w:rsidRPr="009F43A7">
              <w:rPr>
                <w:rFonts w:ascii="Arial" w:hAnsi="Arial" w:cs="Arial"/>
                <w:sz w:val="20"/>
              </w:rPr>
              <w:t xml:space="preserve"> </w:t>
            </w:r>
            <w:r w:rsidRPr="009F43A7">
              <w:rPr>
                <w:rFonts w:ascii="Arial" w:hAnsi="Arial" w:cs="Arial"/>
                <w:sz w:val="20"/>
              </w:rPr>
              <w:t>ồn,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Quản lý và vận hành các thiết bị báo hiệu hàng hải trên luồng hàng hải, cửa sông, dọc theo các sông có vận tải </w:t>
            </w:r>
            <w:r w:rsidR="008316BE">
              <w:rPr>
                <w:rFonts w:ascii="Arial" w:hAnsi="Arial" w:cs="Arial"/>
                <w:sz w:val="20"/>
              </w:rPr>
              <w:t>thủy</w:t>
            </w:r>
            <w:r w:rsidRPr="009F43A7">
              <w:rPr>
                <w:rFonts w:ascii="Arial" w:hAnsi="Arial" w:cs="Arial"/>
                <w:sz w:val="20"/>
              </w:rPr>
              <w: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nguy hiểm, chịu tác động của sóng, gió,</w:t>
            </w:r>
            <w:r w:rsidR="00601284" w:rsidRPr="009F43A7">
              <w:rPr>
                <w:rFonts w:ascii="Arial" w:hAnsi="Arial" w:cs="Arial"/>
                <w:sz w:val="20"/>
              </w:rPr>
              <w:t xml:space="preserve"> </w:t>
            </w:r>
            <w:r w:rsidRPr="009F43A7">
              <w:rPr>
                <w:rFonts w:ascii="Arial" w:hAnsi="Arial" w:cs="Arial"/>
                <w:sz w:val="20"/>
              </w:rPr>
              <w:t>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vận hành đèn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khơi, công việc nguy hiểm,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Thợ giàn giáo trong nhà máy đóng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dưới hầm tàu (sâu 20-30m), phải mang vác nặng trong lúc leo trèo. Vị trí làm việc chênh vênh nguy hiểm, môi trường làm việc thiếu ánh sáng, thiếu dưỡng khí, nóng bụi. Tư thế làm việc gò bó, chật hẹp.</w:t>
            </w:r>
          </w:p>
        </w:tc>
      </w:tr>
      <w:tr w:rsidR="001248A1" w:rsidRPr="00C25434">
        <w:tc>
          <w:tcPr>
            <w:tcW w:w="177" w:type="pct"/>
          </w:tcPr>
          <w:p w:rsidR="001248A1" w:rsidRPr="00C25434" w:rsidRDefault="001248A1" w:rsidP="00C25434">
            <w:pPr>
              <w:pStyle w:val="TableParagraph"/>
              <w:spacing w:before="120"/>
              <w:ind w:left="0"/>
              <w:jc w:val="center"/>
              <w:rPr>
                <w:rFonts w:ascii="Arial" w:hAnsi="Arial" w:cs="Arial"/>
                <w:b/>
                <w:sz w:val="20"/>
              </w:rPr>
            </w:pPr>
          </w:p>
        </w:tc>
        <w:tc>
          <w:tcPr>
            <w:tcW w:w="4823" w:type="pct"/>
            <w:gridSpan w:val="2"/>
          </w:tcPr>
          <w:p w:rsidR="001248A1" w:rsidRPr="00C25434" w:rsidRDefault="001248A1" w:rsidP="00C25434">
            <w:pPr>
              <w:pStyle w:val="TableParagraph"/>
              <w:spacing w:before="120"/>
              <w:ind w:left="0"/>
              <w:jc w:val="center"/>
              <w:rPr>
                <w:rFonts w:ascii="Arial" w:hAnsi="Arial" w:cs="Arial"/>
                <w:b/>
                <w:sz w:val="20"/>
              </w:rPr>
            </w:pPr>
            <w:r w:rsidRPr="00C25434">
              <w:rPr>
                <w:rFonts w:ascii="Arial" w:hAnsi="Arial" w:cs="Arial"/>
                <w:b/>
                <w:sz w:val="20"/>
              </w:rPr>
              <w:t>Điều kiện lao động loại IV</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độ viên trực tiếp chỉ huy chạy tàu tại các trung tâm (Hà Nội, Đà Nẵng, TP Hồ Chí Minh)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Luôn giải quyết những việc phức tạp, căng thẳng thần kinh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Tuần đường, tuần cầu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tập trung quan sát để kiểm tra đường, lưu động ngoài trời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than đầu máy hơi nước (tàu hoả)</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nóng, bụi và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ô tô ray, xe goòng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ảnh hưởng của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tàu sông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sông, ảnh hưởng nóng, ồn, luôn tiếp xúc với dầu mỡ.</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dồn móc nối đầu máy toa xe ở các ga lớn (Hà Nội, Đà Nẵng, TP Hồ</w:t>
            </w:r>
            <w:r w:rsidR="00601284" w:rsidRPr="009F43A7">
              <w:rPr>
                <w:rFonts w:ascii="Arial" w:hAnsi="Arial" w:cs="Arial"/>
                <w:sz w:val="20"/>
              </w:rPr>
              <w:t xml:space="preserve"> </w:t>
            </w:r>
            <w:r w:rsidRPr="009F43A7">
              <w:rPr>
                <w:rFonts w:ascii="Arial" w:hAnsi="Arial" w:cs="Arial"/>
                <w:sz w:val="20"/>
              </w:rPr>
              <w:t>Chí Minh)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ngoài trời, đi lại nhiều, ảnh hưởng của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nấu ăn, phục vụ ăn uống trên tàu Bắc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Lưu động theo tàu, công việc nặng nhọc, nơi làm việc chật hẹp, </w:t>
            </w:r>
            <w:r w:rsidRPr="009F43A7">
              <w:rPr>
                <w:rFonts w:ascii="Arial" w:hAnsi="Arial" w:cs="Arial"/>
                <w:sz w:val="20"/>
              </w:rPr>
              <w:lastRenderedPageBreak/>
              <w:t>nóng,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Sỹ quan, thuyền viên các tàu vận tải sông có công suất từ 90CV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sông, công việc nặng nhọc, ảnh hưởng của</w:t>
            </w:r>
            <w:r w:rsidR="00601284" w:rsidRPr="009F43A7">
              <w:rPr>
                <w:rFonts w:ascii="Arial" w:hAnsi="Arial" w:cs="Arial"/>
                <w:sz w:val="20"/>
              </w:rPr>
              <w:t xml:space="preserve"> </w:t>
            </w:r>
            <w:r w:rsidRPr="009F43A7">
              <w:rPr>
                <w:rFonts w:ascii="Arial" w:hAnsi="Arial" w:cs="Arial"/>
                <w:sz w:val="20"/>
              </w:rPr>
              <w:t>sóng, gió,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dưỡng tàu công trình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Ăn, ở sinh hoạt trên sông, biển như các thuyền viên; nơi làm việc chật hẹp, công việc nặng nhọc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tàu khách, trưởng tàu hàng.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theo tàu,chịu tác động của ồn, rung và bụi,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Áp tải, bảo vệ, giao nhận hàng hoá, hành lý, thiết bị theo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Lưu động theo tàu, chịu tác động của ồn,rung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ban, điều độ, chạy tàu ở các ga.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giải quyết nhiều công việc phức tạp, căng thẳng thần kinh</w:t>
            </w:r>
            <w:r w:rsidR="00601284" w:rsidRPr="009F43A7">
              <w:rPr>
                <w:rFonts w:ascii="Arial" w:hAnsi="Arial" w:cs="Arial"/>
                <w:sz w:val="20"/>
              </w:rPr>
              <w:t xml:space="preserve"> </w:t>
            </w:r>
            <w:r w:rsidRPr="009F43A7">
              <w:rPr>
                <w:rFonts w:ascii="Arial" w:hAnsi="Arial" w:cs="Arial"/>
                <w:sz w:val="20"/>
              </w:rPr>
              <w:t>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dồn, móc nối, dẫn máy ở các ga lập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chịu tác động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Quay ghi đường sắt ở các ga lập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Gác chắn đường ngang cấp I, gác chắn cầu chung.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than và bụi hỗn hợp (khi</w:t>
            </w:r>
            <w:r w:rsidR="00601284" w:rsidRPr="009F43A7">
              <w:rPr>
                <w:rFonts w:ascii="Arial" w:hAnsi="Arial" w:cs="Arial"/>
                <w:sz w:val="20"/>
              </w:rPr>
              <w:t xml:space="preserve"> </w:t>
            </w:r>
            <w:r w:rsidRPr="009F43A7">
              <w:rPr>
                <w:rFonts w:ascii="Arial" w:hAnsi="Arial" w:cs="Arial"/>
                <w:sz w:val="20"/>
              </w:rPr>
              <w:t>tàu chạy qua).</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Tuần hầm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trong hầm tối, tập trung quan sát để kiểm tra đường.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Vệ sinh sân ga, vệ sinh toa xe ở các ga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ảnh hưởng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Lắp đặt và đại tu thiết bị thông tin tín hiệu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Sàng và cấp cát đầu máy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chịu tác động của bụi nồng độ rất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bể luộc rửa phụ tùng đầu máy, toa 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Công việc nặng nhọc, luôn tiếp xúc với dầu mỡ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Phụ cẩu, móc cáp.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Phục vụ ăn, uống cho công nhân duy tu và đại tu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chịu tác động của</w:t>
            </w:r>
            <w:r w:rsidR="00AF5CF4" w:rsidRPr="009F43A7">
              <w:rPr>
                <w:rFonts w:ascii="Arial" w:hAnsi="Arial" w:cs="Arial"/>
                <w:sz w:val="20"/>
              </w:rPr>
              <w:t xml:space="preserve"> nóng,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Thuyền trưởng, thuyền phó, </w:t>
            </w:r>
            <w:r w:rsidR="008316BE">
              <w:rPr>
                <w:rFonts w:ascii="Arial" w:hAnsi="Arial" w:cs="Arial"/>
                <w:sz w:val="20"/>
              </w:rPr>
              <w:t>thủy</w:t>
            </w:r>
            <w:r w:rsidRPr="009F43A7">
              <w:rPr>
                <w:rFonts w:ascii="Arial" w:hAnsi="Arial" w:cs="Arial"/>
                <w:sz w:val="20"/>
              </w:rPr>
              <w:t xml:space="preserve"> phủ phà, canô lai dắt phà.</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sóng, gió, ồn, rung, thường xuyên tiếp xúc với xăng, dầu.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24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khiển máy bánh hơi thi công nền, mặt đường.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nặng nhọc, ảnh hưởng của nóng, bụi 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từ 7 tấn đến dưới 20 tấn.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Nặng nhọc, căng thẳng thần kinh tâm lý, ồn, rung,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ôtô khách từ 40 ghế đến dưới 80 ghế.</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Lưu động, nguy hiểm, căng thẳng thần kinh, chịu tác động của ồn,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chỉ đạo kỹ thuật đóng, sửa chữa tàu, thuyền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nơi làm việc chật hẹp, tư thế lao động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Matít để xảm vỏ tàu gỗ</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hóa chất.</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Soát vé, điều hành xe tại các trạm thu phí cầu, đường, bến phà.</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position w:val="2"/>
                <w:sz w:val="20"/>
              </w:rPr>
              <w:t>Chịu tác động của bụi, tiếng ồn, hơi xăng dầu, khí độc (CO</w:t>
            </w:r>
            <w:r w:rsidRPr="009F43A7">
              <w:rPr>
                <w:rFonts w:ascii="Arial" w:hAnsi="Arial" w:cs="Arial"/>
                <w:sz w:val="20"/>
              </w:rPr>
              <w:t>2</w:t>
            </w:r>
            <w:r w:rsidRPr="009F43A7">
              <w:rPr>
                <w:rFonts w:ascii="Arial" w:hAnsi="Arial" w:cs="Arial"/>
                <w:position w:val="2"/>
                <w:sz w:val="20"/>
              </w:rPr>
              <w:t>, CO…) và</w:t>
            </w:r>
            <w:r w:rsidR="00601284" w:rsidRPr="009F43A7">
              <w:rPr>
                <w:rFonts w:ascii="Arial" w:hAnsi="Arial" w:cs="Arial"/>
                <w:sz w:val="20"/>
              </w:rPr>
              <w:t xml:space="preserve"> </w:t>
            </w:r>
            <w:r w:rsidRPr="009F43A7">
              <w:rPr>
                <w:rFonts w:ascii="Arial" w:hAnsi="Arial" w:cs="Arial"/>
                <w:sz w:val="20"/>
              </w:rPr>
              <w:t>thời tiết thay đổi theo mùa.</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Dừng xe, hướng dẫn xe lên bàn cân tại các trạm kiểm tra tải trọng 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Làm việc ngoài trời, chịu tác động của bụi, tiếng ồn, hơi xăng dầu, khí </w:t>
            </w:r>
            <w:r w:rsidRPr="009F43A7">
              <w:rPr>
                <w:rFonts w:ascii="Arial" w:hAnsi="Arial" w:cs="Arial"/>
                <w:position w:val="2"/>
                <w:sz w:val="20"/>
              </w:rPr>
              <w:t>độc (CO</w:t>
            </w:r>
            <w:r w:rsidRPr="009F43A7">
              <w:rPr>
                <w:rFonts w:ascii="Arial" w:hAnsi="Arial" w:cs="Arial"/>
                <w:sz w:val="20"/>
              </w:rPr>
              <w:t>2</w:t>
            </w:r>
            <w:r w:rsidRPr="009F43A7">
              <w:rPr>
                <w:rFonts w:ascii="Arial" w:hAnsi="Arial" w:cs="Arial"/>
                <w:position w:val="2"/>
                <w:sz w:val="20"/>
              </w:rPr>
              <w:t>, CO…).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cần cẩu, máy, thiết bị thi công tại các công trình giao thông.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trên cao; chịu tác động của thời tiết thay đổi; tư thế làm việc gò bó,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phục vụ (nấu ăn, phục vụ ăn uống, dọn dẹp, vệ sinh toa, giường nằm) trên các đoàn tàu hoả chở khách.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Phải kiêm nhiệm nhiều việc, công việc vất vả, thường xuyên lưu động</w:t>
            </w:r>
            <w:r w:rsidR="00601284" w:rsidRPr="009F43A7">
              <w:rPr>
                <w:rFonts w:ascii="Arial" w:hAnsi="Arial" w:cs="Arial"/>
                <w:sz w:val="20"/>
              </w:rPr>
              <w:t xml:space="preserve"> </w:t>
            </w:r>
            <w:r w:rsidRPr="009F43A7">
              <w:rPr>
                <w:rFonts w:ascii="Arial" w:hAnsi="Arial" w:cs="Arial"/>
                <w:sz w:val="20"/>
              </w:rPr>
              <w:t>theo tàu suốt ngày đêm. Chịu tác động của bụi, ồn, rung và khí hậu thay đổi của các miền trong một thời gian ngắn.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quản lý, vận hành Hầm đường bộ Hải Vân (làm việc tại Trung tâm điều hành OCC; bảo vệ hầm thông gió; nhân viên vệ sinh, chăm sóc cây cảnh).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từ trường lớn; chịu ảnh hưởng của tiếng ồn, hơi xăng dầu, hơi khí độc; chịu ảnh hưởng của khí hậu khắc nghiệt do ở độ cao 127 mét so với mặt nước biển; chịu ảnh hưởng của nước thải và hóa chất tẩy rửa từ công tác vệ sinh hầm, thiếu dưỡng khí, nhiều bụi, khói; làm</w:t>
            </w:r>
            <w:r w:rsidR="00601284" w:rsidRPr="009F43A7">
              <w:rPr>
                <w:rFonts w:ascii="Arial" w:hAnsi="Arial" w:cs="Arial"/>
                <w:sz w:val="20"/>
              </w:rPr>
              <w:t xml:space="preserve"> </w:t>
            </w:r>
            <w:r w:rsidRPr="009F43A7">
              <w:rPr>
                <w:rFonts w:ascii="Arial" w:hAnsi="Arial" w:cs="Arial"/>
                <w:sz w:val="20"/>
              </w:rPr>
              <w:t>việc trong điều kiện dễ xảy ra tai nạn lao động,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xây dựng cầu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Lao động phân tán, lưu động, thủ công, ngoài trời; chịu tác động của bụi, tiếng ồn, hơi khí độc; làm việc trong điều kiện dễ xảy ra tai nạn lao động,</w:t>
            </w:r>
            <w:r w:rsidR="00601284" w:rsidRPr="009F43A7">
              <w:rPr>
                <w:rFonts w:ascii="Arial" w:hAnsi="Arial" w:cs="Arial"/>
                <w:sz w:val="20"/>
              </w:rPr>
              <w:t xml:space="preserve"> </w:t>
            </w:r>
            <w:r w:rsidRPr="009F43A7">
              <w:rPr>
                <w:rFonts w:ascii="Arial" w:hAnsi="Arial" w:cs="Arial"/>
                <w:sz w:val="20"/>
              </w:rPr>
              <w:t>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bán vé, hỗ trợ bán vé, hỗ trợ soát vé cầu,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position w:val="2"/>
                <w:sz w:val="20"/>
              </w:rPr>
              <w:t>Chịu tác động của bụi, tiếng ồn, hơi xăng dầu, khí độc (CO, CO</w:t>
            </w:r>
            <w:r w:rsidRPr="009F43A7">
              <w:rPr>
                <w:rFonts w:ascii="Arial" w:hAnsi="Arial" w:cs="Arial"/>
                <w:sz w:val="20"/>
              </w:rPr>
              <w:t>2</w:t>
            </w:r>
            <w:r w:rsidRPr="009F43A7">
              <w:rPr>
                <w:rFonts w:ascii="Arial" w:hAnsi="Arial" w:cs="Arial"/>
                <w:position w:val="2"/>
                <w:sz w:val="20"/>
              </w:rPr>
              <w:t>…); làm</w:t>
            </w:r>
            <w:r w:rsidR="00601284" w:rsidRPr="009F43A7">
              <w:rPr>
                <w:rFonts w:ascii="Arial" w:hAnsi="Arial" w:cs="Arial"/>
                <w:sz w:val="20"/>
              </w:rPr>
              <w:t xml:space="preserve"> </w:t>
            </w:r>
            <w:r w:rsidRPr="009F43A7">
              <w:rPr>
                <w:rFonts w:ascii="Arial" w:hAnsi="Arial" w:cs="Arial"/>
                <w:sz w:val="20"/>
              </w:rPr>
              <w:t>việc ngoài trời, trong điều kiện dễ xảy ra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Sơn gờ giảm tốc, giải phân làn trên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Chịu tác động của bụi, tiếng ồn, hơi xăng dầu, hơi khí độc; lao động </w:t>
            </w:r>
            <w:r w:rsidRPr="009F43A7">
              <w:rPr>
                <w:rFonts w:ascii="Arial" w:hAnsi="Arial" w:cs="Arial"/>
                <w:sz w:val="20"/>
              </w:rPr>
              <w:lastRenderedPageBreak/>
              <w:t>ngoài trời, trong điều kiện dễ xảy ra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37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máy san.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ồn, 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nhiên liệu cho đầu máy, to axe.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độc hại, tiếp xúc thường xuyên với xăng, dầu và các sản phẩm hóa dầu.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điều khiển cầu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xúc thường xuyên với ồn, bụi vượt tiêu chuẩn cho 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Phun bi, tẩy rỉ kim loại.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và bụi nồng độ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đầm, máy rung, máy dùi, máy xiết đinh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tiếng ồn và rung lớn.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bê tông (tà vẹt bê tông, cấu kiện bê tông…).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Duy tu, vệ sinh cầu Thăng Long.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ồn và bụi vượt tiêu chuẩn cho</w:t>
            </w:r>
            <w:r w:rsidR="00601284" w:rsidRPr="009F43A7">
              <w:rPr>
                <w:rFonts w:ascii="Arial" w:hAnsi="Arial" w:cs="Arial"/>
                <w:sz w:val="20"/>
              </w:rPr>
              <w:t xml:space="preserve"> </w:t>
            </w:r>
            <w:r w:rsidRPr="009F43A7">
              <w:rPr>
                <w:rFonts w:ascii="Arial" w:hAnsi="Arial" w:cs="Arial"/>
                <w:sz w:val="20"/>
              </w:rPr>
              <w:t>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Gác chắn đường ngang.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ồn và bụi vượt tiêu chuẩn cho</w:t>
            </w:r>
            <w:r w:rsidR="00601284" w:rsidRPr="009F43A7">
              <w:rPr>
                <w:rFonts w:ascii="Arial" w:hAnsi="Arial" w:cs="Arial"/>
                <w:sz w:val="20"/>
              </w:rPr>
              <w:t xml:space="preserve"> </w:t>
            </w:r>
            <w:r w:rsidRPr="009F43A7">
              <w:rPr>
                <w:rFonts w:ascii="Arial" w:hAnsi="Arial" w:cs="Arial"/>
                <w:sz w:val="20"/>
              </w:rPr>
              <w:t>phép. Công việc nặng nhọc căng thẳng, nguy cơ tai nạn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Thợ máy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Sỹ quan thủy thủ, thuyên viên trên tàu vận tải.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gầm, máy các loại ô tô, xe nâng container.</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hơi khí độc; công việc nặng nhọc.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Chiết nạp và sản xuất khí công nghiệp.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công việc gò bó,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Kiểm tra và sửa chữa bình áp lực.</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công việc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nặng nhọc,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khảo sát, duy tu, bảo trì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nặng nhọc,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lắp đặt báo hiệu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trưởng, máy trưởng làm việc trên tàu công tác quản lý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chịu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phục vụ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ồn,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lastRenderedPageBreak/>
              <w:t>55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bảo dưỡng, sửa chữa ra - đa ở các trạm ra - đa trong hệ thống lưu thông hàng hải trên luồng.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ảnh hưởng của điện từ trường, thường xuyên làm việc trên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vận hành luồng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theo ca, chịu nhiều ảnh hưởng của điện từ trường,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nhận, truyền phát và xử lý thông tin an ninh, an toàn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thi công đường sắt (máy sang đá, máy thay tà vẹt, máy hàn ray, máy mài ray, máy xúc đào, máy đa năng)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 rung. Thường xuyên tiếp xúc với các loại axit, kiềm, xút….</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Mộc, nề, kiến trúc, sắt, sửa chữa cơ khí tại hiện trường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hơi kiểm, ồn, rung và bụi vượt tiêu chuẩn cho 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phối tàu, máy, thiết bị, nhân lực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Luôn tiếp xúc với môi trường độc hại, nguy hiểm, nồng độ bụi rất cao, nắng nóng, mưa gió, nguy hiểm cho nhiều thiết bị cùng tác nghiệp.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Chế tạo vỏ tàu thủy</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làm việc gò bó, công việc nặng nhọc, thường xuyên tiếp xúc với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dây chuyền làm sạch tôn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Nơi làm việc chật hẹp, thiếu dưỡng khí, thiếu ánh sáng, thường xuyên tiếp xúc với tiếng ồn, bụi nhiều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Cân hàng tại trạm cân điện tử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thường xuyên tiếp xúc tiếng ồn, bụi, căng thẳng thần kinh tâm</w:t>
            </w:r>
            <w:r w:rsidR="00601284" w:rsidRPr="009F43A7">
              <w:rPr>
                <w:rFonts w:ascii="Arial" w:hAnsi="Arial" w:cs="Arial"/>
                <w:sz w:val="20"/>
              </w:rPr>
              <w:t xml:space="preserve"> </w:t>
            </w:r>
            <w:r w:rsidRPr="009F43A7">
              <w:rPr>
                <w:rFonts w:ascii="Arial" w:hAnsi="Arial" w:cs="Arial"/>
                <w:sz w:val="20"/>
              </w:rPr>
              <w:t>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bảo dưỡng thiết bị cơ giới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lao động gò bó, công việc nặng nhọc, tiếp xúc với dầu mỡ,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đánh giá NDT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lao động gò bó, nơi làm việc chật hẹp, tiếp xúc với hóa chất,</w:t>
            </w:r>
            <w:r w:rsidR="00601284" w:rsidRPr="009F43A7">
              <w:rPr>
                <w:rFonts w:ascii="Arial" w:hAnsi="Arial" w:cs="Arial"/>
                <w:sz w:val="20"/>
              </w:rPr>
              <w:t xml:space="preserve"> </w:t>
            </w:r>
            <w:r w:rsidRPr="009F43A7">
              <w:rPr>
                <w:rFonts w:ascii="Arial" w:hAnsi="Arial" w:cs="Arial"/>
                <w:sz w:val="20"/>
              </w:rPr>
              <w:t>phóng xạ</w:t>
            </w:r>
          </w:p>
        </w:tc>
      </w:tr>
    </w:tbl>
    <w:p w:rsidR="001248A1" w:rsidRPr="009F43A7" w:rsidRDefault="001248A1" w:rsidP="009F43A7">
      <w:pPr>
        <w:pStyle w:val="BodyText"/>
        <w:spacing w:before="120"/>
        <w:rPr>
          <w:rFonts w:ascii="Arial" w:hAnsi="Arial" w:cs="Arial"/>
        </w:rPr>
      </w:pPr>
    </w:p>
    <w:p w:rsidR="001248A1" w:rsidRPr="00047603" w:rsidRDefault="005D3F42" w:rsidP="00047603">
      <w:pPr>
        <w:pStyle w:val="ListParagraph"/>
        <w:tabs>
          <w:tab w:val="left" w:pos="5226"/>
        </w:tabs>
        <w:spacing w:before="120"/>
        <w:ind w:left="0" w:firstLine="0"/>
        <w:jc w:val="center"/>
        <w:rPr>
          <w:rFonts w:ascii="Arial" w:hAnsi="Arial" w:cs="Arial"/>
          <w:b/>
          <w:sz w:val="20"/>
        </w:rPr>
      </w:pPr>
      <w:r w:rsidRPr="00047603">
        <w:rPr>
          <w:rFonts w:ascii="Arial" w:hAnsi="Arial" w:cs="Arial"/>
          <w:b/>
          <w:sz w:val="20"/>
        </w:rPr>
        <w:t>V.</w:t>
      </w:r>
      <w:r w:rsidR="00F2415A" w:rsidRPr="00047603">
        <w:rPr>
          <w:rFonts w:ascii="Arial" w:hAnsi="Arial" w:cs="Arial"/>
          <w:b/>
          <w:sz w:val="20"/>
        </w:rPr>
        <w:t xml:space="preserve"> </w:t>
      </w:r>
      <w:r w:rsidR="001248A1" w:rsidRPr="00047603">
        <w:rPr>
          <w:rFonts w:ascii="Arial" w:hAnsi="Arial" w:cs="Arial"/>
          <w:b/>
          <w:sz w:val="20"/>
        </w:rPr>
        <w:t>XÂY DỰNG GIAO THÔNG VÀ KHO TÀNG BẾN BÃI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047603">
        <w:tc>
          <w:tcPr>
            <w:tcW w:w="176"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TT</w:t>
            </w:r>
          </w:p>
        </w:tc>
        <w:tc>
          <w:tcPr>
            <w:tcW w:w="2489"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Tên nghề hoặc công việc</w:t>
            </w:r>
          </w:p>
        </w:tc>
        <w:tc>
          <w:tcPr>
            <w:tcW w:w="2336"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Đặc điểm điều kiện lao động của nghề, công việc</w:t>
            </w:r>
          </w:p>
        </w:tc>
      </w:tr>
      <w:tr w:rsidR="001248A1" w:rsidRPr="00047603">
        <w:tc>
          <w:tcPr>
            <w:tcW w:w="176" w:type="pct"/>
          </w:tcPr>
          <w:p w:rsidR="001248A1" w:rsidRPr="00047603" w:rsidRDefault="001248A1" w:rsidP="00047603">
            <w:pPr>
              <w:pStyle w:val="TableParagraph"/>
              <w:spacing w:before="120"/>
              <w:ind w:left="0"/>
              <w:jc w:val="center"/>
              <w:rPr>
                <w:rFonts w:ascii="Arial" w:hAnsi="Arial" w:cs="Arial"/>
                <w:b/>
                <w:sz w:val="20"/>
              </w:rPr>
            </w:pPr>
          </w:p>
        </w:tc>
        <w:tc>
          <w:tcPr>
            <w:tcW w:w="4824" w:type="pct"/>
            <w:gridSpan w:val="2"/>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Điều kiện lao động loại VI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Ngâm tẩm, bảo quản tà vẹt phòng mục bán tự động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Công việc nặng nhọc, nguy hiểm và độc hại do phải tiếp xúc trực tiếp với </w:t>
            </w:r>
            <w:r w:rsidR="008316BE">
              <w:rPr>
                <w:rFonts w:ascii="Arial" w:hAnsi="Arial" w:cs="Arial"/>
                <w:sz w:val="20"/>
              </w:rPr>
              <w:t>hóa chất</w:t>
            </w:r>
            <w:r w:rsidRPr="009F43A7">
              <w:rPr>
                <w:rFonts w:ascii="Arial" w:hAnsi="Arial" w:cs="Arial"/>
                <w:sz w:val="20"/>
              </w:rPr>
              <w:t xml:space="preserve"> độc mạnh (phenol) ở nồng độ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lastRenderedPageBreak/>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lặn công trình.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rất nặng nhọc, nguy hiểm, tư thế lao động gò bó, chịu tác động của áp suất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Quản lý và khai thác đèn biển trên quần đảo Trường Sa.</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Thường xuyên chịu tác động của sóng, gió, ồn và khí hậu khắc nghiệt.</w:t>
            </w:r>
          </w:p>
        </w:tc>
      </w:tr>
      <w:tr w:rsidR="001248A1" w:rsidRPr="00ED674E">
        <w:tc>
          <w:tcPr>
            <w:tcW w:w="176" w:type="pct"/>
          </w:tcPr>
          <w:p w:rsidR="001248A1" w:rsidRPr="00ED674E" w:rsidRDefault="001248A1" w:rsidP="00ED674E">
            <w:pPr>
              <w:pStyle w:val="TableParagraph"/>
              <w:spacing w:before="120"/>
              <w:ind w:left="0"/>
              <w:jc w:val="center"/>
              <w:rPr>
                <w:rFonts w:ascii="Arial" w:hAnsi="Arial" w:cs="Arial"/>
                <w:b/>
                <w:sz w:val="20"/>
              </w:rPr>
            </w:pPr>
          </w:p>
        </w:tc>
        <w:tc>
          <w:tcPr>
            <w:tcW w:w="4824" w:type="pct"/>
            <w:gridSpan w:val="2"/>
          </w:tcPr>
          <w:p w:rsidR="001248A1" w:rsidRPr="00ED674E" w:rsidRDefault="001248A1" w:rsidP="00ED674E">
            <w:pPr>
              <w:pStyle w:val="TableParagraph"/>
              <w:spacing w:before="120"/>
              <w:ind w:left="0"/>
              <w:jc w:val="center"/>
              <w:rPr>
                <w:rFonts w:ascii="Arial" w:hAnsi="Arial" w:cs="Arial"/>
                <w:b/>
                <w:sz w:val="20"/>
              </w:rPr>
            </w:pPr>
            <w:r w:rsidRPr="00ED674E">
              <w:rPr>
                <w:rFonts w:ascii="Arial" w:hAnsi="Arial" w:cs="Arial"/>
                <w:b/>
                <w:sz w:val="20"/>
              </w:rPr>
              <w:t>Điều kiện lao động loại V</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chèn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ảnh hưởng của tiếng ồn, rung lớn.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Bốc xếp thủ công ở các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làm việc ngoài trời và rất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Bốc xếp thủ công ở các ga, kho, bến, bãi.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Kích kéo lắp dầm thép trên cao</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rung và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Đổ bê tông, xây mố, trụ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ồn và rung.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Gia công cọc, ván thép; lao lắp nâng hạ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rất nặng nhọc,nguy hiểm,chịu tác động của ồn và rung.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Phun cát tẩy rỉ</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rung, bụi nồng độ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đóng cọc xây dựng công trình.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tiếp xúc dầu mỡ, ồn, tư thế làm việc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cẩu nổi thi công cầu và lao lắp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tiếng ồn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Tán đinh ri vê kết cấu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ồn, rung, nóng, khí CO và CO</w:t>
            </w:r>
            <w:r w:rsidR="001D02D8" w:rsidRPr="009F43A7">
              <w:rPr>
                <w:rFonts w:ascii="Arial" w:hAnsi="Arial" w:cs="Arial"/>
                <w:position w:val="2"/>
                <w:sz w:val="20"/>
                <w:vertAlign w:val="subscript"/>
                <w:lang w:val="en-US"/>
              </w:rPr>
              <w:t>2</w:t>
            </w:r>
            <w:r w:rsidRPr="009F43A7">
              <w:rPr>
                <w:rFonts w:ascii="Arial" w:hAnsi="Arial" w:cs="Arial"/>
                <w:position w:val="2"/>
                <w:sz w:val="20"/>
              </w:rPr>
              <w: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Khoan nhồi bê tông tạo cọc móng trụ cầu; vận hành máy tạo vữa Ben-tô-nít vào</w:t>
            </w:r>
            <w:r w:rsidR="00770C01" w:rsidRPr="009F43A7">
              <w:rPr>
                <w:rFonts w:ascii="Arial" w:hAnsi="Arial" w:cs="Arial"/>
                <w:sz w:val="20"/>
              </w:rPr>
              <w:t xml:space="preserve"> </w:t>
            </w:r>
            <w:r w:rsidRPr="009F43A7">
              <w:rPr>
                <w:rFonts w:ascii="Arial" w:hAnsi="Arial" w:cs="Arial"/>
                <w:sz w:val="20"/>
              </w:rPr>
              <w:t>lỗ khoan cọc nhồi.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thủ công nặng nhọc, tư thế lao động gò bó, luôn tiếp xúc với </w:t>
            </w:r>
            <w:r w:rsidR="008316BE">
              <w:rPr>
                <w:rFonts w:ascii="Arial" w:hAnsi="Arial" w:cs="Arial"/>
                <w:sz w:val="20"/>
              </w:rPr>
              <w:t>hóa chất</w:t>
            </w:r>
            <w:r w:rsidRPr="009F43A7">
              <w:rPr>
                <w:rFonts w:ascii="Arial" w:hAnsi="Arial" w:cs="Arial"/>
                <w:sz w:val="20"/>
              </w:rPr>
              <w:t xml:space="preserve"> và ồn.</w:t>
            </w:r>
          </w:p>
        </w:tc>
      </w:tr>
      <w:tr w:rsidR="00EA00B6" w:rsidRPr="009F43A7">
        <w:tc>
          <w:tcPr>
            <w:tcW w:w="176" w:type="pct"/>
          </w:tcPr>
          <w:p w:rsidR="00EA00B6" w:rsidRPr="009F43A7" w:rsidRDefault="00EA00B6" w:rsidP="00047603">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EA00B6" w:rsidRPr="009F43A7" w:rsidRDefault="00EA00B6" w:rsidP="00047603">
            <w:pPr>
              <w:pStyle w:val="TableParagraph"/>
              <w:spacing w:before="120"/>
              <w:ind w:left="0"/>
              <w:rPr>
                <w:rFonts w:ascii="Arial" w:hAnsi="Arial" w:cs="Arial"/>
                <w:sz w:val="20"/>
              </w:rPr>
            </w:pPr>
            <w:r w:rsidRPr="009F43A7">
              <w:rPr>
                <w:rFonts w:ascii="Arial" w:hAnsi="Arial" w:cs="Arial"/>
                <w:sz w:val="20"/>
              </w:rPr>
              <w:t>Làm việc dưới móng trụ cầu trong vòng vây cọc, ván thép</w:t>
            </w:r>
          </w:p>
        </w:tc>
        <w:tc>
          <w:tcPr>
            <w:tcW w:w="2336" w:type="pct"/>
          </w:tcPr>
          <w:p w:rsidR="00EA00B6" w:rsidRPr="009F43A7" w:rsidRDefault="00EA00B6"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tiếng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Pha chế sơn và phun sơn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Tiếp xúc </w:t>
            </w:r>
            <w:r w:rsidR="008316BE">
              <w:rPr>
                <w:rFonts w:ascii="Arial" w:hAnsi="Arial" w:cs="Arial"/>
                <w:sz w:val="20"/>
              </w:rPr>
              <w:t>hóa chất</w:t>
            </w:r>
            <w:r w:rsidRPr="009F43A7">
              <w:rPr>
                <w:rFonts w:ascii="Arial" w:hAnsi="Arial" w:cs="Arial"/>
                <w:sz w:val="20"/>
              </w:rPr>
              <w:t xml:space="preserve"> độc hại,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Hàn đối đầu các dầm cầu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căng thẳng thần kinh tâm lý, thường xuyên tiếp xúc hơi khí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 dụng máy quang tuyến X chụp mối hàn dầm cầu, mặt cầu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tư thế lao động gò bó, chịu tác động trực tiếp </w:t>
            </w:r>
            <w:r w:rsidRPr="009F43A7">
              <w:rPr>
                <w:rFonts w:ascii="Arial" w:hAnsi="Arial" w:cs="Arial"/>
                <w:sz w:val="20"/>
              </w:rPr>
              <w:lastRenderedPageBreak/>
              <w:t>của tia Rơn ghen.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lastRenderedPageBreak/>
              <w:t>16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Đào đất, đá hạ giếng chìm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thủ công, nặng nhọc, nguy hiểm, chịu tác động của bụi và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Phá đá, phá trụ cầu, phá dầm cầu dưới nước.</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trộn bê tông nhựa nóng (không có buồng điều khiển).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nhiệt độ cao, ồn, rung mạnh, hơi khí độc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Cấp nhựa cho máy nấu nhựa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Rất nặng nhọc, độc hại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Nấu, tưới nhựa nóng vá láng mặt đường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Nặng nhọc, thường xuyên tiếp xúc với hơi, khí, bụi độc và bức xạ nhiệt.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Xây dựng, lắp ráp, sửa chữa thiết bị, công trình hải đăng, đèn đảo.</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sóng, gió.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Quản lý và khai thác đèn biển trên các đảo và cửa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sóng, gió và khí hậu khắc nghiệt.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Gạt than, phân bón rời dưới hầm tàu biển, tàu sông, xà lan.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Nơi làm việc chật hẹp,thiếu dưỡng khí, công việc thủ công, nặng nhọc,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lặn căn kê tàu.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nặng nhọc, nguy hiểm,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Sơn, cạo rỉ đáy tàu.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nặng nhọc, tư thế lao động gò bó, nơi làm việc thiếu dưỡng khí, hôi thối.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Khảo sát, kiểm tra, thông báo luồng cửa sông, cửa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Thường xuyên làm việc ngoài trời, trên sông nước, môi trường hôi thối, bẩn thỉu.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Thắp đèn ở các phao trên luồng hàng hải, cửa sông, vùng hồ, dọc theo các sông có vận tải </w:t>
            </w:r>
            <w:r w:rsidR="008316BE">
              <w:rPr>
                <w:rFonts w:ascii="Arial" w:hAnsi="Arial" w:cs="Arial"/>
                <w:sz w:val="20"/>
              </w:rPr>
              <w:t>thủy</w:t>
            </w:r>
            <w:r w:rsidRPr="009F43A7">
              <w:rPr>
                <w:rFonts w:ascii="Arial" w:hAnsi="Arial" w:cs="Arial"/>
                <w:sz w:val="20"/>
              </w:rPr>
              <w: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nguy hiểm, chịu tác động của sóng gió, rung lắc,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sắt, thợ hàn sắt trên các công trình xây dựng và sửa chữa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bụi, ồn, rung, khí CO</w:t>
            </w:r>
            <w:r w:rsidR="00B80785" w:rsidRPr="009F43A7">
              <w:rPr>
                <w:rFonts w:ascii="Arial" w:hAnsi="Arial" w:cs="Arial"/>
                <w:position w:val="2"/>
                <w:sz w:val="20"/>
                <w:vertAlign w:val="subscript"/>
                <w:lang w:val="en-US"/>
              </w:rPr>
              <w:t>2</w:t>
            </w:r>
            <w:r w:rsidRPr="009F43A7">
              <w:rPr>
                <w:rFonts w:ascii="Arial" w:hAnsi="Arial" w:cs="Arial"/>
                <w:position w:val="2"/>
                <w:sz w:val="20"/>
              </w:rPr>
              <w:t>, CO…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mới, đại tu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ED674E">
        <w:tc>
          <w:tcPr>
            <w:tcW w:w="176" w:type="pct"/>
          </w:tcPr>
          <w:p w:rsidR="001248A1" w:rsidRPr="00ED674E" w:rsidRDefault="001248A1" w:rsidP="00ED674E">
            <w:pPr>
              <w:pStyle w:val="TableParagraph"/>
              <w:spacing w:before="120"/>
              <w:ind w:left="0"/>
              <w:jc w:val="center"/>
              <w:rPr>
                <w:rFonts w:ascii="Arial" w:hAnsi="Arial" w:cs="Arial"/>
                <w:b/>
                <w:sz w:val="20"/>
              </w:rPr>
            </w:pPr>
          </w:p>
        </w:tc>
        <w:tc>
          <w:tcPr>
            <w:tcW w:w="4824" w:type="pct"/>
            <w:gridSpan w:val="2"/>
          </w:tcPr>
          <w:p w:rsidR="001248A1" w:rsidRPr="00ED674E" w:rsidRDefault="001248A1" w:rsidP="00ED674E">
            <w:pPr>
              <w:pStyle w:val="TableParagraph"/>
              <w:spacing w:before="120"/>
              <w:ind w:left="0"/>
              <w:jc w:val="center"/>
              <w:rPr>
                <w:rFonts w:ascii="Arial" w:hAnsi="Arial" w:cs="Arial"/>
                <w:b/>
                <w:sz w:val="20"/>
              </w:rPr>
            </w:pPr>
            <w:r w:rsidRPr="00ED674E">
              <w:rPr>
                <w:rFonts w:ascii="Arial" w:hAnsi="Arial" w:cs="Arial"/>
                <w:b/>
                <w:sz w:val="20"/>
              </w:rPr>
              <w:t>Điều kiện lao động loại IV</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Sửa chữa, bảo dưỡng, duy tu cầu,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Vệ sinh sân ga, vệ sinh toa xe ở các ga (Hà Nội, Đà Nẵng, TP Hồ Chí </w:t>
            </w:r>
            <w:r w:rsidRPr="009F43A7">
              <w:rPr>
                <w:rFonts w:ascii="Arial" w:hAnsi="Arial" w:cs="Arial"/>
                <w:sz w:val="20"/>
              </w:rPr>
              <w:lastRenderedPageBreak/>
              <w:t>Minh)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lastRenderedPageBreak/>
              <w:t>Làm ngoài trời, ảnh hưởng của ồn và bụi bẩn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lastRenderedPageBreak/>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xe cần trục từ 20 tấn trở lên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máy ủi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ảnh hưởng của ồn, rung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Trực trạm quản lý đường ven sông, ven biển, lòng hồ</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Lưu động trên sông nước, công việc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cẩu điện, cẩu diezen ở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ồn, bụi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cẩu trục chân đế ở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Tiếp xúc thường xuyên với bụi và ồn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Đúc bê tông dầm cầu dự ứng lực, cọc ống ly tâm.</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chịu tác động của ồn cao, nóng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Hàn ống thép phục vụ cọc khoan nhồi.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tư thế lao động gò bó, chịu tác động của khí độc (khí</w:t>
            </w:r>
            <w:r w:rsidR="00770C01" w:rsidRPr="009F43A7">
              <w:rPr>
                <w:rFonts w:ascii="Arial" w:hAnsi="Arial" w:cs="Arial"/>
                <w:sz w:val="20"/>
              </w:rPr>
              <w:t xml:space="preserve"> </w:t>
            </w:r>
            <w:r w:rsidRPr="009F43A7">
              <w:rPr>
                <w:rFonts w:ascii="Arial" w:hAnsi="Arial" w:cs="Arial"/>
                <w:sz w:val="20"/>
              </w:rPr>
              <w:t>hàn).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ván khuôn cấu kiện dầm cầu, mố trụ cầu; làm sắt cầu, cầu cáp.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ngoài trời, nặng nhọc, nguy hiểm.</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Điều khiển máy đầm bê tông, cấu kiện bê tông.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rung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Đúc đẩy bê tông dự ứng lực</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ồn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trạm trộn bê tông nhựa nóng tự động (có buồng điều khiển).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ồn, căng thẳng thần kinh tâm lý.</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nấu nhựa, máy sấy đá,nồi hơi bảo ôn trạm trộn bê tông nhựa</w:t>
            </w:r>
            <w:r w:rsidR="00770C01" w:rsidRPr="009F43A7">
              <w:rPr>
                <w:rFonts w:ascii="Arial" w:hAnsi="Arial" w:cs="Arial"/>
                <w:sz w:val="20"/>
              </w:rPr>
              <w:t xml:space="preserve"> </w:t>
            </w:r>
            <w:r w:rsidRPr="009F43A7">
              <w:rPr>
                <w:rFonts w:ascii="Arial" w:hAnsi="Arial" w:cs="Arial"/>
                <w:sz w:val="20"/>
              </w:rPr>
              <w:t>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chịu tác động của hơi khí độc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Phục vụ trạm trộn bê tông nhựa nóng (vận chuyển nguyên liệu, nhiên liệu, tháo bao bột đá vào băng chuyền, xúc và vận chuyển bột đá ở máy sấy thải ra, quét</w:t>
            </w:r>
            <w:r w:rsidR="00770C01" w:rsidRPr="009F43A7">
              <w:rPr>
                <w:rFonts w:ascii="Arial" w:hAnsi="Arial" w:cs="Arial"/>
                <w:sz w:val="20"/>
              </w:rPr>
              <w:t xml:space="preserve"> </w:t>
            </w:r>
            <w:r w:rsidRPr="009F43A7">
              <w:rPr>
                <w:rFonts w:ascii="Arial" w:hAnsi="Arial" w:cs="Arial"/>
                <w:sz w:val="20"/>
              </w:rPr>
              <w:t>dọn dầu, than… quét dầu, phun dầu vào thùng xe chở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với hơi khí độc,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Sửa chữa cơ khí thiết bị tại trạm trộn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tư thế lao động gò bó, chịu tác động của hơi, khí, bụi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các loại xe lu lăn đường.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Nặng nhọc, ồn, rung, nóng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Điều khiển xa máy ép hơi thổi bụi mặt đường, xe phun nhựa nóng, máy trải thảm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chịu tác động của ồn, rung, bụi, hơi khí độc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Cuốc, xúc bù, san mặt đường theo máy trải thảm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nóng, hơi khí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Sản xuất bê tông, nhựa đường, nhũ tương.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Tiếp xúc thường xuyên với nóng,bụi đá, hơi khí độc hyđrôcacbua </w:t>
            </w:r>
            <w:r w:rsidRPr="009F43A7">
              <w:rPr>
                <w:rFonts w:ascii="Arial" w:hAnsi="Arial" w:cs="Arial"/>
                <w:sz w:val="20"/>
              </w:rPr>
              <w:lastRenderedPageBreak/>
              <w:t xml:space="preserve">axít và các </w:t>
            </w:r>
            <w:r w:rsidR="008316BE">
              <w:rPr>
                <w:rFonts w:ascii="Arial" w:hAnsi="Arial" w:cs="Arial"/>
                <w:sz w:val="20"/>
              </w:rPr>
              <w:t>hóa chất</w:t>
            </w:r>
            <w:r w:rsidRPr="009F43A7">
              <w:rPr>
                <w:rFonts w:ascii="Arial" w:hAnsi="Arial" w:cs="Arial"/>
                <w:sz w:val="20"/>
              </w:rPr>
              <w:t xml:space="preserve"> phụ gia khác).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lastRenderedPageBreak/>
              <w:t>21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Duy tu, sửa chữa cầu, đường bộ.</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Nhân viên hoa tiêu.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trong buồng lái trên tàu biển, luôn đứng suốt hành trình dẫn tàu, tập trung quan sát cao, căng thẳng thần kinh tâm lý.</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Đóng bao phốt phát, apatít phân lân, urê,…ở các kho, bến, bãi, cảng sông, cảng biển, ga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chịu tác động của bụi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Trắc địa địa hình, địa chất khảo sát đường bộ, đường sông và đường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thường xuyên lưu động, chịu tác động của bụi, mưa,nắng.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Sửa chữa, lắp đặt hệ thống điện, đường ống trong hầm tàu </w:t>
            </w:r>
            <w:r w:rsidR="008316BE">
              <w:rPr>
                <w:rFonts w:ascii="Arial" w:hAnsi="Arial" w:cs="Arial"/>
                <w:sz w:val="20"/>
              </w:rPr>
              <w:t>thủy</w:t>
            </w:r>
            <w:r w:rsidRPr="009F43A7">
              <w:rPr>
                <w:rFonts w:ascii="Arial" w:hAnsi="Arial" w:cs="Arial"/>
                <w:sz w:val="20"/>
              </w:rPr>
              <w: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Nơi làm việc chật hẹp, công việc nặng nhọc,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Hoả công dưới hầm tàu </w:t>
            </w:r>
            <w:r w:rsidR="008316BE">
              <w:rPr>
                <w:rFonts w:ascii="Arial" w:hAnsi="Arial" w:cs="Arial"/>
                <w:sz w:val="20"/>
              </w:rPr>
              <w:t>thủy</w:t>
            </w:r>
            <w:r w:rsidRPr="009F43A7">
              <w:rPr>
                <w:rFonts w:ascii="Arial" w:hAnsi="Arial" w:cs="Arial"/>
                <w:sz w:val="20"/>
              </w:rPr>
              <w:t>, xà lan.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Ảnh hưởng nóng, ồn, thiếu dưỡng khí.</w:t>
            </w:r>
          </w:p>
        </w:tc>
      </w:tr>
    </w:tbl>
    <w:p w:rsidR="001248A1" w:rsidRPr="009F43A7" w:rsidRDefault="001248A1" w:rsidP="009F43A7">
      <w:pPr>
        <w:pStyle w:val="BodyText"/>
        <w:spacing w:before="120"/>
        <w:rPr>
          <w:rFonts w:ascii="Arial" w:hAnsi="Arial" w:cs="Arial"/>
        </w:rPr>
      </w:pPr>
    </w:p>
    <w:p w:rsidR="001248A1" w:rsidRPr="00AB63F1" w:rsidRDefault="005D3F42" w:rsidP="00AB63F1">
      <w:pPr>
        <w:pStyle w:val="ListParagraph"/>
        <w:tabs>
          <w:tab w:val="left" w:pos="7104"/>
        </w:tabs>
        <w:spacing w:before="120"/>
        <w:ind w:left="0" w:firstLine="0"/>
        <w:jc w:val="center"/>
        <w:rPr>
          <w:rFonts w:ascii="Arial" w:hAnsi="Arial" w:cs="Arial"/>
          <w:b/>
          <w:sz w:val="20"/>
        </w:rPr>
      </w:pPr>
      <w:r w:rsidRPr="00AB63F1">
        <w:rPr>
          <w:rFonts w:ascii="Arial" w:hAnsi="Arial" w:cs="Arial"/>
          <w:b/>
          <w:sz w:val="20"/>
        </w:rPr>
        <w:t>VI.</w:t>
      </w:r>
      <w:r w:rsidR="00F2415A" w:rsidRPr="00AB63F1">
        <w:rPr>
          <w:rFonts w:ascii="Arial" w:hAnsi="Arial" w:cs="Arial"/>
          <w:b/>
          <w:sz w:val="20"/>
        </w:rPr>
        <w:t xml:space="preserve"> </w:t>
      </w:r>
      <w:r w:rsidR="001248A1" w:rsidRPr="00AB63F1">
        <w:rPr>
          <w:rFonts w:ascii="Arial" w:hAnsi="Arial" w:cs="Arial"/>
          <w:b/>
          <w:sz w:val="20"/>
        </w:rPr>
        <w:t>ĐIỆN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454"/>
        <w:gridCol w:w="6060"/>
      </w:tblGrid>
      <w:tr w:rsidR="001248A1" w:rsidRPr="00AB63F1">
        <w:tc>
          <w:tcPr>
            <w:tcW w:w="176"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TT</w:t>
            </w:r>
          </w:p>
        </w:tc>
        <w:tc>
          <w:tcPr>
            <w:tcW w:w="2488"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Tên nghề hoặc công việc</w:t>
            </w:r>
          </w:p>
        </w:tc>
        <w:tc>
          <w:tcPr>
            <w:tcW w:w="2336"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Đặc điểm điều kiện lao động của nghề, công việc</w:t>
            </w:r>
          </w:p>
        </w:tc>
      </w:tr>
      <w:tr w:rsidR="001248A1" w:rsidRPr="00AB63F1">
        <w:tc>
          <w:tcPr>
            <w:tcW w:w="5000" w:type="pct"/>
            <w:gridSpan w:val="3"/>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Điều kiện lao động loại V</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băng tải than dưới nhà hầm,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Phải đi lại nhiều lần, tiêu hao năng lượng lớn, bẩn,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điện, vận hành máy trong hang hầm nhà máy thủy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Giải quyết công việc phức tạp, phải đi lại nhiều, nơi làm việc thông thoáng khí kém, ảnh hưởng của ồn, rung trong suốt ca làm việc</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cáp thông tin, cáp lực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luôn tiếp xúc với dầu mỡ, nơi làm việc thiếu dưỡng khí, ảnh hưởng của ồn, rung.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Cạo rỉ, sơn trong thùng kín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Nơi làm việc chật hẹp, thiếu ánh sáng, thiếu dưỡng khí, tư thế gò bó, chịu </w:t>
            </w:r>
            <w:r w:rsidRPr="009F43A7">
              <w:rPr>
                <w:rFonts w:ascii="Arial" w:hAnsi="Arial" w:cs="Arial"/>
                <w:position w:val="2"/>
                <w:sz w:val="20"/>
              </w:rPr>
              <w:t xml:space="preserve">tác động của </w:t>
            </w:r>
            <w:r w:rsidR="008316BE">
              <w:rPr>
                <w:rFonts w:ascii="Arial" w:hAnsi="Arial" w:cs="Arial"/>
                <w:position w:val="2"/>
                <w:sz w:val="20"/>
              </w:rPr>
              <w:t>hóa chất</w:t>
            </w:r>
            <w:r w:rsidRPr="009F43A7">
              <w:rPr>
                <w:rFonts w:ascii="Arial" w:hAnsi="Arial" w:cs="Arial"/>
                <w:position w:val="2"/>
                <w:sz w:val="20"/>
              </w:rPr>
              <w:t xml:space="preserve"> trong sơn và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Phun cát tẩy rỉ, sơn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ảnh hưởng của ồn, rung, bụi nồng độ cao và các </w:t>
            </w:r>
            <w:r w:rsidR="008316BE">
              <w:rPr>
                <w:rFonts w:ascii="Arial" w:hAnsi="Arial" w:cs="Arial"/>
                <w:sz w:val="20"/>
              </w:rPr>
              <w:t>hóa chất</w:t>
            </w:r>
            <w:r w:rsidRPr="009F43A7">
              <w:rPr>
                <w:rFonts w:ascii="Arial" w:hAnsi="Arial" w:cs="Arial"/>
                <w:position w:val="2"/>
                <w:sz w:val="20"/>
              </w:rPr>
              <w:t xml:space="preserve"> trong sơn,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Khoan phun bê tông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tiêu hao năng lượng lớn, ảnh hưởng của bụi, ồn rất cao và rung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tra kim loại bằng quang phổ và siêu âm trong các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ảnh hưởng của chất phóng xạ; môi trường nóng, ồn, bụi, đôi khi làm việc ở nơi thiếu không khí.</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bao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có nhiệt độ cao, rất bụi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Sửa chữa thiết bị cơ khí </w:t>
            </w:r>
            <w:r w:rsidR="008316BE">
              <w:rPr>
                <w:rFonts w:ascii="Arial" w:hAnsi="Arial" w:cs="Arial"/>
                <w:sz w:val="20"/>
              </w:rPr>
              <w:t>thủy</w:t>
            </w:r>
            <w:r w:rsidRPr="009F43A7">
              <w:rPr>
                <w:rFonts w:ascii="Arial" w:hAnsi="Arial" w:cs="Arial"/>
                <w:sz w:val="20"/>
              </w:rPr>
              <w:t xml:space="preserve"> lực cửa nhận nước, cửa đập tràn.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nguy hiểm (làm việc ở độ cao trên 30 m); không gian làm việc chật hẹp, trơn, rất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Sửa chữa máy bơm nước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không gian làm việc chật hẹp, trơn, ẩm ướt; chịu tác động của nóng, ồn, hơi xăng,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cầu trục trong hầm máy phát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bẩn, dầu, mỡ và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Vận hành, sửa chữa hệ thống thông gió trong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nhọc,tiếp xúc với bụi bẩn, dầu, mỡ và độ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đường dây và trạm biến áp 500KV.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lưu động theo đường dây qua các</w:t>
            </w:r>
            <w:r w:rsidR="00754E71" w:rsidRPr="009F43A7">
              <w:rPr>
                <w:rFonts w:ascii="Arial" w:hAnsi="Arial" w:cs="Arial"/>
                <w:sz w:val="20"/>
              </w:rPr>
              <w:t xml:space="preserve"> </w:t>
            </w:r>
            <w:r w:rsidRPr="009F43A7">
              <w:rPr>
                <w:rFonts w:ascii="Arial" w:hAnsi="Arial" w:cs="Arial"/>
                <w:sz w:val="20"/>
              </w:rPr>
              <w:t>vùng địa hình, khí hậu phức tạp; tiếp xúc với điện từ trường cao,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đường dây và trạm biến áp có cấp điện áp trên 01 KV đang mang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thường xuyên làm việc trên cao, căng thẳng thần</w:t>
            </w:r>
            <w:r w:rsidR="00754E71" w:rsidRPr="009F43A7">
              <w:rPr>
                <w:rFonts w:ascii="Arial" w:hAnsi="Arial" w:cs="Arial"/>
                <w:sz w:val="20"/>
              </w:rPr>
              <w:t xml:space="preserve"> </w:t>
            </w:r>
            <w:r w:rsidRPr="009F43A7">
              <w:rPr>
                <w:rFonts w:ascii="Arial" w:hAnsi="Arial" w:cs="Arial"/>
                <w:sz w:val="20"/>
              </w:rPr>
              <w:t>kinh tâm lý.</w:t>
            </w:r>
          </w:p>
        </w:tc>
      </w:tr>
      <w:tr w:rsidR="001248A1" w:rsidRPr="0081209A">
        <w:tc>
          <w:tcPr>
            <w:tcW w:w="176" w:type="pct"/>
          </w:tcPr>
          <w:p w:rsidR="001248A1" w:rsidRPr="0081209A" w:rsidRDefault="001248A1" w:rsidP="0081209A">
            <w:pPr>
              <w:pStyle w:val="TableParagraph"/>
              <w:spacing w:before="120"/>
              <w:ind w:left="0"/>
              <w:jc w:val="center"/>
              <w:rPr>
                <w:rFonts w:ascii="Arial" w:hAnsi="Arial" w:cs="Arial"/>
                <w:b/>
                <w:sz w:val="20"/>
              </w:rPr>
            </w:pPr>
          </w:p>
        </w:tc>
        <w:tc>
          <w:tcPr>
            <w:tcW w:w="4824" w:type="pct"/>
            <w:gridSpan w:val="2"/>
          </w:tcPr>
          <w:p w:rsidR="001248A1" w:rsidRPr="0081209A" w:rsidRDefault="001248A1" w:rsidP="0081209A">
            <w:pPr>
              <w:pStyle w:val="TableParagraph"/>
              <w:spacing w:before="120"/>
              <w:ind w:left="0"/>
              <w:jc w:val="center"/>
              <w:rPr>
                <w:rFonts w:ascii="Arial" w:hAnsi="Arial" w:cs="Arial"/>
                <w:b/>
                <w:sz w:val="20"/>
              </w:rPr>
            </w:pPr>
            <w:r w:rsidRPr="0081209A">
              <w:rPr>
                <w:rFonts w:ascii="Arial" w:hAnsi="Arial" w:cs="Arial"/>
                <w:b/>
                <w:sz w:val="20"/>
              </w:rPr>
              <w:t>Điều kiện lao động loại IV</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có nhiệt độ cao, rất bụi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ôn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nóng, nồng độ bụi rất cao, thường xuyên tiếp xúc với bông </w:t>
            </w:r>
            <w:r w:rsidR="008316BE">
              <w:rPr>
                <w:rFonts w:ascii="Arial" w:hAnsi="Arial" w:cs="Arial"/>
                <w:sz w:val="20"/>
              </w:rPr>
              <w:t>thủy</w:t>
            </w:r>
            <w:r w:rsidRPr="009F43A7">
              <w:rPr>
                <w:rFonts w:ascii="Arial" w:hAnsi="Arial" w:cs="Arial"/>
                <w:sz w:val="20"/>
              </w:rPr>
              <w:t xml:space="preserve"> tinh dễ gây ngứa, dị ứng.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thủy lực, sửa chữa thiết bị chính máy, sửa chữa thiết bị</w:t>
            </w:r>
            <w:r w:rsidR="00754E71" w:rsidRPr="009F43A7">
              <w:rPr>
                <w:rFonts w:ascii="Arial" w:hAnsi="Arial" w:cs="Arial"/>
                <w:sz w:val="20"/>
              </w:rPr>
              <w:t xml:space="preserve"> </w:t>
            </w:r>
            <w:r w:rsidRPr="009F43A7">
              <w:rPr>
                <w:rFonts w:ascii="Arial" w:hAnsi="Arial" w:cs="Arial"/>
                <w:sz w:val="20"/>
              </w:rPr>
              <w:t>chính điện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với dầu mỡ, bụi bẩn và tiếng ồn, tư thế làm việc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vận hành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phức tạp, đi lại nhiều, ảnh hưởng của ồn,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Trưởng kíp vận hành kiểm nhiệt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Đi lại nhiều, ảnh hưởng của nóng, ồn và bụi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bơm tuần hoàn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dưới hầm ẩm ướt, chịu tác động liên tục của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Trưởng kíp vận hành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ồn và bụi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thiết bị phụ tuốc bin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thường xuyên với rung và tiếng ồn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nén khí áp lực từ 8kg/cm</w:t>
            </w:r>
            <w:r w:rsidRPr="009F43A7">
              <w:rPr>
                <w:rFonts w:ascii="Arial" w:hAnsi="Arial" w:cs="Arial"/>
                <w:sz w:val="20"/>
                <w:vertAlign w:val="superscript"/>
              </w:rPr>
              <w:t>2</w:t>
            </w:r>
            <w:r w:rsidRPr="009F43A7">
              <w:rPr>
                <w:rFonts w:ascii="Arial" w:hAnsi="Arial" w:cs="Arial"/>
                <w:sz w:val="20"/>
              </w:rPr>
              <w:t xml:space="preserve">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rung và tiếng ồn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van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tư thế làm việc gò bó, ảnh hưởng của nóng và bụi</w:t>
            </w:r>
            <w:r w:rsidR="00C661A2" w:rsidRPr="009F43A7">
              <w:rPr>
                <w:rFonts w:ascii="Arial" w:hAnsi="Arial" w:cs="Arial"/>
                <w:sz w:val="20"/>
              </w:rPr>
              <w:t xml:space="preserve"> nồng độ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thiết bị điện, thí nghiệm điện cao áp.</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điện từ trường cao, thường xuyên tiếp xúc với điện cao áp nên rất nguy hiểm đến tính mạng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tự động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bụi,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cơ,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Tư thế làm việc gò bó, ảnh hưởng của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kiểm nhiệt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thường xuyên với nóng,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hệ thống nhiên liệu trong nhà máy nhiệt điện, bao gồm: (Hệ thống bốc dỡ than, CSU, GSU, băng tải than, cầu trục và cẩu tháp) .</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bẩn và rất bụi, tư thế làm việc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Vệ sinh công nghiệp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thủ công, ảnh hưởng của nóng, ồn và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cửa nhận nước trạm bơm bờ trái, thiết bị đóng mở cánh phải đập tràn nhà máy thủy điện Hòa Bình</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nơi làm việc ẩm ướt, trơn dầu mỡ, ảnh hưởn của ồn</w:t>
            </w:r>
            <w:r w:rsidR="00754E71"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phóng nạp ắc quy trong hang hầm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position w:val="2"/>
                <w:sz w:val="20"/>
              </w:rPr>
              <w:t>Nơi làm việc thiếu dưỡng khí, thường xuyên tiếp xúc với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nén khí, thiết bị trạm biến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trơn dầu mỡ,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hoá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Thường xuyên tiếp xúc với dầu mỡ, các </w:t>
            </w:r>
            <w:r w:rsidR="008316BE">
              <w:rPr>
                <w:rFonts w:ascii="Arial" w:hAnsi="Arial" w:cs="Arial"/>
                <w:sz w:val="20"/>
              </w:rPr>
              <w:t>hóa chất</w:t>
            </w:r>
            <w:r w:rsidRPr="009F43A7">
              <w:rPr>
                <w:rFonts w:ascii="Arial" w:hAnsi="Arial" w:cs="Arial"/>
                <w:sz w:val="20"/>
              </w:rPr>
              <w:t xml:space="preserve"> độc,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Lọc dầu máy biến thế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thường xuyên tiếp xúc với dầu mỡ,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cơ, điện phụ trong hang hầm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kém thông thoáng, tư thế gò bó,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Khoan phun bê tông bằng máy nén khí cầm tay</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bẩn, chịu tác động của bụi, ồn và rung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Lái cầu trục 350 tấn trong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ảnh hưởng của rung, ồn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Vệ sinh công nghiệp trong hang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thủ công, nơi làm việc thiếu dưỡng khí, ảnh hưởng của </w:t>
            </w:r>
            <w:r w:rsidRPr="009F43A7">
              <w:rPr>
                <w:rFonts w:ascii="Arial" w:hAnsi="Arial" w:cs="Arial"/>
                <w:sz w:val="20"/>
              </w:rPr>
              <w:lastRenderedPageBreak/>
              <w:t>bụi,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26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vận hành trạm biến thế từ 110 KV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Căng thần kinh tâm lý, chịu tác động của điện từ trường cao, ảnh hưởng nhiều đến sức khoẻ</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địa chất quan trắc địa hình</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đi bộ nhiều, tiêu hao năng lượng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Hiệu chỉnh lò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cạnh các thiết bị có nhiệt độ cao từ 160</w:t>
            </w:r>
            <w:r w:rsidRPr="009F43A7">
              <w:rPr>
                <w:rFonts w:ascii="Arial" w:hAnsi="Arial" w:cs="Arial"/>
                <w:sz w:val="20"/>
                <w:vertAlign w:val="superscript"/>
              </w:rPr>
              <w:t>0</w:t>
            </w:r>
            <w:r w:rsidRPr="009F43A7">
              <w:rPr>
                <w:rFonts w:ascii="Arial" w:hAnsi="Arial" w:cs="Arial"/>
                <w:sz w:val="20"/>
              </w:rPr>
              <w:t>C đến 540</w:t>
            </w:r>
            <w:r w:rsidRPr="009F43A7">
              <w:rPr>
                <w:rFonts w:ascii="Arial" w:hAnsi="Arial" w:cs="Arial"/>
                <w:sz w:val="20"/>
                <w:vertAlign w:val="superscript"/>
              </w:rPr>
              <w:t>0</w:t>
            </w:r>
            <w:r w:rsidRPr="009F43A7">
              <w:rPr>
                <w:rFonts w:ascii="Arial" w:hAnsi="Arial" w:cs="Arial"/>
                <w:sz w:val="20"/>
              </w:rPr>
              <w:t>C, chịu tác động của tiếng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nghiền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nóng, tiếng ồn và bụi than có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băng tải, xúc và gom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ồn và bụi than có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bơm dầu đốt lò nhà máy nhiệt điện (Vận hành nhà dầu).</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dầu mỡ, tiếng ồn và nhiệt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hệ thống thải xỉ nhà máy nhiệt điện (bơm thải xỉ, khử bụi, tống tưới…).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nóng, độ ồn cao và nồng độ bụi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nhiệt (trực chính, trực phụ)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nóng, rung, độ ồn cao và nồng độ bụi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các thiết bị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Tư thế lao động gò bó, ảnh hưởng của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quang lật toa than.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ở môi trường nóng, bụi, ồn vượt tiêu chuẩn cho</w:t>
            </w:r>
            <w:r w:rsidR="00754E71" w:rsidRPr="009F43A7">
              <w:rPr>
                <w:rFonts w:ascii="Arial" w:hAnsi="Arial" w:cs="Arial"/>
                <w:sz w:val="20"/>
              </w:rPr>
              <w:t xml:space="preserve"> </w:t>
            </w:r>
            <w:r w:rsidRPr="009F43A7">
              <w:rPr>
                <w:rFonts w:ascii="Arial" w:hAnsi="Arial" w:cs="Arial"/>
                <w:sz w:val="20"/>
              </w:rPr>
              <w:t>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Móc nối toa xe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chịu tác động của môi trường (nóng, lạnh, gió…), tiếng ồn và nồng độ bụi than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xúc xỉ đuôi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đơn điệu; thường xuyên tiếp xúc với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tua bin khí.</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rung, nóng và tiếng ồn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Hàn và mài cánh hướng nước, cánh tua bin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hầm sâu, thiếu dưỡng khí; tiếp xúc thường xuyên với tiếng ồn, nhiệt độ cao, hơi khí độc và bụi thép.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đường dây từ 110KV đến dưới 500KV.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lưu động theo đường dây, qua các vùng địa hình, khí hậu phức tạp; tiếp xúc với điện từ trường cao, ảnh hưởng đến sức khoẻ.</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Vệ sinh công nghiệp trạm biến áp 500 KVA.</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đơn điệu; tiếp xúc với bụi bẩn, điện từ trường cao ảnh </w:t>
            </w:r>
            <w:r w:rsidRPr="009F43A7">
              <w:rPr>
                <w:rFonts w:ascii="Arial" w:hAnsi="Arial" w:cs="Arial"/>
                <w:sz w:val="20"/>
              </w:rPr>
              <w:lastRenderedPageBreak/>
              <w:t>hưởng đến sức khoẻ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42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Sản xuất hòm công tơ vật liệu Composit.</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Tiếp xúc với nóng, </w:t>
            </w:r>
            <w:r w:rsidR="008316BE">
              <w:rPr>
                <w:rFonts w:ascii="Arial" w:hAnsi="Arial" w:cs="Arial"/>
                <w:sz w:val="20"/>
              </w:rPr>
              <w:t>hóa chất</w:t>
            </w:r>
            <w:r w:rsidRPr="009F43A7">
              <w:rPr>
                <w:rFonts w:ascii="Arial" w:hAnsi="Arial" w:cs="Arial"/>
                <w:sz w:val="20"/>
              </w:rPr>
              <w:t xml:space="preserve"> độc nồng độ cao, gây khó thở, mệt mỏi.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sấy máy biến áp có công suất từ 200 KVA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tiếp xúc với dầu mỡ, môi trường có nhiệt độ cao.</w:t>
            </w:r>
          </w:p>
        </w:tc>
      </w:tr>
      <w:tr w:rsidR="00B06CCD" w:rsidRPr="009F43A7">
        <w:tc>
          <w:tcPr>
            <w:tcW w:w="176" w:type="pct"/>
          </w:tcPr>
          <w:p w:rsidR="00B06CCD" w:rsidRPr="009F43A7" w:rsidRDefault="00B06CCD" w:rsidP="00AB63F1">
            <w:pPr>
              <w:pStyle w:val="TableParagraph"/>
              <w:spacing w:before="120"/>
              <w:ind w:left="0"/>
              <w:jc w:val="center"/>
              <w:rPr>
                <w:rFonts w:ascii="Arial" w:hAnsi="Arial" w:cs="Arial"/>
                <w:sz w:val="20"/>
              </w:rPr>
            </w:pPr>
            <w:r w:rsidRPr="009F43A7">
              <w:rPr>
                <w:rFonts w:ascii="Arial" w:hAnsi="Arial" w:cs="Arial"/>
                <w:sz w:val="20"/>
              </w:rPr>
              <w:t>44</w:t>
            </w:r>
          </w:p>
        </w:tc>
        <w:tc>
          <w:tcPr>
            <w:tcW w:w="2488" w:type="pct"/>
          </w:tcPr>
          <w:p w:rsidR="00B06CCD" w:rsidRPr="009F43A7" w:rsidRDefault="00B06CCD" w:rsidP="00AB63F1">
            <w:pPr>
              <w:pStyle w:val="TableParagraph"/>
              <w:spacing w:before="120"/>
              <w:ind w:left="0"/>
              <w:rPr>
                <w:rFonts w:ascii="Arial" w:hAnsi="Arial" w:cs="Arial"/>
                <w:sz w:val="20"/>
              </w:rPr>
            </w:pPr>
            <w:r w:rsidRPr="009F43A7">
              <w:rPr>
                <w:rFonts w:ascii="Arial" w:hAnsi="Arial" w:cs="Arial"/>
                <w:sz w:val="20"/>
              </w:rPr>
              <w:t>Vận hành máy bện cáp nhôm.</w:t>
            </w:r>
          </w:p>
        </w:tc>
        <w:tc>
          <w:tcPr>
            <w:tcW w:w="2336" w:type="pct"/>
          </w:tcPr>
          <w:p w:rsidR="00B06CCD" w:rsidRPr="009F43A7" w:rsidRDefault="00B06CCD" w:rsidP="00AB63F1">
            <w:pPr>
              <w:pStyle w:val="TableParagraph"/>
              <w:spacing w:before="120"/>
              <w:ind w:left="0"/>
              <w:rPr>
                <w:rFonts w:ascii="Arial" w:hAnsi="Arial" w:cs="Arial"/>
                <w:sz w:val="20"/>
              </w:rPr>
            </w:pPr>
            <w:r w:rsidRPr="009F43A7">
              <w:rPr>
                <w:rFonts w:ascii="Arial" w:hAnsi="Arial" w:cs="Arial"/>
                <w:sz w:val="20"/>
              </w:rPr>
              <w:t>ảnh hưởng trực tiếp của bụi nhôm và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đúc cột điện bê tông ly tâm.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tiếng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Sản xuất vật liệu cách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tiếp xúc với nhiệt độ cao và </w:t>
            </w:r>
            <w:r w:rsidR="008316BE">
              <w:rPr>
                <w:rFonts w:ascii="Arial" w:hAnsi="Arial" w:cs="Arial"/>
                <w:sz w:val="20"/>
              </w:rPr>
              <w:t>hóa chất</w:t>
            </w:r>
            <w:r w:rsidRPr="009F43A7">
              <w:rPr>
                <w:rFonts w:ascii="Arial" w:hAnsi="Arial" w:cs="Arial"/>
                <w:sz w:val="20"/>
              </w:rPr>
              <w:t xml:space="preserve"> độc hại (Phenol, Formalin, Amoniac…)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cầu trục gian tuabin, máy phát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căng thẳng thần kinh tâm lý, chịu ảnh hưởng của bụi, ồn cao và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cầu trục kho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tư thế gò bó, chịu tác động của bụi, rung,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đánh, phá đống kho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thường xuyên phải di chuyển lên xuống, chịu tác động</w:t>
            </w:r>
            <w:r w:rsidR="00C661A2" w:rsidRPr="009F43A7">
              <w:rPr>
                <w:rFonts w:ascii="Arial" w:hAnsi="Arial" w:cs="Arial"/>
                <w:sz w:val="20"/>
              </w:rPr>
              <w:t xml:space="preserve"> của nóng bụi,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khử khí lưu huỳnh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ở nhiêu độ cao khác nhau (từ 25 mét xuống âm 10 mét), tiếp xúc nguồn phóng xạ kín, chịu tác động bụi,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điện lạnh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tư thế gò bó, thường xuyên tiếp xúc môi chất lạnh, chịu tác động bụi, nóng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đo lường, điều khiển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ở nhiều độ cao khác nhau (từ 50 mét đến âm 10 mét), căng thẳng thần kinh, tư thế làm việc gò bó, chịu tác động bụi, nóng, ồn, phóng</w:t>
            </w:r>
            <w:r w:rsidR="00754E71" w:rsidRPr="009F43A7">
              <w:rPr>
                <w:rFonts w:ascii="Arial" w:hAnsi="Arial" w:cs="Arial"/>
                <w:sz w:val="20"/>
              </w:rPr>
              <w:t xml:space="preserve"> </w:t>
            </w:r>
            <w:r w:rsidRPr="009F43A7">
              <w:rPr>
                <w:rFonts w:ascii="Arial" w:hAnsi="Arial" w:cs="Arial"/>
                <w:sz w:val="20"/>
              </w:rPr>
              <w:t>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trạm bơm tuần hoàn nước hồ xỉ nhà máy nhiệt điện than.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chịu tác động ồn, rung, thường xuyên tiếp xúc hơi</w:t>
            </w:r>
            <w:r w:rsidR="00754E71" w:rsidRPr="009F43A7">
              <w:rPr>
                <w:rFonts w:ascii="Arial" w:hAnsi="Arial" w:cs="Arial"/>
                <w:sz w:val="20"/>
              </w:rPr>
              <w:t xml:space="preserve"> </w:t>
            </w:r>
            <w:r w:rsidRPr="009F43A7">
              <w:rPr>
                <w:rFonts w:ascii="Arial" w:hAnsi="Arial" w:cs="Arial"/>
                <w:sz w:val="20"/>
              </w:rPr>
              <w:t>axit HCl.</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Nhân viên thí nghiệm, hiệu chỉnh tua bin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tư thế làm việc gò bó, chịu tác động của ồn,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Tổ trưởng tổ thí nghiệm, hiệu chỉnh thiết bị lò hơi, tua bin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tư thế làm việc gò bó, chịu tác động của ồn,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điện phân hydro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position w:val="2"/>
                <w:sz w:val="20"/>
              </w:rPr>
              <w:t>Thường xuyên tiếp xúc hơi kiềm (KOH) và khí H</w:t>
            </w:r>
            <w:r w:rsidRPr="009F43A7">
              <w:rPr>
                <w:rFonts w:ascii="Arial" w:hAnsi="Arial" w:cs="Arial"/>
                <w:sz w:val="20"/>
              </w:rPr>
              <w:t>2</w:t>
            </w:r>
            <w:r w:rsidRPr="009F43A7">
              <w:rPr>
                <w:rFonts w:ascii="Arial" w:hAnsi="Arial" w:cs="Arial"/>
                <w:position w:val="2"/>
                <w:sz w:val="20"/>
              </w:rPr>
              <w:t>, chịu tác động của ồn</w:t>
            </w:r>
            <w:r w:rsidR="00754E71"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57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kênh nước tuần hoàn và thiết bị thải trên hồ xỉ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đi lại nhiều (trên 15 km/ngày), công việc nặng nhọc, chịu tác động bụi bẩn.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thông tin (cáp thông tin, điện thoại, loa, bộ đàm, camera giám</w:t>
            </w:r>
            <w:r w:rsidR="00754E71" w:rsidRPr="009F43A7">
              <w:rPr>
                <w:rFonts w:ascii="Arial" w:hAnsi="Arial" w:cs="Arial"/>
                <w:sz w:val="20"/>
              </w:rPr>
              <w:t xml:space="preserve"> </w:t>
            </w:r>
            <w:r w:rsidRPr="009F43A7">
              <w:rPr>
                <w:rFonts w:ascii="Arial" w:hAnsi="Arial" w:cs="Arial"/>
                <w:sz w:val="20"/>
              </w:rPr>
              <w:t>sát)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đi lên xuống (từ âm 10 mét đến 50 mét), tư thế làm việc gò bó, chịu tác động bụi, ồn và điện từ trường.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tải chở xỉ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khu vực có thiết bị điện, lối đi chật hẹp, công việc căng thẳng thần kinh, chịu tác động ồn, rung, nóng.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tiếp đo, kiểm tra, giao nhận than, dầu tại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kiểm tra dưới các hang, hầm ẩm ướt, công việc gò bó, chịu tác động nóng, bụi, hơi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Lấy mẫu than, dầu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kiểm tra dưới các hang, hầm ẩm ướt, công việc gò bó, chịu tác động nóng, bụi, hơi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hệ thống, thiết bị tuyển tro xỉ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trạm dỡ tải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làm việc trên sông nước,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ô tô cầu tự hành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và vận hành trạm biến áp từ 110KV đến dưới 500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lưu động, tiếp xúc với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vệ sinh buồng ngưng và đường ống bơm tuần hoàn làm mát chính các tổ máy tua bin hơi.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chịu tác động</w:t>
            </w:r>
            <w:r w:rsidR="00754E71" w:rsidRPr="009F43A7">
              <w:rPr>
                <w:rFonts w:ascii="Arial" w:hAnsi="Arial" w:cs="Arial"/>
                <w:sz w:val="20"/>
              </w:rPr>
              <w:t xml:space="preserve"> </w:t>
            </w:r>
            <w:r w:rsidRPr="009F43A7">
              <w:rPr>
                <w:rFonts w:ascii="Arial" w:hAnsi="Arial" w:cs="Arial"/>
                <w:sz w:val="20"/>
              </w:rPr>
              <w:t>nóng.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Thay lọc gió tua bin khí.</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chịu tác động bụi thủy tinh,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làm việc với máy chụp ảnh bức xạ công nghiệp; kiểm tra bằng phương pháp thẩm thấu chất lỏng (PT), kiểm tra bằng bột từ (MT).</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hóa chất độc hại, chịu tác động tia cực tím, tia bức 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dưỡng thiết bị trạm từ 110KV đến dưới 500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chịu tác động của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dưỡng tua bin khí, tua bin hơi, lò thu hồi nhiệt và máy phát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đòi hỏi độ chính xác cao, chịu tác động nóng, bụi,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Phun, phủ kim loại tua bin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với bụi silic, hóa chất độc hại, chịu tác động tia bức 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lưới điện trung, hạ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ngoài trời, tiếp xúc trực tiếp với nguồn điện.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bảo trì trạm phát điện sử dụng dầu (trạm diesel).</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thường xuyên tiếp xúc dầu mỡ, chịu tác động tiếng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bảo trì trạm biến thế trung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Căng thẳng thần kinh, tiếp xúc với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lastRenderedPageBreak/>
              <w:t>75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tra, kiểm định, hiệu chỉnh thiết bị đo đếm điện năng</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trực tiếp chì,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Treo, tháo, giám sát, bảo trì thiết bị đo đếm điện năng</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ngoài trời, tiếp xúc trực tiếp với nguồn điện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cẩu sửa chữa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chịu tác động của nóng, bụi, ồn, căng thằng thần kinh</w:t>
            </w:r>
            <w:r w:rsidR="00754E71" w:rsidRPr="009F43A7">
              <w:rPr>
                <w:rFonts w:ascii="Arial" w:hAnsi="Arial" w:cs="Arial"/>
                <w:sz w:val="20"/>
              </w:rPr>
              <w:t xml:space="preserve"> </w:t>
            </w:r>
            <w:r w:rsidRPr="009F43A7">
              <w:rPr>
                <w:rFonts w:ascii="Arial" w:hAnsi="Arial" w:cs="Arial"/>
                <w:sz w:val="20"/>
              </w:rPr>
              <w:t>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hóa dầu máy biến áp</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dầu mỡ, các hóa chất độc,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nhà máy điện mặt trời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kiểm tra, thao tác xử lý sự cố tại nơi nguy hiểm có điện áp</w:t>
            </w:r>
            <w:r w:rsidR="00754E71" w:rsidRPr="009F43A7">
              <w:rPr>
                <w:rFonts w:ascii="Arial" w:hAnsi="Arial" w:cs="Arial"/>
                <w:sz w:val="20"/>
              </w:rPr>
              <w:t xml:space="preserve"> </w:t>
            </w:r>
            <w:r w:rsidRPr="009F43A7">
              <w:rPr>
                <w:rFonts w:ascii="Arial" w:hAnsi="Arial" w:cs="Arial"/>
                <w:sz w:val="20"/>
              </w:rPr>
              <w:t>cao hoặc trên mặt hồ, mái nhà tại trạm phân phố ngoài trời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Khảo sát, thi công lắp đặt và sửa chữa hệ thống năng lượng mặt trời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thường xuyên làm việc trên cao, căng thẳng thần</w:t>
            </w:r>
            <w:r w:rsidR="00754E71"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ca vận hành, điều hành và xử lý sự cố hệ thống viễn thông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tiếng ồn và từ</w:t>
            </w:r>
            <w:r w:rsidR="00754E71" w:rsidRPr="009F43A7">
              <w:rPr>
                <w:rFonts w:ascii="Arial" w:hAnsi="Arial" w:cs="Arial"/>
                <w:sz w:val="20"/>
              </w:rPr>
              <w:t xml:space="preserve"> </w:t>
            </w:r>
            <w:r w:rsidRPr="009F43A7">
              <w:rPr>
                <w:rFonts w:ascii="Arial" w:hAnsi="Arial" w:cs="Arial"/>
                <w:sz w:val="20"/>
              </w:rPr>
              <w:t>trường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Điện thoại viên các trung tâm chăm sóc khách hàng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Xây lắp, sửa chữa cột, đường dây và thiết bị trạm biến áp có cấp điện áp dưới 110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công việc nặng nhọc, tư thế gò bó, đòi hỏi thể lực, thường xuyên làm việc ngoài trời trong môi trường nắng nóng,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ca vận hành và xử lý sự cố hệ thống công nghệ thông tin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phải làm việc trong phòng trực, phòng máy, di chuyên địa</w:t>
            </w:r>
            <w:r w:rsidR="00754E71" w:rsidRPr="009F43A7">
              <w:rPr>
                <w:rFonts w:ascii="Arial" w:hAnsi="Arial" w:cs="Arial"/>
                <w:sz w:val="20"/>
              </w:rPr>
              <w:t xml:space="preserve"> </w:t>
            </w:r>
            <w:r w:rsidRPr="009F43A7">
              <w:rPr>
                <w:rFonts w:ascii="Arial" w:hAnsi="Arial" w:cs="Arial"/>
                <w:sz w:val="20"/>
              </w:rPr>
              <w:t>bàn các tỉnh để úng cúu sự cố, các hệ thống ngoài trời hoặc trong khoảng không gian hạn chế.</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Xây dựng và phát triển phần mềm dùng chung trong Tập đoàn Điện lực Quốc gia Việt Nam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với máy vi tính trong suốt ca làm việc, tiếp nhận thông tin từ khách hàng qua điện thoại và tư vấn, trả lời, hướng dẫn.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bảo dưỡng mạng cáp quang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tiếp xúc với điện và điện từ trường, tư thế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hóa trong các nhà máy nhiệt điện (xử lý nước, xử lý nước lò, xử lý</w:t>
            </w:r>
            <w:r w:rsidR="00754E71" w:rsidRPr="009F43A7">
              <w:rPr>
                <w:rFonts w:ascii="Arial" w:hAnsi="Arial" w:cs="Arial"/>
                <w:sz w:val="20"/>
              </w:rPr>
              <w:t xml:space="preserve"> </w:t>
            </w:r>
            <w:r w:rsidRPr="009F43A7">
              <w:rPr>
                <w:rFonts w:ascii="Arial" w:hAnsi="Arial" w:cs="Arial"/>
                <w:sz w:val="20"/>
              </w:rPr>
              <w:t>nước thải)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phòng thí nghiệm, trong nhà xưởng và ngoài trời. làm việc trên cao. Trong khi làm việc tiếp xúc với các hóa chất, như keo tụ, kiềm, axít và tiếng ồn cao.</w:t>
            </w:r>
          </w:p>
        </w:tc>
      </w:tr>
    </w:tbl>
    <w:p w:rsidR="001248A1" w:rsidRPr="009F43A7" w:rsidRDefault="001248A1" w:rsidP="009F43A7">
      <w:pPr>
        <w:pStyle w:val="BodyText"/>
        <w:spacing w:before="120"/>
        <w:rPr>
          <w:rFonts w:ascii="Arial" w:hAnsi="Arial" w:cs="Arial"/>
        </w:rPr>
      </w:pPr>
    </w:p>
    <w:p w:rsidR="001248A1" w:rsidRPr="00C31E49" w:rsidRDefault="005D3F42" w:rsidP="00C31E49">
      <w:pPr>
        <w:pStyle w:val="ListParagraph"/>
        <w:tabs>
          <w:tab w:val="left" w:pos="5307"/>
        </w:tabs>
        <w:spacing w:before="120"/>
        <w:ind w:left="0" w:firstLine="0"/>
        <w:jc w:val="center"/>
        <w:rPr>
          <w:rFonts w:ascii="Arial" w:hAnsi="Arial" w:cs="Arial"/>
          <w:b/>
          <w:sz w:val="20"/>
        </w:rPr>
      </w:pPr>
      <w:r w:rsidRPr="00C31E49">
        <w:rPr>
          <w:rFonts w:ascii="Arial" w:hAnsi="Arial" w:cs="Arial"/>
          <w:b/>
          <w:sz w:val="20"/>
        </w:rPr>
        <w:t>VII.</w:t>
      </w:r>
      <w:r w:rsidR="00F2415A" w:rsidRPr="00C31E49">
        <w:rPr>
          <w:rFonts w:ascii="Arial" w:hAnsi="Arial" w:cs="Arial"/>
          <w:b/>
          <w:sz w:val="20"/>
        </w:rPr>
        <w:t xml:space="preserve"> </w:t>
      </w:r>
      <w:r w:rsidR="001248A1" w:rsidRPr="00C31E49">
        <w:rPr>
          <w:rFonts w:ascii="Arial" w:hAnsi="Arial" w:cs="Arial"/>
          <w:b/>
          <w:sz w:val="20"/>
        </w:rPr>
        <w:t>THÔNG TIN LIÊN LẠC, BƯU CHÍNH VIỄN THÔNG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
        <w:gridCol w:w="6480"/>
        <w:gridCol w:w="6028"/>
      </w:tblGrid>
      <w:tr w:rsidR="001248A1" w:rsidRPr="00C31E49">
        <w:tc>
          <w:tcPr>
            <w:tcW w:w="178"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TT</w:t>
            </w:r>
          </w:p>
        </w:tc>
        <w:tc>
          <w:tcPr>
            <w:tcW w:w="2498"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Tên nghề hoặc công việc</w:t>
            </w:r>
          </w:p>
        </w:tc>
        <w:tc>
          <w:tcPr>
            <w:tcW w:w="2323"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Đặc điểm điều kiện lao động của nghề, công việc</w:t>
            </w:r>
          </w:p>
        </w:tc>
      </w:tr>
      <w:tr w:rsidR="001248A1" w:rsidRPr="00C31E49">
        <w:tc>
          <w:tcPr>
            <w:tcW w:w="178" w:type="pct"/>
          </w:tcPr>
          <w:p w:rsidR="001248A1" w:rsidRPr="00C31E49" w:rsidRDefault="001248A1" w:rsidP="00C31E49">
            <w:pPr>
              <w:pStyle w:val="TableParagraph"/>
              <w:spacing w:before="120"/>
              <w:ind w:left="0"/>
              <w:jc w:val="center"/>
              <w:rPr>
                <w:rFonts w:ascii="Arial" w:hAnsi="Arial" w:cs="Arial"/>
                <w:b/>
                <w:sz w:val="20"/>
              </w:rPr>
            </w:pPr>
          </w:p>
        </w:tc>
        <w:tc>
          <w:tcPr>
            <w:tcW w:w="4822" w:type="pct"/>
            <w:gridSpan w:val="2"/>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Điều kiện lao động loại VI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Xây lắp, sửa chữa, bảo dưỡng cột cao ăng ten (từ 50m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khi làm việc trên cao rất nguy hiểm và khi sửa chữa, bảo dưỡng chịu tác động của điện từ trường cao tần và siêu cao tần.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sửa chữa, bảo dưỡng các thiết bị thông tin trên cột cao ăng ten (từ 50 m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thường xuyên phải làm việc trên cao rất nguy hiểm; tư thế làm việc gò bó và khi sửa chữa, bảo dưỡng chịu tác động của</w:t>
            </w:r>
            <w:r w:rsidR="00DC0DE5" w:rsidRPr="009F43A7">
              <w:rPr>
                <w:rFonts w:ascii="Arial" w:hAnsi="Arial" w:cs="Arial"/>
                <w:sz w:val="20"/>
              </w:rPr>
              <w:t xml:space="preserve"> </w:t>
            </w:r>
            <w:r w:rsidRPr="009F43A7">
              <w:rPr>
                <w:rFonts w:ascii="Arial" w:hAnsi="Arial" w:cs="Arial"/>
                <w:sz w:val="20"/>
              </w:rPr>
              <w:t>điện từ trường cao tần và siêu cao tần.</w:t>
            </w:r>
          </w:p>
        </w:tc>
      </w:tr>
      <w:tr w:rsidR="001248A1" w:rsidRPr="00B365BF">
        <w:tc>
          <w:tcPr>
            <w:tcW w:w="178" w:type="pct"/>
          </w:tcPr>
          <w:p w:rsidR="001248A1" w:rsidRPr="00B365BF" w:rsidRDefault="001248A1" w:rsidP="00B365BF">
            <w:pPr>
              <w:pStyle w:val="TableParagraph"/>
              <w:spacing w:before="120"/>
              <w:ind w:left="0"/>
              <w:jc w:val="center"/>
              <w:rPr>
                <w:rFonts w:ascii="Arial" w:hAnsi="Arial" w:cs="Arial"/>
                <w:b/>
                <w:sz w:val="20"/>
              </w:rPr>
            </w:pPr>
          </w:p>
        </w:tc>
        <w:tc>
          <w:tcPr>
            <w:tcW w:w="4822" w:type="pct"/>
            <w:gridSpan w:val="2"/>
          </w:tcPr>
          <w:p w:rsidR="001248A1" w:rsidRPr="00B365BF" w:rsidRDefault="001248A1" w:rsidP="00B365BF">
            <w:pPr>
              <w:pStyle w:val="TableParagraph"/>
              <w:spacing w:before="120"/>
              <w:ind w:left="0"/>
              <w:jc w:val="center"/>
              <w:rPr>
                <w:rFonts w:ascii="Arial" w:hAnsi="Arial" w:cs="Arial"/>
                <w:b/>
                <w:sz w:val="20"/>
              </w:rPr>
            </w:pPr>
            <w:r w:rsidRPr="00B365BF">
              <w:rPr>
                <w:rFonts w:ascii="Arial" w:hAnsi="Arial" w:cs="Arial"/>
                <w:b/>
                <w:sz w:val="20"/>
              </w:rPr>
              <w:t>Điều kiện lao động loại V</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thông tin vệ tinh (đài hoa sen)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điện từ trường siêu cao tần vượt tiêu chuẩn</w:t>
            </w:r>
            <w:r w:rsidR="00DC0DE5" w:rsidRPr="009F43A7">
              <w:rPr>
                <w:rFonts w:ascii="Arial" w:hAnsi="Arial" w:cs="Arial"/>
                <w:sz w:val="20"/>
              </w:rPr>
              <w:t xml:space="preserve"> </w:t>
            </w:r>
            <w:r w:rsidRPr="009F43A7">
              <w:rPr>
                <w:rFonts w:ascii="Arial" w:hAnsi="Arial" w:cs="Arial"/>
                <w:sz w:val="20"/>
              </w:rPr>
              <w:t>cho phép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Xây lắp, bảo dưỡng, sửa chữa cáp ngầm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thủ công, nặng nhọc, vị trí làm việc chật hẹp, thiếu dưỡng khí;</w:t>
            </w:r>
            <w:r w:rsidR="00DC0DE5" w:rsidRPr="009F43A7">
              <w:rPr>
                <w:rFonts w:ascii="Arial" w:hAnsi="Arial" w:cs="Arial"/>
                <w:sz w:val="20"/>
              </w:rPr>
              <w:t xml:space="preserve"> </w:t>
            </w:r>
            <w:r w:rsidRPr="009F43A7">
              <w:rPr>
                <w:rFonts w:ascii="Arial" w:hAnsi="Arial" w:cs="Arial"/>
                <w:sz w:val="20"/>
              </w:rPr>
              <w:t>khi sửa chữa, bảo dưỡng bẩn thỉu, hôi thối.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Giao thông viên vùng cao</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vất vả, nặng nhọc, phải đi lại nhiều qua các vùng núi cao, nhiều dốc không kể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vi ba ở các trạm trên núi cao, rừng sâu</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Giải quyết nhiều công việc phức tạp, không có khả năng ứng cứu, ảnh hưởng của điện từ trường</w:t>
            </w:r>
          </w:p>
        </w:tc>
      </w:tr>
      <w:tr w:rsidR="001248A1" w:rsidRPr="00E40573">
        <w:tc>
          <w:tcPr>
            <w:tcW w:w="178" w:type="pct"/>
          </w:tcPr>
          <w:p w:rsidR="001248A1" w:rsidRPr="00E40573" w:rsidRDefault="001248A1" w:rsidP="00E40573">
            <w:pPr>
              <w:pStyle w:val="TableParagraph"/>
              <w:spacing w:before="120"/>
              <w:ind w:left="0"/>
              <w:jc w:val="center"/>
              <w:rPr>
                <w:rFonts w:ascii="Arial" w:hAnsi="Arial" w:cs="Arial"/>
                <w:b/>
                <w:sz w:val="20"/>
              </w:rPr>
            </w:pPr>
          </w:p>
        </w:tc>
        <w:tc>
          <w:tcPr>
            <w:tcW w:w="4822" w:type="pct"/>
            <w:gridSpan w:val="2"/>
          </w:tcPr>
          <w:p w:rsidR="001248A1" w:rsidRPr="00E40573" w:rsidRDefault="001248A1" w:rsidP="00E40573">
            <w:pPr>
              <w:pStyle w:val="TableParagraph"/>
              <w:spacing w:before="120"/>
              <w:ind w:left="0"/>
              <w:jc w:val="center"/>
              <w:rPr>
                <w:rFonts w:ascii="Arial" w:hAnsi="Arial" w:cs="Arial"/>
                <w:b/>
                <w:sz w:val="20"/>
              </w:rPr>
            </w:pPr>
            <w:r w:rsidRPr="00E40573">
              <w:rPr>
                <w:rFonts w:ascii="Arial" w:hAnsi="Arial" w:cs="Arial"/>
                <w:b/>
                <w:sz w:val="20"/>
              </w:rPr>
              <w:t>Điều kiện lao động loại IV</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vi ba ở các trạm trên núi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chịu tác động của điện từ trường và giải quyết nhiều công</w:t>
            </w:r>
            <w:r w:rsidR="009A6375" w:rsidRPr="009F43A7">
              <w:rPr>
                <w:rFonts w:ascii="Arial" w:hAnsi="Arial" w:cs="Arial"/>
                <w:sz w:val="20"/>
              </w:rPr>
              <w:t xml:space="preserve"> việc phức tạp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Giao thông viên trung du, miền núi và đồng bằng (đường thư dài từ 45km trở</w:t>
            </w:r>
            <w:r w:rsidR="00DC0DE5" w:rsidRPr="009F43A7">
              <w:rPr>
                <w:rFonts w:ascii="Arial" w:hAnsi="Arial" w:cs="Arial"/>
                <w:sz w:val="20"/>
              </w:rPr>
              <w:t xml:space="preserve"> </w:t>
            </w:r>
            <w:r w:rsidRPr="009F43A7">
              <w:rPr>
                <w:rFonts w:ascii="Arial" w:hAnsi="Arial" w:cs="Arial"/>
                <w:sz w:val="20"/>
              </w:rPr>
              <w:t>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Đi bộ và đạp xe, chịu tác động của mưa, nắng, gió, công việc nặng nhọc.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máy thu, phát công suất từ 1KW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chịu tác động của điện từ trường vượt tiêu chuẩn cho phép</w:t>
            </w:r>
            <w:r w:rsidR="00DC0DE5" w:rsidRPr="009F43A7">
              <w:rPr>
                <w:rFonts w:ascii="Arial" w:hAnsi="Arial" w:cs="Arial"/>
                <w:sz w:val="20"/>
              </w:rPr>
              <w:t xml:space="preserve"> </w:t>
            </w:r>
            <w:r w:rsidRPr="009F43A7">
              <w:rPr>
                <w:rFonts w:ascii="Arial" w:hAnsi="Arial" w:cs="Arial"/>
                <w:sz w:val="20"/>
              </w:rPr>
              <w:t>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thông tin vệ tinh (đài intelsat)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làm việc trong môi trường có điện từ trường vượt tiêu chuẩn cho phép 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phát hành báo chí tại Trung tâm (Hà Nội, TP Hồ Chí Minh)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Chuyên làm về đêm, công việc nặng nhọc, tiếp xúc bụi và ồn rất cao</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phát hành bưu chính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thủ công, nặng nhọc, ảnh hưởng của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lastRenderedPageBreak/>
              <w:t>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Bảo quản cấp phát tem chơi, tem lưu trữ (sử dụng asen để bảo quản)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w:t>
            </w:r>
            <w:r w:rsidR="008316BE">
              <w:rPr>
                <w:rFonts w:ascii="Arial" w:hAnsi="Arial" w:cs="Arial"/>
                <w:position w:val="2"/>
                <w:sz w:val="20"/>
              </w:rPr>
              <w:t>hóa chất</w:t>
            </w:r>
            <w:r w:rsidRPr="009F43A7">
              <w:rPr>
                <w:rFonts w:ascii="Arial" w:hAnsi="Arial" w:cs="Arial"/>
                <w:position w:val="2"/>
                <w:sz w:val="20"/>
              </w:rPr>
              <w:t xml:space="preserve"> độc mạnh như asen và CO</w:t>
            </w:r>
            <w:r w:rsidRPr="009F43A7">
              <w:rPr>
                <w:rFonts w:ascii="Arial" w:hAnsi="Arial" w:cs="Arial"/>
                <w:sz w:val="20"/>
              </w:rPr>
              <w:t>2</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Đục tem bằng máy HKA 5/68 (sản xuất tại Đức)</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Tư thế làm việc gò bó, chịu tác động của tiếng ồn cao vượt tiêu chuẩn cho</w:t>
            </w:r>
            <w:r w:rsidR="00DC0DE5"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điện thoại (điện thoại viên cấp I, cấp II)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phi thoại (điện thoại viên cấp I, cấp II)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Điện toán (truyền dẫn số liệu, quản lý danh bạ điện thoại, xử lý phần mềm và lập trình)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Sản xuất ống cáp nhựa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nóng, hơi, khí và bụi độc.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Chặt, uốn, hàn sắt làm cốt bê tông, cấu kiện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bụi, ảnh hưởng của khí hàn, tia hồ quang.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Trộn, đổ bê tông sản xuất cấu kiện bê tông đúc sẵn các cấu kiện thông tin bằng phương pháp bán thủ công.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tiếp xúc với ồn, bụi, thường xuyên lưu động theo các công trình.</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bảo dưỡng, sửa chữa thiết bị truyền dẫn trên tuyến và mạng điện thoại nội hạt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tư thế lao động gò</w:t>
            </w:r>
            <w:r w:rsidR="00DC0DE5" w:rsidRPr="009F43A7">
              <w:rPr>
                <w:rFonts w:ascii="Arial" w:hAnsi="Arial" w:cs="Arial"/>
                <w:sz w:val="20"/>
              </w:rPr>
              <w:t xml:space="preserve"> </w:t>
            </w:r>
            <w:r w:rsidRPr="009F43A7">
              <w:rPr>
                <w:rFonts w:ascii="Arial" w:hAnsi="Arial" w:cs="Arial"/>
                <w:sz w:val="20"/>
              </w:rPr>
              <w:t>bó.</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Trực tiếp chỉ đạo xây dựng cột cao ăngten.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làm việc ngoài trời, chịu tác động của mưa, nắng, bụi,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Sửa chữa thiết bị đầu cuối thuê bao (điện thoại, Fax, máy nhắn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Nơi làm việc chật hẹp, tư thế lao động gò bó, thường xuyên tiếp xúc với hóa chất.</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Tuần tra bảo vệ các tuyến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phải đi tuần tra không kể ngày đêm,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sữa chữa, bảo dưỡng các tuyến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làm việc ngoài trời không kể ngày đêm,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Chuyên khảo sát, đo đạc và lắp đặt các công trình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điện từ</w:t>
            </w:r>
            <w:r w:rsidR="009A6375" w:rsidRPr="009F43A7">
              <w:rPr>
                <w:rFonts w:ascii="Arial" w:hAnsi="Arial" w:cs="Arial"/>
                <w:sz w:val="20"/>
              </w:rPr>
              <w:t xml:space="preserve">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khai thác, sửa chữa, bảo dưỡng các tổng đài cửa quốc tế, tổng đài có dung lượng từ 10.000 số trở lên, các đài, trạm thông tin vệ tinh mặt đất, các trung tâm công nghệ, kỹ thuật cao và cáp biển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đơn điệu, thường xuyên chịu tác động của điện từ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 xml:space="preserve">Hộ tống viên kiêm lái xe ô tô bưu chính có trọng tải từ 3,5 tấn trở lên </w:t>
            </w:r>
            <w:r w:rsidRPr="009F43A7">
              <w:rPr>
                <w:rFonts w:ascii="Arial" w:hAnsi="Arial" w:cs="Arial"/>
                <w:sz w:val="20"/>
              </w:rPr>
              <w:lastRenderedPageBreak/>
              <w:t>hoặc trên các tuyến đường thư thuộc mạng cấp II ở các tỉnh miền núi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lastRenderedPageBreak/>
              <w:t xml:space="preserve">Công việc nặng nhọc, nguy hiểm, thường xuyên chịu tác động của </w:t>
            </w:r>
            <w:r w:rsidRPr="009F43A7">
              <w:rPr>
                <w:rFonts w:ascii="Arial" w:hAnsi="Arial" w:cs="Arial"/>
                <w:sz w:val="20"/>
              </w:rPr>
              <w:lastRenderedPageBreak/>
              <w:t>rung</w:t>
            </w:r>
            <w:r w:rsidR="00DC0DE5" w:rsidRPr="009F43A7">
              <w:rPr>
                <w:rFonts w:ascii="Arial" w:hAnsi="Arial" w:cs="Arial"/>
                <w:sz w:val="20"/>
              </w:rPr>
              <w:t xml:space="preserve"> </w:t>
            </w:r>
            <w:r w:rsidRPr="009F43A7">
              <w:rPr>
                <w:rFonts w:ascii="Arial" w:hAnsi="Arial" w:cs="Arial"/>
                <w:sz w:val="20"/>
              </w:rPr>
              <w:t>và xóc.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lastRenderedPageBreak/>
              <w:t>22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Hộ tống bưu chính trên phương tiện tàu hỏa tuyến Bắc – Nam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chịu tác động của bụi, rung, xóc.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vận hành, sửa chữa, bảo dưỡng thiết bị thông tin tại các trạm thông tin bố trí dọc theo tuyến đường dây 500 KV.</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trên các địa hình đồi núi, tiếp xúc với vi khí hậu, điện từ trường vượt tiêu chuẩn cho phép.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Kiểm soát, thu đo tần số, máy phát vô tuyến điện.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làm việc ngoài trời, trên cao, tư thế lao động gò bó; căng thẳng thần kinh.</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sửa chữa, bảo dưỡng thiết bị cáp quang và máy hàn nối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làm việc ngoài trời, tiếp xúc với tia laze.</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sửa chữa, bảo dưỡng thiết bị VSAT, thiết bị thuê kênh riêng.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nơi núi cao, hải đảo…, tiếp xúc với vi khí hậu xấu, điện từ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Nhập và đối soát số liệu chuyển tiền bằng máy vi tính.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đơn điệu, cường độ lao động cao, căng thẳng thị lực,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chuyển bưu điện (bưu tá) tại thành phố Hà Nội và thành phố Hồ Chí Minh.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đi lại trên đường có mật độ giao thông</w:t>
            </w:r>
            <w:r w:rsidR="00DC0DE5" w:rsidRPr="009F43A7">
              <w:rPr>
                <w:rFonts w:ascii="Arial" w:hAnsi="Arial" w:cs="Arial"/>
                <w:sz w:val="20"/>
              </w:rPr>
              <w:t xml:space="preserve"> </w:t>
            </w:r>
            <w:r w:rsidRPr="009F43A7">
              <w:rPr>
                <w:rFonts w:ascii="Arial" w:hAnsi="Arial" w:cs="Arial"/>
                <w:sz w:val="20"/>
              </w:rPr>
              <w:t>cao, nguy hiểm; chịu ảnh hưởng của vi khí hậu, tiếng ồn và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Pha chế a xít, phóng nạp ắc quy.</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position w:val="2"/>
                <w:sz w:val="20"/>
              </w:rPr>
              <w:t>Thường xuyên tiếp xúc với hơi, bụi chì;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nồng độ cao.</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nhân vận hành thiết bị Datapost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Tiếp xúc với ồn, hơi khí độc,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Nhân viên thu gom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Tiếp xúc tiếng ồn, bụi, công việc nặng nhọc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Bưu tá</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đi lại trên đường có mật độ giao thông cao, nguy hiểm; chịu ảnh hưởng của vi khí hậu, tiếng ồn và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Lái xe bưu chính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rung</w:t>
            </w:r>
            <w:r w:rsidR="00DC0DE5" w:rsidRPr="009F43A7">
              <w:rPr>
                <w:rFonts w:ascii="Arial" w:hAnsi="Arial" w:cs="Arial"/>
                <w:sz w:val="20"/>
              </w:rPr>
              <w:t xml:space="preserve"> </w:t>
            </w:r>
            <w:r w:rsidRPr="009F43A7">
              <w:rPr>
                <w:rFonts w:ascii="Arial" w:hAnsi="Arial" w:cs="Arial"/>
                <w:sz w:val="20"/>
              </w:rPr>
              <w:t>và xóc.</w:t>
            </w:r>
          </w:p>
        </w:tc>
      </w:tr>
    </w:tbl>
    <w:p w:rsidR="001248A1" w:rsidRPr="009F43A7" w:rsidRDefault="001248A1" w:rsidP="009F43A7">
      <w:pPr>
        <w:pStyle w:val="BodyText"/>
        <w:spacing w:before="120"/>
        <w:rPr>
          <w:rFonts w:ascii="Arial" w:hAnsi="Arial" w:cs="Arial"/>
        </w:rPr>
      </w:pPr>
    </w:p>
    <w:p w:rsidR="001248A1" w:rsidRPr="007200A3" w:rsidRDefault="005D3F42" w:rsidP="007200A3">
      <w:pPr>
        <w:pStyle w:val="ListParagraph"/>
        <w:tabs>
          <w:tab w:val="left" w:pos="6515"/>
        </w:tabs>
        <w:spacing w:before="120"/>
        <w:ind w:left="0" w:firstLine="0"/>
        <w:jc w:val="center"/>
        <w:rPr>
          <w:rFonts w:ascii="Arial" w:hAnsi="Arial" w:cs="Arial"/>
          <w:b/>
          <w:sz w:val="20"/>
        </w:rPr>
      </w:pPr>
      <w:r w:rsidRPr="007200A3">
        <w:rPr>
          <w:rFonts w:ascii="Arial" w:hAnsi="Arial" w:cs="Arial"/>
          <w:b/>
          <w:sz w:val="20"/>
        </w:rPr>
        <w:t>VIII.</w:t>
      </w:r>
      <w:r w:rsidR="00F2415A" w:rsidRPr="007200A3">
        <w:rPr>
          <w:rFonts w:ascii="Arial" w:hAnsi="Arial" w:cs="Arial"/>
          <w:b/>
          <w:sz w:val="20"/>
        </w:rPr>
        <w:t xml:space="preserve"> </w:t>
      </w:r>
      <w:r w:rsidR="001248A1" w:rsidRPr="007200A3">
        <w:rPr>
          <w:rFonts w:ascii="Arial" w:hAnsi="Arial" w:cs="Arial"/>
          <w:b/>
          <w:sz w:val="20"/>
        </w:rPr>
        <w:t>SẢN XUẤT XI MĂNG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0"/>
        <w:gridCol w:w="6482"/>
        <w:gridCol w:w="6028"/>
      </w:tblGrid>
      <w:tr w:rsidR="001248A1" w:rsidRPr="007200A3">
        <w:tc>
          <w:tcPr>
            <w:tcW w:w="177"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TT</w:t>
            </w:r>
          </w:p>
        </w:tc>
        <w:tc>
          <w:tcPr>
            <w:tcW w:w="2499"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Tên nghề hoặc công việc</w:t>
            </w:r>
          </w:p>
        </w:tc>
        <w:tc>
          <w:tcPr>
            <w:tcW w:w="2324"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Đặc điểm điều kiện lao động của nghề, công việc</w:t>
            </w:r>
          </w:p>
        </w:tc>
      </w:tr>
      <w:tr w:rsidR="001248A1" w:rsidRPr="007200A3">
        <w:tc>
          <w:tcPr>
            <w:tcW w:w="177" w:type="pct"/>
          </w:tcPr>
          <w:p w:rsidR="001248A1" w:rsidRPr="007200A3" w:rsidRDefault="001248A1" w:rsidP="007200A3">
            <w:pPr>
              <w:pStyle w:val="TableParagraph"/>
              <w:spacing w:before="120"/>
              <w:ind w:left="0"/>
              <w:jc w:val="center"/>
              <w:rPr>
                <w:rFonts w:ascii="Arial" w:hAnsi="Arial" w:cs="Arial"/>
                <w:b/>
                <w:sz w:val="20"/>
              </w:rPr>
            </w:pPr>
          </w:p>
        </w:tc>
        <w:tc>
          <w:tcPr>
            <w:tcW w:w="4823" w:type="pct"/>
            <w:gridSpan w:val="2"/>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Điều kiện lao động loại VI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lastRenderedPageBreak/>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bằng 4 vòi bán tự động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rất nặng nhọc, nóng, tư thế làm việc rất gò bó, chịu tác động của ồn, bụi vượt tiêu chuẩn cho phép rất nhiều lần</w:t>
            </w:r>
          </w:p>
        </w:tc>
      </w:tr>
      <w:tr w:rsidR="001248A1" w:rsidRPr="00EE2AB8">
        <w:tc>
          <w:tcPr>
            <w:tcW w:w="177" w:type="pct"/>
          </w:tcPr>
          <w:p w:rsidR="001248A1" w:rsidRPr="00EE2AB8" w:rsidRDefault="001248A1" w:rsidP="00EE2AB8">
            <w:pPr>
              <w:pStyle w:val="TableParagraph"/>
              <w:spacing w:before="120"/>
              <w:ind w:left="0"/>
              <w:jc w:val="center"/>
              <w:rPr>
                <w:rFonts w:ascii="Arial" w:hAnsi="Arial" w:cs="Arial"/>
                <w:b/>
                <w:sz w:val="20"/>
              </w:rPr>
            </w:pPr>
          </w:p>
        </w:tc>
        <w:tc>
          <w:tcPr>
            <w:tcW w:w="4823" w:type="pct"/>
            <w:gridSpan w:val="2"/>
          </w:tcPr>
          <w:p w:rsidR="001248A1" w:rsidRPr="00EE2AB8" w:rsidRDefault="001248A1" w:rsidP="00EE2AB8">
            <w:pPr>
              <w:pStyle w:val="TableParagraph"/>
              <w:spacing w:before="120"/>
              <w:ind w:left="0"/>
              <w:jc w:val="center"/>
              <w:rPr>
                <w:rFonts w:ascii="Arial" w:hAnsi="Arial" w:cs="Arial"/>
                <w:b/>
                <w:sz w:val="20"/>
              </w:rPr>
            </w:pPr>
            <w:r w:rsidRPr="00EE2AB8">
              <w:rPr>
                <w:rFonts w:ascii="Arial" w:hAnsi="Arial" w:cs="Arial"/>
                <w:b/>
                <w:sz w:val="20"/>
              </w:rPr>
              <w:t>Điều kiện lao động loại V</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bằng máy quay tròn tự động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thường xuyên tiếp xúc với nóng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đập hàm, máy đập búa</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tiếng ồn cao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Xúc clinker gầm lò nung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rất nặng nhọc, nơi làm việc rất nóng,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Quay van nóc lò</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trên sàn cao, rất nóng, bụi vượt tiêu chuẩn cho phép nhiềulần.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nung luyện clinker (lò đứng)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hơi khí độc.</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thủ công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thường xuyên tiếp xúc với nóng, bụi nồng độ rất</w:t>
            </w:r>
            <w:r w:rsidR="00972BF0" w:rsidRPr="009F43A7">
              <w:rPr>
                <w:rFonts w:ascii="Arial" w:hAnsi="Arial" w:cs="Arial"/>
                <w:sz w:val="20"/>
              </w:rPr>
              <w:t xml:space="preserve"> </w:t>
            </w:r>
            <w:r w:rsidRPr="009F43A7">
              <w:rPr>
                <w:rFonts w:ascii="Arial" w:hAnsi="Arial" w:cs="Arial"/>
                <w:sz w:val="20"/>
              </w:rPr>
              <w:t>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Cào, rửa gầm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tiếng ồn, thường xuyên ngâm mình dưới nước bẩn.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Pha, bổ đá hộc</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w:t>
            </w:r>
          </w:p>
        </w:tc>
      </w:tr>
      <w:tr w:rsidR="001248A1" w:rsidRPr="00096DC2">
        <w:tc>
          <w:tcPr>
            <w:tcW w:w="177" w:type="pct"/>
          </w:tcPr>
          <w:p w:rsidR="001248A1" w:rsidRPr="00096DC2" w:rsidRDefault="001248A1" w:rsidP="00096DC2">
            <w:pPr>
              <w:pStyle w:val="TableParagraph"/>
              <w:spacing w:before="120"/>
              <w:ind w:left="0"/>
              <w:jc w:val="center"/>
              <w:rPr>
                <w:rFonts w:ascii="Arial" w:hAnsi="Arial" w:cs="Arial"/>
                <w:b/>
                <w:sz w:val="20"/>
              </w:rPr>
            </w:pPr>
          </w:p>
        </w:tc>
        <w:tc>
          <w:tcPr>
            <w:tcW w:w="4823" w:type="pct"/>
            <w:gridSpan w:val="2"/>
          </w:tcPr>
          <w:p w:rsidR="001248A1" w:rsidRPr="00096DC2" w:rsidRDefault="001248A1" w:rsidP="00096DC2">
            <w:pPr>
              <w:pStyle w:val="TableParagraph"/>
              <w:spacing w:before="120"/>
              <w:ind w:left="0"/>
              <w:jc w:val="center"/>
              <w:rPr>
                <w:rFonts w:ascii="Arial" w:hAnsi="Arial" w:cs="Arial"/>
                <w:b/>
                <w:sz w:val="20"/>
              </w:rPr>
            </w:pPr>
            <w:r w:rsidRPr="00096DC2">
              <w:rPr>
                <w:rFonts w:ascii="Arial" w:hAnsi="Arial" w:cs="Arial"/>
                <w:b/>
                <w:sz w:val="20"/>
              </w:rPr>
              <w:t>Điều kiện lao động loại IV</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cầu trục, cầu rải kho nguyên liệu</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thường xuyên với ồn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cân định lượng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thiết bị lọc bụi điện lọc bụi tay áo, vít tải bụi</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trên sàn cao, đi lại nhiều, ảnh hưởng của ồn, nồng độ bụi rất</w:t>
            </w:r>
            <w:r w:rsidR="00972BF0" w:rsidRPr="009F43A7">
              <w:rPr>
                <w:rFonts w:ascii="Arial" w:hAnsi="Arial" w:cs="Arial"/>
                <w:sz w:val="20"/>
              </w:rPr>
              <w:t xml:space="preserve"> </w:t>
            </w:r>
            <w:r w:rsidRPr="009F43A7">
              <w:rPr>
                <w:rFonts w:ascii="Arial" w:hAnsi="Arial" w:cs="Arial"/>
                <w:sz w:val="20"/>
              </w:rPr>
              <w:t>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Pha khoáng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ảnh hưởng của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Bôi trơn lò nung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nung clinker tự động (có phòng điều khiển trung tâm)</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Phải đi lại nhiều, ảnh hưởng của nhiệt độ cao và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lastRenderedPageBreak/>
              <w:t>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van cửa tháo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Nơi làm việc chật hẹp, nóng và bụi rất cao, tư thế gò bó</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Đập clinker thủ công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đi lại nhiều, ảnh hưởng của ồn và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xỉ, bunker xỉ, đất, đá</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Ra, vào bi đạn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và chấm đầu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Nơi làm việc bẩn, ẩm ướt, đi lại nhiều, chịu tác động của ồn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buồng đốt</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nóng,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Bơm buồng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nóng,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nghiền nguyên liệu sản xuất xi măng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Ảnh hưởng của nóng,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xích vận chuyển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tiếp xúc với ồn cao và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gầu nâng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tiếp xúc với ồn cao và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cao su vận chuyển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ồn cao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bơm fule</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Đốt lửa máy sấy nhà than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position w:val="2"/>
                <w:sz w:val="20"/>
              </w:rPr>
              <w:t>Công việc nặng nhọc, chịu tác động của nóng, bụi và CO</w:t>
            </w:r>
            <w:r w:rsidRPr="009F43A7">
              <w:rPr>
                <w:rFonts w:ascii="Arial" w:hAnsi="Arial" w:cs="Arial"/>
                <w:sz w:val="20"/>
              </w:rPr>
              <w:t>2</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Vệ sinh công nghiệp đầu lò nung.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ảnh hưởng của nóng,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chuyển xi măng bằng xe cầy.</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Lao động thủ công, nặng nhọc,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Bốc dỡ xỉ than, thạch cao.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nhọc,làm việc ngoài trời, bụi than vượt tiêu chuẩn cho phép nhiều lần.</w:t>
            </w:r>
          </w:p>
        </w:tc>
      </w:tr>
      <w:tr w:rsidR="00ED3484" w:rsidRPr="009F43A7">
        <w:tc>
          <w:tcPr>
            <w:tcW w:w="177" w:type="pct"/>
          </w:tcPr>
          <w:p w:rsidR="00ED3484" w:rsidRPr="009F43A7" w:rsidRDefault="00ED3484" w:rsidP="007200A3">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ED3484" w:rsidRPr="009F43A7" w:rsidRDefault="00ED3484" w:rsidP="007200A3">
            <w:pPr>
              <w:pStyle w:val="TableParagraph"/>
              <w:spacing w:before="120"/>
              <w:ind w:left="0"/>
              <w:rPr>
                <w:rFonts w:ascii="Arial" w:hAnsi="Arial" w:cs="Arial"/>
                <w:sz w:val="20"/>
              </w:rPr>
            </w:pPr>
            <w:r w:rsidRPr="009F43A7">
              <w:rPr>
                <w:rFonts w:ascii="Arial" w:hAnsi="Arial" w:cs="Arial"/>
                <w:sz w:val="20"/>
              </w:rPr>
              <w:t>Gia công nguyên liệu sản xuất xi măng lò đứng (đập, xay, nghiền đá bán thủ công).</w:t>
            </w:r>
          </w:p>
        </w:tc>
        <w:tc>
          <w:tcPr>
            <w:tcW w:w="2324" w:type="pct"/>
          </w:tcPr>
          <w:p w:rsidR="00ED3484" w:rsidRPr="009F43A7" w:rsidRDefault="00ED3484" w:rsidP="007200A3">
            <w:pPr>
              <w:pStyle w:val="TableParagraph"/>
              <w:spacing w:before="120"/>
              <w:ind w:left="0"/>
              <w:rPr>
                <w:rFonts w:ascii="Arial" w:hAnsi="Arial" w:cs="Arial"/>
                <w:sz w:val="20"/>
              </w:rPr>
            </w:pPr>
            <w:r w:rsidRPr="009F43A7">
              <w:rPr>
                <w:rFonts w:ascii="Arial" w:hAnsi="Arial" w:cs="Arial"/>
                <w:sz w:val="20"/>
              </w:rPr>
              <w:t>Công việc thủ công, nặng nhọc, làm việc ngoài trời,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Sửa chữa các thiết bị sản xuất xi măng trong các phân xưởng sản xuất chính.</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tư thế làm việc gò bó ồn, nóng,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Vệ sinh công nghiệp trong các phân xưởng sản xuất chính.</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tư thế làm việc gò bó, ồn,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lastRenderedPageBreak/>
              <w:t>26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Vê viên clinker trong sản xuất xi măng lò đứng.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quay nung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trong điều kiện nóng, bụi, ồn.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xúc clinker trong kho.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chịu tác động của ồn và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các xyclon trao đổi nhiệt.</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Chọc xylo xi măng.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bụi,ồn.</w:t>
            </w:r>
          </w:p>
        </w:tc>
      </w:tr>
    </w:tbl>
    <w:p w:rsidR="001248A1" w:rsidRPr="009F43A7" w:rsidRDefault="001248A1" w:rsidP="009F43A7">
      <w:pPr>
        <w:pStyle w:val="BodyText"/>
        <w:spacing w:before="120"/>
        <w:rPr>
          <w:rFonts w:ascii="Arial" w:hAnsi="Arial" w:cs="Arial"/>
        </w:rPr>
      </w:pPr>
    </w:p>
    <w:p w:rsidR="001248A1" w:rsidRPr="00096DC2" w:rsidRDefault="005D3F42" w:rsidP="00096DC2">
      <w:pPr>
        <w:pStyle w:val="ListParagraph"/>
        <w:tabs>
          <w:tab w:val="left" w:pos="5144"/>
        </w:tabs>
        <w:spacing w:before="120"/>
        <w:ind w:left="0" w:firstLine="0"/>
        <w:jc w:val="center"/>
        <w:rPr>
          <w:rFonts w:ascii="Arial" w:hAnsi="Arial" w:cs="Arial"/>
          <w:b/>
          <w:sz w:val="20"/>
        </w:rPr>
      </w:pPr>
      <w:r w:rsidRPr="00096DC2">
        <w:rPr>
          <w:rFonts w:ascii="Arial" w:hAnsi="Arial" w:cs="Arial"/>
          <w:b/>
          <w:sz w:val="20"/>
        </w:rPr>
        <w:t>IX.</w:t>
      </w:r>
      <w:r w:rsidR="00F2415A" w:rsidRPr="00096DC2">
        <w:rPr>
          <w:rFonts w:ascii="Arial" w:hAnsi="Arial" w:cs="Arial"/>
          <w:b/>
          <w:sz w:val="20"/>
        </w:rPr>
        <w:t xml:space="preserve"> </w:t>
      </w:r>
      <w:r w:rsidR="001248A1" w:rsidRPr="00096DC2">
        <w:rPr>
          <w:rFonts w:ascii="Arial" w:hAnsi="Arial" w:cs="Arial"/>
          <w:b/>
          <w:sz w:val="20"/>
        </w:rPr>
        <w:t>SÀNH SỨ, THỦY TINH, NHỰA TẠP PHẨM, GIẤY, GỖ</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5"/>
        <w:gridCol w:w="6521"/>
        <w:gridCol w:w="6054"/>
      </w:tblGrid>
      <w:tr w:rsidR="001248A1" w:rsidRPr="003B0BA7">
        <w:tc>
          <w:tcPr>
            <w:tcW w:w="152"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TT</w:t>
            </w:r>
          </w:p>
        </w:tc>
        <w:tc>
          <w:tcPr>
            <w:tcW w:w="2514"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Tên nghề hoặc công việc</w:t>
            </w:r>
          </w:p>
        </w:tc>
        <w:tc>
          <w:tcPr>
            <w:tcW w:w="2335"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Đặc điểm điều kiện lao động của nghề, công việc</w:t>
            </w:r>
          </w:p>
        </w:tc>
      </w:tr>
      <w:tr w:rsidR="001248A1" w:rsidRPr="003B0BA7">
        <w:tc>
          <w:tcPr>
            <w:tcW w:w="152" w:type="pct"/>
          </w:tcPr>
          <w:p w:rsidR="001248A1" w:rsidRPr="003B0BA7" w:rsidRDefault="001248A1" w:rsidP="003B0BA7">
            <w:pPr>
              <w:pStyle w:val="TableParagraph"/>
              <w:spacing w:before="120"/>
              <w:ind w:left="0"/>
              <w:jc w:val="center"/>
              <w:rPr>
                <w:rFonts w:ascii="Arial" w:hAnsi="Arial" w:cs="Arial"/>
                <w:b/>
                <w:sz w:val="20"/>
              </w:rPr>
            </w:pPr>
          </w:p>
        </w:tc>
        <w:tc>
          <w:tcPr>
            <w:tcW w:w="4848" w:type="pct"/>
            <w:gridSpan w:val="2"/>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Điều kiện lao động loại V</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Pha trộn </w:t>
            </w:r>
            <w:r w:rsidR="008316BE">
              <w:rPr>
                <w:rFonts w:ascii="Arial" w:hAnsi="Arial" w:cs="Arial"/>
                <w:sz w:val="20"/>
              </w:rPr>
              <w:t>hóa chất</w:t>
            </w:r>
            <w:r w:rsidRPr="009F43A7">
              <w:rPr>
                <w:rFonts w:ascii="Arial" w:hAnsi="Arial" w:cs="Arial"/>
                <w:sz w:val="20"/>
              </w:rPr>
              <w:t xml:space="preserve"> làm mút xốp PU bằng thủ công và bán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độc hại, thường xuyên phải tiếp xúc với </w:t>
            </w:r>
            <w:r w:rsidR="008316BE">
              <w:rPr>
                <w:rFonts w:ascii="Arial" w:hAnsi="Arial" w:cs="Arial"/>
                <w:sz w:val="20"/>
              </w:rPr>
              <w:t>hóa chất</w:t>
            </w:r>
            <w:r w:rsidRPr="009F43A7">
              <w:rPr>
                <w:rFonts w:ascii="Arial" w:hAnsi="Arial" w:cs="Arial"/>
                <w:sz w:val="20"/>
              </w:rPr>
              <w:t xml:space="preserve"> độc gây thương tổn cho hệ thống thần kinh như: Tôluen, Toluen</w:t>
            </w:r>
            <w:r w:rsidR="00A05BB4" w:rsidRPr="009F43A7">
              <w:rPr>
                <w:rFonts w:ascii="Arial" w:hAnsi="Arial" w:cs="Arial"/>
                <w:sz w:val="20"/>
              </w:rPr>
              <w:t xml:space="preserve"> </w:t>
            </w:r>
            <w:r w:rsidRPr="009F43A7">
              <w:rPr>
                <w:rFonts w:ascii="Arial" w:hAnsi="Arial" w:cs="Arial"/>
                <w:position w:val="2"/>
                <w:sz w:val="20"/>
              </w:rPr>
              <w:t>diccoyanate, popylen gucol; NH</w:t>
            </w:r>
            <w:r w:rsidRPr="009F43A7">
              <w:rPr>
                <w:rFonts w:ascii="Arial" w:hAnsi="Arial" w:cs="Arial"/>
                <w:sz w:val="20"/>
              </w:rPr>
              <w:t>3</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nghiền đá thạch anh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ảnh hưởng của bụi và ồn lớn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Mạ ruột phích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độc hại, phải đi lại nhiều, ảnh hưởng của nóng và </w:t>
            </w:r>
            <w:r w:rsidRPr="009F43A7">
              <w:rPr>
                <w:rFonts w:ascii="Arial" w:hAnsi="Arial" w:cs="Arial"/>
                <w:position w:val="2"/>
                <w:sz w:val="20"/>
              </w:rPr>
              <w:t>chất độc.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Thổi thủy tinh bằng miệng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độc hại, 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chế mực viết</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thường xuyên tiếp xúc với Asen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rất nặng nhọc, nguy hiểm thường xuyên chịu tác động của bức xạ nhiệt rất cao và hơi khí độc.</w:t>
            </w:r>
          </w:p>
        </w:tc>
      </w:tr>
      <w:tr w:rsidR="001248A1" w:rsidRPr="00486F09">
        <w:tc>
          <w:tcPr>
            <w:tcW w:w="152" w:type="pct"/>
          </w:tcPr>
          <w:p w:rsidR="001248A1" w:rsidRPr="00486F09" w:rsidRDefault="001248A1" w:rsidP="00486F09">
            <w:pPr>
              <w:pStyle w:val="TableParagraph"/>
              <w:spacing w:before="120"/>
              <w:ind w:left="0"/>
              <w:jc w:val="center"/>
              <w:rPr>
                <w:rFonts w:ascii="Arial" w:hAnsi="Arial" w:cs="Arial"/>
                <w:b/>
                <w:sz w:val="20"/>
              </w:rPr>
            </w:pPr>
          </w:p>
        </w:tc>
        <w:tc>
          <w:tcPr>
            <w:tcW w:w="4848" w:type="pct"/>
            <w:gridSpan w:val="2"/>
          </w:tcPr>
          <w:p w:rsidR="001248A1" w:rsidRPr="00486F09" w:rsidRDefault="001248A1" w:rsidP="00486F09">
            <w:pPr>
              <w:pStyle w:val="TableParagraph"/>
              <w:spacing w:before="120"/>
              <w:ind w:left="0"/>
              <w:jc w:val="center"/>
              <w:rPr>
                <w:rFonts w:ascii="Arial" w:hAnsi="Arial" w:cs="Arial"/>
                <w:b/>
                <w:sz w:val="20"/>
              </w:rPr>
            </w:pPr>
            <w:r w:rsidRPr="00486F09">
              <w:rPr>
                <w:rFonts w:ascii="Arial" w:hAnsi="Arial" w:cs="Arial"/>
                <w:b/>
                <w:sz w:val="20"/>
              </w:rPr>
              <w:t>Điều kiện lao động loại IV</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Vít đáy ruột phích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phải tiếp xúc với nhiệt độ cao, tiếng ồn lơn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sửa chữa lò tròn nung sứ</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ảnh hưởng của nóng, bụi và khí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Chuyển, xếp bao ra vào lò tròn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nhiệt độ cao</w:t>
            </w:r>
            <w:r w:rsidR="00A05BB4" w:rsidRPr="009F43A7">
              <w:rPr>
                <w:rFonts w:ascii="Arial" w:hAnsi="Arial" w:cs="Arial"/>
                <w:sz w:val="20"/>
              </w:rPr>
              <w:t xml:space="preserve"> </w:t>
            </w:r>
            <w:r w:rsidRPr="009F43A7">
              <w:rPr>
                <w:rFonts w:ascii="Arial" w:hAnsi="Arial" w:cs="Arial"/>
                <w:position w:val="2"/>
                <w:sz w:val="20"/>
              </w:rPr>
              <w:t>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Sản xuất loa trụ bóng đèn; cắt cổ bóng đèn; vít miệng bóng đèn; vít </w:t>
            </w:r>
            <w:r w:rsidRPr="009F43A7">
              <w:rPr>
                <w:rFonts w:ascii="Arial" w:hAnsi="Arial" w:cs="Arial"/>
                <w:sz w:val="20"/>
              </w:rPr>
              <w:lastRenderedPageBreak/>
              <w:t>miệng ruột phích; cắt cổ và cắt đáy ruột phích; rút khí chân không bóng đèn, phích nước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lastRenderedPageBreak/>
              <w:t xml:space="preserve">Công việc nặng nhọc, nơi làm việc chật hẹp, gò bó, luôn phải tiếp </w:t>
            </w:r>
            <w:r w:rsidRPr="009F43A7">
              <w:rPr>
                <w:rFonts w:ascii="Arial" w:hAnsi="Arial" w:cs="Arial"/>
                <w:sz w:val="20"/>
              </w:rPr>
              <w:lastRenderedPageBreak/>
              <w:t xml:space="preserve">xúc với </w:t>
            </w:r>
            <w:r w:rsidRPr="009F43A7">
              <w:rPr>
                <w:rFonts w:ascii="Arial" w:hAnsi="Arial" w:cs="Arial"/>
                <w:position w:val="2"/>
                <w:sz w:val="20"/>
              </w:rPr>
              <w:t>nhiệt độ cao, CO</w:t>
            </w:r>
            <w:r w:rsidRPr="009F43A7">
              <w:rPr>
                <w:rFonts w:ascii="Arial" w:hAnsi="Arial" w:cs="Arial"/>
                <w:sz w:val="20"/>
              </w:rPr>
              <w:t xml:space="preserve">2 </w:t>
            </w:r>
            <w:r w:rsidRPr="009F43A7">
              <w:rPr>
                <w:rFonts w:ascii="Arial" w:hAnsi="Arial" w:cs="Arial"/>
                <w:position w:val="2"/>
                <w:sz w:val="20"/>
              </w:rPr>
              <w:t>và ồn trong suốt ca làm việc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lastRenderedPageBreak/>
              <w:t>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thủy tinh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rất nóng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Khều, cắt </w:t>
            </w:r>
            <w:r w:rsidR="008316BE">
              <w:rPr>
                <w:rFonts w:ascii="Arial" w:hAnsi="Arial" w:cs="Arial"/>
                <w:sz w:val="20"/>
              </w:rPr>
              <w:t>thủy</w:t>
            </w:r>
            <w:r w:rsidRPr="009F43A7">
              <w:rPr>
                <w:rFonts w:ascii="Arial" w:hAnsi="Arial" w:cs="Arial"/>
                <w:sz w:val="20"/>
              </w:rPr>
              <w:t xml:space="preserve"> tinh; giữ khuôn thổi bình, phích; chạy bình, phích và phụ kéo</w:t>
            </w:r>
            <w:r w:rsidR="00A05BB4" w:rsidRPr="009F43A7">
              <w:rPr>
                <w:rFonts w:ascii="Arial" w:hAnsi="Arial" w:cs="Arial"/>
                <w:sz w:val="20"/>
              </w:rPr>
              <w:t xml:space="preserve"> </w:t>
            </w:r>
            <w:r w:rsidRPr="009F43A7">
              <w:rPr>
                <w:rFonts w:ascii="Arial" w:hAnsi="Arial" w:cs="Arial"/>
                <w:sz w:val="20"/>
              </w:rPr>
              <w:t>ống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nhiệt độ cao,</w:t>
            </w:r>
            <w:r w:rsidR="00A05BB4"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lò sản xuất ga (khí than)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nóng, bụi, CO 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nghiền, xào thạch cao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ảnh hưởng bụi và ồn.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Sấy khuôn thạch cao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ảnh hưởng nóng, bụi 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Nung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tiếp xúc với nhiệt độ cao, bụi SiO</w:t>
            </w:r>
            <w:r w:rsidRPr="009F43A7">
              <w:rPr>
                <w:rFonts w:ascii="Arial" w:hAnsi="Arial" w:cs="Arial"/>
                <w:sz w:val="20"/>
              </w:rPr>
              <w:t xml:space="preserve">2 </w:t>
            </w:r>
            <w:r w:rsidRPr="009F43A7">
              <w:rPr>
                <w:rFonts w:ascii="Arial" w:hAnsi="Arial" w:cs="Arial"/>
                <w:position w:val="2"/>
                <w:sz w:val="20"/>
              </w:rPr>
              <w:t>và ăngtimoan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Phun hoa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đơn điệu, chịu tác động của các </w:t>
            </w:r>
            <w:r w:rsidR="008316BE">
              <w:rPr>
                <w:rFonts w:ascii="Arial" w:hAnsi="Arial" w:cs="Arial"/>
                <w:sz w:val="20"/>
              </w:rPr>
              <w:t>hóa chất</w:t>
            </w:r>
            <w:r w:rsidRPr="009F43A7">
              <w:rPr>
                <w:rFonts w:ascii="Arial" w:hAnsi="Arial" w:cs="Arial"/>
                <w:sz w:val="20"/>
              </w:rPr>
              <w:t xml:space="preserve"> trong sơn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Rửa trắng nhôm, khử dầu, tẩy bẩn sản phẩm nhôm bằng axít</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thủ công, nặng nhọc và độc hại do phải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tẩy rửa bột giấy bằng clo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Luôn tiếp xúc với </w:t>
            </w:r>
            <w:r w:rsidR="008316BE">
              <w:rPr>
                <w:rFonts w:ascii="Arial" w:hAnsi="Arial" w:cs="Arial"/>
                <w:sz w:val="20"/>
              </w:rPr>
              <w:t>hóa chất</w:t>
            </w:r>
            <w:r w:rsidRPr="009F43A7">
              <w:rPr>
                <w:rFonts w:ascii="Arial" w:hAnsi="Arial" w:cs="Arial"/>
                <w:sz w:val="20"/>
              </w:rPr>
              <w:t xml:space="preserve"> độc mạnh vượt tiêu chuẩn cho phép nhiều lần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trộn, nghiền nguyên liệu thủy tinh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tiếp xúc thường xuyên với bụi có hàm lượng SiO</w:t>
            </w:r>
            <w:r w:rsidRPr="009F43A7">
              <w:rPr>
                <w:rFonts w:ascii="Arial" w:hAnsi="Arial" w:cs="Arial"/>
                <w:sz w:val="20"/>
              </w:rPr>
              <w:t>2</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Đốt lò nung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trộn bột men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thường xuyên tiếp xúc với bụi độc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Sản xuất keo để gắn các sản phẩm nhựa PVC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xẻ ống nhựa PVC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Tư thế lao động gò bó, thường xuyên tiếp xúc với bụi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xay, nghiền, trộn, cán, đùn, ép nhựa PVC, PE</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bụi, hơi và khí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Viền mép sản phẩm sắt tráng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đơn điệu, tư thế lao động gò bó, làm việc trong môi trường</w:t>
            </w:r>
            <w:r w:rsidR="00A05BB4"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lastRenderedPageBreak/>
              <w:t>21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Tráng men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 xúc với 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Cán nhôm lạnh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ủ nhôm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thường xuyên làm việc trong môi trường nóng,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Căng sấy da, ty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da chân không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w:t>
            </w:r>
            <w:r w:rsidR="00A05BB4"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Mài nhẵn mặt da, lạng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gó bó, tiếp xúc với bụi nồng độ</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gò giấy.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ồn và nhiệt độ</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Sơn, in da và pha chế hóa chất để sơn, in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Phết keo đế và mũ giầy.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rất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Vệ sinh công nghiệp nhà máy thuộc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hóa chất độc</w:t>
            </w:r>
            <w:r w:rsidR="00A05BB4" w:rsidRPr="009F43A7">
              <w:rPr>
                <w:rFonts w:ascii="Arial" w:hAnsi="Arial" w:cs="Arial"/>
                <w:sz w:val="20"/>
              </w:rPr>
              <w:t xml:space="preserve"> </w:t>
            </w:r>
            <w:r w:rsidRPr="009F43A7">
              <w:rPr>
                <w:rFonts w:ascii="Arial" w:hAnsi="Arial" w:cs="Arial"/>
                <w:sz w:val="20"/>
              </w:rPr>
              <w:t>và vi khuẩn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lưu hóa giầy, dép cao su</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làm việc trong</w:t>
            </w:r>
            <w:r w:rsidR="00534B17" w:rsidRPr="009F43A7">
              <w:rPr>
                <w:rFonts w:ascii="Arial" w:hAnsi="Arial" w:cs="Arial"/>
                <w:sz w:val="20"/>
              </w:rPr>
              <w:t xml:space="preserve"> môi trường nhiệt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Cán, luyện cao su trong sản xuất giầy dép</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thường xuyên tiếp xúc với nhiệt độ cao, ồn, bụi, </w:t>
            </w:r>
            <w:r w:rsidRPr="009F43A7">
              <w:rPr>
                <w:rFonts w:ascii="Arial" w:hAnsi="Arial" w:cs="Arial"/>
                <w:position w:val="2"/>
                <w:sz w:val="20"/>
              </w:rPr>
              <w:t>khí độc SO</w:t>
            </w:r>
            <w:r w:rsidRPr="009F43A7">
              <w:rPr>
                <w:rFonts w:ascii="Arial" w:hAnsi="Arial" w:cs="Arial"/>
                <w:sz w:val="20"/>
              </w:rPr>
              <w:t xml:space="preserve">2 </w:t>
            </w:r>
            <w:r w:rsidRPr="009F43A7">
              <w:rPr>
                <w:rFonts w:ascii="Arial" w:hAnsi="Arial" w:cs="Arial"/>
                <w:position w:val="2"/>
                <w:sz w:val="20"/>
              </w:rPr>
              <w:t>và H</w:t>
            </w:r>
            <w:r w:rsidRPr="009F43A7">
              <w:rPr>
                <w:rFonts w:ascii="Arial" w:hAnsi="Arial" w:cs="Arial"/>
                <w:sz w:val="20"/>
              </w:rPr>
              <w:t>2</w:t>
            </w:r>
            <w:r w:rsidRPr="009F43A7">
              <w:rPr>
                <w:rFonts w:ascii="Arial" w:hAnsi="Arial" w:cs="Arial"/>
                <w:position w:val="2"/>
                <w:sz w:val="20"/>
              </w:rPr>
              <w:t>S</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Sàng, sấy hóa chất phối liệu cao su</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Hóa nghiệm, phân tích chất lượng hóa chất, các sản phẩm trong sản xuất giấy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Thường xuyên tiếp xúc với các loại hóa chất độc như: 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HF, CH</w:t>
            </w:r>
            <w:r w:rsidRPr="009F43A7">
              <w:rPr>
                <w:rFonts w:ascii="Arial" w:hAnsi="Arial" w:cs="Arial"/>
                <w:sz w:val="20"/>
              </w:rPr>
              <w:t>3</w:t>
            </w:r>
            <w:r w:rsidRPr="009F43A7">
              <w:rPr>
                <w:rFonts w:ascii="Arial" w:hAnsi="Arial" w:cs="Arial"/>
                <w:position w:val="2"/>
                <w:sz w:val="20"/>
              </w:rPr>
              <w:t>COOH…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Bảo quản bè gỗ trên sông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thủ công, nặng nhọc, thường xuyên làm việc ngoài trời, </w:t>
            </w:r>
            <w:r w:rsidRPr="009F43A7">
              <w:rPr>
                <w:rFonts w:ascii="Arial" w:hAnsi="Arial" w:cs="Arial"/>
                <w:sz w:val="20"/>
              </w:rPr>
              <w:lastRenderedPageBreak/>
              <w:t>chịu tác động của các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lastRenderedPageBreak/>
              <w:t>36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Bảo quản, ngâm, vớt gỗ trong hồ</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tiếp xúc với nước bẩn có nhiều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cưa, xẻ gỗ làm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nơi làm việc chật hẹp, ẩm ướt, chịu tác động của tiếng ồn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Làm sạch gỗ ngâm.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ẩm ướt, tư thế lao động gò bó.</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bào, chặt, sấy, sàng, chọn que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Thường xuyên tiếp xúc với ồn và bụi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Pha chế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 xml:space="preserve">4 </w:t>
            </w:r>
            <w:r w:rsidRPr="009F43A7">
              <w:rPr>
                <w:rFonts w:ascii="Arial" w:hAnsi="Arial" w:cs="Arial"/>
                <w:position w:val="2"/>
                <w:sz w:val="20"/>
              </w:rPr>
              <w:t>để tẩm que diêm và thuốc mặt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Tư thế làm việc gò bó, thường xuyên tiếp xúc với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khuấy, chấm hóa chất đầu que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Thường xuyên tiếp xúc với tiếng ồn và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sắp que diêm mộc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Chịu tác động của tiếng ồn cao, bụi vượt tiêu chuẩn cho phép nhiều lần.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Sấy que diêm thuốc và diêm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bán thủ công, nặng nhọc, làm việc trong môi trường nóng và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Vận hành máy xay, nghiền, tán muối KCl</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3</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Tiếp xúc với hóa chất dễ cháy nổ, ồn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Tinh chế muối KCl</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3</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Thường xuyên tiếp xúc với hóa chất dễ cháy, nổ,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quét mặt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bán thủ công, đơn điệu, tiếp xúc với hóa chất độc.</w:t>
            </w:r>
          </w:p>
        </w:tc>
      </w:tr>
    </w:tbl>
    <w:p w:rsidR="001248A1" w:rsidRPr="009F43A7" w:rsidRDefault="001248A1" w:rsidP="009F43A7">
      <w:pPr>
        <w:pStyle w:val="BodyText"/>
        <w:spacing w:before="120"/>
        <w:rPr>
          <w:rFonts w:ascii="Arial" w:hAnsi="Arial" w:cs="Arial"/>
        </w:rPr>
      </w:pPr>
    </w:p>
    <w:p w:rsidR="001248A1" w:rsidRPr="00B561AA" w:rsidRDefault="005D3F42" w:rsidP="00B561AA">
      <w:pPr>
        <w:pStyle w:val="ListParagraph"/>
        <w:tabs>
          <w:tab w:val="left" w:pos="6482"/>
        </w:tabs>
        <w:spacing w:before="120"/>
        <w:ind w:left="0" w:firstLine="0"/>
        <w:jc w:val="center"/>
        <w:rPr>
          <w:rFonts w:ascii="Arial" w:hAnsi="Arial" w:cs="Arial"/>
          <w:b/>
          <w:sz w:val="20"/>
        </w:rPr>
      </w:pPr>
      <w:r w:rsidRPr="00B561AA">
        <w:rPr>
          <w:rFonts w:ascii="Arial" w:hAnsi="Arial" w:cs="Arial"/>
          <w:b/>
          <w:sz w:val="20"/>
        </w:rPr>
        <w:t>X.</w:t>
      </w:r>
      <w:r w:rsidR="00F2415A" w:rsidRPr="00B561AA">
        <w:rPr>
          <w:rFonts w:ascii="Arial" w:hAnsi="Arial" w:cs="Arial"/>
          <w:b/>
          <w:sz w:val="20"/>
        </w:rPr>
        <w:t xml:space="preserve"> </w:t>
      </w:r>
      <w:r w:rsidR="001248A1" w:rsidRPr="00B561AA">
        <w:rPr>
          <w:rFonts w:ascii="Arial" w:hAnsi="Arial" w:cs="Arial"/>
          <w:b/>
          <w:sz w:val="20"/>
        </w:rPr>
        <w:t>DA GIÀY, DỆT MAY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4"/>
        <w:gridCol w:w="6555"/>
        <w:gridCol w:w="6021"/>
      </w:tblGrid>
      <w:tr w:rsidR="001248A1" w:rsidRPr="000646E1">
        <w:tc>
          <w:tcPr>
            <w:tcW w:w="152"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TT</w:t>
            </w:r>
          </w:p>
        </w:tc>
        <w:tc>
          <w:tcPr>
            <w:tcW w:w="2527"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Tên nghề hoặc công việc</w:t>
            </w:r>
          </w:p>
        </w:tc>
        <w:tc>
          <w:tcPr>
            <w:tcW w:w="2321"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Đặc điểm điều kiện lao động của nghề, công việc</w:t>
            </w:r>
          </w:p>
        </w:tc>
      </w:tr>
      <w:tr w:rsidR="001248A1" w:rsidRPr="000646E1">
        <w:tc>
          <w:tcPr>
            <w:tcW w:w="152" w:type="pct"/>
          </w:tcPr>
          <w:p w:rsidR="001248A1" w:rsidRPr="000646E1" w:rsidRDefault="001248A1" w:rsidP="000646E1">
            <w:pPr>
              <w:pStyle w:val="TableParagraph"/>
              <w:spacing w:before="120"/>
              <w:ind w:left="0"/>
              <w:jc w:val="center"/>
              <w:rPr>
                <w:rFonts w:ascii="Arial" w:hAnsi="Arial" w:cs="Arial"/>
                <w:b/>
                <w:sz w:val="20"/>
              </w:rPr>
            </w:pPr>
          </w:p>
        </w:tc>
        <w:tc>
          <w:tcPr>
            <w:tcW w:w="4848" w:type="pct"/>
            <w:gridSpan w:val="2"/>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Điều kiện lao động loại IV</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Xì Formon vào da sơn xì da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Làm việc trong buồng kín, tiếp xúc với </w:t>
            </w:r>
            <w:r w:rsidR="008316BE">
              <w:rPr>
                <w:rFonts w:ascii="Arial" w:hAnsi="Arial" w:cs="Arial"/>
                <w:sz w:val="20"/>
              </w:rPr>
              <w:t>hóa chất</w:t>
            </w:r>
            <w:r w:rsidRPr="009F43A7">
              <w:rPr>
                <w:rFonts w:ascii="Arial" w:hAnsi="Arial" w:cs="Arial"/>
                <w:sz w:val="20"/>
              </w:rPr>
              <w:t xml:space="preserve"> có nồng độ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Thuộc da bằng tanin và crôm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nơi làm việc bẩn thỉu, hôi thối có</w:t>
            </w:r>
            <w:r w:rsidR="00857164" w:rsidRPr="009F43A7">
              <w:rPr>
                <w:rFonts w:ascii="Arial" w:hAnsi="Arial" w:cs="Arial"/>
                <w:sz w:val="20"/>
              </w:rPr>
              <w:t xml:space="preserve"> nhiều</w:t>
            </w:r>
            <w:r w:rsidR="00857164" w:rsidRPr="009F43A7">
              <w:rPr>
                <w:rFonts w:ascii="Arial" w:hAnsi="Arial" w:cs="Arial"/>
                <w:sz w:val="20"/>
                <w:lang w:val="en-US"/>
              </w:rPr>
              <w:t xml:space="preserve"> </w:t>
            </w:r>
            <w:r w:rsidR="00857164" w:rsidRPr="009F43A7">
              <w:rPr>
                <w:rFonts w:ascii="Arial" w:hAnsi="Arial" w:cs="Arial"/>
                <w:sz w:val="20"/>
              </w:rPr>
              <w:t xml:space="preserve">loại vi khuẩn, nấm gây bệnh và </w:t>
            </w:r>
            <w:r w:rsidR="008316BE">
              <w:rPr>
                <w:rFonts w:ascii="Arial" w:hAnsi="Arial" w:cs="Arial"/>
                <w:sz w:val="20"/>
              </w:rPr>
              <w:t>hóa chất</w:t>
            </w:r>
            <w:r w:rsidR="00857164" w:rsidRPr="009F43A7">
              <w:rPr>
                <w:rFonts w:ascii="Arial" w:hAnsi="Arial" w:cs="Arial"/>
                <w:sz w:val="20"/>
              </w:rPr>
              <w:t xml:space="preserve"> độc (crôm)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Bảo quản, sơ chế, pha chặt da tươi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ẩm ướt, bẩn thỉu, hôi thối, tỉ lệ nấm và vi khuẩn gây bệnh rất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Dán da bằng cồn làm gông, đai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tiếp xúc với </w:t>
            </w:r>
            <w:r w:rsidR="008316BE">
              <w:rPr>
                <w:rFonts w:ascii="Arial" w:hAnsi="Arial" w:cs="Arial"/>
                <w:sz w:val="20"/>
              </w:rPr>
              <w:t>hóa chất</w:t>
            </w:r>
            <w:r w:rsidRPr="009F43A7">
              <w:rPr>
                <w:rFonts w:ascii="Arial" w:hAnsi="Arial" w:cs="Arial"/>
                <w:sz w:val="20"/>
              </w:rPr>
              <w:t xml:space="preserve"> độc, vượt tiêu chuẩn cho phép nhiều lần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máy kéo sợi con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Khi làm việc đi lại nhiều, ảnh hưởng của bụi,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máy dệt thoi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Đi lại nhiều, ảnh hưởng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cung bông và máy chải cúi.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dây chuyền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nóng, bụi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Vệ sinh máy chải, dây chuyền sợi, dệt,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tư thế lao động gò bó, chịu tác động của nóng, bụi, dầu mỡ.</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Đổ sợi cho máy sợi con, máy se.</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Phải đi lại nhiều, công việc đơn điệu, nhịp độ lao động cao, chịu tác động của ồn,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hồ sợi dọc.</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dệt kiếm.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ồn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sấy văng, máy sấy cuộn vải.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ồn</w:t>
            </w:r>
            <w:r w:rsidR="0000080A" w:rsidRPr="009F43A7">
              <w:rPr>
                <w:rFonts w:ascii="Arial" w:hAnsi="Arial" w:cs="Arial"/>
                <w:sz w:val="20"/>
              </w:rPr>
              <w:t xml:space="preserve"> </w:t>
            </w:r>
            <w:r w:rsidRPr="009F43A7">
              <w:rPr>
                <w:rFonts w:ascii="Arial" w:hAnsi="Arial" w:cs="Arial"/>
                <w:sz w:val="20"/>
              </w:rPr>
              <w:t xml:space="preserve">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đốt lông, nấu tẩy vải bằng NaOH, Cl2.</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Vận chuyển kiện bông, kiện vải, trục sợi, trục vải, </w:t>
            </w:r>
            <w:r w:rsidR="008316BE">
              <w:rPr>
                <w:rFonts w:ascii="Arial" w:hAnsi="Arial" w:cs="Arial"/>
                <w:sz w:val="20"/>
              </w:rPr>
              <w:t>hóa chất</w:t>
            </w:r>
            <w:r w:rsidRPr="009F43A7">
              <w:rPr>
                <w:rFonts w:ascii="Arial" w:hAnsi="Arial" w:cs="Arial"/>
                <w:sz w:val="20"/>
              </w:rPr>
              <w:t>, thuốc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rất nặng nhọc, chịu tác động của bụi,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giặt, nhuộm liên hợp.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in hoa trên trục, trên lưới.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cào lông.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ồn và bụi nồng độ rất</w:t>
            </w:r>
            <w:r w:rsidR="0000080A"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Nhuộm, hấp len, sợi tổng hợp.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và các </w:t>
            </w:r>
            <w:r w:rsidR="008316BE">
              <w:rPr>
                <w:rFonts w:ascii="Arial" w:hAnsi="Arial" w:cs="Arial"/>
                <w:sz w:val="20"/>
              </w:rPr>
              <w:t>hóa chất</w:t>
            </w:r>
            <w:r w:rsidRPr="009F43A7">
              <w:rPr>
                <w:rFonts w:ascii="Arial" w:hAnsi="Arial" w:cs="Arial"/>
                <w:sz w:val="20"/>
              </w:rPr>
              <w:t xml:space="preserve"> tẩy,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Dệt len thủ công.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đơn điệu, tư thế lao động gò bó, chịu tác động của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Giặt, tẩy, mài quần bò.</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lastRenderedPageBreak/>
              <w:t>22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may công nghiệp.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công việc đơn điệu, căng thẳng thị giác và mệt mọi thần kinh tâm lý.</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máy sợi, dệt, nhuộm tại phân xưởng.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tiếp xúc với dầu mỡ, chịu tác động của nóng,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Đúc chì chân kim.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và hơi chì.</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Mài ống côn giấy.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ồn và bụi nồng độ rất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cấp nguyên liệu cho máy tách hạt, máy cán bông.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tiếng ồn và bụi bông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Đóng hạt thủ công.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nóng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ép đóng kiện bông.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bụi bông và tiếng ồn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Bốc bông hồi lại trong dây chuyền sợi,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và tiếng ồn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suốt, bốc suốt, bỏ suốt (tiếp suốt).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công việc đơn điệu, nhịp điệu lao động cao; chịu tác động của bụi bông, nóng và ồn vượt quá tiêu chuẩn cho</w:t>
            </w:r>
            <w:r w:rsidR="0000080A" w:rsidRPr="009F43A7">
              <w:rPr>
                <w:rFonts w:ascii="Arial" w:hAnsi="Arial" w:cs="Arial"/>
                <w:sz w:val="20"/>
              </w:rPr>
              <w:t xml:space="preserve"> </w:t>
            </w:r>
            <w:r w:rsidRPr="009F43A7">
              <w:rPr>
                <w:rFonts w:ascii="Arial" w:hAnsi="Arial" w:cs="Arial"/>
                <w:sz w:val="20"/>
              </w:rPr>
              <w:t>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cửi, mắc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đơn điệu, tập trung thị giác cao; chịu tác động của bụi bông, nóng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Xe sợi len.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Chịu tác động của bụi bông và tiếng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Tỉa, sửa thảm len.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tỉ mỉ, tập trung thị giác cao, chịu tác động của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đảo sợi, xe con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nhiều, chịu tác động của bụi bông và tiếng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Đổ sợi cho máy thô.</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Phải đi lại suốt ca, công việc đơn điệu, nhịp độ lao động cao, chịu tác động của bụi bông, nóng và tiếng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Bốc sợi máy ống.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dệt khí, dệt nước.</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nhiều, tư thế lao động gò bó, chịu tác động của bụi bông</w:t>
            </w:r>
            <w:r w:rsidR="0000080A" w:rsidRPr="009F43A7">
              <w:rPr>
                <w:rFonts w:ascii="Arial" w:hAnsi="Arial" w:cs="Arial"/>
                <w:sz w:val="20"/>
              </w:rPr>
              <w:t xml:space="preserve"> </w:t>
            </w:r>
            <w:r w:rsidRPr="009F43A7">
              <w:rPr>
                <w:rFonts w:ascii="Arial" w:hAnsi="Arial" w:cs="Arial"/>
                <w:sz w:val="20"/>
              </w:rPr>
              <w:t>và nóng.</w:t>
            </w:r>
          </w:p>
        </w:tc>
      </w:tr>
      <w:tr w:rsidR="003952C3" w:rsidRPr="009F43A7">
        <w:tc>
          <w:tcPr>
            <w:tcW w:w="152" w:type="pct"/>
          </w:tcPr>
          <w:p w:rsidR="003952C3" w:rsidRPr="009F43A7" w:rsidRDefault="003952C3" w:rsidP="000646E1">
            <w:pPr>
              <w:pStyle w:val="TableParagraph"/>
              <w:spacing w:before="120"/>
              <w:ind w:left="0"/>
              <w:jc w:val="center"/>
              <w:rPr>
                <w:rFonts w:ascii="Arial" w:hAnsi="Arial" w:cs="Arial"/>
                <w:sz w:val="20"/>
              </w:rPr>
            </w:pPr>
            <w:r w:rsidRPr="009F43A7">
              <w:rPr>
                <w:rFonts w:ascii="Arial" w:hAnsi="Arial" w:cs="Arial"/>
                <w:sz w:val="20"/>
              </w:rPr>
              <w:lastRenderedPageBreak/>
              <w:t>38</w:t>
            </w:r>
          </w:p>
        </w:tc>
        <w:tc>
          <w:tcPr>
            <w:tcW w:w="2527" w:type="pct"/>
          </w:tcPr>
          <w:p w:rsidR="003952C3" w:rsidRPr="009F43A7" w:rsidRDefault="003952C3" w:rsidP="000646E1">
            <w:pPr>
              <w:pStyle w:val="TableParagraph"/>
              <w:spacing w:before="120"/>
              <w:ind w:left="0"/>
              <w:rPr>
                <w:rFonts w:ascii="Arial" w:hAnsi="Arial" w:cs="Arial"/>
                <w:sz w:val="20"/>
              </w:rPr>
            </w:pPr>
            <w:r w:rsidRPr="009F43A7">
              <w:rPr>
                <w:rFonts w:ascii="Arial" w:hAnsi="Arial" w:cs="Arial"/>
                <w:sz w:val="20"/>
              </w:rPr>
              <w:t>Vận hành máy dệt kim tròn.</w:t>
            </w:r>
          </w:p>
        </w:tc>
        <w:tc>
          <w:tcPr>
            <w:tcW w:w="2321" w:type="pct"/>
          </w:tcPr>
          <w:p w:rsidR="003952C3" w:rsidRPr="009F43A7" w:rsidRDefault="003952C3" w:rsidP="000646E1">
            <w:pPr>
              <w:spacing w:before="120"/>
              <w:rPr>
                <w:rFonts w:ascii="Arial" w:hAnsi="Arial" w:cs="Arial"/>
                <w:sz w:val="20"/>
              </w:rPr>
            </w:pPr>
            <w:r w:rsidRPr="009F43A7">
              <w:rPr>
                <w:rFonts w:ascii="Arial" w:hAnsi="Arial" w:cs="Arial"/>
                <w:sz w:val="20"/>
              </w:rPr>
              <w:t>Tư thế lao động gò bó, chịu tác động của bụi bông và nóng.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Nối gỡ, nối trục máy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bụi bông, nóng và ồn</w:t>
            </w:r>
            <w:r w:rsidR="0000080A"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mắc, máy hồ vải, sợi trong dây chuyền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Xâu go trong dây chuyền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đơn điệu, tập trung thị giác cao, chịu tác động của bụi bông và nóng.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Châm dầu máy dệt, máy se, máy hồ.</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tư thế lao động gò bó, tiếp xúc với dầu, mỡ; chịu tác</w:t>
            </w:r>
            <w:r w:rsidR="00857164" w:rsidRPr="009F43A7">
              <w:rPr>
                <w:rFonts w:ascii="Arial" w:hAnsi="Arial" w:cs="Arial"/>
                <w:sz w:val="20"/>
              </w:rPr>
              <w:t xml:space="preserve"> động của bụi bông,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Nấu hồ trong dây chuyền dệt,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ẩm và hơi hóa chất.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phòng co vải (Sanfor)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hơi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làm bóng vải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nhiệt độ, </w:t>
            </w:r>
            <w:r w:rsidR="008316BE">
              <w:rPr>
                <w:rFonts w:ascii="Arial" w:hAnsi="Arial" w:cs="Arial"/>
                <w:sz w:val="20"/>
              </w:rPr>
              <w:t>hóa chất</w:t>
            </w:r>
            <w:r w:rsidRPr="009F43A7">
              <w:rPr>
                <w:rFonts w:ascii="Arial" w:hAnsi="Arial" w:cs="Arial"/>
                <w:sz w:val="20"/>
              </w:rPr>
              <w:t xml:space="preserve"> thuốc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Làm trục hoa lưới trong công đoạn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chịu tác động của hơi </w:t>
            </w:r>
            <w:r w:rsidR="008316BE">
              <w:rPr>
                <w:rFonts w:ascii="Arial" w:hAnsi="Arial" w:cs="Arial"/>
                <w:sz w:val="20"/>
              </w:rPr>
              <w:t>hóa chất</w:t>
            </w:r>
            <w:r w:rsidRPr="009F43A7">
              <w:rPr>
                <w:rFonts w:ascii="Arial" w:hAnsi="Arial" w:cs="Arial"/>
                <w:sz w:val="20"/>
              </w:rPr>
              <w:t xml:space="preserve">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May khuyết, cúc (khuy nút) trong may công nghiệp.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đơn điệu, căng thẳng thị giác và mệt mỏi thần kinh; chịu tác động của nóng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thổi form trong dây chuyền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hơi nóng, ẩm.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Cắt vải trong công nghệ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suốt ca làm việc, căng thẳng thị giác và mệt mỏi thần kinh; chịu tác động của hơi nóng và bụi bông.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chuyển vải, sợi trong kho nguyên liệu, kho sản phẩm và giữa các công đoạn của dây chuyền sợi, dệt, nhuộm,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đứng, đi lại suốt ca làm việc; chịu tác động của bụi bông, nóng và tiếng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Kiểm gấp trong dây chuyền dệt,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đơn điệu, căng thẳng thị giác, đứng suốt ca làm việc; chịu tác động của nóng, bụi và mùi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Đóng kiện trong dây chuyền dệt,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Vệ sinh công nghiệp trong các nhà máy sợi, dệt, nhuộm, may. Vệ sinh nền xưởng nhuộm, in hoa.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tư thế lao động gò bó, ảnh hưởng của tiếng ồn, nóng, bụi bông, dầu mỡ, </w:t>
            </w:r>
            <w:r w:rsidR="008316BE">
              <w:rPr>
                <w:rFonts w:ascii="Arial" w:hAnsi="Arial" w:cs="Arial"/>
                <w:sz w:val="20"/>
              </w:rPr>
              <w:t>hóa chất</w:t>
            </w:r>
            <w:r w:rsidRPr="009F43A7">
              <w:rPr>
                <w:rFonts w:ascii="Arial" w:hAnsi="Arial" w:cs="Arial"/>
                <w:sz w:val="20"/>
              </w:rPr>
              <w:t xml:space="preserve"> tẩy rửa và chất thải công nghiệp.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lastRenderedPageBreak/>
              <w:t>54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Mài, bảo dưỡng suốt da (cao su); thay, tháo, dán dây da.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Thường xuyên tiếp xúc với bụi cao su và dung môi,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điện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làm việc trong môi trường ẩm ướt, nóng; tiếp xúc </w:t>
            </w:r>
            <w:r w:rsidRPr="009F43A7">
              <w:rPr>
                <w:rFonts w:ascii="Arial" w:hAnsi="Arial" w:cs="Arial"/>
                <w:position w:val="2"/>
                <w:sz w:val="20"/>
              </w:rPr>
              <w:t>với NH</w:t>
            </w:r>
            <w:r w:rsidRPr="009F43A7">
              <w:rPr>
                <w:rFonts w:ascii="Arial" w:hAnsi="Arial" w:cs="Arial"/>
                <w:sz w:val="20"/>
              </w:rPr>
              <w:t>3</w:t>
            </w:r>
            <w:r w:rsidRPr="009F43A7">
              <w:rPr>
                <w:rFonts w:ascii="Arial" w:hAnsi="Arial" w:cs="Arial"/>
                <w:position w:val="2"/>
                <w:sz w:val="20"/>
              </w:rPr>
              <w:t xml:space="preserve">, </w:t>
            </w:r>
            <w:r w:rsidR="008316BE">
              <w:rPr>
                <w:rFonts w:ascii="Arial" w:hAnsi="Arial" w:cs="Arial"/>
                <w:position w:val="2"/>
                <w:sz w:val="20"/>
              </w:rPr>
              <w:t>hóa chất</w:t>
            </w:r>
            <w:r w:rsidRPr="009F43A7">
              <w:rPr>
                <w:rFonts w:ascii="Arial" w:hAnsi="Arial" w:cs="Arial"/>
                <w:position w:val="2"/>
                <w:sz w:val="20"/>
              </w:rPr>
              <w:t xml:space="preserve"> tẩy,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chế tạo lược máy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bụi rỉ, hơi nhựa đường nóng, keo và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Thí nghiệm, phân tích </w:t>
            </w:r>
            <w:r w:rsidR="008316BE">
              <w:rPr>
                <w:rFonts w:ascii="Arial" w:hAnsi="Arial" w:cs="Arial"/>
                <w:sz w:val="20"/>
              </w:rPr>
              <w:t>hóa chất</w:t>
            </w:r>
            <w:r w:rsidRPr="009F43A7">
              <w:rPr>
                <w:rFonts w:ascii="Arial" w:hAnsi="Arial" w:cs="Arial"/>
                <w:sz w:val="20"/>
              </w:rPr>
              <w:t>, thuốc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hại; nhiệt độ, độ ẩm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hệ thống điều không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nồng độ bụi bông và tiếng ồn cao</w:t>
            </w:r>
          </w:p>
        </w:tc>
      </w:tr>
    </w:tbl>
    <w:p w:rsidR="001248A1" w:rsidRPr="009F43A7" w:rsidRDefault="001248A1" w:rsidP="009F43A7">
      <w:pPr>
        <w:pStyle w:val="BodyText"/>
        <w:spacing w:before="120"/>
        <w:rPr>
          <w:rFonts w:ascii="Arial" w:hAnsi="Arial" w:cs="Arial"/>
        </w:rPr>
      </w:pPr>
    </w:p>
    <w:p w:rsidR="001248A1" w:rsidRPr="005D1A85" w:rsidRDefault="005D3F42" w:rsidP="005D1A85">
      <w:pPr>
        <w:pStyle w:val="ListParagraph"/>
        <w:tabs>
          <w:tab w:val="left" w:pos="1286"/>
        </w:tabs>
        <w:spacing w:before="120"/>
        <w:ind w:left="0" w:firstLine="0"/>
        <w:jc w:val="center"/>
        <w:rPr>
          <w:rFonts w:ascii="Arial" w:hAnsi="Arial" w:cs="Arial"/>
          <w:b/>
          <w:sz w:val="20"/>
        </w:rPr>
      </w:pPr>
      <w:r w:rsidRPr="005D1A85">
        <w:rPr>
          <w:rFonts w:ascii="Arial" w:hAnsi="Arial" w:cs="Arial"/>
          <w:b/>
          <w:sz w:val="20"/>
        </w:rPr>
        <w:t>XI.</w:t>
      </w:r>
      <w:r w:rsidR="00F2415A" w:rsidRPr="005D1A85">
        <w:rPr>
          <w:rFonts w:ascii="Arial" w:hAnsi="Arial" w:cs="Arial"/>
          <w:b/>
          <w:sz w:val="20"/>
        </w:rPr>
        <w:t xml:space="preserve"> </w:t>
      </w:r>
      <w:r w:rsidR="001248A1" w:rsidRPr="005D1A85">
        <w:rPr>
          <w:rFonts w:ascii="Arial" w:hAnsi="Arial" w:cs="Arial"/>
          <w:b/>
          <w:sz w:val="20"/>
        </w:rPr>
        <w:t>NÔNG NGHIỆP VÀ LÂM NGHIỆP (BAO GỒM TRỒNG TRỌT, KHAI THÁC, CHẾ BIẾN NÔNG, LÂM SẢN, CHĂN NUÔI – CHẾ BIẾN GIA SÚC, GIA CẦM)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0"/>
        <w:gridCol w:w="6454"/>
        <w:gridCol w:w="6026"/>
      </w:tblGrid>
      <w:tr w:rsidR="001248A1" w:rsidRPr="006D180E">
        <w:tc>
          <w:tcPr>
            <w:tcW w:w="189"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TT</w:t>
            </w:r>
          </w:p>
        </w:tc>
        <w:tc>
          <w:tcPr>
            <w:tcW w:w="2488"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Tên nghề hoặc công việc</w:t>
            </w:r>
          </w:p>
        </w:tc>
        <w:tc>
          <w:tcPr>
            <w:tcW w:w="2323"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Đặc điểm điều kiện lao động của nghề, công việc</w:t>
            </w:r>
          </w:p>
        </w:tc>
      </w:tr>
      <w:tr w:rsidR="001248A1" w:rsidRPr="006D180E">
        <w:tc>
          <w:tcPr>
            <w:tcW w:w="189" w:type="pct"/>
          </w:tcPr>
          <w:p w:rsidR="001248A1" w:rsidRPr="006D180E" w:rsidRDefault="001248A1" w:rsidP="006D180E">
            <w:pPr>
              <w:pStyle w:val="TableParagraph"/>
              <w:spacing w:before="120"/>
              <w:ind w:left="0"/>
              <w:jc w:val="center"/>
              <w:rPr>
                <w:rFonts w:ascii="Arial" w:hAnsi="Arial" w:cs="Arial"/>
                <w:b/>
                <w:sz w:val="20"/>
              </w:rPr>
            </w:pPr>
          </w:p>
        </w:tc>
        <w:tc>
          <w:tcPr>
            <w:tcW w:w="4811" w:type="pct"/>
            <w:gridSpan w:val="2"/>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Điều kiện lao động loại V</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Sang chai, đóng gói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Tiếp xúc thường xuyên với nhiều loại </w:t>
            </w:r>
            <w:r w:rsidR="008316BE">
              <w:rPr>
                <w:rFonts w:ascii="Arial" w:hAnsi="Arial" w:cs="Arial"/>
                <w:sz w:val="20"/>
              </w:rPr>
              <w:t>hóa chất</w:t>
            </w:r>
            <w:r w:rsidRPr="009F43A7">
              <w:rPr>
                <w:rFonts w:ascii="Arial" w:hAnsi="Arial" w:cs="Arial"/>
                <w:sz w:val="20"/>
              </w:rPr>
              <w:t xml:space="preserve"> độc nguy hiểm như</w:t>
            </w:r>
            <w:r w:rsidR="00857164" w:rsidRPr="009F43A7">
              <w:rPr>
                <w:rFonts w:ascii="Arial" w:hAnsi="Arial" w:cs="Arial"/>
                <w:sz w:val="20"/>
              </w:rPr>
              <w:t xml:space="preserve"> Wofatox,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Vận chuyển, bốc vác </w:t>
            </w:r>
            <w:r w:rsidR="008316BE">
              <w:rPr>
                <w:rFonts w:ascii="Arial" w:hAnsi="Arial" w:cs="Arial"/>
                <w:sz w:val="20"/>
              </w:rPr>
              <w:t>hóa chất</w:t>
            </w:r>
            <w:r w:rsidRPr="009F43A7">
              <w:rPr>
                <w:rFonts w:ascii="Arial" w:hAnsi="Arial" w:cs="Arial"/>
                <w:sz w:val="20"/>
              </w:rPr>
              <w:t xml:space="preserve">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thủ công, nặng nhọc, tiếp xúc với các </w:t>
            </w:r>
            <w:r w:rsidR="008316BE">
              <w:rPr>
                <w:rFonts w:ascii="Arial" w:hAnsi="Arial" w:cs="Arial"/>
                <w:sz w:val="20"/>
              </w:rPr>
              <w:t>hóa chất</w:t>
            </w:r>
            <w:r w:rsidRPr="009F43A7">
              <w:rPr>
                <w:rFonts w:ascii="Arial" w:hAnsi="Arial" w:cs="Arial"/>
                <w:sz w:val="20"/>
              </w:rPr>
              <w:t xml:space="preserve"> độc nguy hiểm như Wofatox, Bi 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Cấp lông vũ vào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có nhiều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Phun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nhọc,độc hại,tiếp xúc với </w:t>
            </w:r>
            <w:r w:rsidR="008316BE">
              <w:rPr>
                <w:rFonts w:ascii="Arial" w:hAnsi="Arial" w:cs="Arial"/>
                <w:sz w:val="20"/>
              </w:rPr>
              <w:t>hóa chất</w:t>
            </w:r>
            <w:r w:rsidRPr="009F43A7">
              <w:rPr>
                <w:rFonts w:ascii="Arial" w:hAnsi="Arial" w:cs="Arial"/>
                <w:sz w:val="20"/>
              </w:rPr>
              <w:t xml:space="preserve"> bảo vệ thực vật vượt tiêu chuẩn cho phép nhiều lần.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ngựa đực 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 thường xuyên tiếp tục với phân, rác và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Chặt hạ gỗ bằng cơ giới.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 chịu tác động của rung, ồn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Chặt hạ thủ công (gỗ, song, mây, tre nứa)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Cưa, xẻ gỗ tại cội bằng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tư thế lao động</w:t>
            </w:r>
            <w:r w:rsidR="00784883" w:rsidRPr="009F43A7">
              <w:rPr>
                <w:rFonts w:ascii="Arial" w:hAnsi="Arial" w:cs="Arial"/>
                <w:sz w:val="20"/>
              </w:rPr>
              <w:t xml:space="preserve"> </w:t>
            </w:r>
            <w:r w:rsidRPr="009F43A7">
              <w:rPr>
                <w:rFonts w:ascii="Arial" w:hAnsi="Arial" w:cs="Arial"/>
                <w:sz w:val="20"/>
              </w:rPr>
              <w:t>gò 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Lăn gom gỗ, bốc xếp gỗ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10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xuất gỗ bằng voi, trâu từ rừng ra bãi một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ở các địa hình đồi, núi dốc,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Đóng cốn, xuôi bè mảng trên sông,suối.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trên sông, suối, công việc thủ công, nặng nhọc, rất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Nấu keo phenol, urefoc.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nóng và các </w:t>
            </w:r>
            <w:r w:rsidR="008316BE">
              <w:rPr>
                <w:rFonts w:ascii="Arial" w:hAnsi="Arial" w:cs="Arial"/>
                <w:sz w:val="20"/>
              </w:rPr>
              <w:t>hóa chất</w:t>
            </w:r>
            <w:r w:rsidRPr="009F43A7">
              <w:rPr>
                <w:rFonts w:ascii="Arial" w:hAnsi="Arial" w:cs="Arial"/>
                <w:sz w:val="20"/>
              </w:rPr>
              <w:t xml:space="preserve"> độc mạnh.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thuốc chống mối, mọt.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tiếp xúc với </w:t>
            </w:r>
            <w:r w:rsidR="008316BE">
              <w:rPr>
                <w:rFonts w:ascii="Arial" w:hAnsi="Arial" w:cs="Arial"/>
                <w:sz w:val="20"/>
              </w:rPr>
              <w:t>hóa chất</w:t>
            </w:r>
            <w:r w:rsidRPr="009F43A7">
              <w:rPr>
                <w:rFonts w:ascii="Arial" w:hAnsi="Arial" w:cs="Arial"/>
                <w:sz w:val="20"/>
              </w:rPr>
              <w:t xml:space="preserve"> độc mạnh như DDT, Asen...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Ngâm tẩm gỗ phòng chống mối, mọt bằng </w:t>
            </w:r>
            <w:r w:rsidR="008316BE">
              <w:rPr>
                <w:rFonts w:ascii="Arial" w:hAnsi="Arial" w:cs="Arial"/>
                <w:sz w:val="20"/>
              </w:rPr>
              <w:t>hóa chất</w:t>
            </w:r>
            <w:r w:rsidRPr="009F43A7">
              <w:rPr>
                <w:rFonts w:ascii="Arial" w:hAnsi="Arial" w:cs="Arial"/>
                <w:sz w:val="20"/>
              </w:rPr>
              <w: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động của các </w:t>
            </w:r>
            <w:r w:rsidR="008316BE">
              <w:rPr>
                <w:rFonts w:ascii="Arial" w:hAnsi="Arial" w:cs="Arial"/>
                <w:sz w:val="20"/>
              </w:rPr>
              <w:t>hóa chất</w:t>
            </w:r>
            <w:r w:rsidRPr="009F43A7">
              <w:rPr>
                <w:rFonts w:ascii="Arial" w:hAnsi="Arial" w:cs="Arial"/>
                <w:sz w:val="20"/>
              </w:rPr>
              <w:t xml:space="preserve"> độc mạnh như Asen, DDT, 666, focmon...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xe vận tải chuyên dùng, có trọng tải từ 10 tấn trở lên chở gỗ từ bãi I ra bãi</w:t>
            </w:r>
            <w:r w:rsidR="00784883" w:rsidRPr="009F43A7">
              <w:rPr>
                <w:rFonts w:ascii="Arial" w:hAnsi="Arial" w:cs="Arial"/>
                <w:sz w:val="20"/>
              </w:rPr>
              <w:t xml:space="preserve"> </w:t>
            </w:r>
            <w:r w:rsidRPr="009F43A7">
              <w:rPr>
                <w:rFonts w:ascii="Arial" w:hAnsi="Arial" w:cs="Arial"/>
                <w:sz w:val="20"/>
              </w:rPr>
              <w:t>II.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thác nhựa thông.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ở vùng núi cao, rừng sâu và hải đảo.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đi lưu động trên các địa hình hiểm trở,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Khoan tay thăm dò khai thác nước ngầm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nơi làm việc lầy lội bẩn thỉu. Đi làm lưu động tại các vùng rừng núi,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Khảo sát đo địa vật lý thăm dò khai thác nước ngầm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 luôn lưu động ở vùng núi cao, rừng sâu,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nhân xây lát đá </w:t>
            </w:r>
            <w:r w:rsidR="008316BE">
              <w:rPr>
                <w:rFonts w:ascii="Arial" w:hAnsi="Arial" w:cs="Arial"/>
                <w:sz w:val="20"/>
              </w:rPr>
              <w:t>thủy</w:t>
            </w:r>
            <w:r w:rsidRPr="009F43A7">
              <w:rPr>
                <w:rFonts w:ascii="Arial" w:hAnsi="Arial" w:cs="Arial"/>
                <w:sz w:val="20"/>
              </w:rPr>
              <w:t xml:space="preserve"> lợi (kể cả làm rồng đá)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ngoài trời, lao động thủ công, nặng nhọc; tư thế lao động gò bó, nguy hiểm; ảnh hưởng của bụi vôi, xi măng, cát...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Trực tiếp kiểm tra, giám định cà phê và nông sản xuất nhập khẩu tại các vùng</w:t>
            </w:r>
            <w:r w:rsidR="00784883" w:rsidRPr="009F43A7">
              <w:rPr>
                <w:rFonts w:ascii="Arial" w:hAnsi="Arial" w:cs="Arial"/>
                <w:sz w:val="20"/>
              </w:rPr>
              <w:t xml:space="preserve"> </w:t>
            </w:r>
            <w:r w:rsidRPr="009F43A7">
              <w:rPr>
                <w:rFonts w:ascii="Arial" w:hAnsi="Arial" w:cs="Arial"/>
                <w:sz w:val="20"/>
              </w:rPr>
              <w:t>núi sâu, xa và trên tàu biển.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lưu động, liên tục căng thẳng; ảnh hưởng khí hậu khắc nghiệt và thay đổi thất thường của vùng; môi trường lao động: nóng, bụi, ồn và</w:t>
            </w:r>
            <w:r w:rsidR="00784883" w:rsidRPr="009F43A7">
              <w:rPr>
                <w:rFonts w:ascii="Arial" w:hAnsi="Arial" w:cs="Arial"/>
                <w:sz w:val="20"/>
              </w:rPr>
              <w:t xml:space="preserve"> </w:t>
            </w:r>
            <w:r w:rsidRPr="009F43A7">
              <w:rPr>
                <w:rFonts w:ascii="Arial" w:hAnsi="Arial" w:cs="Arial"/>
                <w:sz w:val="20"/>
              </w:rPr>
              <w:t>liên tục phải hít ngửi vi sinh vật nấm mốc,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Thử nếm, cảm quan chất lượng cà phê và hàng hoá nông sản xuất khẩu từ 400 cốc/ngày trở lên.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Cường độ thử nếm cao, ảnh hưởng trực tiếp hàm lượng caphein cao và các tạp chất lẫn trong cà phê như nấm mốc, vi khuẩn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dịch thực vật và khử trùng hàng hoá nông, lâm sản xuất nhập khẩu trên</w:t>
            </w:r>
            <w:r w:rsidR="00784883" w:rsidRPr="009F43A7">
              <w:rPr>
                <w:rFonts w:ascii="Arial" w:hAnsi="Arial" w:cs="Arial"/>
                <w:sz w:val="20"/>
              </w:rPr>
              <w:t xml:space="preserve"> </w:t>
            </w:r>
            <w:r w:rsidRPr="009F43A7">
              <w:rPr>
                <w:rFonts w:ascii="Arial" w:hAnsi="Arial" w:cs="Arial"/>
                <w:sz w:val="20"/>
              </w:rPr>
              <w:t>tàu biển, xà lan, trong Xilo.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nguy hiểm do trèo cao, mang vác nặng trong điều kiện có sóng, gió biển; ảnh hưởng trực tiếp các loại </w:t>
            </w:r>
            <w:r w:rsidR="008316BE">
              <w:rPr>
                <w:rFonts w:ascii="Arial" w:hAnsi="Arial" w:cs="Arial"/>
                <w:sz w:val="20"/>
              </w:rPr>
              <w:t>hóa chất</w:t>
            </w:r>
            <w:r w:rsidRPr="009F43A7">
              <w:rPr>
                <w:rFonts w:ascii="Arial" w:hAnsi="Arial" w:cs="Arial"/>
                <w:sz w:val="20"/>
              </w:rPr>
              <w:t xml:space="preserve"> </w:t>
            </w:r>
            <w:r w:rsidRPr="009F43A7">
              <w:rPr>
                <w:rFonts w:ascii="Arial" w:hAnsi="Arial" w:cs="Arial"/>
                <w:sz w:val="20"/>
              </w:rPr>
              <w:lastRenderedPageBreak/>
              <w:t>để khử</w:t>
            </w:r>
            <w:r w:rsidR="00784883" w:rsidRPr="009F43A7">
              <w:rPr>
                <w:rFonts w:ascii="Arial" w:hAnsi="Arial" w:cs="Arial"/>
                <w:sz w:val="20"/>
              </w:rPr>
              <w:t xml:space="preserve"> </w:t>
            </w:r>
            <w:r w:rsidRPr="009F43A7">
              <w:rPr>
                <w:rFonts w:ascii="Arial" w:hAnsi="Arial" w:cs="Arial"/>
                <w:position w:val="2"/>
                <w:sz w:val="20"/>
              </w:rPr>
              <w:t>trùng: PH</w:t>
            </w:r>
            <w:r w:rsidRPr="009F43A7">
              <w:rPr>
                <w:rFonts w:ascii="Arial" w:hAnsi="Arial" w:cs="Arial"/>
                <w:sz w:val="20"/>
              </w:rPr>
              <w:t>3</w:t>
            </w:r>
            <w:r w:rsidRPr="009F43A7">
              <w:rPr>
                <w:rFonts w:ascii="Arial" w:hAnsi="Arial" w:cs="Arial"/>
                <w:position w:val="2"/>
                <w:sz w:val="20"/>
              </w:rPr>
              <w:t>, CH</w:t>
            </w:r>
            <w:r w:rsidRPr="009F43A7">
              <w:rPr>
                <w:rFonts w:ascii="Arial" w:hAnsi="Arial" w:cs="Arial"/>
                <w:sz w:val="20"/>
              </w:rPr>
              <w:t>3</w:t>
            </w:r>
            <w:r w:rsidRPr="009F43A7">
              <w:rPr>
                <w:rFonts w:ascii="Arial" w:hAnsi="Arial" w:cs="Arial"/>
                <w:position w:val="2"/>
                <w:sz w:val="20"/>
              </w:rPr>
              <w:t xml:space="preserve">Br; làm việc ngoài trời hoặc trong hầm tàu, nơi làm việc </w:t>
            </w:r>
            <w:r w:rsidRPr="009F43A7">
              <w:rPr>
                <w:rFonts w:ascii="Arial" w:hAnsi="Arial" w:cs="Arial"/>
                <w:sz w:val="20"/>
              </w:rPr>
              <w:t>chật hẹp, tư thế lao động gò bó, thiếu ánh sáng, thiếu dưỡng khí.</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24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hầm men bia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Nhiệt độ thấp, ẩm; Chịu ảnh hưởng của khí amoniac (NH</w:t>
            </w:r>
            <w:r w:rsidRPr="009F43A7">
              <w:rPr>
                <w:rFonts w:ascii="Arial" w:hAnsi="Arial" w:cs="Arial"/>
                <w:sz w:val="20"/>
              </w:rPr>
              <w:t>3</w:t>
            </w:r>
            <w:r w:rsidRPr="009F43A7">
              <w:rPr>
                <w:rFonts w:ascii="Arial" w:hAnsi="Arial" w:cs="Arial"/>
                <w:position w:val="2"/>
                <w:sz w:val="20"/>
              </w:rPr>
              <w:t>) và cácbonic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Phun cát tẩy gỉ để mạ kẽm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bụi, rung, ồn trong suốt ca làm việc.</w:t>
            </w:r>
          </w:p>
        </w:tc>
      </w:tr>
      <w:tr w:rsidR="001248A1" w:rsidRPr="00E47244">
        <w:tc>
          <w:tcPr>
            <w:tcW w:w="189" w:type="pct"/>
          </w:tcPr>
          <w:p w:rsidR="001248A1" w:rsidRPr="00E47244" w:rsidRDefault="001248A1" w:rsidP="00E47244">
            <w:pPr>
              <w:pStyle w:val="TableParagraph"/>
              <w:spacing w:before="120"/>
              <w:ind w:left="0"/>
              <w:jc w:val="center"/>
              <w:rPr>
                <w:rFonts w:ascii="Arial" w:hAnsi="Arial" w:cs="Arial"/>
                <w:b/>
                <w:sz w:val="20"/>
              </w:rPr>
            </w:pPr>
          </w:p>
        </w:tc>
        <w:tc>
          <w:tcPr>
            <w:tcW w:w="4811" w:type="pct"/>
            <w:gridSpan w:val="2"/>
          </w:tcPr>
          <w:p w:rsidR="001248A1" w:rsidRPr="00E47244" w:rsidRDefault="001248A1" w:rsidP="00E47244">
            <w:pPr>
              <w:pStyle w:val="TableParagraph"/>
              <w:spacing w:before="120"/>
              <w:ind w:left="0"/>
              <w:jc w:val="center"/>
              <w:rPr>
                <w:rFonts w:ascii="Arial" w:hAnsi="Arial" w:cs="Arial"/>
                <w:b/>
                <w:sz w:val="20"/>
              </w:rPr>
            </w:pPr>
            <w:r w:rsidRPr="00E47244">
              <w:rPr>
                <w:rFonts w:ascii="Arial" w:hAnsi="Arial" w:cs="Arial"/>
                <w:b/>
                <w:sz w:val="20"/>
              </w:rPr>
              <w:t>Điều kiện lao động loại IV</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định thực vật và khử trùng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 xml:space="preserve">-Nặng nhọc, độc hại, chịu tác động của </w:t>
            </w:r>
            <w:r w:rsidR="008316BE">
              <w:rPr>
                <w:rFonts w:ascii="Arial" w:hAnsi="Arial" w:cs="Arial"/>
                <w:position w:val="2"/>
                <w:sz w:val="20"/>
              </w:rPr>
              <w:t>hóa chất</w:t>
            </w:r>
            <w:r w:rsidRPr="009F43A7">
              <w:rPr>
                <w:rFonts w:ascii="Arial" w:hAnsi="Arial" w:cs="Arial"/>
                <w:position w:val="2"/>
                <w:sz w:val="20"/>
              </w:rPr>
              <w:t xml:space="preserve"> độc PH</w:t>
            </w:r>
            <w:r w:rsidRPr="009F43A7">
              <w:rPr>
                <w:rFonts w:ascii="Arial" w:hAnsi="Arial" w:cs="Arial"/>
                <w:sz w:val="20"/>
              </w:rPr>
              <w:t>3</w:t>
            </w:r>
            <w:r w:rsidRPr="009F43A7">
              <w:rPr>
                <w:rFonts w:ascii="Arial" w:hAnsi="Arial" w:cs="Arial"/>
                <w:position w:val="2"/>
                <w:sz w:val="20"/>
              </w:rPr>
              <w:t>, BrCH</w:t>
            </w:r>
            <w:r w:rsidRPr="009F43A7">
              <w:rPr>
                <w:rFonts w:ascii="Arial" w:hAnsi="Arial" w:cs="Arial"/>
                <w:sz w:val="20"/>
              </w:rPr>
              <w:t>3</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Kiểm định dư lượng </w:t>
            </w:r>
            <w:r w:rsidR="008316BE">
              <w:rPr>
                <w:rFonts w:ascii="Arial" w:hAnsi="Arial" w:cs="Arial"/>
                <w:sz w:val="20"/>
              </w:rPr>
              <w:t>hóa chất</w:t>
            </w:r>
            <w:r w:rsidRPr="009F43A7">
              <w:rPr>
                <w:rFonts w:ascii="Arial" w:hAnsi="Arial" w:cs="Arial"/>
                <w:sz w:val="20"/>
              </w:rPr>
              <w:t xml:space="preserve"> trong lương thực, thực phẩm, rau quả và chất lượng </w:t>
            </w:r>
            <w:r w:rsidR="008316BE">
              <w:rPr>
                <w:rFonts w:ascii="Arial" w:hAnsi="Arial" w:cs="Arial"/>
                <w:sz w:val="20"/>
              </w:rPr>
              <w:t>hóa chất</w:t>
            </w:r>
            <w:r w:rsidRPr="009F43A7">
              <w:rPr>
                <w:rFonts w:ascii="Arial" w:hAnsi="Arial" w:cs="Arial"/>
                <w:sz w:val="20"/>
              </w:rPr>
              <w:t xml:space="preserve">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nguy hiểm như: ASen, Toluen, axeton, Ether, Bi58...</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Giao nhận, sang mạn thuốc bảo vệ thực vật trên tàu biển, tàu sông và các bến cảng.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Ảnh hưởng của sóng nước và các </w:t>
            </w:r>
            <w:r w:rsidR="008316BE">
              <w:rPr>
                <w:rFonts w:ascii="Arial" w:hAnsi="Arial" w:cs="Arial"/>
                <w:sz w:val="20"/>
              </w:rPr>
              <w:t>hóa chất</w:t>
            </w:r>
            <w:r w:rsidRPr="009F43A7">
              <w:rPr>
                <w:rFonts w:ascii="Arial" w:hAnsi="Arial" w:cs="Arial"/>
                <w:sz w:val="20"/>
              </w:rPr>
              <w:t xml:space="preserve"> độc: axeton, Ether, Wofatox, Bi58</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Thủ kho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-Nơi làm việc kém thông thoáng, chịu ảnh hưởng của </w:t>
            </w:r>
            <w:r w:rsidR="008316BE">
              <w:rPr>
                <w:rFonts w:ascii="Arial" w:hAnsi="Arial" w:cs="Arial"/>
                <w:sz w:val="20"/>
              </w:rPr>
              <w:t>hóa chất</w:t>
            </w:r>
            <w:r w:rsidRPr="009F43A7">
              <w:rPr>
                <w:rFonts w:ascii="Arial" w:hAnsi="Arial" w:cs="Arial"/>
                <w:sz w:val="20"/>
              </w:rPr>
              <w:t xml:space="preserve"> độc</w:t>
            </w:r>
            <w:r w:rsidR="00784883" w:rsidRPr="009F43A7">
              <w:rPr>
                <w:rFonts w:ascii="Arial" w:hAnsi="Arial" w:cs="Arial"/>
                <w:sz w:val="20"/>
              </w:rPr>
              <w:t xml:space="preserve"> </w:t>
            </w:r>
            <w:r w:rsidRPr="009F43A7">
              <w:rPr>
                <w:rFonts w:ascii="Arial" w:hAnsi="Arial" w:cs="Arial"/>
                <w:sz w:val="20"/>
              </w:rPr>
              <w:t>Wofatox, Bi58,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sản xuất bao bì bằng chất dẻo (bán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hơi độc, ồn trong suốt ca làm việc.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Thủ kho phân hoá học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Nơi làm việc chật hẹp, kém thông thoáng, chịu tác động của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Bốc xếp vận chuyển phân hoá học.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Công việc thủ công, nặng nhọc, tiếp xúc với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Cơ chế thủ công phân lân vi sinh.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thủ công nặng nhọc, bẩn ảnh hưởng của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vận động bò đực 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phân, rác và các vi khuẩn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nghiền, trộn thức ăn gia súc.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của ồn, bụi nồng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Chăn nuôi động vật thí nghiệm, xử lý bệnh phẩm, dụng cụ thí nghiệm.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nguồn lây bệnh và các </w:t>
            </w:r>
            <w:r w:rsidR="008316BE">
              <w:rPr>
                <w:rFonts w:ascii="Arial" w:hAnsi="Arial" w:cs="Arial"/>
                <w:sz w:val="20"/>
              </w:rPr>
              <w:t>hóa chất</w:t>
            </w:r>
            <w:r w:rsidRPr="009F43A7">
              <w:rPr>
                <w:rFonts w:ascii="Arial" w:hAnsi="Arial" w:cs="Arial"/>
                <w:sz w:val="20"/>
              </w:rPr>
              <w:t xml:space="preserve"> độc như:</w:t>
            </w:r>
            <w:r w:rsidR="00784883" w:rsidRPr="009F43A7">
              <w:rPr>
                <w:rFonts w:ascii="Arial" w:hAnsi="Arial" w:cs="Arial"/>
                <w:sz w:val="20"/>
              </w:rPr>
              <w:t xml:space="preserve"> </w:t>
            </w:r>
            <w:r w:rsidRPr="009F43A7">
              <w:rPr>
                <w:rFonts w:ascii="Arial" w:hAnsi="Arial" w:cs="Arial"/>
                <w:sz w:val="20"/>
              </w:rPr>
              <w:t>Fomol, NaOH,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Nghiên cứu, chẩn đoán, giải phẫu bệnh, xét nghiệm vi sinh vật gây bệnh cho gia súc,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nguồn lây bệnh và các </w:t>
            </w:r>
            <w:r w:rsidR="008316BE">
              <w:rPr>
                <w:rFonts w:ascii="Arial" w:hAnsi="Arial" w:cs="Arial"/>
                <w:sz w:val="20"/>
              </w:rPr>
              <w:t>hóa chất</w:t>
            </w:r>
            <w:r w:rsidRPr="009F43A7">
              <w:rPr>
                <w:rFonts w:ascii="Arial" w:hAnsi="Arial" w:cs="Arial"/>
                <w:sz w:val="20"/>
              </w:rPr>
              <w:t xml:space="preserve"> độc như:</w:t>
            </w:r>
            <w:r w:rsidR="00784883" w:rsidRPr="009F43A7">
              <w:rPr>
                <w:rFonts w:ascii="Arial" w:hAnsi="Arial" w:cs="Arial"/>
                <w:sz w:val="20"/>
              </w:rPr>
              <w:t xml:space="preserve"> </w:t>
            </w:r>
            <w:r w:rsidRPr="009F43A7">
              <w:rPr>
                <w:rFonts w:ascii="Arial" w:hAnsi="Arial" w:cs="Arial"/>
                <w:position w:val="2"/>
                <w:sz w:val="20"/>
              </w:rPr>
              <w:t>Formol, CO</w:t>
            </w:r>
            <w:r w:rsidRPr="009F43A7">
              <w:rPr>
                <w:rFonts w:ascii="Arial" w:hAnsi="Arial" w:cs="Arial"/>
                <w:sz w:val="20"/>
              </w:rPr>
              <w:t>2</w:t>
            </w:r>
            <w:r w:rsidRPr="009F43A7">
              <w:rPr>
                <w:rFonts w:ascii="Arial" w:hAnsi="Arial" w:cs="Arial"/>
                <w:position w:val="2"/>
                <w:sz w:val="20"/>
              </w:rPr>
              <w:t>, Ether, axít fenic.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13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nghiệm sản xuất vacxine, thuốc thú 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Tiếp xúc thường xuyên với các vi khuẩn gây bệnh hiểm nghèo và các </w:t>
            </w:r>
            <w:r w:rsidR="008316BE">
              <w:rPr>
                <w:rFonts w:ascii="Arial" w:hAnsi="Arial" w:cs="Arial"/>
                <w:sz w:val="20"/>
              </w:rPr>
              <w:t>hóa chất</w:t>
            </w:r>
            <w:r w:rsidRPr="009F43A7">
              <w:rPr>
                <w:rFonts w:ascii="Arial" w:hAnsi="Arial" w:cs="Arial"/>
                <w:sz w:val="20"/>
              </w:rPr>
              <w:t xml:space="preserve"> độc: Ether, axeton,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Nghiên cứu thí nghiệm công nghệ gen và tế bào các loại cây trồng.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Luôn tiếp xúc với các </w:t>
            </w:r>
            <w:r w:rsidR="008316BE">
              <w:rPr>
                <w:rFonts w:ascii="Arial" w:hAnsi="Arial" w:cs="Arial"/>
                <w:sz w:val="20"/>
              </w:rPr>
              <w:t>hóa chất</w:t>
            </w:r>
            <w:r w:rsidRPr="009F43A7">
              <w:rPr>
                <w:rFonts w:ascii="Arial" w:hAnsi="Arial" w:cs="Arial"/>
                <w:sz w:val="20"/>
              </w:rPr>
              <w:t xml:space="preserve"> mạnh gây đột biến tế bào như Cochandin,</w:t>
            </w:r>
            <w:r w:rsidR="00784883" w:rsidRPr="009F43A7">
              <w:rPr>
                <w:rFonts w:ascii="Arial" w:hAnsi="Arial" w:cs="Arial"/>
                <w:sz w:val="20"/>
              </w:rPr>
              <w:t xml:space="preserve"> </w:t>
            </w:r>
            <w:r w:rsidRPr="009F43A7">
              <w:rPr>
                <w:rFonts w:ascii="Arial" w:hAnsi="Arial" w:cs="Arial"/>
                <w:sz w:val="20"/>
              </w:rPr>
              <w:t>IAA.</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Sơ chế lông vũ</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bẩn tiếp xúc với nhiều bụi chứa vi khuẩn nấm và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Giết mổ lợn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làm đêm, công việc nặng nhọc, nơi làm việc ẩm ướt.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Nhặt phân loại, vận chuyển xương động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bẩn thỉu, hôi thối, tiếp xúc với nhiều vi khuẩn, nấm </w:t>
            </w:r>
            <w:r w:rsidRPr="009F43A7">
              <w:rPr>
                <w:rFonts w:ascii="Arial" w:hAnsi="Arial" w:cs="Arial"/>
                <w:position w:val="2"/>
                <w:sz w:val="20"/>
              </w:rPr>
              <w:t>gây bệnh và khí H</w:t>
            </w:r>
            <w:r w:rsidRPr="009F43A7">
              <w:rPr>
                <w:rFonts w:ascii="Arial" w:hAnsi="Arial" w:cs="Arial"/>
                <w:sz w:val="20"/>
              </w:rPr>
              <w:t>2</w:t>
            </w:r>
            <w:r w:rsidRPr="009F43A7">
              <w:rPr>
                <w:rFonts w:ascii="Arial" w:hAnsi="Arial" w:cs="Arial"/>
                <w:position w:val="2"/>
                <w:sz w:val="20"/>
              </w:rPr>
              <w:t>S</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xương động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nơi làm việc bẩn, hôi thối, tiếp xúc với bụi, ồn và</w:t>
            </w:r>
            <w:r w:rsidR="00784883"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Khuân vác, dập khuôn trong kho đông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nơi làm việc rất lạnh, ồn cao và chuyên làm đêm.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Đóng gói thịt trong buồng đông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rất lạnh, công việc nặng nhọc, đơn điệu ảnh hưởng tiếng ồn cao, chuyên làm đêm.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sửa chữa máy lạnh và hệ thống cấp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Nơi làm việc chật hẹp, lạnh, ảnh hưởng của tiếng ồn cao và NH</w:t>
            </w:r>
            <w:r w:rsidRPr="009F43A7">
              <w:rPr>
                <w:rFonts w:ascii="Arial" w:hAnsi="Arial" w:cs="Arial"/>
                <w:sz w:val="20"/>
              </w:rPr>
              <w:t>3</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máy nông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Tư thế làm việc gò bó, 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hoang,làm đất, trồng, chăm sóc cây rừng và cây công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tư thế lao động gò bó, chịu tác động của bụi và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Tuần tra và bảo vệ sản phẩm nông, lâm nghiệp chưa thu hoạch.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phải đi lại trong suốt ca làm việc, không kể ngày đêm và thời tiết, tiếp xúc với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Thu hoạch sản phẩm nông, lâm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tư thế lao động gò 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chè xanh và chè đen.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Cân, trộn và đóng chè vào thùng.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hương liệu chè.</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nóng, bụi, khí CO, CO2 và các chất gây kích thích niêm mạc mắt, tai, mũi và họng.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29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Cấp nguyên liệu vào máy xay xát bằng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ồn, bụi nồng độ rất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chuyển, bốc xếp thóc gạo, bột mì trong nhà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bụi và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Sàng tạp chất của nguyên liệu xay xát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Ủ lúa mì.</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và khí</w:t>
            </w:r>
            <w:r w:rsidR="00857164" w:rsidRPr="009F43A7">
              <w:rPr>
                <w:rFonts w:ascii="Arial" w:hAnsi="Arial" w:cs="Arial"/>
                <w:position w:val="2"/>
                <w:sz w:val="20"/>
              </w:rPr>
              <w:t xml:space="preserve"> CO</w:t>
            </w:r>
            <w:r w:rsidR="00857164" w:rsidRPr="009F43A7">
              <w:rPr>
                <w:rFonts w:ascii="Arial" w:hAnsi="Arial" w:cs="Arial"/>
                <w:sz w:val="20"/>
              </w:rPr>
              <w:t>2</w:t>
            </w:r>
            <w:r w:rsidR="00857164"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Nghiền bột mì.</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Xay xát và đánh bóng gạo xuất khẩu.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cao, bụi,căng thẳng chú ý và mệt mỏi thần kinh tâm</w:t>
            </w:r>
            <w:r w:rsidR="00784883" w:rsidRPr="009F43A7">
              <w:rPr>
                <w:rFonts w:ascii="Arial" w:hAnsi="Arial" w:cs="Arial"/>
                <w:sz w:val="20"/>
              </w:rPr>
              <w:t xml:space="preserve"> </w:t>
            </w:r>
            <w:r w:rsidRPr="009F43A7">
              <w:rPr>
                <w:rFonts w:ascii="Arial" w:hAnsi="Arial" w:cs="Arial"/>
                <w:sz w:val="20"/>
              </w:rPr>
              <w:t>lý.</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Sàng, phân loại, tách màu hạt gạo.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rung, bụi và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đường glucoza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ẩm ướt, chịu tác động của nóng, bụi, ồn cao và các chất hoá</w:t>
            </w:r>
            <w:r w:rsidR="00784883" w:rsidRPr="009F43A7">
              <w:rPr>
                <w:rFonts w:ascii="Arial" w:hAnsi="Arial" w:cs="Arial"/>
                <w:sz w:val="20"/>
              </w:rPr>
              <w:t xml:space="preserve"> </w:t>
            </w:r>
            <w:r w:rsidRPr="009F43A7">
              <w:rPr>
                <w:rFonts w:ascii="Arial" w:hAnsi="Arial" w:cs="Arial"/>
                <w:sz w:val="20"/>
              </w:rPr>
              <w:t>học.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Rửa thùng đựng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ngoài trời,tư thế lao động gò bó, tiếp xúc với </w:t>
            </w:r>
            <w:r w:rsidR="008316BE">
              <w:rPr>
                <w:rFonts w:ascii="Arial" w:hAnsi="Arial" w:cs="Arial"/>
                <w:sz w:val="20"/>
              </w:rPr>
              <w:t>hóa chất</w:t>
            </w:r>
            <w:r w:rsidRPr="009F43A7">
              <w:rPr>
                <w:rFonts w:ascii="Arial" w:hAnsi="Arial" w:cs="Arial"/>
                <w:sz w:val="20"/>
              </w:rPr>
              <w:t xml:space="preserve"> tẩy dầu mỡ.</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chuyển, bốc vác và cào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tiếp xúc với bụi, bẩn.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cẩu tháp trong nhà máy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trên cao, nơi làm việc chật hẹp, tư thế lao động gò bó, chịu tác động của ồn.</w:t>
            </w:r>
          </w:p>
        </w:tc>
      </w:tr>
      <w:tr w:rsidR="00A128AB" w:rsidRPr="009F43A7">
        <w:tc>
          <w:tcPr>
            <w:tcW w:w="189" w:type="pct"/>
          </w:tcPr>
          <w:p w:rsidR="00A128AB" w:rsidRPr="009F43A7" w:rsidRDefault="00A128AB" w:rsidP="006D180E">
            <w:pPr>
              <w:pStyle w:val="TableParagraph"/>
              <w:spacing w:before="120"/>
              <w:ind w:left="0"/>
              <w:jc w:val="center"/>
              <w:rPr>
                <w:rFonts w:ascii="Arial" w:hAnsi="Arial" w:cs="Arial"/>
                <w:sz w:val="20"/>
              </w:rPr>
            </w:pPr>
            <w:r w:rsidRPr="009F43A7">
              <w:rPr>
                <w:rFonts w:ascii="Arial" w:hAnsi="Arial" w:cs="Arial"/>
                <w:sz w:val="20"/>
              </w:rPr>
              <w:t>40</w:t>
            </w:r>
          </w:p>
        </w:tc>
        <w:tc>
          <w:tcPr>
            <w:tcW w:w="2488" w:type="pct"/>
          </w:tcPr>
          <w:p w:rsidR="00A128AB" w:rsidRPr="009F43A7" w:rsidRDefault="00A128AB" w:rsidP="006D180E">
            <w:pPr>
              <w:pStyle w:val="TableParagraph"/>
              <w:spacing w:before="120"/>
              <w:ind w:left="0"/>
              <w:rPr>
                <w:rFonts w:ascii="Arial" w:hAnsi="Arial" w:cs="Arial"/>
                <w:sz w:val="20"/>
              </w:rPr>
            </w:pPr>
            <w:r w:rsidRPr="009F43A7">
              <w:rPr>
                <w:rFonts w:ascii="Arial" w:hAnsi="Arial" w:cs="Arial"/>
                <w:sz w:val="20"/>
              </w:rPr>
              <w:t>Vận hành hệ thống xé tơi và ép mía.</w:t>
            </w:r>
          </w:p>
        </w:tc>
        <w:tc>
          <w:tcPr>
            <w:tcW w:w="2323" w:type="pct"/>
          </w:tcPr>
          <w:p w:rsidR="00A128AB" w:rsidRPr="009F43A7" w:rsidRDefault="00A128AB" w:rsidP="006D180E">
            <w:pPr>
              <w:pStyle w:val="TableParagraph"/>
              <w:spacing w:before="120"/>
              <w:ind w:left="0"/>
              <w:rPr>
                <w:rFonts w:ascii="Arial" w:hAnsi="Arial" w:cs="Arial"/>
                <w:sz w:val="20"/>
              </w:rPr>
            </w:pPr>
            <w:r w:rsidRPr="009F43A7">
              <w:rPr>
                <w:rFonts w:ascii="Arial" w:hAnsi="Arial" w:cs="Arial"/>
                <w:sz w:val="20"/>
              </w:rPr>
              <w:t>Chịu tác động của nóng,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Bơm, cân nước mía, mật chè và gia nhiệt trung hoá, bốc hơi.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ẩm ướt, tư thế lao động gò bó, chịu tác động của ồn và nhiệt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hệ thống nấu đường, trợ tinh và hồi dung.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nhiệt độ cao, căng thẳng thần kinh tâm lý.</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Lọc ép, lọc túi và ly tâm đường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và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Đốt xông lưu huỳnh.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chịu tác động của hơi khí độc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lò hơi và tuốc bin máy phát điện trong nhà máy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Chịu tác động của nhiệt độ cao, ồn, bụi và khí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và chăm sóc lợn.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nặng nhọc, nơi làm việc ẩm ướt, hôi thối, tiếp </w:t>
            </w:r>
            <w:r w:rsidRPr="009F43A7">
              <w:rPr>
                <w:rFonts w:ascii="Arial" w:hAnsi="Arial" w:cs="Arial"/>
                <w:sz w:val="20"/>
              </w:rPr>
              <w:lastRenderedPageBreak/>
              <w:t>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47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theo dõi sinh lý, sinh sản tâm lý, và thụ tinh nhân tạo cho ngựa</w:t>
            </w:r>
            <w:r w:rsidR="00784883" w:rsidRPr="009F43A7">
              <w:rPr>
                <w:rFonts w:ascii="Arial" w:hAnsi="Arial" w:cs="Arial"/>
                <w:sz w:val="20"/>
              </w:rPr>
              <w:t xml:space="preserve"> </w:t>
            </w:r>
            <w:r w:rsidRPr="009F43A7">
              <w:rPr>
                <w:rFonts w:ascii="Arial" w:hAnsi="Arial" w:cs="Arial"/>
                <w:sz w:val="20"/>
              </w:rPr>
              <w:t>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căng thẳng thần kinh thường xuyên tiếp xúc với chất thải của động vật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Ấp trứng, chọn trống, mái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ngột ngạt, tư thế lao động gò bó, chịu tác động của nóng, bụi, tiếp 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nuôi dưỡng và vệ sinh chuồng trại giống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môi trường bụi, bẩn, hôi thối công việc nặng nhọc, tiếp xúc với nhiều loại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thường xuyên đi lại ở nơi địa hình phức tạp, nhiều đèo, dốc, tiếp xúc với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thu hái quả, cành giống lâm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tư thế lao động gò</w:t>
            </w:r>
            <w:r w:rsidR="00784883" w:rsidRPr="009F43A7">
              <w:rPr>
                <w:rFonts w:ascii="Arial" w:hAnsi="Arial" w:cs="Arial"/>
                <w:sz w:val="20"/>
              </w:rPr>
              <w:t xml:space="preserve"> </w:t>
            </w:r>
            <w:r w:rsidRPr="009F43A7">
              <w:rPr>
                <w:rFonts w:ascii="Arial" w:hAnsi="Arial" w:cs="Arial"/>
                <w:sz w:val="20"/>
              </w:rPr>
              <w:t>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lâm viên trực tiếp quản lý và bảo vệ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hiểm,giải quyết nhiều công việc phức tạp, tiếp xúc với công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Phòng chống cháy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khi chữa cháy rất nguy hiểm, tiếp xúc với</w:t>
            </w:r>
            <w:r w:rsidR="00784883" w:rsidRPr="009F43A7">
              <w:rPr>
                <w:rFonts w:ascii="Arial" w:hAnsi="Arial" w:cs="Arial"/>
                <w:sz w:val="20"/>
              </w:rPr>
              <w:t xml:space="preserve"> </w:t>
            </w:r>
            <w:r w:rsidRPr="009F43A7">
              <w:rPr>
                <w:rFonts w:ascii="Arial" w:hAnsi="Arial" w:cs="Arial"/>
                <w:position w:val="2"/>
                <w:sz w:val="20"/>
              </w:rPr>
              <w:t>nóng,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xuất gỗ bằng cáp, tời (cơ giới) ra bãi 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có phần nguy hiểm, tiếp xúc với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ván dăm, ván sợi gỗ.</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độc hại, chịu tác động của ồn, bụi nóng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Sấy, luộc, bảo quản gỗ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nhiệt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cot ép bán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nóng, khí độc (formaldehyt,</w:t>
            </w:r>
            <w:r w:rsidR="00784883" w:rsidRPr="009F43A7">
              <w:rPr>
                <w:rFonts w:ascii="Arial" w:hAnsi="Arial" w:cs="Arial"/>
                <w:sz w:val="20"/>
              </w:rPr>
              <w:t xml:space="preserve"> </w:t>
            </w:r>
            <w:r w:rsidRPr="009F43A7">
              <w:rPr>
                <w:rFonts w:ascii="Arial" w:hAnsi="Arial" w:cs="Arial"/>
                <w:sz w:val="20"/>
              </w:rPr>
              <w:t>phenol).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thác cánh kiến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 tiếp xúc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nhựa thông; chế biến cánh kiến.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Mộc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thú rừng trong các vườn quốc gia.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ngoài trời, công việc nặng nhọc, thường xuyên tiếp xúc </w:t>
            </w:r>
            <w:r w:rsidRPr="009F43A7">
              <w:rPr>
                <w:rFonts w:ascii="Arial" w:hAnsi="Arial" w:cs="Arial"/>
                <w:sz w:val="20"/>
              </w:rPr>
              <w:lastRenderedPageBreak/>
              <w:t>với chất thải của động vật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62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thuốc vi sinh diệt trừ sâu bệnh.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ồn, bụi, </w:t>
            </w:r>
            <w:r w:rsidR="008316BE">
              <w:rPr>
                <w:rFonts w:ascii="Arial" w:hAnsi="Arial" w:cs="Arial"/>
                <w:sz w:val="20"/>
              </w:rPr>
              <w:t>hóa chất</w:t>
            </w:r>
            <w:r w:rsidRPr="009F43A7">
              <w:rPr>
                <w:rFonts w:ascii="Arial" w:hAnsi="Arial" w:cs="Arial"/>
                <w:sz w:val="20"/>
              </w:rPr>
              <w:t xml:space="preserve"> độc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xe vận tải chuyên dùng trọng tải dưới 10T, chở gỗ từ bãi I ra bãi II.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nguy hiểm, 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ở vùng núi cao, rừng sâu và hải đảo.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đi lưu động trên các địa hình hiểm trở,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Sơ chế cà phê (phơi, xát tươi, xát khô, sàng phân loại, đánh bóng, đóng bao hạt).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bụi, nóng,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Rang, xay cà phê.</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nóng, bụi cà phê (kích thích thần</w:t>
            </w:r>
            <w:r w:rsidR="00784883" w:rsidRPr="009F43A7">
              <w:rPr>
                <w:rFonts w:ascii="Arial" w:hAnsi="Arial" w:cs="Arial"/>
                <w:sz w:val="20"/>
              </w:rPr>
              <w:t xml:space="preserve"> </w:t>
            </w:r>
            <w:r w:rsidRPr="009F43A7">
              <w:rPr>
                <w:rFonts w:ascii="Arial" w:hAnsi="Arial" w:cs="Arial"/>
                <w:sz w:val="20"/>
              </w:rPr>
              <w:t>kinh)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Tiêu hoà vôi trong quy trình các bon nát hoá (trong sản xuất đường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bụi vôi và vôi sữa (ăn mòn da</w:t>
            </w:r>
            <w:r w:rsidR="00784883" w:rsidRPr="009F43A7">
              <w:rPr>
                <w:rFonts w:ascii="Arial" w:hAnsi="Arial" w:cs="Arial"/>
                <w:sz w:val="20"/>
              </w:rPr>
              <w:t xml:space="preserve"> </w:t>
            </w:r>
            <w:r w:rsidRPr="009F43A7">
              <w:rPr>
                <w:rFonts w:ascii="Arial" w:hAnsi="Arial" w:cs="Arial"/>
                <w:sz w:val="20"/>
              </w:rPr>
              <w:t>tay)</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bột canh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nóng, CO, muối, tiêu, hành, tỏi (kích thích niêm mạc đường hô hấp).</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Vệ sinh công nghiệp trong các xí nghiệp chế biến.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các chất phế thải.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nhân giống, chiếu kính, bảo quản trứng tằm trong nhà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môi trường lạnh, thường giốngxuyên tiếp xúc với bụi phấn ngài, formon, axít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tằm.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Lao động thủ công, tiếp xúc với phân tằm, formon, Bi58, CaCl</w:t>
            </w:r>
            <w:r w:rsidRPr="009F43A7">
              <w:rPr>
                <w:rFonts w:ascii="Arial" w:hAnsi="Arial" w:cs="Arial"/>
                <w:sz w:val="20"/>
              </w:rPr>
              <w:t xml:space="preserve">2 </w:t>
            </w:r>
            <w:r w:rsidRPr="009F43A7">
              <w:rPr>
                <w:rFonts w:ascii="Arial" w:hAnsi="Arial" w:cs="Arial"/>
                <w:position w:val="2"/>
                <w:sz w:val="20"/>
              </w:rPr>
              <w:t xml:space="preserve">(trừ bệnh </w:t>
            </w:r>
            <w:r w:rsidRPr="009F43A7">
              <w:rPr>
                <w:rFonts w:ascii="Arial" w:hAnsi="Arial" w:cs="Arial"/>
                <w:sz w:val="20"/>
              </w:rPr>
              <w:t>cho tằm).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Ươm tơ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hơi nóng, độ ẩm cao, mùi hôi của nhộng tằm, tay tiếp xúc với nước có protein phân huỷ gây dị ứng, căng thẳng thị giác.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mềm tơ, lụa.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ảnh hưởng bụi, </w:t>
            </w:r>
            <w:r w:rsidR="008316BE">
              <w:rPr>
                <w:rFonts w:ascii="Arial" w:hAnsi="Arial" w:cs="Arial"/>
                <w:sz w:val="20"/>
              </w:rPr>
              <w:t>hóa chất</w:t>
            </w:r>
            <w:r w:rsidRPr="009F43A7">
              <w:rPr>
                <w:rFonts w:ascii="Arial" w:hAnsi="Arial" w:cs="Arial"/>
                <w:sz w:val="20"/>
              </w:rPr>
              <w:t xml:space="preserve"> độc,căng thẳng thị giác.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In hoa, tẩy chuội, nhuộm, hoàn tất lụa.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thường xuyên tiếp xúc với nóng, </w:t>
            </w:r>
            <w:r w:rsidR="008316BE">
              <w:rPr>
                <w:rFonts w:ascii="Arial" w:hAnsi="Arial" w:cs="Arial"/>
                <w:sz w:val="20"/>
              </w:rPr>
              <w:t>hóa chất</w:t>
            </w:r>
            <w:r w:rsidRPr="009F43A7">
              <w:rPr>
                <w:rFonts w:ascii="Arial" w:hAnsi="Arial" w:cs="Arial"/>
                <w:sz w:val="20"/>
              </w:rPr>
              <w:t xml:space="preserve"> nhuộm,</w:t>
            </w:r>
            <w:r w:rsidR="00784883" w:rsidRPr="009F43A7">
              <w:rPr>
                <w:rFonts w:ascii="Arial" w:hAnsi="Arial" w:cs="Arial"/>
                <w:sz w:val="20"/>
              </w:rPr>
              <w:t xml:space="preserve"> </w:t>
            </w:r>
            <w:r w:rsidRPr="009F43A7">
              <w:rPr>
                <w:rFonts w:ascii="Arial" w:hAnsi="Arial" w:cs="Arial"/>
                <w:sz w:val="20"/>
              </w:rPr>
              <w:t>NaOH, dầu (làm mềm tơ).</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phế liệu tơ tằm.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thường xuyên tiếp xúc với bụi phế liệu, </w:t>
            </w:r>
            <w:r w:rsidR="008316BE">
              <w:rPr>
                <w:rFonts w:ascii="Arial" w:hAnsi="Arial" w:cs="Arial"/>
                <w:sz w:val="20"/>
              </w:rPr>
              <w:t>hóa chất</w:t>
            </w:r>
            <w:r w:rsidRPr="009F43A7">
              <w:rPr>
                <w:rFonts w:ascii="Arial" w:hAnsi="Arial" w:cs="Arial"/>
                <w:sz w:val="20"/>
              </w:rPr>
              <w:t xml:space="preserve"> tẩy, mùi hôi của protein phân huỷ.</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Vệ sinh công nghiệp trong các nhà máy ươm tơ, dệt lụa, in nhuộm.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thường xuyên tiếp xúc với </w:t>
            </w:r>
            <w:r w:rsidR="008316BE">
              <w:rPr>
                <w:rFonts w:ascii="Arial" w:hAnsi="Arial" w:cs="Arial"/>
                <w:sz w:val="20"/>
              </w:rPr>
              <w:t>hóa chất</w:t>
            </w:r>
            <w:r w:rsidRPr="009F43A7">
              <w:rPr>
                <w:rFonts w:ascii="Arial" w:hAnsi="Arial" w:cs="Arial"/>
                <w:sz w:val="20"/>
              </w:rPr>
              <w:t>, các chất thải công nghiệp.</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77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Khảo nghiệm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trong môi trường độc hại, thường xuyên tiếp xúc </w:t>
            </w:r>
            <w:r w:rsidR="008316BE">
              <w:rPr>
                <w:rFonts w:ascii="Arial" w:hAnsi="Arial" w:cs="Arial"/>
                <w:sz w:val="20"/>
              </w:rPr>
              <w:t>hóa chất</w:t>
            </w:r>
            <w:r w:rsidRPr="009F43A7">
              <w:rPr>
                <w:rFonts w:ascii="Arial" w:hAnsi="Arial" w:cs="Arial"/>
                <w:sz w:val="20"/>
              </w:rPr>
              <w:t xml:space="preserve"> độc nguy hiểm như: asen, toluen, aceton, Bi58, este.</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phát hiện dự tính, dự báo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đồng ruộng, tiếp xúc với các loại </w:t>
            </w:r>
            <w:r w:rsidR="008316BE">
              <w:rPr>
                <w:rFonts w:ascii="Arial" w:hAnsi="Arial" w:cs="Arial"/>
                <w:sz w:val="20"/>
              </w:rPr>
              <w:t>hóa chất</w:t>
            </w:r>
            <w:r w:rsidRPr="009F43A7">
              <w:rPr>
                <w:rFonts w:ascii="Arial" w:hAnsi="Arial" w:cs="Arial"/>
                <w:sz w:val="20"/>
              </w:rPr>
              <w:t xml:space="preserve"> trừ sâu và côn</w:t>
            </w:r>
            <w:r w:rsidR="00784883" w:rsidRPr="009F43A7">
              <w:rPr>
                <w:rFonts w:ascii="Arial" w:hAnsi="Arial" w:cs="Arial"/>
                <w:sz w:val="20"/>
              </w:rPr>
              <w:t xml:space="preserve"> </w:t>
            </w:r>
            <w:r w:rsidRPr="009F43A7">
              <w:rPr>
                <w:rFonts w:ascii="Arial" w:hAnsi="Arial" w:cs="Arial"/>
                <w:sz w:val="20"/>
              </w:rPr>
              <w:t>trùng.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nghiệm, phân loại, bảo quản hạt giống trong phòng kín.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 xml:space="preserve">Chịu ảnh hưởng của nóng ẩm, </w:t>
            </w:r>
            <w:r w:rsidR="008316BE">
              <w:rPr>
                <w:rFonts w:ascii="Arial" w:hAnsi="Arial" w:cs="Arial"/>
                <w:position w:val="2"/>
                <w:sz w:val="20"/>
              </w:rPr>
              <w:t>hóa chất</w:t>
            </w:r>
            <w:r w:rsidRPr="009F43A7">
              <w:rPr>
                <w:rFonts w:ascii="Arial" w:hAnsi="Arial" w:cs="Arial"/>
                <w:position w:val="2"/>
                <w:sz w:val="20"/>
              </w:rPr>
              <w:t xml:space="preserve"> 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dithiocacbonat kẽm,</w:t>
            </w:r>
            <w:r w:rsidR="00784883" w:rsidRPr="009F43A7">
              <w:rPr>
                <w:rFonts w:ascii="Arial" w:hAnsi="Arial" w:cs="Arial"/>
                <w:sz w:val="20"/>
              </w:rPr>
              <w:t xml:space="preserve"> </w:t>
            </w:r>
            <w:r w:rsidRPr="009F43A7">
              <w:rPr>
                <w:rFonts w:ascii="Arial" w:hAnsi="Arial" w:cs="Arial"/>
                <w:sz w:val="20"/>
              </w:rPr>
              <w:t>cacbary, vectroon.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sàng phân loại hạt điều.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của bụi và tiếng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chao dầu hạt điều.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nặng nhọc, tiếp xúc thường xuyên nóng và dầu.</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Tách hạt điều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tư thế lao động gò bó, chịu tác động của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Xử lý nước thải bằng phương pháp vi sinh tại các nhà máy chế biến mủ cao su.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trời, lặn, ngâm mình dưới nước bẩn,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in túi PP, PE hữu cơ.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dung môi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khoan thăm dò, khai thác nước ngầm (kể cả lái xe)</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Luôn phải lưu động tại vùng rừng núi, hải đảo thiếu nước ngọt, công việc nặng nhọc, nguy hiểm, ảnh hưởng trực tiếp ồn rung lớn, tư thế lao động</w:t>
            </w:r>
            <w:r w:rsidR="00784883" w:rsidRPr="009F43A7">
              <w:rPr>
                <w:rFonts w:ascii="Arial" w:hAnsi="Arial" w:cs="Arial"/>
                <w:sz w:val="20"/>
              </w:rPr>
              <w:t xml:space="preserve"> </w:t>
            </w:r>
            <w:r w:rsidRPr="009F43A7">
              <w:rPr>
                <w:rFonts w:ascii="Arial" w:hAnsi="Arial" w:cs="Arial"/>
                <w:sz w:val="20"/>
              </w:rPr>
              <w:t>gò bó, nơi làm việc bẩn thỉu.</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Xây lắp đường ống nước, bể nước trên vùng cao.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nặng nhọc, nguy hiểm và luôn phải đi lưu động vùng rừng núi,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Chăn nuôi dê, thỏ</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nơi làm việc ẩm ướt, hôi thối, luôn phải tiếp 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Phân tích, kiểm tra, xử lý, lưu trữ hồ sơ giám định xuất nhập khẩu cà phê và</w:t>
            </w:r>
            <w:r w:rsidR="00784883" w:rsidRPr="009F43A7">
              <w:rPr>
                <w:rFonts w:ascii="Arial" w:hAnsi="Arial" w:cs="Arial"/>
                <w:sz w:val="20"/>
              </w:rPr>
              <w:t xml:space="preserve"> </w:t>
            </w:r>
            <w:r w:rsidRPr="009F43A7">
              <w:rPr>
                <w:rFonts w:ascii="Arial" w:hAnsi="Arial" w:cs="Arial"/>
                <w:sz w:val="20"/>
              </w:rPr>
              <w:t>hàng hoá nông sản trên máy vi tính.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khẩn chương, căng thẳng, đảm bảo nhanh tiến độ giao nhận hàng ngoài cảng; thường xuyên tiếp xúc với màn hình, chịu ảnh hưởng</w:t>
            </w:r>
            <w:r w:rsidR="00857164" w:rsidRPr="009F43A7">
              <w:rPr>
                <w:rFonts w:ascii="Arial" w:hAnsi="Arial" w:cs="Arial"/>
                <w:sz w:val="20"/>
              </w:rPr>
              <w:t xml:space="preserve"> của điện từ trường.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Phân tích, kiểm nghiệm chất lượng cà phê và hàng hoá nông sản xuất nhập</w:t>
            </w:r>
            <w:r w:rsidR="00784883" w:rsidRPr="009F43A7">
              <w:rPr>
                <w:rFonts w:ascii="Arial" w:hAnsi="Arial" w:cs="Arial"/>
                <w:sz w:val="20"/>
              </w:rPr>
              <w:t xml:space="preserve"> </w:t>
            </w:r>
            <w:r w:rsidRPr="009F43A7">
              <w:rPr>
                <w:rFonts w:ascii="Arial" w:hAnsi="Arial" w:cs="Arial"/>
                <w:sz w:val="20"/>
              </w:rPr>
              <w:t>khẩu trong phòng thí nghiệm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các loại chất độc hại và các chất dung môi hữu cơ như hecxan, toluen, ête etylic, ête petrol... để phân tích các độc tố (nấm mốc gây ung thư); xác định các loại sâu mọt, côn trùng.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dịch thực vật và khử trùng hàng hoá nông, lâm sản xuất nhập khẩu tại các kho tàng bến bãi, container, trên ô tô,</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ảnh hưởng trực tiếp các loại </w:t>
            </w:r>
            <w:r w:rsidR="008316BE">
              <w:rPr>
                <w:rFonts w:ascii="Arial" w:hAnsi="Arial" w:cs="Arial"/>
                <w:sz w:val="20"/>
              </w:rPr>
              <w:t>hóa chất</w:t>
            </w:r>
            <w:r w:rsidRPr="009F43A7">
              <w:rPr>
                <w:rFonts w:ascii="Arial" w:hAnsi="Arial" w:cs="Arial"/>
                <w:sz w:val="20"/>
              </w:rPr>
              <w:t xml:space="preserve"> để khử trùng</w:t>
            </w:r>
            <w:r w:rsidR="00784883" w:rsidRPr="009F43A7">
              <w:rPr>
                <w:rFonts w:ascii="Arial" w:hAnsi="Arial" w:cs="Arial"/>
                <w:sz w:val="20"/>
              </w:rPr>
              <w:t xml:space="preserve"> </w:t>
            </w:r>
            <w:r w:rsidRPr="009F43A7">
              <w:rPr>
                <w:rFonts w:ascii="Arial" w:hAnsi="Arial" w:cs="Arial"/>
                <w:position w:val="2"/>
                <w:sz w:val="20"/>
              </w:rPr>
              <w:t>như Phosphin (PH</w:t>
            </w:r>
            <w:r w:rsidRPr="009F43A7">
              <w:rPr>
                <w:rFonts w:ascii="Arial" w:hAnsi="Arial" w:cs="Arial"/>
                <w:sz w:val="20"/>
              </w:rPr>
              <w:t>3</w:t>
            </w:r>
            <w:r w:rsidRPr="009F43A7">
              <w:rPr>
                <w:rFonts w:ascii="Arial" w:hAnsi="Arial" w:cs="Arial"/>
                <w:position w:val="2"/>
                <w:sz w:val="20"/>
              </w:rPr>
              <w:t>) metyl bromide (CH</w:t>
            </w:r>
            <w:r w:rsidRPr="009F43A7">
              <w:rPr>
                <w:rFonts w:ascii="Arial" w:hAnsi="Arial" w:cs="Arial"/>
                <w:sz w:val="20"/>
              </w:rPr>
              <w:t>3</w:t>
            </w:r>
            <w:r w:rsidRPr="009F43A7">
              <w:rPr>
                <w:rFonts w:ascii="Arial" w:hAnsi="Arial" w:cs="Arial"/>
                <w:position w:val="2"/>
                <w:sz w:val="20"/>
              </w:rPr>
              <w:t>Br) CO</w:t>
            </w:r>
            <w:r w:rsidRPr="009F43A7">
              <w:rPr>
                <w:rFonts w:ascii="Arial" w:hAnsi="Arial" w:cs="Arial"/>
                <w:sz w:val="20"/>
              </w:rPr>
              <w:t>2</w:t>
            </w:r>
            <w:r w:rsidRPr="009F43A7">
              <w:rPr>
                <w:rFonts w:ascii="Arial" w:hAnsi="Arial" w:cs="Arial"/>
                <w:position w:val="2"/>
                <w:sz w:val="20"/>
              </w:rPr>
              <w:t xml:space="preserve">, DDVP. Nơi làm việc </w:t>
            </w:r>
            <w:r w:rsidRPr="009F43A7">
              <w:rPr>
                <w:rFonts w:ascii="Arial" w:hAnsi="Arial" w:cs="Arial"/>
                <w:sz w:val="20"/>
              </w:rPr>
              <w:t>chật hẹp, thiếu ánh sáng, thiếu dưỡng khí.</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lastRenderedPageBreak/>
              <w:t>91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Luyện, cán cao su để làm lốp ô tô các loại xe nông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nguy hiểm; thường xuyên tiếp xúc với </w:t>
            </w:r>
            <w:r w:rsidR="008316BE">
              <w:rPr>
                <w:rFonts w:ascii="Arial" w:hAnsi="Arial" w:cs="Arial"/>
                <w:sz w:val="20"/>
              </w:rPr>
              <w:t>hóa chất</w:t>
            </w:r>
            <w:r w:rsidRPr="009F43A7">
              <w:rPr>
                <w:rFonts w:ascii="Arial" w:hAnsi="Arial" w:cs="Arial"/>
                <w:sz w:val="20"/>
              </w:rPr>
              <w:t xml:space="preserve"> nồng độ cao, nóng,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Thanh tra chuyên ngành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thường xuyên phải đi lưu động, tiếp xúc với các </w:t>
            </w:r>
            <w:r w:rsidR="008316BE">
              <w:rPr>
                <w:rFonts w:ascii="Arial" w:hAnsi="Arial" w:cs="Arial"/>
                <w:sz w:val="20"/>
              </w:rPr>
              <w:t>hóa chất</w:t>
            </w:r>
            <w:r w:rsidRPr="009F43A7">
              <w:rPr>
                <w:rFonts w:ascii="Arial" w:hAnsi="Arial" w:cs="Arial"/>
                <w:sz w:val="20"/>
              </w:rPr>
              <w:t xml:space="preserve"> độc nguy hiểm như Wofatox, Bi 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Sử dụng, bảo quản thuốc chống mối.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bl>
    <w:p w:rsidR="001248A1" w:rsidRPr="009F43A7" w:rsidRDefault="001248A1" w:rsidP="009F43A7">
      <w:pPr>
        <w:pStyle w:val="BodyText"/>
        <w:spacing w:before="120"/>
        <w:rPr>
          <w:rFonts w:ascii="Arial" w:hAnsi="Arial" w:cs="Arial"/>
        </w:rPr>
      </w:pPr>
    </w:p>
    <w:p w:rsidR="001248A1" w:rsidRPr="00C33AF7" w:rsidRDefault="005D3F42" w:rsidP="00C33AF7">
      <w:pPr>
        <w:pStyle w:val="ListParagraph"/>
        <w:tabs>
          <w:tab w:val="left" w:pos="6736"/>
        </w:tabs>
        <w:spacing w:before="120"/>
        <w:ind w:left="0" w:firstLine="0"/>
        <w:jc w:val="center"/>
        <w:rPr>
          <w:rFonts w:ascii="Arial" w:hAnsi="Arial" w:cs="Arial"/>
          <w:b/>
          <w:sz w:val="20"/>
        </w:rPr>
      </w:pPr>
      <w:r w:rsidRPr="00C33AF7">
        <w:rPr>
          <w:rFonts w:ascii="Arial" w:hAnsi="Arial" w:cs="Arial"/>
          <w:b/>
          <w:sz w:val="20"/>
        </w:rPr>
        <w:t>XII.</w:t>
      </w:r>
      <w:r w:rsidR="00F2415A" w:rsidRPr="00C33AF7">
        <w:rPr>
          <w:rFonts w:ascii="Arial" w:hAnsi="Arial" w:cs="Arial"/>
          <w:b/>
          <w:sz w:val="20"/>
        </w:rPr>
        <w:t xml:space="preserve"> </w:t>
      </w:r>
      <w:r w:rsidR="001248A1" w:rsidRPr="00C33AF7">
        <w:rPr>
          <w:rFonts w:ascii="Arial" w:hAnsi="Arial" w:cs="Arial"/>
          <w:b/>
          <w:sz w:val="20"/>
        </w:rPr>
        <w:t>THƯƠNG MẠI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B7504E">
        <w:tc>
          <w:tcPr>
            <w:tcW w:w="176"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TT</w:t>
            </w:r>
          </w:p>
        </w:tc>
        <w:tc>
          <w:tcPr>
            <w:tcW w:w="2489"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Tên nghề hoặc công việc</w:t>
            </w:r>
          </w:p>
        </w:tc>
        <w:tc>
          <w:tcPr>
            <w:tcW w:w="2336"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Đặc điểm điều kiện lao động của nghề, công việc</w:t>
            </w:r>
          </w:p>
        </w:tc>
      </w:tr>
      <w:tr w:rsidR="001248A1" w:rsidRPr="00B7504E">
        <w:tc>
          <w:tcPr>
            <w:tcW w:w="176" w:type="pct"/>
          </w:tcPr>
          <w:p w:rsidR="001248A1" w:rsidRPr="00B7504E" w:rsidRDefault="001248A1" w:rsidP="00B7504E">
            <w:pPr>
              <w:pStyle w:val="TableParagraph"/>
              <w:spacing w:before="120"/>
              <w:ind w:left="0"/>
              <w:jc w:val="center"/>
              <w:rPr>
                <w:rFonts w:ascii="Arial" w:hAnsi="Arial" w:cs="Arial"/>
                <w:b/>
                <w:sz w:val="20"/>
              </w:rPr>
            </w:pPr>
          </w:p>
        </w:tc>
        <w:tc>
          <w:tcPr>
            <w:tcW w:w="4824" w:type="pct"/>
            <w:gridSpan w:val="2"/>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Điều kiện lao động loại V</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Đo tính, bảo quản, giao nhận xăng,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dầudưỡng khí, chịu tác động của xăng, dầu vượt tiêu chuẩn cho 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chịu tác động của tiếng ồn cao và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Lắp đặt, sửa chữa các thiết bị và bể xăng, dầu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tư thế làm việc gò bó, chịu tác động của tiếng ồn, xăng và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Tái sinh, pha chế dầu bằng phương pháp thủ công.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Công việc nặng nhọc, độc hại, chịu tác động của xăng, dầu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Sĩ quan, thuyền viên tàu chở xăng, dầu trên biển.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sóng nước, ồn, rung và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Giao, nhận xăng, dầu trên biển.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sóng gió, rung, ồn cao và hơi xăng, dầu vượt tiêu chuẩn cho 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Xúc rửa, hàn, tẩy rỉ, sơn các bể xăng, dầu loại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Làm việc trong thùng kín, tư thế làm việc gò bó, chịu tác động của xăng, dầu, nóng, ồn, bụi và </w:t>
            </w:r>
            <w:r w:rsidR="008316BE">
              <w:rPr>
                <w:rFonts w:ascii="Arial" w:hAnsi="Arial" w:cs="Arial"/>
                <w:sz w:val="20"/>
              </w:rPr>
              <w:t>hóa chất</w:t>
            </w:r>
            <w:r w:rsidRPr="009F43A7">
              <w:rPr>
                <w:rFonts w:ascii="Arial" w:hAnsi="Arial" w:cs="Arial"/>
                <w:sz w:val="20"/>
              </w:rPr>
              <w:t xml:space="preserve"> trong sơn.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có áp lực từ 50kg/cm2 trở lên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ồn cao, rung và xăng, dầu nồng độ rất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position w:val="2"/>
                <w:sz w:val="20"/>
              </w:rPr>
              <w:t>Bơm, rót, đóng bình a 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HCl</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w:t>
            </w:r>
            <w:r w:rsidR="008316BE">
              <w:rPr>
                <w:rFonts w:ascii="Arial" w:hAnsi="Arial" w:cs="Arial"/>
                <w:sz w:val="20"/>
              </w:rPr>
              <w:t>hóa chất</w:t>
            </w:r>
            <w:r w:rsidRPr="009F43A7">
              <w:rPr>
                <w:rFonts w:ascii="Arial" w:hAnsi="Arial" w:cs="Arial"/>
                <w:sz w:val="20"/>
              </w:rPr>
              <w:t xml:space="preserve"> độc mạnh,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dầu thô ngoài giàn khoan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ở ngoài khơi, xa bờ, chịu tác động của sóng, gió, thời tiết khắc</w:t>
            </w:r>
            <w:r w:rsidR="008154FC" w:rsidRPr="009F43A7">
              <w:rPr>
                <w:rFonts w:ascii="Arial" w:hAnsi="Arial" w:cs="Arial"/>
                <w:sz w:val="20"/>
              </w:rPr>
              <w:t xml:space="preserve"> </w:t>
            </w:r>
            <w:r w:rsidRPr="009F43A7">
              <w:rPr>
                <w:rFonts w:ascii="Arial" w:hAnsi="Arial" w:cs="Arial"/>
                <w:sz w:val="20"/>
              </w:rPr>
              <w:t>nghiệt, trèo cao, công việc nặng nhọc,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lastRenderedPageBreak/>
              <w:t>11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hệ thống sơn, bảo dưỡng và kiểm định chai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búc xạ nhiệt, tiếng ồn và bụi; tư thế lao động gò bó; mang vật nặng suốt ca làm việc</w:t>
            </w:r>
          </w:p>
        </w:tc>
      </w:tr>
      <w:tr w:rsidR="001248A1" w:rsidRPr="00974853">
        <w:tc>
          <w:tcPr>
            <w:tcW w:w="176" w:type="pct"/>
          </w:tcPr>
          <w:p w:rsidR="001248A1" w:rsidRPr="00974853" w:rsidRDefault="001248A1" w:rsidP="00974853">
            <w:pPr>
              <w:pStyle w:val="TableParagraph"/>
              <w:spacing w:before="120"/>
              <w:ind w:left="0"/>
              <w:jc w:val="center"/>
              <w:rPr>
                <w:rFonts w:ascii="Arial" w:hAnsi="Arial" w:cs="Arial"/>
                <w:b/>
                <w:sz w:val="20"/>
              </w:rPr>
            </w:pPr>
          </w:p>
        </w:tc>
        <w:tc>
          <w:tcPr>
            <w:tcW w:w="4824" w:type="pct"/>
            <w:gridSpan w:val="2"/>
          </w:tcPr>
          <w:p w:rsidR="001248A1" w:rsidRPr="00974853" w:rsidRDefault="001248A1" w:rsidP="00974853">
            <w:pPr>
              <w:pStyle w:val="TableParagraph"/>
              <w:spacing w:before="120"/>
              <w:ind w:left="0"/>
              <w:jc w:val="center"/>
              <w:rPr>
                <w:rFonts w:ascii="Arial" w:hAnsi="Arial" w:cs="Arial"/>
                <w:b/>
                <w:sz w:val="20"/>
              </w:rPr>
            </w:pPr>
            <w:r w:rsidRPr="00974853">
              <w:rPr>
                <w:rFonts w:ascii="Arial" w:hAnsi="Arial" w:cs="Arial"/>
                <w:b/>
                <w:sz w:val="20"/>
              </w:rPr>
              <w:t>Điều kiện lao động loại IV</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Giao nhận,bán buôn, bán lẻ xăng, dầu, nhựa đường, các sản phẩm hóa dầu tại cửa hàng, kho,trạm, bến, bãi và trên sông.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độc hại, tiếp xúc thường xuyên với xăng, dầu và các sản phẩm</w:t>
            </w:r>
            <w:r w:rsidR="008154FC" w:rsidRPr="009F43A7">
              <w:rPr>
                <w:rFonts w:ascii="Arial" w:hAnsi="Arial" w:cs="Arial"/>
                <w:sz w:val="20"/>
              </w:rPr>
              <w:t xml:space="preserve"> </w:t>
            </w:r>
            <w:r w:rsidRPr="009F43A7">
              <w:rPr>
                <w:rFonts w:ascii="Arial" w:hAnsi="Arial" w:cs="Arial"/>
                <w:sz w:val="20"/>
              </w:rPr>
              <w:t>hóadầu.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Sĩ quan,thuyền viên xà lan, tàu chở xăng, dầu trên sông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lưu động, chịu tác động của tiếng ồn và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có áp lực dưới 50 kg/cm2.</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tiếng ồn và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kho,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Đi lại nhiều, chịu tác động của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Xúc rửa, hàn, nắn phuy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thủ công, nặng nhọc, chịu tác động trực tiếp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Đo tính xăng, dầu trên các bể loại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hơi xăng, dầu vượt tiêu chuẩn cho phép nhiều lần, tư thế làm việc gò bó.</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Vệ sinh công nghiệp ở kho, bãi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thủ công, nặng nhọc, chịu tác động trực tiếp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Pha chế xăng, dầu ở kho bãi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chịu tác động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Sản xuất thùng phuy bồn, bể chứa xăng, dầu các loại.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w:t>
            </w:r>
            <w:r w:rsidR="008154FC"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tải xăng, dầu, nhựa đường và các sản phẩm hóa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nguy hiểm, chịu tác động của ồn, rung, xăng và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nâng hàng trong kho xăng, dầu và các sản phẩm hoá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xăng, dầu và các sản phẩm hoá dầu trong suốt ca làm</w:t>
            </w:r>
            <w:r w:rsidR="008154FC" w:rsidRPr="009F43A7">
              <w:rPr>
                <w:rFonts w:ascii="Arial" w:hAnsi="Arial" w:cs="Arial"/>
                <w:sz w:val="20"/>
              </w:rPr>
              <w:t xml:space="preserve"> </w:t>
            </w:r>
            <w:r w:rsidRPr="009F43A7">
              <w:rPr>
                <w:rFonts w:ascii="Arial" w:hAnsi="Arial" w:cs="Arial"/>
                <w:sz w:val="20"/>
              </w:rPr>
              <w:t>việc.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Hoá nghiệm xăng, dầu và các sản phẩm hoá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Thường xuyên tiếp xúc với xăng, dầu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Duy tu, sửa chữa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ngoài trời, công việc nặng nhọc, thường xuyên tiếp xúc với</w:t>
            </w:r>
            <w:r w:rsidR="008154FC" w:rsidRPr="009F43A7">
              <w:rPr>
                <w:rFonts w:ascii="Arial" w:hAnsi="Arial" w:cs="Arial"/>
                <w:sz w:val="20"/>
              </w:rPr>
              <w:t xml:space="preserve"> </w:t>
            </w:r>
            <w:r w:rsidRPr="009F43A7">
              <w:rPr>
                <w:rFonts w:ascii="Arial" w:hAnsi="Arial" w:cs="Arial"/>
                <w:sz w:val="20"/>
              </w:rPr>
              <w:t>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Sửa chữa thiết bị ngành xăng dầu; sửa chữa ôtô, tàu, xà lan chở xăng, dầu và các sản phẩm hóadầu.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Tư thế làm việc gò bó, luôn tiếp xúc với dầu mỡ, chịu tác động của tiếng ồn.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thông gió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tiếng ồn,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lastRenderedPageBreak/>
              <w:t>16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lò hơi pha chế dầu, lò bảo ôn nhựa đường.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nóng, ồn, hơi dầu và dung môi hữu cơ.</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buôn, bán lẻ xi măng.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chịu tác động của bụi xi măng vượt tiêu chuẩn cho</w:t>
            </w:r>
            <w:r w:rsidR="008154FC"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Thủ kho, bảo quản </w:t>
            </w:r>
            <w:r w:rsidR="008316BE">
              <w:rPr>
                <w:rFonts w:ascii="Arial" w:hAnsi="Arial" w:cs="Arial"/>
                <w:sz w:val="20"/>
              </w:rPr>
              <w:t>hóa chất</w:t>
            </w:r>
            <w:r w:rsidRPr="009F43A7">
              <w:rPr>
                <w:rFonts w:ascii="Arial" w:hAnsi="Arial" w:cs="Arial"/>
                <w:sz w:val="20"/>
              </w:rPr>
              <w:t xml:space="preserve"> độc.</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Làm việc trong kho kín, chịu tác động của nhiều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hàng, đóng gói lẻ hóa chất độc.</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chịu tác động của các hóa chất độc hại.</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vận tải chuyên dùng chở hóa chất.</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ồn, rung và hóa chất độc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Hoá nghiệm kiểm tra chất lượng hóachất .</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Giám định tàu </w:t>
            </w:r>
            <w:r w:rsidR="008316BE">
              <w:rPr>
                <w:rFonts w:ascii="Arial" w:hAnsi="Arial" w:cs="Arial"/>
                <w:sz w:val="20"/>
              </w:rPr>
              <w:t>thủy</w:t>
            </w:r>
            <w:r w:rsidRPr="009F43A7">
              <w:rPr>
                <w:rFonts w:ascii="Arial" w:hAnsi="Arial" w:cs="Arial"/>
                <w:sz w:val="20"/>
              </w:rPr>
              <w:t xml:space="preserve"> trước khi phá dỡ hoặc sửa chữa.</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dưới hầm tàu (sâu 20-30m)trong điều kiện môi trường độc hại,</w:t>
            </w:r>
            <w:r w:rsidR="008154FC" w:rsidRPr="009F43A7">
              <w:rPr>
                <w:rFonts w:ascii="Arial" w:hAnsi="Arial" w:cs="Arial"/>
                <w:sz w:val="20"/>
              </w:rPr>
              <w:t xml:space="preserve"> </w:t>
            </w:r>
            <w:r w:rsidRPr="009F43A7">
              <w:rPr>
                <w:rFonts w:ascii="Arial" w:hAnsi="Arial" w:cs="Arial"/>
                <w:sz w:val="20"/>
              </w:rPr>
              <w:t>thiếu dưỡng khí và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các công trình xây dựng thiết bị toàn bộ</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nắng, nóng, gió, bụi.</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hàng hoá xuất, nhập khẩu ở các kho, bãi, hầm chứa hàng.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bụi bẩn lớn, nóng, lạnh (kho lạnh)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Phân tích, kiểm nghiệm chất lượng hàng hóa xuất nhập khẩu trong phòng thí</w:t>
            </w:r>
            <w:r w:rsidR="008154FC" w:rsidRPr="009F43A7">
              <w:rPr>
                <w:rFonts w:ascii="Arial" w:hAnsi="Arial" w:cs="Arial"/>
                <w:sz w:val="20"/>
              </w:rPr>
              <w:t xml:space="preserve"> </w:t>
            </w:r>
            <w:r w:rsidRPr="009F43A7">
              <w:rPr>
                <w:rFonts w:ascii="Arial" w:hAnsi="Arial" w:cs="Arial"/>
                <w:sz w:val="20"/>
              </w:rPr>
              <w:t>nghiệm.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Phải thường xuyên tiếp xúc với </w:t>
            </w:r>
            <w:r w:rsidR="008316BE">
              <w:rPr>
                <w:rFonts w:ascii="Arial" w:hAnsi="Arial" w:cs="Arial"/>
                <w:sz w:val="20"/>
              </w:rPr>
              <w:t>hóa chất</w:t>
            </w:r>
            <w:r w:rsidRPr="009F43A7">
              <w:rPr>
                <w:rFonts w:ascii="Arial" w:hAnsi="Arial" w:cs="Arial"/>
                <w:sz w:val="20"/>
              </w:rPr>
              <w:t xml:space="preserve"> độc hại.</w:t>
            </w:r>
          </w:p>
        </w:tc>
      </w:tr>
      <w:tr w:rsidR="003C1E2A" w:rsidRPr="009F43A7">
        <w:tc>
          <w:tcPr>
            <w:tcW w:w="176" w:type="pct"/>
          </w:tcPr>
          <w:p w:rsidR="003C1E2A" w:rsidRPr="009F43A7" w:rsidRDefault="003C1E2A" w:rsidP="00B7504E">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3C1E2A" w:rsidRPr="009F43A7" w:rsidRDefault="003C1E2A" w:rsidP="00B7504E">
            <w:pPr>
              <w:pStyle w:val="TableParagraph"/>
              <w:spacing w:before="120"/>
              <w:ind w:left="0"/>
              <w:rPr>
                <w:rFonts w:ascii="Arial" w:hAnsi="Arial" w:cs="Arial"/>
                <w:sz w:val="20"/>
              </w:rPr>
            </w:pPr>
            <w:r w:rsidRPr="009F43A7">
              <w:rPr>
                <w:rFonts w:ascii="Arial" w:hAnsi="Arial" w:cs="Arial"/>
                <w:sz w:val="20"/>
              </w:rPr>
              <w:t>Khử trùng, xông hơi, chiếu xạ đối với hàng hóa xuất nhập khẩu</w:t>
            </w:r>
          </w:p>
        </w:tc>
        <w:tc>
          <w:tcPr>
            <w:tcW w:w="2336" w:type="pct"/>
          </w:tcPr>
          <w:p w:rsidR="003C1E2A" w:rsidRPr="009F43A7" w:rsidRDefault="003C1E2A" w:rsidP="00B7504E">
            <w:pPr>
              <w:pStyle w:val="TableParagraph"/>
              <w:spacing w:before="120"/>
              <w:ind w:left="0"/>
              <w:rPr>
                <w:rFonts w:ascii="Arial" w:hAnsi="Arial" w:cs="Arial"/>
                <w:sz w:val="20"/>
              </w:rPr>
            </w:pPr>
            <w:r w:rsidRPr="009F43A7">
              <w:rPr>
                <w:rFonts w:ascii="Arial" w:hAnsi="Arial" w:cs="Arial"/>
                <w:position w:val="2"/>
                <w:sz w:val="20"/>
              </w:rPr>
              <w:t xml:space="preserve">Tiếp xúc trực tiếp với </w:t>
            </w:r>
            <w:r w:rsidR="008316BE">
              <w:rPr>
                <w:rFonts w:ascii="Arial" w:hAnsi="Arial" w:cs="Arial"/>
                <w:position w:val="2"/>
                <w:sz w:val="20"/>
              </w:rPr>
              <w:t>hóa chất</w:t>
            </w:r>
            <w:r w:rsidRPr="009F43A7">
              <w:rPr>
                <w:rFonts w:ascii="Arial" w:hAnsi="Arial" w:cs="Arial"/>
                <w:position w:val="2"/>
                <w:sz w:val="20"/>
              </w:rPr>
              <w:t xml:space="preserve"> để khử trùng như Phosphin (PH</w:t>
            </w:r>
            <w:r w:rsidRPr="009F43A7">
              <w:rPr>
                <w:rFonts w:ascii="Arial" w:hAnsi="Arial" w:cs="Arial"/>
                <w:sz w:val="20"/>
              </w:rPr>
              <w:t>3</w:t>
            </w:r>
            <w:r w:rsidRPr="009F43A7">
              <w:rPr>
                <w:rFonts w:ascii="Arial" w:hAnsi="Arial" w:cs="Arial"/>
                <w:position w:val="2"/>
                <w:sz w:val="20"/>
              </w:rPr>
              <w:t>) metyl bromide (CH</w:t>
            </w:r>
            <w:r w:rsidRPr="009F43A7">
              <w:rPr>
                <w:rFonts w:ascii="Arial" w:hAnsi="Arial" w:cs="Arial"/>
                <w:sz w:val="20"/>
              </w:rPr>
              <w:t>3</w:t>
            </w:r>
            <w:r w:rsidRPr="009F43A7">
              <w:rPr>
                <w:rFonts w:ascii="Arial" w:hAnsi="Arial" w:cs="Arial"/>
                <w:position w:val="2"/>
                <w:sz w:val="20"/>
              </w:rPr>
              <w:t>Br), DDVP. Nơi làm việc chật hẹp, thiếu ánh sáng, thiếu</w:t>
            </w:r>
            <w:r w:rsidR="008154FC" w:rsidRPr="009F43A7">
              <w:rPr>
                <w:rFonts w:ascii="Arial" w:hAnsi="Arial" w:cs="Arial"/>
                <w:sz w:val="20"/>
              </w:rPr>
              <w:t xml:space="preserve"> </w:t>
            </w:r>
            <w:r w:rsidRPr="009F43A7">
              <w:rPr>
                <w:rFonts w:ascii="Arial" w:hAnsi="Arial" w:cs="Arial"/>
                <w:sz w:val="20"/>
              </w:rPr>
              <w:t>dưỡng khí.</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Nạp khí dầu hóa lỏng (LPG) vào chai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nguy hiểm, nguy cơ cháy nổ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Lắp đặt, bảo dưỡng, sửa chữa hệ thống công nghệ, thiết bị trong tồn trữ, vận chuyển,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tiếp xúc trực tiếp với môi trường có LPG ở thể hơi, nguy cơ cháy nổ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tuần tra canh gác, phòng cháy chữa cháy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nguy hiểm, nguy cơ cháy nổ cao; thường xuyên làm việc ngoài trời, chịu tác động của nhiệt độ và búc xạ nhiệt, căng thẳng thần kinh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Thủ kho giao nhận hàng hóa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nơi làm việc nguy hiểm, nguy cơ cháy</w:t>
            </w:r>
            <w:r w:rsidR="008154FC" w:rsidRPr="009F43A7">
              <w:rPr>
                <w:rFonts w:ascii="Arial" w:hAnsi="Arial" w:cs="Arial"/>
                <w:sz w:val="20"/>
              </w:rPr>
              <w:t xml:space="preserve"> </w:t>
            </w:r>
            <w:r w:rsidRPr="009F43A7">
              <w:rPr>
                <w:rFonts w:ascii="Arial" w:hAnsi="Arial" w:cs="Arial"/>
                <w:sz w:val="20"/>
              </w:rPr>
              <w:t>nổ cao; chịu tác động của nhiệt độ và búc xạ nhiệt; căng thẳng thần kinh.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chuyển bồn LPG, vận chuyển chai LPG và LPG chai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Công việc nặng nhọc; nguy cơ cháy nổ cao; rung, ồn, nguy hiểm; </w:t>
            </w:r>
            <w:r w:rsidRPr="009F43A7">
              <w:rPr>
                <w:rFonts w:ascii="Arial" w:hAnsi="Arial" w:cs="Arial"/>
                <w:sz w:val="20"/>
              </w:rPr>
              <w:lastRenderedPageBreak/>
              <w:t>căng thẳng thần kinh tâm lý</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lastRenderedPageBreak/>
              <w:t>32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nâng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Nơi làm việc nguy hiểm, nguy cơ cháy nổ cao; chiu tác động của nhiệt độ và búc xạ nhiệt</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LPG chai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thường xuyên di chuyển trên đường, căng thẳng thần kinh; chịu tác động của nhiệt độ và búc xạ nhiệt</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cúu hỏa trong kho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trong môi trường nguy hiểm, căng thẳng thần kinh, chịu tác động của ồn,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kho,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Đi lại nhiều, chịu tác động của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tải xăng, dầu, nhựa đường và các sản phẩm hóa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xăng, dầu và các sản phẩm hoá dầu trong suốt ca làm việc.</w:t>
            </w:r>
          </w:p>
        </w:tc>
      </w:tr>
    </w:tbl>
    <w:p w:rsidR="001248A1" w:rsidRPr="009F43A7" w:rsidRDefault="001248A1" w:rsidP="009F43A7">
      <w:pPr>
        <w:pStyle w:val="BodyText"/>
        <w:spacing w:before="120"/>
        <w:rPr>
          <w:rFonts w:ascii="Arial" w:hAnsi="Arial" w:cs="Arial"/>
        </w:rPr>
      </w:pPr>
    </w:p>
    <w:p w:rsidR="001248A1" w:rsidRPr="00D91BAA" w:rsidRDefault="005D3F42" w:rsidP="00D91BAA">
      <w:pPr>
        <w:pStyle w:val="ListParagraph"/>
        <w:tabs>
          <w:tab w:val="left" w:pos="6160"/>
        </w:tabs>
        <w:spacing w:before="120"/>
        <w:ind w:left="0" w:firstLine="0"/>
        <w:jc w:val="center"/>
        <w:rPr>
          <w:rFonts w:ascii="Arial" w:hAnsi="Arial" w:cs="Arial"/>
          <w:b/>
          <w:sz w:val="20"/>
        </w:rPr>
      </w:pPr>
      <w:r w:rsidRPr="00D91BAA">
        <w:rPr>
          <w:rFonts w:ascii="Arial" w:hAnsi="Arial" w:cs="Arial"/>
          <w:b/>
          <w:sz w:val="20"/>
        </w:rPr>
        <w:t>XIII.</w:t>
      </w:r>
      <w:r w:rsidR="00F2415A" w:rsidRPr="00D91BAA">
        <w:rPr>
          <w:rFonts w:ascii="Arial" w:hAnsi="Arial" w:cs="Arial"/>
          <w:b/>
          <w:sz w:val="20"/>
        </w:rPr>
        <w:t xml:space="preserve"> </w:t>
      </w:r>
      <w:r w:rsidR="001248A1" w:rsidRPr="00D91BAA">
        <w:rPr>
          <w:rFonts w:ascii="Arial" w:hAnsi="Arial" w:cs="Arial"/>
          <w:b/>
          <w:sz w:val="20"/>
        </w:rPr>
        <w:t>PHÁT THANH, TRUYỀN HÌNH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5"/>
        <w:gridCol w:w="6521"/>
        <w:gridCol w:w="6054"/>
      </w:tblGrid>
      <w:tr w:rsidR="001248A1" w:rsidRPr="00D676B5">
        <w:tc>
          <w:tcPr>
            <w:tcW w:w="152"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TT</w:t>
            </w:r>
          </w:p>
        </w:tc>
        <w:tc>
          <w:tcPr>
            <w:tcW w:w="2514"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Tên nghề hoặc công việc</w:t>
            </w:r>
          </w:p>
        </w:tc>
        <w:tc>
          <w:tcPr>
            <w:tcW w:w="2335"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Đặc điểm điều kiện lao động của nghề, công việc</w:t>
            </w:r>
          </w:p>
        </w:tc>
      </w:tr>
      <w:tr w:rsidR="001248A1" w:rsidRPr="00D676B5">
        <w:tc>
          <w:tcPr>
            <w:tcW w:w="152" w:type="pct"/>
          </w:tcPr>
          <w:p w:rsidR="001248A1" w:rsidRPr="00D676B5" w:rsidRDefault="001248A1" w:rsidP="00D676B5">
            <w:pPr>
              <w:pStyle w:val="TableParagraph"/>
              <w:spacing w:before="120"/>
              <w:ind w:left="0"/>
              <w:jc w:val="center"/>
              <w:rPr>
                <w:rFonts w:ascii="Arial" w:hAnsi="Arial" w:cs="Arial"/>
                <w:b/>
                <w:sz w:val="20"/>
              </w:rPr>
            </w:pPr>
          </w:p>
        </w:tc>
        <w:tc>
          <w:tcPr>
            <w:tcW w:w="4848" w:type="pct"/>
            <w:gridSpan w:val="2"/>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Điều kiện lao động loại VI</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hình, phát thanh FM có tổng công suất từ 40 KW trở lên hoặc có tổng công suất từ 20 KW trở lên đặt ở núi cao</w:t>
            </w:r>
            <w:r w:rsidR="009762E5" w:rsidRPr="009F43A7">
              <w:rPr>
                <w:rFonts w:ascii="Arial" w:hAnsi="Arial" w:cs="Arial"/>
                <w:sz w:val="20"/>
              </w:rPr>
              <w:t xml:space="preserve"> </w:t>
            </w:r>
            <w:r w:rsidRPr="009F43A7">
              <w:rPr>
                <w:rFonts w:ascii="Arial" w:hAnsi="Arial" w:cs="Arial"/>
                <w:sz w:val="20"/>
              </w:rPr>
              <w:t>trên 1000 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làm việc trong môi trường điện từ trường cao tần và siêu cao tần vượt tiêu chuẩn cho phép nhiều lần. Chịu tác động của tiếng ồn</w:t>
            </w:r>
            <w:r w:rsidR="009762E5" w:rsidRPr="009F43A7">
              <w:rPr>
                <w:rFonts w:ascii="Arial" w:hAnsi="Arial" w:cs="Arial"/>
                <w:sz w:val="20"/>
              </w:rPr>
              <w:t xml:space="preserve"> </w:t>
            </w:r>
            <w:r w:rsidRPr="009F43A7">
              <w:rPr>
                <w:rFonts w:ascii="Arial" w:hAnsi="Arial" w:cs="Arial"/>
                <w:sz w:val="20"/>
              </w:rPr>
              <w:t>cao, căng thẳng thần kinh tâm lý.</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có tổng công suất 1000KW trở</w:t>
            </w:r>
            <w:r w:rsidR="009762E5" w:rsidRPr="009F43A7">
              <w:rPr>
                <w:rFonts w:ascii="Arial" w:hAnsi="Arial" w:cs="Arial"/>
                <w:sz w:val="20"/>
              </w:rPr>
              <w:t xml:space="preserve"> </w:t>
            </w:r>
            <w:r w:rsidRPr="009F43A7">
              <w:rPr>
                <w:rFonts w:ascii="Arial" w:hAnsi="Arial" w:cs="Arial"/>
                <w:sz w:val="20"/>
              </w:rPr>
              <w:t>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thường xuyên tiếp xúc với điện từ trường cao tần, siêu cao tần vượt tiêu chuẩn cho phép nhiều lần và tiếng ồn.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cao từ100 m trở</w:t>
            </w:r>
            <w:r w:rsidR="009762E5" w:rsidRPr="009F43A7">
              <w:rPr>
                <w:rFonts w:ascii="Arial" w:hAnsi="Arial" w:cs="Arial"/>
                <w:sz w:val="20"/>
              </w:rPr>
              <w:t xml:space="preserve"> </w:t>
            </w:r>
            <w:r w:rsidRPr="009F43A7">
              <w:rPr>
                <w:rFonts w:ascii="Arial" w:hAnsi="Arial" w:cs="Arial"/>
                <w:sz w:val="20"/>
              </w:rPr>
              <w:t>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và nguy hiểm, tư thế lao động gò bó, chịu tác động của điện từ trường.</w:t>
            </w:r>
          </w:p>
        </w:tc>
      </w:tr>
      <w:tr w:rsidR="001248A1" w:rsidRPr="00066F40">
        <w:tc>
          <w:tcPr>
            <w:tcW w:w="152" w:type="pct"/>
          </w:tcPr>
          <w:p w:rsidR="001248A1" w:rsidRPr="00066F40" w:rsidRDefault="001248A1" w:rsidP="00066F40">
            <w:pPr>
              <w:pStyle w:val="TableParagraph"/>
              <w:spacing w:before="120"/>
              <w:ind w:left="0"/>
              <w:jc w:val="center"/>
              <w:rPr>
                <w:rFonts w:ascii="Arial" w:hAnsi="Arial" w:cs="Arial"/>
                <w:b/>
                <w:sz w:val="20"/>
              </w:rPr>
            </w:pPr>
          </w:p>
        </w:tc>
        <w:tc>
          <w:tcPr>
            <w:tcW w:w="4848" w:type="pct"/>
            <w:gridSpan w:val="2"/>
          </w:tcPr>
          <w:p w:rsidR="001248A1" w:rsidRPr="00066F40" w:rsidRDefault="001248A1" w:rsidP="00066F40">
            <w:pPr>
              <w:pStyle w:val="TableParagraph"/>
              <w:spacing w:before="120"/>
              <w:ind w:left="0"/>
              <w:jc w:val="center"/>
              <w:rPr>
                <w:rFonts w:ascii="Arial" w:hAnsi="Arial" w:cs="Arial"/>
                <w:b/>
                <w:sz w:val="20"/>
              </w:rPr>
            </w:pPr>
            <w:r w:rsidRPr="00066F40">
              <w:rPr>
                <w:rFonts w:ascii="Arial" w:hAnsi="Arial" w:cs="Arial"/>
                <w:b/>
                <w:sz w:val="20"/>
              </w:rPr>
              <w:t>Điều kiện lao động loại V</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cao từ 30m đến</w:t>
            </w:r>
            <w:r w:rsidR="005C3873" w:rsidRPr="009F43A7">
              <w:rPr>
                <w:rFonts w:ascii="Arial" w:hAnsi="Arial" w:cs="Arial"/>
                <w:sz w:val="20"/>
              </w:rPr>
              <w:t xml:space="preserve"> dưới 100 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nguy hiểm, tư thế</w:t>
            </w:r>
            <w:r w:rsidR="005C3873" w:rsidRPr="009F43A7">
              <w:rPr>
                <w:rFonts w:ascii="Arial" w:hAnsi="Arial" w:cs="Arial"/>
                <w:sz w:val="20"/>
              </w:rPr>
              <w:t xml:space="preserve"> lao động gò bó, chịu tác động của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MW, SW có tổng công suất 200 KW đến dưới 1000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chịu tác động của điện từ trường vượt tiêu chuẩn</w:t>
            </w:r>
            <w:r w:rsidR="009762E5" w:rsidRPr="009F43A7">
              <w:rPr>
                <w:rFonts w:ascii="Arial" w:hAnsi="Arial" w:cs="Arial"/>
                <w:sz w:val="20"/>
              </w:rPr>
              <w:t xml:space="preserve"> </w:t>
            </w:r>
            <w:r w:rsidRPr="009F43A7">
              <w:rPr>
                <w:rFonts w:ascii="Arial" w:hAnsi="Arial" w:cs="Arial"/>
                <w:sz w:val="20"/>
              </w:rPr>
              <w:t>cho phép nhiều lần và tiếng ồn.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 xml:space="preserve">Vận hành, sửa chữa, bảo dưỡng máy phát hình, máy phát thanh FM có </w:t>
            </w:r>
            <w:r w:rsidRPr="009F43A7">
              <w:rPr>
                <w:rFonts w:ascii="Arial" w:hAnsi="Arial" w:cs="Arial"/>
                <w:sz w:val="20"/>
              </w:rPr>
              <w:lastRenderedPageBreak/>
              <w:t>tổng công suất từ 10 KW đến dưới 40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lastRenderedPageBreak/>
              <w:t xml:space="preserve">Công việc căng thẳng, thường xuyên tiếp xúc với điện từ trường </w:t>
            </w:r>
            <w:r w:rsidRPr="009F43A7">
              <w:rPr>
                <w:rFonts w:ascii="Arial" w:hAnsi="Arial" w:cs="Arial"/>
                <w:sz w:val="20"/>
              </w:rPr>
              <w:lastRenderedPageBreak/>
              <w:t>cao tần và siêu cao tần vượt tiêu chuẩn cho phép nhiều.</w:t>
            </w:r>
          </w:p>
        </w:tc>
      </w:tr>
      <w:tr w:rsidR="001248A1" w:rsidRPr="00066F40">
        <w:tc>
          <w:tcPr>
            <w:tcW w:w="152" w:type="pct"/>
          </w:tcPr>
          <w:p w:rsidR="001248A1" w:rsidRPr="00066F40" w:rsidRDefault="001248A1" w:rsidP="00066F40">
            <w:pPr>
              <w:pStyle w:val="TableParagraph"/>
              <w:spacing w:before="120"/>
              <w:ind w:left="0"/>
              <w:jc w:val="center"/>
              <w:rPr>
                <w:rFonts w:ascii="Arial" w:hAnsi="Arial" w:cs="Arial"/>
                <w:b/>
                <w:sz w:val="20"/>
              </w:rPr>
            </w:pPr>
          </w:p>
        </w:tc>
        <w:tc>
          <w:tcPr>
            <w:tcW w:w="4848" w:type="pct"/>
            <w:gridSpan w:val="2"/>
          </w:tcPr>
          <w:p w:rsidR="001248A1" w:rsidRPr="00066F40" w:rsidRDefault="001248A1" w:rsidP="00066F40">
            <w:pPr>
              <w:pStyle w:val="TableParagraph"/>
              <w:spacing w:before="120"/>
              <w:ind w:left="0"/>
              <w:jc w:val="center"/>
              <w:rPr>
                <w:rFonts w:ascii="Arial" w:hAnsi="Arial" w:cs="Arial"/>
                <w:b/>
                <w:sz w:val="20"/>
              </w:rPr>
            </w:pPr>
            <w:r w:rsidRPr="00066F40">
              <w:rPr>
                <w:rFonts w:ascii="Arial" w:hAnsi="Arial" w:cs="Arial"/>
                <w:b/>
                <w:sz w:val="20"/>
              </w:rPr>
              <w:t>Điều kiện lao động loại IV</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MW, SW có tổng công suất từ 2 KW đến dưới 200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tiếp xúc với điện từ trường và tiếng ồn cao.</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hình, phát thanh FM có tổng công suất từ 500W đến dưới 10 KW và thiết bị thông tin vệ tinh.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làm việc trong môi trường có điện từ trường vượt tiêu chuẩn cho phép nhiều, chịu ảnh hưởng của tiếng ồn, căng thẳng thần kinh tâm lý.</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phát thanh, phát hình vi ba ở các trạm trên núi,biên giới, hải đảo, hầm sâu.</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Giải quyết nhiều công việc trong điều kiện phức tạp, thường xuyên chịu tác động của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thiết bị phát thanh, phát hình, vi ba.</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5</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dưới 30m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mưa, nắng, gió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sản xuất chương trình phát thanh, truyền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Căng thẳng thần kinh,chịu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7</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Quản lý kho băng tư liệu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 xml:space="preserve">Làm việc trong phòng kín, thiếu dưỡng khí, chịu tác động của </w:t>
            </w:r>
            <w:r w:rsidR="008316BE">
              <w:rPr>
                <w:rFonts w:ascii="Arial" w:hAnsi="Arial" w:cs="Arial"/>
                <w:sz w:val="20"/>
              </w:rPr>
              <w:t>hóa chất</w:t>
            </w:r>
            <w:r w:rsidRPr="009F43A7">
              <w:rPr>
                <w:rFonts w:ascii="Arial" w:hAnsi="Arial" w:cs="Arial"/>
                <w:sz w:val="20"/>
              </w:rPr>
              <w:t xml:space="preserve"> bảo vệ băng tư liệu</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8</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trong trung tâm tin, điều hành và kiểm</w:t>
            </w:r>
            <w:r w:rsidR="009762E5" w:rsidRPr="009F43A7">
              <w:rPr>
                <w:rFonts w:ascii="Arial" w:hAnsi="Arial" w:cs="Arial"/>
                <w:sz w:val="20"/>
              </w:rPr>
              <w:t xml:space="preserve"> </w:t>
            </w:r>
            <w:r w:rsidRPr="009F43A7">
              <w:rPr>
                <w:rFonts w:ascii="Arial" w:hAnsi="Arial" w:cs="Arial"/>
                <w:sz w:val="20"/>
              </w:rPr>
              <w:t>tra sóng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thị giác, thính giác, chịu tác động của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9</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điều hoà trung tâm có công suất từ</w:t>
            </w:r>
            <w:r w:rsidR="009762E5" w:rsidRPr="009F43A7">
              <w:rPr>
                <w:rFonts w:ascii="Arial" w:hAnsi="Arial" w:cs="Arial"/>
                <w:sz w:val="20"/>
              </w:rPr>
              <w:t xml:space="preserve"> </w:t>
            </w:r>
            <w:r w:rsidRPr="009F43A7">
              <w:rPr>
                <w:rFonts w:ascii="Arial" w:hAnsi="Arial" w:cs="Arial"/>
                <w:sz w:val="20"/>
              </w:rPr>
              <w:t>10.000 BTU trở 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tiếp xúc với tiếng ồn, hơi khí độc và dầu mỡ.</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10</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hệ thống cung cấp điện cho đài phát thanh, phát hình và trung tâm sản xuất chương trình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Nơi làm việc không cố định, tư thế làm việc gò bó, 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Bảo vệ đường dây phi-đơ, bãi ăng ten ở các đài phát sóng phát thanh có tổng công suất từ 100 KW trở 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phải đi lại nhiều, chịu tác động của điện từ trường vượt tiêu chuẩn cho phép nhiều lần.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Phát thanh viên đài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làm việc trong phòng kín thiếu dưỡng khí, chịu tác động của ánh sáng có cường độ mạnh và điện từ trường.</w:t>
            </w:r>
          </w:p>
        </w:tc>
      </w:tr>
    </w:tbl>
    <w:p w:rsidR="001248A1" w:rsidRPr="009F43A7" w:rsidRDefault="001248A1" w:rsidP="009F43A7">
      <w:pPr>
        <w:pStyle w:val="BodyText"/>
        <w:spacing w:before="120"/>
        <w:rPr>
          <w:rFonts w:ascii="Arial" w:hAnsi="Arial" w:cs="Arial"/>
        </w:rPr>
      </w:pPr>
    </w:p>
    <w:p w:rsidR="001248A1" w:rsidRPr="002C6D34" w:rsidRDefault="005D3F42" w:rsidP="002C6D34">
      <w:pPr>
        <w:pStyle w:val="ListParagraph"/>
        <w:tabs>
          <w:tab w:val="left" w:pos="6538"/>
        </w:tabs>
        <w:spacing w:before="120"/>
        <w:ind w:left="0" w:firstLine="0"/>
        <w:jc w:val="center"/>
        <w:rPr>
          <w:rFonts w:ascii="Arial" w:hAnsi="Arial" w:cs="Arial"/>
          <w:b/>
          <w:sz w:val="20"/>
        </w:rPr>
      </w:pPr>
      <w:r w:rsidRPr="002C6D34">
        <w:rPr>
          <w:rFonts w:ascii="Arial" w:hAnsi="Arial" w:cs="Arial"/>
          <w:b/>
          <w:sz w:val="20"/>
        </w:rPr>
        <w:t>XIV.</w:t>
      </w:r>
      <w:r w:rsidR="00F2415A" w:rsidRPr="002C6D34">
        <w:rPr>
          <w:rFonts w:ascii="Arial" w:hAnsi="Arial" w:cs="Arial"/>
          <w:b/>
          <w:sz w:val="20"/>
        </w:rPr>
        <w:t xml:space="preserve"> </w:t>
      </w:r>
      <w:r w:rsidR="001248A1" w:rsidRPr="002C6D34">
        <w:rPr>
          <w:rFonts w:ascii="Arial" w:hAnsi="Arial" w:cs="Arial"/>
          <w:b/>
          <w:sz w:val="20"/>
        </w:rPr>
        <w:t>DỰ TRỮ QUỐC GIA</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lastRenderedPageBreak/>
              <w:t>TT</w:t>
            </w:r>
          </w:p>
        </w:tc>
        <w:tc>
          <w:tcPr>
            <w:tcW w:w="2489"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Tên nghề hoặc công viẹc</w:t>
            </w:r>
          </w:p>
        </w:tc>
        <w:tc>
          <w:tcPr>
            <w:tcW w:w="2336"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Đặc điểm điều kiện lao động của nghề, công việc</w:t>
            </w:r>
          </w:p>
        </w:tc>
      </w:tr>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p>
        </w:tc>
        <w:tc>
          <w:tcPr>
            <w:tcW w:w="4824" w:type="pct"/>
            <w:gridSpan w:val="2"/>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Điều kiện lao động loại V</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Phun thuốc phòng và diệt côn trùng trong các kho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Tư thế làm việc gò bó, chịu tác động của nhiều loại hóa chất mạnh (như malathion, nhôm phốt phát…)</w:t>
            </w:r>
          </w:p>
        </w:tc>
      </w:tr>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p>
        </w:tc>
        <w:tc>
          <w:tcPr>
            <w:tcW w:w="4824" w:type="pct"/>
            <w:gridSpan w:val="2"/>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Điều kiện lao động loại IV</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lương thực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 xml:space="preserve">Nơi làm việc chật hẹp,nóng,kém thông thoáng, tư thế làm việc gò bó, chịu tác động của bụi và các </w:t>
            </w:r>
            <w:r w:rsidR="008316BE">
              <w:rPr>
                <w:rFonts w:ascii="Arial" w:hAnsi="Arial" w:cs="Arial"/>
                <w:sz w:val="20"/>
              </w:rPr>
              <w:t>hóa chất</w:t>
            </w:r>
            <w:r w:rsidRPr="009F43A7">
              <w:rPr>
                <w:rFonts w:ascii="Arial" w:hAnsi="Arial" w:cs="Arial"/>
                <w:sz w:val="20"/>
              </w:rPr>
              <w:t xml:space="preserve"> độc chống mối, mọt.</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xăm, lốp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kém thông thoáng, thiếu ánh sáng, ảnh hưởng của bụi (bột tale).</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xe máy,thiết bị kim khí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dầu mỡ, xăng...</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vật tư, thiết bị cứu hộ, cứu nạn.</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kém thông thoáng, thiếu ánh sáng, ảnh hưởng của bụi (bột tale), tiếp xúc với dầu mỡ,</w:t>
            </w:r>
            <w:r w:rsidR="00A66C78" w:rsidRPr="009F43A7">
              <w:rPr>
                <w:rFonts w:ascii="Arial" w:hAnsi="Arial" w:cs="Arial"/>
                <w:sz w:val="20"/>
              </w:rPr>
              <w:t xml:space="preserve"> </w:t>
            </w:r>
            <w:r w:rsidRPr="009F43A7">
              <w:rPr>
                <w:rFonts w:ascii="Arial" w:hAnsi="Arial" w:cs="Arial"/>
                <w:sz w:val="20"/>
              </w:rPr>
              <w:t>xăng...</w:t>
            </w:r>
          </w:p>
        </w:tc>
      </w:tr>
    </w:tbl>
    <w:p w:rsidR="001248A1" w:rsidRPr="009F43A7" w:rsidRDefault="001248A1" w:rsidP="009F43A7">
      <w:pPr>
        <w:pStyle w:val="BodyText"/>
        <w:spacing w:before="120"/>
        <w:rPr>
          <w:rFonts w:ascii="Arial" w:hAnsi="Arial" w:cs="Arial"/>
        </w:rPr>
      </w:pPr>
    </w:p>
    <w:p w:rsidR="001248A1" w:rsidRPr="001A6D3F" w:rsidRDefault="005D3F42" w:rsidP="001A6D3F">
      <w:pPr>
        <w:pStyle w:val="ListParagraph"/>
        <w:tabs>
          <w:tab w:val="left" w:pos="6465"/>
        </w:tabs>
        <w:spacing w:before="120"/>
        <w:ind w:left="0" w:firstLine="0"/>
        <w:jc w:val="center"/>
        <w:rPr>
          <w:rFonts w:ascii="Arial" w:hAnsi="Arial" w:cs="Arial"/>
          <w:b/>
          <w:sz w:val="20"/>
        </w:rPr>
      </w:pPr>
      <w:r w:rsidRPr="001A6D3F">
        <w:rPr>
          <w:rFonts w:ascii="Arial" w:hAnsi="Arial" w:cs="Arial"/>
          <w:b/>
          <w:sz w:val="20"/>
        </w:rPr>
        <w:t>XV.</w:t>
      </w:r>
      <w:r w:rsidR="00F2415A" w:rsidRPr="001A6D3F">
        <w:rPr>
          <w:rFonts w:ascii="Arial" w:hAnsi="Arial" w:cs="Arial"/>
          <w:b/>
          <w:sz w:val="20"/>
        </w:rPr>
        <w:t xml:space="preserve"> </w:t>
      </w:r>
      <w:r w:rsidR="001248A1" w:rsidRPr="001A6D3F">
        <w:rPr>
          <w:rFonts w:ascii="Arial" w:hAnsi="Arial" w:cs="Arial"/>
          <w:b/>
          <w:sz w:val="20"/>
        </w:rPr>
        <w:t>Y TẾ VÀ DƯỢC</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2"/>
        <w:gridCol w:w="6490"/>
        <w:gridCol w:w="6088"/>
      </w:tblGrid>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TT</w:t>
            </w:r>
          </w:p>
        </w:tc>
        <w:tc>
          <w:tcPr>
            <w:tcW w:w="2502"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Tên nghề hoặc công viẹc</w:t>
            </w:r>
          </w:p>
        </w:tc>
        <w:tc>
          <w:tcPr>
            <w:tcW w:w="2347"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Đặc điểm điều kiện lao động của nghề, công việc</w:t>
            </w:r>
          </w:p>
        </w:tc>
      </w:tr>
      <w:tr w:rsidR="001248A1" w:rsidRPr="001A6D3F">
        <w:tc>
          <w:tcPr>
            <w:tcW w:w="5000" w:type="pct"/>
            <w:gridSpan w:val="3"/>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VI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người nhiễm HIV, AIDS.</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rất nguy hiểm, nguy cơ lây nhiễm cao bệnh không có khả năng</w:t>
            </w:r>
            <w:r w:rsidR="00A66C78" w:rsidRPr="009F43A7">
              <w:rPr>
                <w:rFonts w:ascii="Arial" w:hAnsi="Arial" w:cs="Arial"/>
                <w:sz w:val="20"/>
              </w:rPr>
              <w:t xml:space="preserve"> </w:t>
            </w:r>
            <w:r w:rsidRPr="009F43A7">
              <w:rPr>
                <w:rFonts w:ascii="Arial" w:hAnsi="Arial" w:cs="Arial"/>
                <w:sz w:val="20"/>
              </w:rPr>
              <w:t>cứu chữa, căng thẳng bệnh nhân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Giải phẫu bệnh lý đại thể,liệm xác, ướp xác, khám nghiệm tử thi, vệ sinh nhà</w:t>
            </w:r>
            <w:r w:rsidR="00A66C78" w:rsidRPr="009F43A7">
              <w:rPr>
                <w:rFonts w:ascii="Arial" w:hAnsi="Arial" w:cs="Arial"/>
                <w:sz w:val="20"/>
              </w:rPr>
              <w:t xml:space="preserve"> </w:t>
            </w:r>
            <w:r w:rsidRPr="009F43A7">
              <w:rPr>
                <w:rFonts w:ascii="Arial" w:hAnsi="Arial" w:cs="Arial"/>
                <w:sz w:val="20"/>
              </w:rPr>
              <w:t>xác.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xác chết, các vi khuẩn có hại và các </w:t>
            </w:r>
            <w:r w:rsidR="008316BE">
              <w:rPr>
                <w:rFonts w:ascii="Arial" w:hAnsi="Arial" w:cs="Arial"/>
                <w:sz w:val="20"/>
              </w:rPr>
              <w:t>hóa chất</w:t>
            </w:r>
            <w:r w:rsidRPr="009F43A7">
              <w:rPr>
                <w:rFonts w:ascii="Arial" w:hAnsi="Arial" w:cs="Arial"/>
                <w:sz w:val="20"/>
              </w:rPr>
              <w:t xml:space="preserve"> độc, căng thẳng thần kinh tâm lý. Thường xuyên tiếp xúc với các phủ tạng</w:t>
            </w:r>
            <w:r w:rsidR="00A66C78" w:rsidRPr="009F43A7">
              <w:rPr>
                <w:rFonts w:ascii="Arial" w:hAnsi="Arial" w:cs="Arial"/>
                <w:sz w:val="20"/>
              </w:rPr>
              <w:t xml:space="preserve"> </w:t>
            </w:r>
            <w:r w:rsidRPr="009F43A7">
              <w:rPr>
                <w:rFonts w:ascii="Arial" w:hAnsi="Arial" w:cs="Arial"/>
                <w:sz w:val="20"/>
              </w:rPr>
              <w:t xml:space="preserve">nhiễm bệnh, hôi thối và các </w:t>
            </w:r>
            <w:r w:rsidR="008316BE">
              <w:rPr>
                <w:rFonts w:ascii="Arial" w:hAnsi="Arial" w:cs="Arial"/>
                <w:sz w:val="20"/>
              </w:rPr>
              <w:t>hóa chất</w:t>
            </w:r>
            <w:r w:rsidRPr="009F43A7">
              <w:rPr>
                <w:rFonts w:ascii="Arial" w:hAnsi="Arial" w:cs="Arial"/>
                <w:sz w:val="20"/>
              </w:rPr>
              <w:t xml:space="preserve"> độc.</w:t>
            </w:r>
          </w:p>
        </w:tc>
      </w:tr>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p>
        </w:tc>
        <w:tc>
          <w:tcPr>
            <w:tcW w:w="4849" w:type="pct"/>
            <w:gridSpan w:val="2"/>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V</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Giải phẫu bệnh lý vi thể, chuyên trách kiểm nghiệm độc chất pháp y.</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các phủ tạng nhiễm bệnh, hôi thối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Đứng máy, phụ máy, chuyên sửa chữa, kiểm chuẩn, vận hành máy: </w:t>
            </w:r>
            <w:r w:rsidRPr="009F43A7">
              <w:rPr>
                <w:rFonts w:ascii="Arial" w:hAnsi="Arial" w:cs="Arial"/>
                <w:sz w:val="20"/>
              </w:rPr>
              <w:lastRenderedPageBreak/>
              <w:t>chiếu xạ, X- quang, MRI, CT-Scanner, PET CT, số hóa xóa nền (DSA can thiệp nội khoa), máy C-Arm, xạ trị gia tốc tuyến tính, máy cobalt, sử dụng kim radium</w:t>
            </w:r>
            <w:r w:rsidRPr="009F43A7">
              <w:rPr>
                <w:rFonts w:ascii="Arial" w:hAnsi="Arial" w:cs="Arial"/>
                <w:color w:val="006EBF"/>
                <w:sz w:val="20"/>
              </w:rPr>
              <w:t xml:space="preserve">, </w:t>
            </w:r>
            <w:r w:rsidRPr="009F43A7">
              <w:rPr>
                <w:rFonts w:ascii="Arial" w:hAnsi="Arial" w:cs="Arial"/>
                <w:sz w:val="20"/>
              </w:rPr>
              <w:t>các chất</w:t>
            </w:r>
            <w:r w:rsidR="00A66C78" w:rsidRPr="009F43A7">
              <w:rPr>
                <w:rFonts w:ascii="Arial" w:hAnsi="Arial" w:cs="Arial"/>
                <w:sz w:val="20"/>
              </w:rPr>
              <w:t xml:space="preserve"> </w:t>
            </w:r>
            <w:r w:rsidRPr="009F43A7">
              <w:rPr>
                <w:rFonts w:ascii="Arial" w:hAnsi="Arial" w:cs="Arial"/>
                <w:sz w:val="20"/>
              </w:rPr>
              <w:t>phóng xạ khác để điều trị và chẩn đoán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lastRenderedPageBreak/>
              <w:t xml:space="preserve">Tiếp xúc với bức xạ ion hoá vượt tiêu chuẩn cho phép nhiều và các </w:t>
            </w:r>
            <w:r w:rsidRPr="009F43A7">
              <w:rPr>
                <w:rFonts w:ascii="Arial" w:hAnsi="Arial" w:cs="Arial"/>
                <w:sz w:val="20"/>
              </w:rPr>
              <w:lastRenderedPageBreak/>
              <w:t>nguồn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lastRenderedPageBreak/>
              <w:t>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sửa chữa kiểm chuẩn máy hút đờm, mủ.</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chất thải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xét nghiệm và phục vụ bệnh nhân phong, tâm thần, lao và các bệnh truyền nhiễm.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làm việc ở nơi có nguy cơ lây nhiễm cao, căng thẳng thần</w:t>
            </w:r>
            <w:r w:rsidR="00A66C78" w:rsidRPr="009F43A7">
              <w:rPr>
                <w:rFonts w:ascii="Arial" w:hAnsi="Arial" w:cs="Arial"/>
                <w:sz w:val="20"/>
              </w:rPr>
              <w:t xml:space="preserve"> </w:t>
            </w:r>
            <w:r w:rsidRPr="009F43A7">
              <w:rPr>
                <w:rFonts w:ascii="Arial" w:hAnsi="Arial" w:cs="Arial"/>
                <w:sz w:val="20"/>
              </w:rPr>
              <w:t>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Mổ, phụ mổ, gây mê, hồi súc, chuyên cấp cúu; theo dõi hồi súc sau mổ, trực tiếp khám, điều trị, phục vụ trẻ sơ sinh bệnh lý.</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rất căng thẳng thần kinh tâm lý, làm việc không kể ngày đêm.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chăm sóc bệnh nhân ung thư, bỏng, xuất huyết não, liệt, chấn thương cột sống, sọ não, trẻ em bại não, bệnh nhân lão khoa giai đoạn cuối đời, bệnh nhân sa sút trí tuệ, loét tì đè độ III-IV, bệnh nhân khoa chống độc, bệnh nhân nặng ở các khoa lâm sàng.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rất căng thẳng thần kinh tâm lý, làm việc không kể ngày đêm, phải theo dõi bệnh nhân thường xuyên, liên tục, vận hành, sử dụng nhiều loại máy, thiết bị.</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xét nghiệm bệnh tối nguy hiểm (dịch tả, dịch hạch, viêm gan, viêm não, HIV và các bệnh lạ nguy hiểm khác).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phòng kín, tiếp xúc với hóa chất độc, vi sinh vật gây bệnh tối nguy hiểm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Diệt chuột, côn trùng và vi khuẩn gây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ổ bệnh, dịch nguy hiểm và </w:t>
            </w:r>
            <w:r w:rsidR="008316BE">
              <w:rPr>
                <w:rFonts w:ascii="Arial" w:hAnsi="Arial" w:cs="Arial"/>
                <w:sz w:val="20"/>
              </w:rPr>
              <w:t>hóa chất</w:t>
            </w:r>
            <w:r w:rsidRPr="009F43A7">
              <w:rPr>
                <w:rFonts w:ascii="Arial" w:hAnsi="Arial" w:cs="Arial"/>
                <w:sz w:val="20"/>
              </w:rPr>
              <w:t xml:space="preserve"> độc mạnh.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thu gom, vận chuyển, lưu giữ, xử lý, tiêu hủy chất thải y tế nguy hại, các bộ phận cắt, lọc của cơ thể. Vận hành hệ thống xử lý nước thải, chất thải và nạo vét cống rãnh trong bệnh viện.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chất thải y tế và</w:t>
            </w:r>
            <w:r w:rsidR="00A66C78" w:rsidRPr="009F43A7">
              <w:rPr>
                <w:rFonts w:ascii="Arial" w:hAnsi="Arial" w:cs="Arial"/>
                <w:sz w:val="20"/>
              </w:rPr>
              <w:t xml:space="preserve"> </w:t>
            </w:r>
            <w:r w:rsidRPr="009F43A7">
              <w:rPr>
                <w:rFonts w:ascii="Arial" w:hAnsi="Arial" w:cs="Arial"/>
                <w:sz w:val="20"/>
              </w:rPr>
              <w:t>nguồn lây nhiễm cao. Nơi làm việc hôi thối, chịu tác động của ồn và các</w:t>
            </w:r>
            <w:r w:rsidR="00A66C78" w:rsidRPr="009F43A7">
              <w:rPr>
                <w:rFonts w:ascii="Arial" w:hAnsi="Arial" w:cs="Arial"/>
                <w:sz w:val="20"/>
              </w:rPr>
              <w:t xml:space="preserve"> </w:t>
            </w:r>
            <w:r w:rsidR="008316BE">
              <w:rPr>
                <w:rFonts w:ascii="Arial" w:hAnsi="Arial" w:cs="Arial"/>
                <w:position w:val="2"/>
                <w:sz w:val="20"/>
              </w:rPr>
              <w:t>hóa chất</w:t>
            </w:r>
            <w:r w:rsidRPr="009F43A7">
              <w:rPr>
                <w:rFonts w:ascii="Arial" w:hAnsi="Arial" w:cs="Arial"/>
                <w:position w:val="2"/>
                <w:sz w:val="20"/>
              </w:rPr>
              <w:t xml:space="preserve"> (NaOH,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 xml:space="preserve">S). Công việc không cố định; tiếp xúc bụi bẩn, </w:t>
            </w:r>
            <w:r w:rsidRPr="009F43A7">
              <w:rPr>
                <w:rFonts w:ascii="Arial" w:hAnsi="Arial" w:cs="Arial"/>
                <w:sz w:val="20"/>
              </w:rPr>
              <w:t>ẩm ướt, nấm mốc vi sinh.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Giặt, xử lý quần áo bệnh nhân bằng tay.</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ẩm ướt; thường xuyên tiếp xúc với </w:t>
            </w:r>
            <w:r w:rsidR="008316BE">
              <w:rPr>
                <w:rFonts w:ascii="Arial" w:hAnsi="Arial" w:cs="Arial"/>
                <w:sz w:val="20"/>
              </w:rPr>
              <w:t>hóa chất</w:t>
            </w:r>
            <w:r w:rsidRPr="009F43A7">
              <w:rPr>
                <w:rFonts w:ascii="Arial" w:hAnsi="Arial" w:cs="Arial"/>
                <w:sz w:val="20"/>
              </w:rPr>
              <w:t xml:space="preserve"> tẩy rửa và các chất bẩn có nguy cơ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cao thuốc phiện và các dẫn xuất từ cao thuốc phiện.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chịu tác động của nóng, ồn, bụi dược liệu và các bụi hữu cơ khác, tâm lý căng thẳng trong ca làm việc. Thường xuyên 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Ete.</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chịu tác động của dung môi và các hóa chất độc hại.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sản phẩm hóa dược có sử dụng dung môi hữu cơ.</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chịu tác động của các dung môi và các hóa chất độc hại trong quá trình sản xuất.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nguyên liệu kháng sinh.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chịu tác động của các hóa chất, dung môi và nồng độ cao </w:t>
            </w:r>
            <w:r w:rsidRPr="009F43A7">
              <w:rPr>
                <w:rFonts w:ascii="Arial" w:hAnsi="Arial" w:cs="Arial"/>
                <w:sz w:val="20"/>
              </w:rPr>
              <w:lastRenderedPageBreak/>
              <w:t>của</w:t>
            </w:r>
            <w:r w:rsidR="007C7DA1" w:rsidRPr="009F43A7">
              <w:rPr>
                <w:rFonts w:ascii="Arial" w:hAnsi="Arial" w:cs="Arial"/>
                <w:sz w:val="20"/>
              </w:rPr>
              <w:t xml:space="preserve"> kháng sinh nguyên liệu,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lastRenderedPageBreak/>
              <w:t>15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Artemisinin và các dẫn xuất.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nguyên liệu bảo chế thuốc phòng chống sốt rét,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bào chế sản xuất thuốc độc bảng A, B. Sản xuất và chế thử các loại thuốc độc mạnh như: thuốc phiện Mocfin, campho tổng hợp, Tecpinhydrat, chiết xuất mã tiền, cà độc dược và các loại thuốc độc bảng A.</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các thuốc và hóa chất độc,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xay, rây, pha chế các loại thuốc: Kháng sinh, hoocmon, hướng tâm thần, gây nghiện, thuốc sốt rét.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nguyên liệu bảo chế,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bột thạch cao (đập đá, sắp đá vào lò, đốt lò, ra lò, xay, đóng hộp) và</w:t>
            </w:r>
            <w:r w:rsidR="00A66C78" w:rsidRPr="009F43A7">
              <w:rPr>
                <w:rFonts w:ascii="Arial" w:hAnsi="Arial" w:cs="Arial"/>
                <w:sz w:val="20"/>
              </w:rPr>
              <w:t xml:space="preserve"> </w:t>
            </w:r>
            <w:r w:rsidRPr="009F43A7">
              <w:rPr>
                <w:rFonts w:ascii="Arial" w:hAnsi="Arial" w:cs="Arial"/>
                <w:sz w:val="20"/>
              </w:rPr>
              <w:t>sản xuất khuôn chì</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chịu ảnh hưởng của nhiệt độ cao, bụi silíc,</w:t>
            </w:r>
            <w:r w:rsidR="00A66C78" w:rsidRPr="009F43A7">
              <w:rPr>
                <w:rFonts w:ascii="Arial" w:hAnsi="Arial" w:cs="Arial"/>
                <w:sz w:val="20"/>
              </w:rPr>
              <w:t xml:space="preserve"> </w:t>
            </w:r>
            <w:r w:rsidRPr="009F43A7">
              <w:rPr>
                <w:rFonts w:ascii="Arial" w:hAnsi="Arial" w:cs="Arial"/>
                <w:position w:val="2"/>
                <w:sz w:val="20"/>
              </w:rPr>
              <w:t>khí CO, CO</w:t>
            </w:r>
            <w:r w:rsidRPr="009F43A7">
              <w:rPr>
                <w:rFonts w:ascii="Arial" w:hAnsi="Arial" w:cs="Arial"/>
                <w:sz w:val="20"/>
              </w:rPr>
              <w:t xml:space="preserve">2 </w:t>
            </w:r>
            <w:r w:rsidRPr="009F43A7">
              <w:rPr>
                <w:rFonts w:ascii="Arial" w:hAnsi="Arial" w:cs="Arial"/>
                <w:position w:val="2"/>
                <w:sz w:val="20"/>
              </w:rPr>
              <w:t>vượt tiêu chuẩn cho phép.</w:t>
            </w:r>
          </w:p>
        </w:tc>
      </w:tr>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p>
        </w:tc>
        <w:tc>
          <w:tcPr>
            <w:tcW w:w="4849" w:type="pct"/>
            <w:gridSpan w:val="2"/>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IV</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các cơ sở điều trị bệnh nhân phong, lao, tâm thần.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làm việc trong môi trường lây bệnh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bệnh nhân da liễu, hoa liễu, viêm tắc mạch chi, trĩ, ngoại, tiết niệu, hậu môn nhân tạo, nội soi.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bệnh nhân lở loét, hôi thối, nguy cơ lây nhiễm</w:t>
            </w:r>
            <w:r w:rsidR="00A66C78" w:rsidRPr="009F43A7">
              <w:rPr>
                <w:rFonts w:ascii="Arial" w:hAnsi="Arial" w:cs="Arial"/>
                <w:sz w:val="20"/>
              </w:rPr>
              <w:t xml:space="preserve"> </w:t>
            </w:r>
            <w:r w:rsidRPr="009F43A7">
              <w:rPr>
                <w:rFonts w:ascii="Arial" w:hAnsi="Arial" w:cs="Arial"/>
                <w:sz w:val="20"/>
              </w:rPr>
              <w:t>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Đỡ đẻ, khám, điều trị các bệnh phụ khoa, công việc hỗ trợ sinh sản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giải quyết nhiều công việc phức tạp, môi trường có nguy cơ lây nhiễm cao,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Rửa tráng phim X quang.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phòng kín, thiếu ánh sáng, căng thẳng thị giác, tiếp xúc với</w:t>
            </w:r>
            <w:r w:rsidR="00A66C78" w:rsidRPr="009F43A7">
              <w:rPr>
                <w:rFonts w:ascii="Arial" w:hAnsi="Arial" w:cs="Arial"/>
                <w:sz w:val="20"/>
              </w:rPr>
              <w:t xml:space="preserve">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Xoa bóp, day bấm huyệt, vận động trị liệu, kéo nắn xương, bó bột. Dùng các</w:t>
            </w:r>
            <w:r w:rsidR="00A66C78" w:rsidRPr="009F43A7">
              <w:rPr>
                <w:rFonts w:ascii="Arial" w:hAnsi="Arial" w:cs="Arial"/>
                <w:sz w:val="20"/>
              </w:rPr>
              <w:t xml:space="preserve"> </w:t>
            </w:r>
            <w:r w:rsidRPr="009F43A7">
              <w:rPr>
                <w:rFonts w:ascii="Arial" w:hAnsi="Arial" w:cs="Arial"/>
                <w:sz w:val="20"/>
              </w:rPr>
              <w:t>máy cao tần, vi sóng điều trị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Hộ lý làm việc tại các cơ sở y tế, điều trị.</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tiếp xúc với các chất thải của bệnh nhân và vi sinh vật gây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Rửa, sấy, hấp tiệt trùng, tiêu huỷ các dụng cụ, bệnh phẩm, chai lọ thí nghiệm, đựng thuốc, vaccin, huyết thanh, chế phẩm sinh học.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Nơi làm việc ẩm ướt, thường xuyên tiếp xúc với các </w:t>
            </w:r>
            <w:r w:rsidR="008316BE">
              <w:rPr>
                <w:rFonts w:ascii="Arial" w:hAnsi="Arial" w:cs="Arial"/>
                <w:sz w:val="20"/>
              </w:rPr>
              <w:t>hóa chất</w:t>
            </w:r>
            <w:r w:rsidRPr="009F43A7">
              <w:rPr>
                <w:rFonts w:ascii="Arial" w:hAnsi="Arial" w:cs="Arial"/>
                <w:sz w:val="20"/>
              </w:rPr>
              <w:t xml:space="preserve"> và các chất</w:t>
            </w:r>
            <w:r w:rsidR="00A66C78" w:rsidRPr="009F43A7">
              <w:rPr>
                <w:rFonts w:ascii="Arial" w:hAnsi="Arial" w:cs="Arial"/>
                <w:sz w:val="20"/>
              </w:rPr>
              <w:t xml:space="preserve"> </w:t>
            </w:r>
            <w:r w:rsidRPr="009F43A7">
              <w:rPr>
                <w:rFonts w:ascii="Arial" w:hAnsi="Arial" w:cs="Arial"/>
                <w:sz w:val="20"/>
              </w:rPr>
              <w:t xml:space="preserve">thải bẩn thỉu, dễ lây nhiễm bệnh, </w:t>
            </w:r>
            <w:r w:rsidR="008316BE">
              <w:rPr>
                <w:rFonts w:ascii="Arial" w:hAnsi="Arial" w:cs="Arial"/>
                <w:sz w:val="20"/>
              </w:rPr>
              <w:t>hóa chất</w:t>
            </w:r>
            <w:r w:rsidRPr="009F43A7">
              <w:rPr>
                <w:rFonts w:ascii="Arial" w:hAnsi="Arial" w:cs="Arial"/>
                <w:sz w:val="20"/>
              </w:rPr>
              <w:t xml:space="preserve"> tẩy rửa (NaOH), các </w:t>
            </w:r>
            <w:r w:rsidR="008316BE">
              <w:rPr>
                <w:rFonts w:ascii="Arial" w:hAnsi="Arial" w:cs="Arial"/>
                <w:sz w:val="20"/>
              </w:rPr>
              <w:t>hóa chất</w:t>
            </w:r>
            <w:r w:rsidRPr="009F43A7">
              <w:rPr>
                <w:rFonts w:ascii="Arial" w:hAnsi="Arial" w:cs="Arial"/>
                <w:sz w:val="20"/>
              </w:rPr>
              <w:t xml:space="preserve"> độc khác và các nguồn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lastRenderedPageBreak/>
              <w:t>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Điều tra côn trùng y học (bọ chét, ve, mò, mạt, muỗi truyền sốt rét, giun chỉ, sốt</w:t>
            </w:r>
            <w:r w:rsidR="00A66C78" w:rsidRPr="009F43A7">
              <w:rPr>
                <w:rFonts w:ascii="Arial" w:hAnsi="Arial" w:cs="Arial"/>
                <w:sz w:val="20"/>
              </w:rPr>
              <w:t xml:space="preserve"> </w:t>
            </w:r>
            <w:r w:rsidRPr="009F43A7">
              <w:rPr>
                <w:rFonts w:ascii="Arial" w:hAnsi="Arial" w:cs="Arial"/>
                <w:sz w:val="20"/>
              </w:rPr>
              <w:t>xuất huyết, viêm não); điều tra, giám sát và chống dịch.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nguy hiểm, thường xuyên lưu động ở các vùng rừng, núi, biên</w:t>
            </w:r>
            <w:r w:rsidR="00A66C78" w:rsidRPr="009F43A7">
              <w:rPr>
                <w:rFonts w:ascii="Arial" w:hAnsi="Arial" w:cs="Arial"/>
                <w:sz w:val="20"/>
              </w:rPr>
              <w:t xml:space="preserve"> </w:t>
            </w:r>
            <w:r w:rsidRPr="009F43A7">
              <w:rPr>
                <w:rFonts w:ascii="Arial" w:hAnsi="Arial" w:cs="Arial"/>
                <w:sz w:val="20"/>
              </w:rPr>
              <w:t>giới, hải đảo, nguy cơ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Kiểm dịch nơi biên giới, hải cảng.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lưu động trên biển, các vùng biên giới, hải đảo, tiếp xúc với </w:t>
            </w:r>
            <w:r w:rsidR="008316BE">
              <w:rPr>
                <w:rFonts w:ascii="Arial" w:hAnsi="Arial" w:cs="Arial"/>
                <w:sz w:val="20"/>
              </w:rPr>
              <w:t>hóa chất</w:t>
            </w:r>
            <w:r w:rsidRPr="009F43A7">
              <w:rPr>
                <w:rFonts w:ascii="Arial" w:hAnsi="Arial" w:cs="Arial"/>
                <w:sz w:val="20"/>
              </w:rPr>
              <w:t xml:space="preserve"> độc và vi sinh vật gây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Nghiên cứu </w:t>
            </w:r>
            <w:r w:rsidR="008316BE">
              <w:rPr>
                <w:rFonts w:ascii="Arial" w:hAnsi="Arial" w:cs="Arial"/>
                <w:sz w:val="20"/>
              </w:rPr>
              <w:t>hóa chất</w:t>
            </w:r>
            <w:r w:rsidRPr="009F43A7">
              <w:rPr>
                <w:rFonts w:ascii="Arial" w:hAnsi="Arial" w:cs="Arial"/>
                <w:sz w:val="20"/>
              </w:rPr>
              <w:t xml:space="preserve"> diệt côn trùng truyền bệnh cho người.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mạnh, có nguy cơ ảnh hưởng</w:t>
            </w:r>
            <w:r w:rsidR="00A66C78" w:rsidRPr="009F43A7">
              <w:rPr>
                <w:rFonts w:ascii="Arial" w:hAnsi="Arial" w:cs="Arial"/>
                <w:sz w:val="20"/>
              </w:rPr>
              <w:t xml:space="preserve"> </w:t>
            </w:r>
            <w:r w:rsidRPr="009F43A7">
              <w:rPr>
                <w:rFonts w:ascii="Arial" w:hAnsi="Arial" w:cs="Arial"/>
                <w:sz w:val="20"/>
              </w:rPr>
              <w:t>trên người.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Nghiên cứu, sản xuất, chế biến các loại vacxin và huyết thanh phòng, chữa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Làm việc trong phòng kín, kém thông thoáng, tiếp xúc với </w:t>
            </w:r>
            <w:r w:rsidR="008316BE">
              <w:rPr>
                <w:rFonts w:ascii="Arial" w:hAnsi="Arial" w:cs="Arial"/>
                <w:sz w:val="20"/>
              </w:rPr>
              <w:t>hóa chất</w:t>
            </w:r>
            <w:r w:rsidRPr="009F43A7">
              <w:rPr>
                <w:rFonts w:ascii="Arial" w:hAnsi="Arial" w:cs="Arial"/>
                <w:sz w:val="20"/>
              </w:rPr>
              <w:t xml:space="preserve"> độc và</w:t>
            </w:r>
            <w:r w:rsidR="00A66C78" w:rsidRPr="009F43A7">
              <w:rPr>
                <w:rFonts w:ascii="Arial" w:hAnsi="Arial" w:cs="Arial"/>
                <w:sz w:val="20"/>
              </w:rPr>
              <w:t xml:space="preserve"> </w:t>
            </w:r>
            <w:r w:rsidRPr="009F43A7">
              <w:rPr>
                <w:rFonts w:ascii="Arial" w:hAnsi="Arial" w:cs="Arial"/>
                <w:sz w:val="20"/>
              </w:rPr>
              <w:t>xúc vật bị nhiễm bệnh, dễ bị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xét nghiệm vi sinh vật, </w:t>
            </w:r>
            <w:r w:rsidR="005C6E34">
              <w:rPr>
                <w:rFonts w:ascii="Arial" w:hAnsi="Arial" w:cs="Arial"/>
                <w:sz w:val="20"/>
              </w:rPr>
              <w:t>sinh hóa</w:t>
            </w:r>
            <w:r w:rsidRPr="009F43A7">
              <w:rPr>
                <w:rFonts w:ascii="Arial" w:hAnsi="Arial" w:cs="Arial"/>
                <w:sz w:val="20"/>
              </w:rPr>
              <w:t>, huyết học. Xét nghiệm vệ sinh an toàn thực phẩm: Kiểm nghiệm độc tố vi nấm, độc tố tự nhiên, tồn dư hóa chất bảo vệ thực vật, tồn dư kháng sinh, hormon, kim loại nặng, chỉ tiêu hóa lý, phụ gia và chất hỗ trợ chế biến thực phẩm, tìm nguyên nhân gây ngộ độc thực phẩm.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Làm việc trong phòng kín, tiếp xúc với </w:t>
            </w:r>
            <w:r w:rsidR="008316BE">
              <w:rPr>
                <w:rFonts w:ascii="Arial" w:hAnsi="Arial" w:cs="Arial"/>
                <w:sz w:val="20"/>
              </w:rPr>
              <w:t>hóa chất</w:t>
            </w:r>
            <w:r w:rsidRPr="009F43A7">
              <w:rPr>
                <w:rFonts w:ascii="Arial" w:hAnsi="Arial" w:cs="Arial"/>
                <w:sz w:val="20"/>
              </w:rPr>
              <w:t xml:space="preserve"> độc và các vi sinh vật gây bệnh, dễ bị lây nhiễm, các máy thiết bị khí nén, ồn, có nguy cơ cháy nổ. Thường xuyên tiếp xúc với các yếu tố vi sinh, độc tố tự nhiên, tồn dư hóa chất bảo vệ thực vật, kim loại nặng, …có nguy cơ ảnh hưởng lâu dài đến sức khỏe. Tiếp xúc với các hóa chất độc hại trong phòng xét nghiệm, thí nghiệm như acetyl nitrit, pyridine, hexan,,… nguy cơ gây ung thư, đột biến gen. Làm việc với các máy có nguy cơ, áp suất, hóa chất sử dụng trong</w:t>
            </w:r>
            <w:r w:rsidR="00A66C78" w:rsidRPr="009F43A7">
              <w:rPr>
                <w:rFonts w:ascii="Arial" w:hAnsi="Arial" w:cs="Arial"/>
                <w:sz w:val="20"/>
              </w:rPr>
              <w:t xml:space="preserve"> </w:t>
            </w:r>
            <w:r w:rsidRPr="009F43A7">
              <w:rPr>
                <w:rFonts w:ascii="Arial" w:hAnsi="Arial" w:cs="Arial"/>
                <w:sz w:val="20"/>
              </w:rPr>
              <w:t>quá trình xét nghiệm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Giữ giống, chủng vi sinh vật, ký sinh trùng.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mẫu máu, phân súc vật bị nhiễm bệnh, khả năng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phục vụ chạy thận nhân tạo và nội soi.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Tư thế lao động gò bó, căng thẳng thị giác, tiếp xúc với bệnh phẩm bị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bệnh nhân ở các khoa (phòng) khám bệnh, cấp cúu của bệnh viện.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môi trường có nguy cơ lây nhiễm cao;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Sửa chữa máy, thiết bị y tế tại buồng bệnh và trong phòng thí nghiệm.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vất vả, tư thế lao động gò bó; thường xuyên tiếp xúc với dầu mỡ, </w:t>
            </w:r>
            <w:r w:rsidR="008316BE">
              <w:rPr>
                <w:rFonts w:ascii="Arial" w:hAnsi="Arial" w:cs="Arial"/>
                <w:sz w:val="20"/>
              </w:rPr>
              <w:t>hóa chất</w:t>
            </w:r>
            <w:r w:rsidRPr="009F43A7">
              <w:rPr>
                <w:rFonts w:ascii="Arial" w:hAnsi="Arial" w:cs="Arial"/>
                <w:sz w:val="20"/>
              </w:rPr>
              <w:t xml:space="preserve"> và môi trường làm việc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Tìm kiếm, thăm dò, khai thác dược liệu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phải đi lại nhiều, thường xuyên lưu động các vùng rừng, núi.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xông sấy dược liệu bằng phốt pho kẽm và lưu huỳnh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nồng độ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Nghiên cứu dược liệu, xét nghiệm dược lý, hoá thực vật, đông dược, dược động học trong điều trị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 và các động vật bị nhiễm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Trực tiếp sao tẩm, tán, rây, xay, nhào trộn dược liệu thủ công và bán thủ </w:t>
            </w:r>
            <w:r w:rsidRPr="009F43A7">
              <w:rPr>
                <w:rFonts w:ascii="Arial" w:hAnsi="Arial" w:cs="Arial"/>
                <w:sz w:val="20"/>
              </w:rPr>
              <w:lastRenderedPageBreak/>
              <w:t>công tại các bệnh viện y học dân tộc.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lastRenderedPageBreak/>
              <w:t>Công việc nặng nhọc, chịu tác động của nóng, ồn và bụi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lastRenderedPageBreak/>
              <w:t>21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chất hấp thụ silicazen, ống chuẩn độ (dung dịch mẹ) để phân tích sắc</w:t>
            </w:r>
            <w:r w:rsidR="00A66C78" w:rsidRPr="009F43A7">
              <w:rPr>
                <w:rFonts w:ascii="Arial" w:hAnsi="Arial" w:cs="Arial"/>
                <w:sz w:val="20"/>
              </w:rPr>
              <w:t xml:space="preserve"> </w:t>
            </w:r>
            <w:r w:rsidRPr="009F43A7">
              <w:rPr>
                <w:rFonts w:ascii="Arial" w:hAnsi="Arial" w:cs="Arial"/>
                <w:sz w:val="20"/>
              </w:rPr>
              <w:t>ký.</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position w:val="2"/>
                <w:sz w:val="20"/>
              </w:rPr>
              <w:t>Thường xuyên tiếp xúc với a xít đậm đặc (H</w:t>
            </w:r>
            <w:r w:rsidRPr="009F43A7">
              <w:rPr>
                <w:rFonts w:ascii="Arial" w:hAnsi="Arial" w:cs="Arial"/>
                <w:sz w:val="20"/>
              </w:rPr>
              <w:t>2</w:t>
            </w:r>
            <w:r w:rsidRPr="009F43A7">
              <w:rPr>
                <w:rFonts w:ascii="Arial" w:hAnsi="Arial" w:cs="Arial"/>
                <w:position w:val="2"/>
                <w:sz w:val="20"/>
              </w:rPr>
              <w:t>SO4, HCl, HNO</w:t>
            </w:r>
            <w:r w:rsidRPr="009F43A7">
              <w:rPr>
                <w:rFonts w:ascii="Arial" w:hAnsi="Arial" w:cs="Arial"/>
                <w:sz w:val="20"/>
              </w:rPr>
              <w:t>3</w:t>
            </w:r>
            <w:r w:rsidRPr="009F43A7">
              <w:rPr>
                <w:rFonts w:ascii="Arial" w:hAnsi="Arial" w:cs="Arial"/>
                <w:position w:val="2"/>
                <w:sz w:val="20"/>
              </w:rPr>
              <w:t xml:space="preserve">...) rất độc </w:t>
            </w:r>
            <w:r w:rsidRPr="009F43A7">
              <w:rPr>
                <w:rFonts w:ascii="Arial" w:hAnsi="Arial" w:cs="Arial"/>
                <w:sz w:val="20"/>
              </w:rPr>
              <w:t>và nguy hiểm.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Lấy mẫu, phân tích, đánh giá các yếu tố có hại về vệ sinh lao động, vệ sinh môi trường thuộc hệ dự phòng, vệ sinh phòng dịch.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Chịu tác động của các yếu tố độc hại, nguy hiểm của môi trường lao động.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chỉ phẫu thuật tự tiêu.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Chịu tác động của nóng và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Chế biến, pha trộn, cán, ép, ly tâm, lưu hoá cao su để sản xuất dụng cụ y tế</w:t>
            </w:r>
            <w:r w:rsidR="00A66C78" w:rsidRPr="009F43A7">
              <w:rPr>
                <w:rFonts w:ascii="Arial" w:hAnsi="Arial" w:cs="Arial"/>
                <w:sz w:val="20"/>
              </w:rPr>
              <w:t xml:space="preserve"> </w:t>
            </w:r>
            <w:r w:rsidRPr="009F43A7">
              <w:rPr>
                <w:rFonts w:ascii="Arial" w:hAnsi="Arial" w:cs="Arial"/>
                <w:sz w:val="20"/>
              </w:rPr>
              <w:t>(điều khiển máy nhúng và tạo hình trong sản xuất condom, găng cao su, thu gom, lột găng cao su, lưu hoá sản phẩm cao su)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nhiệt độ cao, mùi vị khó chịu. Thường xuyên tiếp xúc với nóng,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Thủ kho sang chai, đóng gói lẻ </w:t>
            </w:r>
            <w:r w:rsidR="008316BE">
              <w:rPr>
                <w:rFonts w:ascii="Arial" w:hAnsi="Arial" w:cs="Arial"/>
                <w:sz w:val="20"/>
              </w:rPr>
              <w:t>hóa chất</w:t>
            </w:r>
            <w:r w:rsidRPr="009F43A7">
              <w:rPr>
                <w:rFonts w:ascii="Arial" w:hAnsi="Arial" w:cs="Arial"/>
                <w:sz w:val="20"/>
              </w:rPr>
              <w:t xml:space="preserve"> kiêm bảo quản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 độc hóa</w:t>
            </w:r>
            <w:r w:rsidR="00A66C78" w:rsidRPr="009F43A7">
              <w:rPr>
                <w:rFonts w:ascii="Arial" w:hAnsi="Arial" w:cs="Arial"/>
                <w:sz w:val="20"/>
              </w:rPr>
              <w:t xml:space="preserve"> </w:t>
            </w:r>
            <w:r w:rsidRPr="009F43A7">
              <w:rPr>
                <w:rFonts w:ascii="Arial" w:hAnsi="Arial" w:cs="Arial"/>
                <w:sz w:val="20"/>
              </w:rPr>
              <w:t>chất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Chăn nuôi động vật thí nghiệm để phục vụ cho y học và sản xuất vacxin.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chất thải của động vật và nguồn lây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Sắc thuốc tập trung bằng phương pháp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position w:val="2"/>
                <w:sz w:val="20"/>
              </w:rPr>
              <w:t>Nơi làm việc chật hẹp, chịu tác động của nóng, CO và CO</w:t>
            </w:r>
            <w:r w:rsidRPr="009F43A7">
              <w:rPr>
                <w:rFonts w:ascii="Arial" w:hAnsi="Arial" w:cs="Arial"/>
                <w:sz w:val="20"/>
              </w:rPr>
              <w:t>2</w:t>
            </w:r>
            <w:r w:rsidRPr="009F43A7">
              <w:rPr>
                <w:rFonts w:ascii="Arial" w:hAnsi="Arial" w:cs="Arial"/>
                <w:position w:val="2"/>
                <w:sz w:val="20"/>
              </w:rPr>
              <w: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sản phẩm hóa dược ở các khâu sử dụng axít vô cơ mạnh, kiềm</w:t>
            </w:r>
            <w:r w:rsidR="00A66C78" w:rsidRPr="009F43A7">
              <w:rPr>
                <w:rFonts w:ascii="Arial" w:hAnsi="Arial" w:cs="Arial"/>
                <w:sz w:val="20"/>
              </w:rPr>
              <w:t xml:space="preserve"> </w:t>
            </w:r>
            <w:r w:rsidRPr="009F43A7">
              <w:rPr>
                <w:rFonts w:ascii="Arial" w:hAnsi="Arial" w:cs="Arial"/>
                <w:sz w:val="20"/>
              </w:rPr>
              <w:t>mạnh, cồn, tinh dầu thông.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color w:val="333333"/>
                <w:sz w:val="20"/>
              </w:rPr>
              <w:t>Nuôi và lấy nọc rắn độc.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rắn độc, căng thẳng thần kinh tâm lý, nguy cơ sai sót rủi ro ảnh hưởng đến tính mạng,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Cloralhydrat và cloramin.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tiếp xúc với hơi hóa chất diệt khuẩn tinh chất,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Hòa tan, cô, vớt, vẩy, rửa, sấy, xay, rây, đóng gói hở các sản phẩm hóa dược.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tâm lý căng thẳng trong ca làm việc. Thường xuyên</w:t>
            </w:r>
            <w:r w:rsidR="00A66C78" w:rsidRPr="009F43A7">
              <w:rPr>
                <w:rFonts w:ascii="Arial" w:hAnsi="Arial" w:cs="Arial"/>
                <w:sz w:val="20"/>
              </w:rPr>
              <w:t xml:space="preserve"> </w:t>
            </w:r>
            <w:r w:rsidRPr="009F43A7">
              <w:rPr>
                <w:rFonts w:ascii="Arial" w:hAnsi="Arial" w:cs="Arial"/>
                <w:sz w:val="20"/>
              </w:rPr>
              <w:t xml:space="preserve">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Chiết xuất, tinh chế các hoạt chất từ dược liệu.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nấu cao thảo mộc, cao động vật.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ca kíp, tiếp xúc với nóng, hơi thuốc, hơi dung môi sử dụng trong chiết xuất dược liệu và cao động vật.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Băm, chặt, sao, tẩm, phơi sấy, chảy mốc dược liệu bằng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Xay, rây, nhào trộn, pha chế các loại dược chất, tá dược, vận hành máy </w:t>
            </w:r>
            <w:r w:rsidRPr="009F43A7">
              <w:rPr>
                <w:rFonts w:ascii="Arial" w:hAnsi="Arial" w:cs="Arial"/>
                <w:sz w:val="20"/>
              </w:rPr>
              <w:lastRenderedPageBreak/>
              <w:t>dập và bao viên thuốc.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lastRenderedPageBreak/>
              <w:t xml:space="preserve">Lao động thể lực, tiếp xúc với nóng, ồn từ máy dập, máy bao, hơi </w:t>
            </w:r>
            <w:r w:rsidRPr="009F43A7">
              <w:rPr>
                <w:rFonts w:ascii="Arial" w:hAnsi="Arial" w:cs="Arial"/>
                <w:sz w:val="20"/>
              </w:rPr>
              <w:lastRenderedPageBreak/>
              <w:t>hóa chất, dược liệu, hơi tá dược.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lastRenderedPageBreak/>
              <w:t>36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Pha chế, đóng thuốc dầu nước, cao xoa.</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hơi dung môi, hóa chất, hơi tinh dầu hóa học</w:t>
            </w:r>
            <w:r w:rsidR="00A66C78" w:rsidRPr="009F43A7">
              <w:rPr>
                <w:rFonts w:ascii="Arial" w:hAnsi="Arial" w:cs="Arial"/>
                <w:sz w:val="20"/>
              </w:rPr>
              <w:t xml:space="preserve"> </w:t>
            </w:r>
            <w:r w:rsidRPr="009F43A7">
              <w:rPr>
                <w:rFonts w:ascii="Arial" w:hAnsi="Arial" w:cs="Arial"/>
                <w:sz w:val="20"/>
              </w:rPr>
              <w:t>và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Pha chế đóng, hàn thuốc tiêm bằng công nghệ chân không; đóng hàn kháng sinh ở dạng bột.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từ máy pha khuấy, máy hàn, hơi hóa chất, dược liệu, hơi tá dược và kháng sinh.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loại thuốc từ phủ tạng, thuốc subtilis.</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Nguy cơ lây nhiễm tác nhân sinh học từ các phủ tạng, tiếp xúc với hóa chất, dung môi trong quá trình sản xuất.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Vận hành máy cất nước, bằng phương pháp nhiệt.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thường xuyên tiếp xúc với nhiệt độ cao, tiếng ồn, công việc thủ</w:t>
            </w:r>
            <w:r w:rsidR="00A66C78" w:rsidRPr="009F43A7">
              <w:rPr>
                <w:rFonts w:ascii="Arial" w:hAnsi="Arial" w:cs="Arial"/>
                <w:sz w:val="20"/>
              </w:rPr>
              <w:t xml:space="preserve"> </w:t>
            </w:r>
            <w:r w:rsidRPr="009F43A7">
              <w:rPr>
                <w:rFonts w:ascii="Arial" w:hAnsi="Arial" w:cs="Arial"/>
                <w:sz w:val="20"/>
              </w:rPr>
              <w:t>công căng thẳng kéo dài.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ủ, kéo, rửa, vẩy ống tiêm bằng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ảnh hưởng của nóng.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Chiết xuất và sản xuất thử các sản phẩm hóa dược.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hơi dung môi, hóa chất, hơi sản phẩm hóa</w:t>
            </w:r>
            <w:r w:rsidR="00A66C78" w:rsidRPr="009F43A7">
              <w:rPr>
                <w:rFonts w:ascii="Arial" w:hAnsi="Arial" w:cs="Arial"/>
                <w:sz w:val="20"/>
              </w:rPr>
              <w:t xml:space="preserve"> </w:t>
            </w:r>
            <w:r w:rsidRPr="009F43A7">
              <w:rPr>
                <w:rFonts w:ascii="Arial" w:hAnsi="Arial" w:cs="Arial"/>
                <w:sz w:val="20"/>
              </w:rPr>
              <w:t>dược và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bốc vác thủ công tại các cơ sở y tế (nguyên liệu, dược liệu, dược phẩm,...)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kiểm nghiệm các sản phẩm hóa dược, dược phẩm, mỹ phẩm, phân tích hóa lý, hóa thực vật, đông dược, dược lý. Kiểm nghiệm thuốc và nguyên</w:t>
            </w:r>
            <w:r w:rsidR="00A66C78" w:rsidRPr="009F43A7">
              <w:rPr>
                <w:rFonts w:ascii="Arial" w:hAnsi="Arial" w:cs="Arial"/>
                <w:sz w:val="20"/>
              </w:rPr>
              <w:t xml:space="preserve"> </w:t>
            </w:r>
            <w:r w:rsidRPr="009F43A7">
              <w:rPr>
                <w:rFonts w:ascii="Arial" w:hAnsi="Arial" w:cs="Arial"/>
                <w:sz w:val="20"/>
              </w:rPr>
              <w:t>liệu làm thuốc.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Căng thẳng thần kinh tâm lý, tiếp xúc thường xuyên với hơi hóa dược, mỹ phẩm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Thủ kho kiêm bảo quản nguyên liệu, dược liệu độc A, B</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tiếp xúc </w:t>
            </w:r>
            <w:r w:rsidR="008316BE">
              <w:rPr>
                <w:rFonts w:ascii="Arial" w:hAnsi="Arial" w:cs="Arial"/>
                <w:sz w:val="20"/>
              </w:rPr>
              <w:t>hóa chất</w:t>
            </w:r>
            <w:r w:rsidRPr="009F43A7">
              <w:rPr>
                <w:rFonts w:ascii="Arial" w:hAnsi="Arial" w:cs="Arial"/>
                <w:sz w:val="20"/>
              </w:rPr>
              <w:t xml:space="preserve"> độc, nóng và bụi.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Giặt, làm sạch, phơi, là ủi quần áo ga giường, chăn, gối, đệm,…của bệnh nhân.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ẩm ướt; thường xuyên tiếp xúc với </w:t>
            </w:r>
            <w:r w:rsidR="008316BE">
              <w:rPr>
                <w:rFonts w:ascii="Arial" w:hAnsi="Arial" w:cs="Arial"/>
                <w:sz w:val="20"/>
              </w:rPr>
              <w:t>hóa chất</w:t>
            </w:r>
            <w:r w:rsidRPr="009F43A7">
              <w:rPr>
                <w:rFonts w:ascii="Arial" w:hAnsi="Arial" w:cs="Arial"/>
                <w:sz w:val="20"/>
              </w:rPr>
              <w:t xml:space="preserve"> tẩy rửa</w:t>
            </w:r>
            <w:r w:rsidR="00A66C78" w:rsidRPr="009F43A7">
              <w:rPr>
                <w:rFonts w:ascii="Arial" w:hAnsi="Arial" w:cs="Arial"/>
                <w:sz w:val="20"/>
              </w:rPr>
              <w:t xml:space="preserve"> </w:t>
            </w:r>
            <w:r w:rsidRPr="009F43A7">
              <w:rPr>
                <w:rFonts w:ascii="Arial" w:hAnsi="Arial" w:cs="Arial"/>
                <w:sz w:val="20"/>
              </w:rPr>
              <w:t>và các chất bẩn có nguy cơ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Vệ sinh công nghiệp trong các xí nghiệp sản xuất dược và trang thiết bị y tế.</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môi trường độc hại, thường xuyên tiếp xúc với các hóa chất có hại</w:t>
            </w:r>
          </w:p>
        </w:tc>
      </w:tr>
    </w:tbl>
    <w:p w:rsidR="001248A1" w:rsidRPr="009F43A7" w:rsidRDefault="001248A1" w:rsidP="009F43A7">
      <w:pPr>
        <w:pStyle w:val="BodyText"/>
        <w:spacing w:before="120"/>
        <w:rPr>
          <w:rFonts w:ascii="Arial" w:hAnsi="Arial" w:cs="Arial"/>
        </w:rPr>
      </w:pPr>
    </w:p>
    <w:p w:rsidR="001248A1" w:rsidRPr="001A6D3F" w:rsidRDefault="005D3F42" w:rsidP="001A6D3F">
      <w:pPr>
        <w:pStyle w:val="ListParagraph"/>
        <w:tabs>
          <w:tab w:val="left" w:pos="6712"/>
        </w:tabs>
        <w:spacing w:before="120"/>
        <w:ind w:left="0" w:firstLine="0"/>
        <w:jc w:val="center"/>
        <w:rPr>
          <w:rFonts w:ascii="Arial" w:hAnsi="Arial" w:cs="Arial"/>
          <w:b/>
          <w:sz w:val="20"/>
        </w:rPr>
      </w:pPr>
      <w:r w:rsidRPr="001A6D3F">
        <w:rPr>
          <w:rFonts w:ascii="Arial" w:hAnsi="Arial" w:cs="Arial"/>
          <w:b/>
          <w:sz w:val="20"/>
        </w:rPr>
        <w:t>XVI.</w:t>
      </w:r>
      <w:r w:rsidR="00F2415A" w:rsidRPr="001A6D3F">
        <w:rPr>
          <w:rFonts w:ascii="Arial" w:hAnsi="Arial" w:cs="Arial"/>
          <w:b/>
          <w:sz w:val="20"/>
        </w:rPr>
        <w:t xml:space="preserve"> </w:t>
      </w:r>
      <w:r w:rsidR="001248A1" w:rsidRPr="001A6D3F">
        <w:rPr>
          <w:rFonts w:ascii="Arial" w:hAnsi="Arial" w:cs="Arial"/>
          <w:b/>
          <w:sz w:val="20"/>
        </w:rPr>
        <w:t>THỦY LỢI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1063DE">
        <w:tc>
          <w:tcPr>
            <w:tcW w:w="176"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TT</w:t>
            </w:r>
          </w:p>
        </w:tc>
        <w:tc>
          <w:tcPr>
            <w:tcW w:w="2489"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Tên nghề hoặc công việc</w:t>
            </w:r>
          </w:p>
        </w:tc>
        <w:tc>
          <w:tcPr>
            <w:tcW w:w="2336"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Đặc điểm điều kiện lao động của nghề, công việc</w:t>
            </w:r>
          </w:p>
        </w:tc>
      </w:tr>
      <w:tr w:rsidR="001248A1" w:rsidRPr="001063DE">
        <w:tc>
          <w:tcPr>
            <w:tcW w:w="176" w:type="pct"/>
          </w:tcPr>
          <w:p w:rsidR="001248A1" w:rsidRPr="001063DE" w:rsidRDefault="001248A1" w:rsidP="001063DE">
            <w:pPr>
              <w:pStyle w:val="TableParagraph"/>
              <w:spacing w:before="120"/>
              <w:ind w:left="0"/>
              <w:jc w:val="center"/>
              <w:rPr>
                <w:rFonts w:ascii="Arial" w:hAnsi="Arial" w:cs="Arial"/>
                <w:b/>
                <w:sz w:val="20"/>
              </w:rPr>
            </w:pPr>
          </w:p>
        </w:tc>
        <w:tc>
          <w:tcPr>
            <w:tcW w:w="4824" w:type="pct"/>
            <w:gridSpan w:val="2"/>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Điều kiện lao động loại VI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Lặn khảo sát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Công việc nặng nhọc, nguy hiểm, tư thế lao động gò bó, chịu tác </w:t>
            </w:r>
            <w:r w:rsidRPr="009F43A7">
              <w:rPr>
                <w:rFonts w:ascii="Arial" w:hAnsi="Arial" w:cs="Arial"/>
                <w:sz w:val="20"/>
              </w:rPr>
              <w:lastRenderedPageBreak/>
              <w:t>động của áp suất cao.</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lastRenderedPageBreak/>
              <w:t>2</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Sĩ quan máy, thợ máy tàu công trình.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rất nặng nhọc, tư thế lao động gò bó, chịu tác động của nóng, ồn cao và rung mạnh.</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cạp lốp dung tích gầu từ 16m</w:t>
            </w:r>
            <w:r w:rsidRPr="009F43A7">
              <w:rPr>
                <w:rFonts w:ascii="Arial" w:hAnsi="Arial" w:cs="Arial"/>
                <w:sz w:val="20"/>
                <w:vertAlign w:val="superscript"/>
              </w:rPr>
              <w:t>3</w:t>
            </w:r>
            <w:r w:rsidRPr="009F43A7">
              <w:rPr>
                <w:rFonts w:ascii="Arial" w:hAnsi="Arial" w:cs="Arial"/>
                <w:sz w:val="20"/>
              </w:rPr>
              <w:t xml:space="preserve"> trở lên.</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rất nặng nhọc, chịu tác động của bụi, ồn cao và rung mạnh, căng thẳng thần kinh tâm lý.</w:t>
            </w:r>
          </w:p>
        </w:tc>
      </w:tr>
      <w:tr w:rsidR="001248A1" w:rsidRPr="00A51F37">
        <w:tc>
          <w:tcPr>
            <w:tcW w:w="176" w:type="pct"/>
          </w:tcPr>
          <w:p w:rsidR="001248A1" w:rsidRPr="00A51F37" w:rsidRDefault="001248A1" w:rsidP="00A51F37">
            <w:pPr>
              <w:pStyle w:val="TableParagraph"/>
              <w:spacing w:before="120"/>
              <w:ind w:left="0"/>
              <w:jc w:val="center"/>
              <w:rPr>
                <w:rFonts w:ascii="Arial" w:hAnsi="Arial" w:cs="Arial"/>
                <w:b/>
                <w:sz w:val="20"/>
              </w:rPr>
            </w:pPr>
          </w:p>
        </w:tc>
        <w:tc>
          <w:tcPr>
            <w:tcW w:w="4824" w:type="pct"/>
            <w:gridSpan w:val="2"/>
          </w:tcPr>
          <w:p w:rsidR="001248A1" w:rsidRPr="00A51F37" w:rsidRDefault="001248A1" w:rsidP="00A51F37">
            <w:pPr>
              <w:pStyle w:val="TableParagraph"/>
              <w:spacing w:before="120"/>
              <w:ind w:left="0"/>
              <w:jc w:val="center"/>
              <w:rPr>
                <w:rFonts w:ascii="Arial" w:hAnsi="Arial" w:cs="Arial"/>
                <w:b/>
                <w:sz w:val="20"/>
              </w:rPr>
            </w:pPr>
            <w:r w:rsidRPr="00A51F37">
              <w:rPr>
                <w:rFonts w:ascii="Arial" w:hAnsi="Arial" w:cs="Arial"/>
                <w:b/>
                <w:sz w:val="20"/>
              </w:rPr>
              <w:t>Điều kiện lao động loại V</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Nổ mìn khai thác, phá đá nền móng công trình.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bụi,ồn và khí NO</w:t>
            </w:r>
            <w:r w:rsidRPr="009F43A7">
              <w:rPr>
                <w:rFonts w:ascii="Arial" w:hAnsi="Arial" w:cs="Arial"/>
                <w:sz w:val="20"/>
              </w:rPr>
              <w:t>2</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8316BE" w:rsidP="001063DE">
            <w:pPr>
              <w:pStyle w:val="TableParagraph"/>
              <w:spacing w:before="120"/>
              <w:ind w:left="0"/>
              <w:rPr>
                <w:rFonts w:ascii="Arial" w:hAnsi="Arial" w:cs="Arial"/>
                <w:sz w:val="20"/>
              </w:rPr>
            </w:pPr>
            <w:r>
              <w:rPr>
                <w:rFonts w:ascii="Arial" w:hAnsi="Arial" w:cs="Arial"/>
                <w:sz w:val="20"/>
              </w:rPr>
              <w:t>Thủy</w:t>
            </w:r>
            <w:r w:rsidR="001248A1" w:rsidRPr="009F43A7">
              <w:rPr>
                <w:rFonts w:ascii="Arial" w:hAnsi="Arial" w:cs="Arial"/>
                <w:sz w:val="20"/>
              </w:rPr>
              <w:t xml:space="preserve"> thủ, thuyền viên, kỹ thuật viên thợ điện, thợ máy tàu công trình </w:t>
            </w:r>
            <w:r>
              <w:rPr>
                <w:rFonts w:ascii="Arial" w:hAnsi="Arial" w:cs="Arial"/>
                <w:sz w:val="20"/>
              </w:rPr>
              <w:t>thủy</w:t>
            </w:r>
            <w:r w:rsidR="001248A1"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Thường xuyên lưu động, công việc rất nặng nhọc, chịu tác động của nóng, ồn cao và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sửa chữa máy bơm điện tại các trạm bơm có từ 5 máy trở lên với tổng công suất trên 100.000 m3/h.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Đi lại liên tục, chịu tác động của tiếng ồn cao, rung kéo dài, tư thế lao động gò bó.</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xáng, cạp.</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trên sông nước, công việc nặng nhọc, tiếp xúc bụi, ồn, rung và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cạp xích có công suất trên 220 CV.</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nguy hiểm, chịu ảnh hưởng của nóng, ồn,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Lắp ráp cấu kiện trên cao.</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căng thẳng thần</w:t>
            </w:r>
            <w:r w:rsidR="00065F5C"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Điều tra, khảo sát quy hoạch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Thường xuyên lưu động ở vùng sâu, xa xôi hẻo lánh, công việc nặng nhọc.</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Khoan xử lý thân và nền móng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và bụi nồng độ rất cao.</w:t>
            </w:r>
          </w:p>
        </w:tc>
      </w:tr>
      <w:tr w:rsidR="001E1DF3" w:rsidRPr="00CB20DC">
        <w:tc>
          <w:tcPr>
            <w:tcW w:w="176" w:type="pct"/>
          </w:tcPr>
          <w:p w:rsidR="001E1DF3" w:rsidRPr="00CB20DC" w:rsidRDefault="001E1DF3" w:rsidP="00CB20DC">
            <w:pPr>
              <w:pStyle w:val="TableParagraph"/>
              <w:spacing w:before="120"/>
              <w:ind w:left="0"/>
              <w:jc w:val="center"/>
              <w:rPr>
                <w:rFonts w:ascii="Arial" w:hAnsi="Arial" w:cs="Arial"/>
                <w:b/>
                <w:sz w:val="20"/>
              </w:rPr>
            </w:pPr>
          </w:p>
        </w:tc>
        <w:tc>
          <w:tcPr>
            <w:tcW w:w="4824" w:type="pct"/>
            <w:gridSpan w:val="2"/>
          </w:tcPr>
          <w:p w:rsidR="001E1DF3" w:rsidRPr="00CB20DC" w:rsidRDefault="001E1DF3" w:rsidP="00CB20DC">
            <w:pPr>
              <w:pStyle w:val="TableParagraph"/>
              <w:spacing w:before="120"/>
              <w:ind w:left="0"/>
              <w:jc w:val="center"/>
              <w:rPr>
                <w:rFonts w:ascii="Arial" w:hAnsi="Arial" w:cs="Arial"/>
                <w:b/>
                <w:sz w:val="20"/>
              </w:rPr>
            </w:pPr>
            <w:r w:rsidRPr="00CB20DC">
              <w:rPr>
                <w:rFonts w:ascii="Arial" w:hAnsi="Arial" w:cs="Arial"/>
                <w:b/>
                <w:sz w:val="20"/>
              </w:rPr>
              <w:t>Điều kiện lao động loại IV</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8316BE" w:rsidP="001063DE">
            <w:pPr>
              <w:pStyle w:val="TableParagraph"/>
              <w:spacing w:before="120"/>
              <w:ind w:left="0"/>
              <w:rPr>
                <w:rFonts w:ascii="Arial" w:hAnsi="Arial" w:cs="Arial"/>
                <w:sz w:val="20"/>
              </w:rPr>
            </w:pPr>
            <w:r>
              <w:rPr>
                <w:rFonts w:ascii="Arial" w:hAnsi="Arial" w:cs="Arial"/>
                <w:sz w:val="20"/>
              </w:rPr>
              <w:t>Thủy</w:t>
            </w:r>
            <w:r w:rsidR="001248A1" w:rsidRPr="009F43A7">
              <w:rPr>
                <w:rFonts w:ascii="Arial" w:hAnsi="Arial" w:cs="Arial"/>
                <w:sz w:val="20"/>
              </w:rPr>
              <w:t xml:space="preserve"> thủ, thuyền viên, thợ máy tàu lai dắt.</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chịu tác động của sóng nước, ồn và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và sửa chữa máy bơm điện công suất từ 4000 m</w:t>
            </w:r>
            <w:r w:rsidRPr="009F43A7">
              <w:rPr>
                <w:rFonts w:ascii="Arial" w:hAnsi="Arial" w:cs="Arial"/>
                <w:sz w:val="20"/>
                <w:vertAlign w:val="superscript"/>
              </w:rPr>
              <w:t>3</w:t>
            </w:r>
            <w:r w:rsidRPr="009F43A7">
              <w:rPr>
                <w:rFonts w:ascii="Arial" w:hAnsi="Arial" w:cs="Arial"/>
                <w:sz w:val="20"/>
              </w:rPr>
              <w:t>/h trở lên.</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Nơi làm việc ẩm ướt, chịu tác động của nóng, rung, ồn và thường xuyên tiếp xúc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hoan, phụt vữa gia cố đê, kè, cống.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nhọc,chịu tác động của ồn, rung và </w:t>
            </w:r>
            <w:r w:rsidR="008316BE">
              <w:rPr>
                <w:rFonts w:ascii="Arial" w:hAnsi="Arial" w:cs="Arial"/>
                <w:sz w:val="20"/>
              </w:rPr>
              <w:t>hóa chất</w:t>
            </w:r>
            <w:r w:rsidRPr="009F43A7">
              <w:rPr>
                <w:rFonts w:ascii="Arial" w:hAnsi="Arial" w:cs="Arial"/>
                <w:sz w:val="20"/>
              </w:rPr>
              <w:t xml:space="preserve"> chống mối.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Xây dựng thủ công các công trình </w:t>
            </w:r>
            <w:r w:rsidR="008316BE">
              <w:rPr>
                <w:rFonts w:ascii="Arial" w:hAnsi="Arial" w:cs="Arial"/>
                <w:sz w:val="20"/>
              </w:rPr>
              <w:t>thủy</w:t>
            </w:r>
            <w:r w:rsidRPr="009F43A7">
              <w:rPr>
                <w:rFonts w:ascii="Arial" w:hAnsi="Arial" w:cs="Arial"/>
                <w:sz w:val="20"/>
              </w:rPr>
              <w:t xml:space="preserve"> lợi (mộc, nề, sắt...)</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và bụi.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Nạo vét sông, kênh, mương thủ công.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bó,tiếp xúc với nhiều loại nấm, vi sinh vật gây bệnh.</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Lái xe, máy thi công ở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Chịu tác động của rung, ồn, bụi, căng thẳng thần kinh tâm lý.</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Sửa chữa xe, máy thi công ở các công trình xây dựng.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nặng nhọc, tư thế lao động gò bó, tiếp xúc với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Đóng, mở cửa cống tại cầu công tác ở các đập thủy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trên cao,trong mọi thời tiết, công việc nặng nhọc.</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Thí nghiệm, xử lý đất, bê tông ngoài hiện trường tại các công trình xây dựng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Lao động ngoài trời, công việc thủ nặng nhọc, tiếp xúc với </w:t>
            </w:r>
            <w:r w:rsidR="008316BE">
              <w:rPr>
                <w:rFonts w:ascii="Arial" w:hAnsi="Arial" w:cs="Arial"/>
                <w:sz w:val="20"/>
              </w:rPr>
              <w:t>hóa chất</w:t>
            </w:r>
            <w:r w:rsidRPr="009F43A7">
              <w:rPr>
                <w:rFonts w:ascii="Arial" w:hAnsi="Arial" w:cs="Arial"/>
                <w:sz w:val="20"/>
              </w:rPr>
              <w:t>, ồn, rung và bụi.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Kiểm tra đê điều.</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thường xuyên phải đi lại, không kể ngày đêm.</w:t>
            </w:r>
          </w:p>
        </w:tc>
      </w:tr>
    </w:tbl>
    <w:p w:rsidR="001248A1" w:rsidRPr="009F43A7" w:rsidRDefault="001248A1" w:rsidP="009F43A7">
      <w:pPr>
        <w:pStyle w:val="BodyText"/>
        <w:spacing w:before="120"/>
        <w:rPr>
          <w:rFonts w:ascii="Arial" w:hAnsi="Arial" w:cs="Arial"/>
        </w:rPr>
      </w:pPr>
    </w:p>
    <w:p w:rsidR="001248A1" w:rsidRPr="00D26F95" w:rsidRDefault="00D26F95" w:rsidP="00D26F95">
      <w:pPr>
        <w:pStyle w:val="ListParagraph"/>
        <w:tabs>
          <w:tab w:val="left" w:pos="6812"/>
        </w:tabs>
        <w:spacing w:before="120"/>
        <w:ind w:left="0" w:firstLine="0"/>
        <w:jc w:val="center"/>
        <w:rPr>
          <w:rFonts w:ascii="Arial" w:hAnsi="Arial" w:cs="Arial"/>
          <w:b/>
          <w:sz w:val="20"/>
        </w:rPr>
      </w:pPr>
      <w:r w:rsidRPr="00D26F95">
        <w:rPr>
          <w:rFonts w:ascii="Arial" w:hAnsi="Arial" w:cs="Arial"/>
          <w:b/>
          <w:sz w:val="20"/>
        </w:rPr>
        <w:t>XVII. CƠ YẾU</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7"/>
        <w:gridCol w:w="6436"/>
        <w:gridCol w:w="6057"/>
      </w:tblGrid>
      <w:tr w:rsidR="001248A1" w:rsidRPr="00D26F95">
        <w:tc>
          <w:tcPr>
            <w:tcW w:w="184"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TT</w:t>
            </w:r>
          </w:p>
        </w:tc>
        <w:tc>
          <w:tcPr>
            <w:tcW w:w="2481"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Tên nghề hoặc công việc</w:t>
            </w:r>
          </w:p>
        </w:tc>
        <w:tc>
          <w:tcPr>
            <w:tcW w:w="2336"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Đặc điểm điều kiện lao động của nghề, công việc</w:t>
            </w:r>
          </w:p>
        </w:tc>
      </w:tr>
      <w:tr w:rsidR="001248A1" w:rsidRPr="00D26F95">
        <w:tc>
          <w:tcPr>
            <w:tcW w:w="184" w:type="pct"/>
          </w:tcPr>
          <w:p w:rsidR="001248A1" w:rsidRPr="00D26F95" w:rsidRDefault="001248A1" w:rsidP="00D26F95">
            <w:pPr>
              <w:pStyle w:val="TableParagraph"/>
              <w:spacing w:before="120"/>
              <w:ind w:left="0"/>
              <w:jc w:val="center"/>
              <w:rPr>
                <w:rFonts w:ascii="Arial" w:hAnsi="Arial" w:cs="Arial"/>
                <w:b/>
                <w:sz w:val="20"/>
              </w:rPr>
            </w:pPr>
          </w:p>
        </w:tc>
        <w:tc>
          <w:tcPr>
            <w:tcW w:w="4816" w:type="pct"/>
            <w:gridSpan w:val="2"/>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Điều kiện lao động loại V</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Nấu lô, nấu sơn tổng hợp, keo quét, gắn, phủ các loại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nóng và các </w:t>
            </w:r>
            <w:r w:rsidR="008316BE">
              <w:rPr>
                <w:rFonts w:ascii="Arial" w:hAnsi="Arial" w:cs="Arial"/>
                <w:sz w:val="20"/>
              </w:rPr>
              <w:t>hóa chất</w:t>
            </w:r>
            <w:r w:rsidR="00A213D0" w:rsidRPr="009F43A7">
              <w:rPr>
                <w:rFonts w:ascii="Arial" w:hAnsi="Arial" w:cs="Arial"/>
                <w:sz w:val="20"/>
              </w:rPr>
              <w:t xml:space="preserve"> độc.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sửa chữa, bảo dưỡng trang thiết bị trong xe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điều kiện chật hẹp, thiếu dưỡng khí, ảnh hưởng do tiếng ồn, khí độc của các loại vật liệu.</w:t>
            </w:r>
          </w:p>
        </w:tc>
      </w:tr>
      <w:tr w:rsidR="001248A1" w:rsidRPr="000A1484">
        <w:tc>
          <w:tcPr>
            <w:tcW w:w="184" w:type="pct"/>
          </w:tcPr>
          <w:p w:rsidR="001248A1" w:rsidRPr="000A1484" w:rsidRDefault="001248A1" w:rsidP="000A1484">
            <w:pPr>
              <w:pStyle w:val="TableParagraph"/>
              <w:spacing w:before="120"/>
              <w:ind w:left="0"/>
              <w:jc w:val="center"/>
              <w:rPr>
                <w:rFonts w:ascii="Arial" w:hAnsi="Arial" w:cs="Arial"/>
                <w:b/>
                <w:sz w:val="20"/>
              </w:rPr>
            </w:pPr>
          </w:p>
        </w:tc>
        <w:tc>
          <w:tcPr>
            <w:tcW w:w="4816" w:type="pct"/>
            <w:gridSpan w:val="2"/>
          </w:tcPr>
          <w:p w:rsidR="001248A1" w:rsidRPr="000A1484" w:rsidRDefault="001248A1" w:rsidP="000A1484">
            <w:pPr>
              <w:pStyle w:val="TableParagraph"/>
              <w:spacing w:before="120"/>
              <w:ind w:left="0"/>
              <w:jc w:val="center"/>
              <w:rPr>
                <w:rFonts w:ascii="Arial" w:hAnsi="Arial" w:cs="Arial"/>
                <w:b/>
                <w:sz w:val="20"/>
              </w:rPr>
            </w:pPr>
            <w:r w:rsidRPr="000A1484">
              <w:rPr>
                <w:rFonts w:ascii="Arial" w:hAnsi="Arial" w:cs="Arial"/>
                <w:b/>
                <w:sz w:val="20"/>
              </w:rPr>
              <w:t>Điều kiện lao động loại IV</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Mã dịch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ánh sáng, thiếu dưỡng khí, chịu tác động của điện từ trường, căng thẳng thần kinh tâm lý.</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Nghiên cứu, chế thử, thử nghiệm máy mật mã và sản xuất khoá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Làm việc trong phòng kín, tiếp xúc với </w:t>
            </w:r>
            <w:r w:rsidR="008316BE">
              <w:rPr>
                <w:rFonts w:ascii="Arial" w:hAnsi="Arial" w:cs="Arial"/>
                <w:sz w:val="20"/>
              </w:rPr>
              <w:t>hóa chất</w:t>
            </w:r>
            <w:r w:rsidRPr="009F43A7">
              <w:rPr>
                <w:rFonts w:ascii="Arial" w:hAnsi="Arial" w:cs="Arial"/>
                <w:sz w:val="20"/>
              </w:rPr>
              <w:t xml:space="preserve"> bảo vệ mật mã, chịu tác động của điện từ trường, căng thẳng thần kinh tâm lý.</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3</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Sản xuất mạch in của máy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Chịu tác động của bụi, ồn và các hóa chất độc như: axít HCl, Xianua, amôniắc...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4</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Nấu đúc, tẩy rửa chữ chì, chữa nhựa.</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Thường xuyên tiếp xúc với nóng, hơi, bụi chì, xăng và hóa chất độc.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lastRenderedPageBreak/>
              <w:t>5</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máy in Typo, ốp-sét in các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Chịu tác động của ồn, bụi và hóa chất bảo vệ loại tài liệu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6</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Đóng xén thủ công các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ồn, bụi giấy và </w:t>
            </w:r>
            <w:r w:rsidR="008316BE">
              <w:rPr>
                <w:rFonts w:ascii="Arial" w:hAnsi="Arial" w:cs="Arial"/>
                <w:sz w:val="20"/>
              </w:rPr>
              <w:t>hóa chất</w:t>
            </w:r>
            <w:r w:rsidRPr="009F43A7">
              <w:rPr>
                <w:rFonts w:ascii="Arial" w:hAnsi="Arial" w:cs="Arial"/>
                <w:sz w:val="20"/>
              </w:rPr>
              <w:t xml:space="preserve"> bảo vệ tài liệu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7</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Thủ kho bảo quản, bốc xếp, tiếp nhận, cấp phát tài liệu, trang thiết bị, phương tiện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ánh sáng, thiếu dưỡng khí, ảnh hưởng của tiếng bụi, hóa chất bảo vệ tài liệu, phương tiện kỹ thuật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8</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công văn, tài liệu mật mã tối khẩn, hẹn giờ.</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Công việc không kể ngày đêm, thường xuyên đi lại trên đường, nguy hiểm, chịu tác động của khí hậu, mưa nắng; đòi hỏi tính khẩn trương, cơ mật cao.</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9</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Thiêu hủy, vận hành hệ thống nghiền hủy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Làm việc trong môi trường có nhiều bụi giấy, than, nhiệt độ nóng bức của </w:t>
            </w:r>
            <w:r w:rsidRPr="009F43A7">
              <w:rPr>
                <w:rFonts w:ascii="Arial" w:hAnsi="Arial" w:cs="Arial"/>
                <w:position w:val="2"/>
                <w:sz w:val="20"/>
              </w:rPr>
              <w:t>lò hơi, tiếng ồn lớn của máy nghiền và các loại hóa chất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NaOH...</w:t>
            </w:r>
            <w:r w:rsidR="00201F95" w:rsidRPr="009F43A7">
              <w:rPr>
                <w:rFonts w:ascii="Arial" w:hAnsi="Arial" w:cs="Arial"/>
                <w:sz w:val="20"/>
              </w:rPr>
              <w:t xml:space="preserve"> </w:t>
            </w:r>
            <w:r w:rsidRPr="009F43A7">
              <w:rPr>
                <w:rFonts w:ascii="Arial" w:hAnsi="Arial" w:cs="Arial"/>
                <w:sz w:val="20"/>
              </w:rPr>
              <w:t>dễ gây các bệnh ngoài da, bệnh phổi.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10</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Sản xuất, lắp ráp, sửa chữa trang thiết bị kỹ thuật mật mã và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căng thẳng thần kinh, đòi hỏi độ chính xác cao, thường xuyên chịu ảnh hưởng của hóa chất độc hại.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Chế bản, in tài liệu kỹ thuật mật mã; chế bản điện tử cho sản xuất mạch in.</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căng thăng thần kinh, chịu tác động của tiếng ồn động cơ, tiếp xúc với hóa chất độc hại.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Kiểm tra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dưỡng khí, căng thẳng thần kinh, đòi hỏi độ chính xác cao.</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13</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quản trị các hệ thống chứng thực điện tử; giám sát an ninh mạng cho các hệ thống công nghệ thông tin.</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phòng kín, chịu tác động của tiếng ồn, bức xạ điện từ ở mức độ cao, liên tục.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14</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Sửa chữa cơ, điện bảo đảm cho sản xuất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phòng kín, tiếp xúc thường xuyên với các hóa chất: dung</w:t>
            </w:r>
            <w:r w:rsidR="00201F95" w:rsidRPr="009F43A7">
              <w:rPr>
                <w:rFonts w:ascii="Arial" w:hAnsi="Arial" w:cs="Arial"/>
                <w:sz w:val="20"/>
              </w:rPr>
              <w:t xml:space="preserve"> </w:t>
            </w:r>
            <w:r w:rsidRPr="009F43A7">
              <w:rPr>
                <w:rFonts w:ascii="Arial" w:hAnsi="Arial" w:cs="Arial"/>
                <w:position w:val="2"/>
                <w:sz w:val="20"/>
              </w:rPr>
              <w:t>dịch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4 </w:t>
            </w:r>
            <w:r w:rsidRPr="009F43A7">
              <w:rPr>
                <w:rFonts w:ascii="Arial" w:hAnsi="Arial" w:cs="Arial"/>
                <w:position w:val="2"/>
                <w:sz w:val="20"/>
              </w:rPr>
              <w:t>HNO</w:t>
            </w:r>
            <w:r w:rsidRPr="009F43A7">
              <w:rPr>
                <w:rFonts w:ascii="Arial" w:hAnsi="Arial" w:cs="Arial"/>
                <w:sz w:val="20"/>
              </w:rPr>
              <w:t xml:space="preserve">3 </w:t>
            </w:r>
            <w:r w:rsidRPr="009F43A7">
              <w:rPr>
                <w:rFonts w:ascii="Arial" w:hAnsi="Arial" w:cs="Arial"/>
                <w:position w:val="2"/>
                <w:sz w:val="20"/>
              </w:rPr>
              <w:t xml:space="preserve">(GC400), Hỗn hợp dung dịch phốt phát bề mặt kim </w:t>
            </w:r>
            <w:r w:rsidRPr="009F43A7">
              <w:rPr>
                <w:rFonts w:ascii="Arial" w:hAnsi="Arial" w:cs="Arial"/>
                <w:sz w:val="20"/>
              </w:rPr>
              <w:t>loại ZC 365.</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15</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Kiểm định, đánh giá các loại sản phẩm mật mã và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dưỡng khí, chịu tác động của điện từ trường, căng thẳng thần kinh tâm lý.</w:t>
            </w:r>
          </w:p>
        </w:tc>
      </w:tr>
    </w:tbl>
    <w:p w:rsidR="001248A1" w:rsidRPr="009F43A7" w:rsidRDefault="001248A1" w:rsidP="009F43A7">
      <w:pPr>
        <w:pStyle w:val="BodyText"/>
        <w:spacing w:before="120"/>
        <w:rPr>
          <w:rFonts w:ascii="Arial" w:hAnsi="Arial" w:cs="Arial"/>
        </w:rPr>
      </w:pPr>
    </w:p>
    <w:p w:rsidR="001248A1" w:rsidRPr="00F46D57" w:rsidRDefault="005D3F42" w:rsidP="00F46D57">
      <w:pPr>
        <w:pStyle w:val="ListParagraph"/>
        <w:tabs>
          <w:tab w:val="left" w:pos="6757"/>
        </w:tabs>
        <w:spacing w:before="120"/>
        <w:ind w:left="0" w:firstLine="0"/>
        <w:jc w:val="center"/>
        <w:rPr>
          <w:rFonts w:ascii="Arial" w:hAnsi="Arial" w:cs="Arial"/>
          <w:b/>
          <w:sz w:val="20"/>
        </w:rPr>
      </w:pPr>
      <w:r w:rsidRPr="00F46D57">
        <w:rPr>
          <w:rFonts w:ascii="Arial" w:hAnsi="Arial" w:cs="Arial"/>
          <w:b/>
          <w:sz w:val="20"/>
        </w:rPr>
        <w:t>XVIII.</w:t>
      </w:r>
      <w:r w:rsidR="00F2415A" w:rsidRPr="00F46D57">
        <w:rPr>
          <w:rFonts w:ascii="Arial" w:hAnsi="Arial" w:cs="Arial"/>
          <w:b/>
          <w:sz w:val="20"/>
        </w:rPr>
        <w:t xml:space="preserve"> </w:t>
      </w:r>
      <w:r w:rsidR="001248A1" w:rsidRPr="00F46D57">
        <w:rPr>
          <w:rFonts w:ascii="Arial" w:hAnsi="Arial" w:cs="Arial"/>
          <w:b/>
          <w:sz w:val="20"/>
        </w:rPr>
        <w:t>ĐỊA CHẤT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TT</w:t>
            </w:r>
          </w:p>
        </w:tc>
        <w:tc>
          <w:tcPr>
            <w:tcW w:w="2489"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Tên nghề hoặc công việc</w:t>
            </w:r>
          </w:p>
        </w:tc>
        <w:tc>
          <w:tcPr>
            <w:tcW w:w="2336"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Đặc điểm điều kiện lao động của nghề, công việc</w:t>
            </w:r>
          </w:p>
        </w:tc>
      </w:tr>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p>
        </w:tc>
        <w:tc>
          <w:tcPr>
            <w:tcW w:w="4824" w:type="pct"/>
            <w:gridSpan w:val="2"/>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Điều kiện lao động loại VI</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Đào hào, giếng,lò địa chất trong vùng mỏ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 tư thế lao động gò bó, thường xuyên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Địa vật lý hàng không.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rất nguy hiểm, chịu tác động của tiếng ồn cao, rung mạnh.</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Khoan tay, khoan máy trong vùng mỏ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nơi làm việc lầy lội,công việc nặng nhọc, chịu tác động thường xuyên của phóng xạ.</w:t>
            </w:r>
          </w:p>
        </w:tc>
      </w:tr>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p>
        </w:tc>
        <w:tc>
          <w:tcPr>
            <w:tcW w:w="4824" w:type="pct"/>
            <w:gridSpan w:val="2"/>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Điều kiện lao động loại V</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Đo carôta lỗ khoan.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rất nguy hiểm, vì phải tiếp xúc với nguồn phóng xạ hở cường độ rất lớn.</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Lộ trình lập bản đồ địa chất, địa chất </w:t>
            </w:r>
            <w:r w:rsidR="008316BE">
              <w:rPr>
                <w:rFonts w:ascii="Arial" w:hAnsi="Arial" w:cs="Arial"/>
                <w:sz w:val="20"/>
              </w:rPr>
              <w:t>thủy</w:t>
            </w:r>
            <w:r w:rsidRPr="009F43A7">
              <w:rPr>
                <w:rFonts w:ascii="Arial" w:hAnsi="Arial" w:cs="Arial"/>
                <w:sz w:val="20"/>
              </w:rPr>
              <w:t xml:space="preserve"> văn, địa vật lý, quan tắc địa chất </w:t>
            </w:r>
            <w:r w:rsidR="008316BE">
              <w:rPr>
                <w:rFonts w:ascii="Arial" w:hAnsi="Arial" w:cs="Arial"/>
                <w:sz w:val="20"/>
              </w:rPr>
              <w:t>thủy</w:t>
            </w:r>
            <w:r w:rsidRPr="009F43A7">
              <w:rPr>
                <w:rFonts w:ascii="Arial" w:hAnsi="Arial" w:cs="Arial"/>
                <w:sz w:val="20"/>
              </w:rPr>
              <w:t xml:space="preserve"> văn, tìm kiếm khoáng sản vùng phóng xạ hoặc núi cao, biên giới, hải đảo.</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nặng nhọc, nguy hiểm, phải đi lại nhiều ở vùng núi cao nhiều dốc,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Khảo sát, lấy mẫu quặng, mẫu phóng xạ trong các công trình (hào, lò, giếng)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ở vùng núi cao, nơi làm việc chật hẹp, tư thế lao động gò bó,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Khảo sát địa vật lý vùng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ở vùng núi cao, đi lại nhiều,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Đào hào, giếng, lò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thủ công, nặng nhọc, nguy hiểm nơi làm việc chật hẹp, tư thế lao động gò bó.</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Gia công, phân tích mẫu quặng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mạnh và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Lấy mẫu, đãi mẫu trọng sa</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trời,công việc thủ công nặng nhọc, tư thế lao động gò bó, phải đi lại nhiều.</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Rơnghen, nhiễu xạ, phương pháp khối cho phổ đồng vị phóng xạ và phương pháp microzon hiển vi điện tử quét.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Thường xuyên chịu tác động của phóng xạ và điện từ trường vượt tiêu chuẩn phép nhiều lần.</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quang phổ plasma (ICP)</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Thường xuyên tiếp xúc với điện từ trường và các axit mạnh như: HF,</w:t>
            </w:r>
            <w:r w:rsidR="00201F95" w:rsidRPr="009F43A7">
              <w:rPr>
                <w:rFonts w:ascii="Arial" w:hAnsi="Arial" w:cs="Arial"/>
                <w:sz w:val="20"/>
              </w:rPr>
              <w:t xml:space="preserve"> </w:t>
            </w:r>
            <w:r w:rsidRPr="009F43A7">
              <w:rPr>
                <w:rFonts w:ascii="Arial" w:hAnsi="Arial" w:cs="Arial"/>
                <w:position w:val="2"/>
                <w:sz w:val="20"/>
              </w:rPr>
              <w:t>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Trắc địa địa hình, trắc địa công trình địa chất vùng núi cao, biên giới, hải </w:t>
            </w:r>
            <w:r w:rsidRPr="009F43A7">
              <w:rPr>
                <w:rFonts w:ascii="Arial" w:hAnsi="Arial" w:cs="Arial"/>
                <w:sz w:val="20"/>
              </w:rPr>
              <w:lastRenderedPageBreak/>
              <w:t>đảo.</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lastRenderedPageBreak/>
              <w:t xml:space="preserve">Làm việc ngoài trời ở các vùng địa hình khó khăn, phức tạp, công </w:t>
            </w:r>
            <w:r w:rsidRPr="009F43A7">
              <w:rPr>
                <w:rFonts w:ascii="Arial" w:hAnsi="Arial" w:cs="Arial"/>
                <w:sz w:val="20"/>
              </w:rPr>
              <w:lastRenderedPageBreak/>
              <w:t>việc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lastRenderedPageBreak/>
              <w:t>11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Khảo sát địa chất, trắc địa, địa vật lý, địa chất </w:t>
            </w:r>
            <w:r w:rsidR="008316BE">
              <w:rPr>
                <w:rFonts w:ascii="Arial" w:hAnsi="Arial" w:cs="Arial"/>
                <w:sz w:val="20"/>
              </w:rPr>
              <w:t>thủy</w:t>
            </w:r>
            <w:r w:rsidRPr="009F43A7">
              <w:rPr>
                <w:rFonts w:ascii="Arial" w:hAnsi="Arial" w:cs="Arial"/>
                <w:sz w:val="20"/>
              </w:rPr>
              <w:t xml:space="preserve"> văn trên biển.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nặng nhọc, chịu tác động của sóng gió, ồn và rung.</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Khoan tay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nơi làm việc lầy lội, bẩn thỉu, khi khoan dưới sông, biển phải ngâm nước suốt ca làm việc.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Tên nghề hoặc công việc</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Đặc điểm về điều kiện lao động của nghề, công việc</w:t>
            </w:r>
          </w:p>
        </w:tc>
      </w:tr>
      <w:tr w:rsidR="001248A1" w:rsidRPr="001C362A">
        <w:tc>
          <w:tcPr>
            <w:tcW w:w="176" w:type="pct"/>
          </w:tcPr>
          <w:p w:rsidR="001248A1" w:rsidRPr="001C362A" w:rsidRDefault="001248A1" w:rsidP="001C362A">
            <w:pPr>
              <w:pStyle w:val="TableParagraph"/>
              <w:spacing w:before="120"/>
              <w:ind w:left="0"/>
              <w:jc w:val="center"/>
              <w:rPr>
                <w:rFonts w:ascii="Arial" w:hAnsi="Arial" w:cs="Arial"/>
                <w:b/>
                <w:sz w:val="20"/>
              </w:rPr>
            </w:pPr>
          </w:p>
        </w:tc>
        <w:tc>
          <w:tcPr>
            <w:tcW w:w="4824" w:type="pct"/>
            <w:gridSpan w:val="2"/>
          </w:tcPr>
          <w:p w:rsidR="001248A1" w:rsidRPr="001C362A" w:rsidRDefault="001248A1" w:rsidP="001C362A">
            <w:pPr>
              <w:pStyle w:val="TableParagraph"/>
              <w:spacing w:before="120"/>
              <w:ind w:left="0"/>
              <w:jc w:val="center"/>
              <w:rPr>
                <w:rFonts w:ascii="Arial" w:hAnsi="Arial" w:cs="Arial"/>
                <w:b/>
                <w:sz w:val="20"/>
              </w:rPr>
            </w:pPr>
            <w:r w:rsidRPr="001C362A">
              <w:rPr>
                <w:rFonts w:ascii="Arial" w:hAnsi="Arial" w:cs="Arial"/>
                <w:b/>
                <w:sz w:val="20"/>
              </w:rPr>
              <w:t>Điều kiện lao động loại IV</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Múc, đổ nước thí nghiệm trong công tác nghiên cứu địa chất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Bơm, hút nước thí nghiệm lỗ khoan địa chất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hoá, lý, nhiệt và cơ học.</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Chịu tác động của ồn, bụi, nóng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Gia công, tuyển khoáng mẫu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Chịu tác động của ồn và bụi khoáng chất.</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quang phổ hồ quang.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Chịu tác động của nóng, điện từ trường và hơi khí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vàng, bạc bằng phương pháp nung luyện.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Chịu tác động của nhiệt độc cao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Lái xe khoan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nguy hiểm, chịu tác động của ồn, rung.</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Vận hành máy khoan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nặng nhọc, nơi làm việc lầy lội, tư thế lao động gò bó.</w:t>
            </w:r>
          </w:p>
        </w:tc>
      </w:tr>
    </w:tbl>
    <w:p w:rsidR="001248A1" w:rsidRPr="009F43A7" w:rsidRDefault="001248A1" w:rsidP="009F43A7">
      <w:pPr>
        <w:pStyle w:val="BodyText"/>
        <w:spacing w:before="120"/>
        <w:rPr>
          <w:rFonts w:ascii="Arial" w:hAnsi="Arial" w:cs="Arial"/>
        </w:rPr>
      </w:pPr>
    </w:p>
    <w:p w:rsidR="001248A1" w:rsidRPr="00532E9D" w:rsidRDefault="005D3F42" w:rsidP="00532E9D">
      <w:pPr>
        <w:pStyle w:val="ListParagraph"/>
        <w:tabs>
          <w:tab w:val="left" w:pos="6191"/>
        </w:tabs>
        <w:spacing w:before="120"/>
        <w:ind w:left="0" w:firstLine="0"/>
        <w:jc w:val="center"/>
        <w:rPr>
          <w:rFonts w:ascii="Arial" w:hAnsi="Arial" w:cs="Arial"/>
          <w:b/>
          <w:sz w:val="20"/>
        </w:rPr>
      </w:pPr>
      <w:r w:rsidRPr="00532E9D">
        <w:rPr>
          <w:rFonts w:ascii="Arial" w:hAnsi="Arial" w:cs="Arial"/>
          <w:b/>
          <w:sz w:val="20"/>
        </w:rPr>
        <w:t>XIX.</w:t>
      </w:r>
      <w:r w:rsidR="00F2415A" w:rsidRPr="00532E9D">
        <w:rPr>
          <w:rFonts w:ascii="Arial" w:hAnsi="Arial" w:cs="Arial"/>
          <w:b/>
          <w:sz w:val="20"/>
        </w:rPr>
        <w:t xml:space="preserve"> </w:t>
      </w:r>
      <w:r w:rsidR="001248A1" w:rsidRPr="00532E9D">
        <w:rPr>
          <w:rFonts w:ascii="Arial" w:hAnsi="Arial" w:cs="Arial"/>
          <w:b/>
          <w:sz w:val="20"/>
        </w:rPr>
        <w:t>XÂY DỰNG (XÂY LẮP)</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F72187">
        <w:tc>
          <w:tcPr>
            <w:tcW w:w="176"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TT</w:t>
            </w:r>
          </w:p>
        </w:tc>
        <w:tc>
          <w:tcPr>
            <w:tcW w:w="2489"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Tên nghề hoặc công việc</w:t>
            </w:r>
          </w:p>
        </w:tc>
        <w:tc>
          <w:tcPr>
            <w:tcW w:w="2336"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Đặc điểm điều kiện lao động</w:t>
            </w:r>
          </w:p>
        </w:tc>
      </w:tr>
      <w:tr w:rsidR="001248A1" w:rsidRPr="00F72187">
        <w:tc>
          <w:tcPr>
            <w:tcW w:w="176" w:type="pct"/>
          </w:tcPr>
          <w:p w:rsidR="001248A1" w:rsidRPr="00F72187" w:rsidRDefault="001248A1" w:rsidP="00F72187">
            <w:pPr>
              <w:pStyle w:val="TableParagraph"/>
              <w:spacing w:before="120"/>
              <w:ind w:left="0"/>
              <w:jc w:val="center"/>
              <w:rPr>
                <w:rFonts w:ascii="Arial" w:hAnsi="Arial" w:cs="Arial"/>
                <w:b/>
                <w:sz w:val="20"/>
              </w:rPr>
            </w:pPr>
          </w:p>
        </w:tc>
        <w:tc>
          <w:tcPr>
            <w:tcW w:w="4824" w:type="pct"/>
            <w:gridSpan w:val="2"/>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Điều kiện lao động loại VI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khoan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Làm việc trong hầm kín, thiếu dưỡng khí, công việc nặng nhọc, nguy hiểm, tư thế lao động gò bó, thường xuyên chịu tác động của ồn, rung và</w:t>
            </w:r>
            <w:r w:rsidR="00CB3B50" w:rsidRPr="009F43A7">
              <w:rPr>
                <w:rFonts w:ascii="Arial" w:hAnsi="Arial" w:cs="Arial"/>
                <w:sz w:val="20"/>
              </w:rPr>
              <w:t xml:space="preserve"> </w:t>
            </w:r>
            <w:r w:rsidRPr="009F43A7">
              <w:rPr>
                <w:rFonts w:ascii="Arial" w:hAnsi="Arial" w:cs="Arial"/>
                <w:sz w:val="20"/>
              </w:rPr>
              <w:t>bụi đá.</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Nổ mìn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ồn, bụi và NO2.</w:t>
            </w:r>
          </w:p>
        </w:tc>
      </w:tr>
      <w:tr w:rsidR="001248A1" w:rsidRPr="00F308A1">
        <w:tc>
          <w:tcPr>
            <w:tcW w:w="176" w:type="pct"/>
          </w:tcPr>
          <w:p w:rsidR="001248A1" w:rsidRPr="00F308A1" w:rsidRDefault="001248A1" w:rsidP="00F308A1">
            <w:pPr>
              <w:pStyle w:val="TableParagraph"/>
              <w:spacing w:before="120"/>
              <w:ind w:left="0"/>
              <w:jc w:val="center"/>
              <w:rPr>
                <w:rFonts w:ascii="Arial" w:hAnsi="Arial" w:cs="Arial"/>
                <w:b/>
                <w:sz w:val="20"/>
              </w:rPr>
            </w:pPr>
          </w:p>
        </w:tc>
        <w:tc>
          <w:tcPr>
            <w:tcW w:w="4824" w:type="pct"/>
            <w:gridSpan w:val="2"/>
          </w:tcPr>
          <w:p w:rsidR="001248A1" w:rsidRPr="00F308A1" w:rsidRDefault="001248A1" w:rsidP="00F308A1">
            <w:pPr>
              <w:pStyle w:val="TableParagraph"/>
              <w:spacing w:before="120"/>
              <w:ind w:left="0"/>
              <w:jc w:val="center"/>
              <w:rPr>
                <w:rFonts w:ascii="Arial" w:hAnsi="Arial" w:cs="Arial"/>
                <w:b/>
                <w:sz w:val="20"/>
              </w:rPr>
            </w:pPr>
            <w:r w:rsidRPr="00F308A1">
              <w:rPr>
                <w:rFonts w:ascii="Arial" w:hAnsi="Arial" w:cs="Arial"/>
                <w:b/>
                <w:sz w:val="20"/>
              </w:rPr>
              <w:t>Điều kiện lao động loại V</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lastRenderedPageBreak/>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các loại xe, máy thi công, xây lắp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tiếng</w:t>
            </w:r>
            <w:r w:rsidR="00CB3B50" w:rsidRPr="009F43A7">
              <w:rPr>
                <w:rFonts w:ascii="Arial" w:hAnsi="Arial" w:cs="Arial"/>
                <w:sz w:val="20"/>
              </w:rPr>
              <w:t xml:space="preserve"> </w:t>
            </w:r>
            <w:r w:rsidRPr="009F43A7">
              <w:rPr>
                <w:rFonts w:ascii="Arial" w:hAnsi="Arial" w:cs="Arial"/>
                <w:sz w:val="20"/>
              </w:rPr>
              <w:t>ồn,rung,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lắp ráp, sửa chữa các loại máy, thiết bị phục vụ thi công, xây lắp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nguy hiểm, làm việc trong môi trường ồn, bụi nhiều.</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Chuyên xây lắp thủ công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thủ công, nặng nhọc, nguy hiểm, chịu ảnh hưởng của ồn và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lắp, sửa chữa lớn đường dây, cột điện cao thế từ 110 KV trở lên.</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rất nặng nhọc, nguy hiểm, đường dây, cột điện cao tư thế lao</w:t>
            </w:r>
            <w:r w:rsidR="00CB3B50" w:rsidRPr="009F43A7">
              <w:rPr>
                <w:rFonts w:ascii="Arial" w:hAnsi="Arial" w:cs="Arial"/>
                <w:sz w:val="20"/>
              </w:rPr>
              <w:t xml:space="preserve"> </w:t>
            </w:r>
            <w:r w:rsidRPr="009F43A7">
              <w:rPr>
                <w:rFonts w:ascii="Arial" w:hAnsi="Arial" w:cs="Arial"/>
                <w:sz w:val="20"/>
              </w:rPr>
              <w:t>động gò bó.</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Hàn điện, hàn hơi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Nơi làm việc chật hẹp,thiếu ánh sáng, thiếu khí, tư thế lao động gò bó, chịu tác động của khí độc.</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dựng ống khói, lò cao, xi lô bằng phương pháp bê tông cốp pha trượt và cáp dự ứng lực</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bụi nồng độ cao.</w:t>
            </w:r>
          </w:p>
        </w:tc>
      </w:tr>
      <w:tr w:rsidR="001248A1" w:rsidRPr="00F308A1">
        <w:tc>
          <w:tcPr>
            <w:tcW w:w="176" w:type="pct"/>
          </w:tcPr>
          <w:p w:rsidR="001248A1" w:rsidRPr="00F308A1" w:rsidRDefault="001248A1" w:rsidP="00F308A1">
            <w:pPr>
              <w:pStyle w:val="TableParagraph"/>
              <w:spacing w:before="120"/>
              <w:ind w:left="0"/>
              <w:jc w:val="center"/>
              <w:rPr>
                <w:rFonts w:ascii="Arial" w:hAnsi="Arial" w:cs="Arial"/>
                <w:b/>
                <w:sz w:val="20"/>
              </w:rPr>
            </w:pPr>
          </w:p>
        </w:tc>
        <w:tc>
          <w:tcPr>
            <w:tcW w:w="4824" w:type="pct"/>
            <w:gridSpan w:val="2"/>
          </w:tcPr>
          <w:p w:rsidR="001248A1" w:rsidRPr="00F308A1" w:rsidRDefault="001248A1" w:rsidP="00F308A1">
            <w:pPr>
              <w:pStyle w:val="TableParagraph"/>
              <w:spacing w:before="120"/>
              <w:ind w:left="0"/>
              <w:jc w:val="center"/>
              <w:rPr>
                <w:rFonts w:ascii="Arial" w:hAnsi="Arial" w:cs="Arial"/>
                <w:b/>
                <w:sz w:val="20"/>
              </w:rPr>
            </w:pPr>
            <w:r w:rsidRPr="00F308A1">
              <w:rPr>
                <w:rFonts w:ascii="Arial" w:hAnsi="Arial" w:cs="Arial"/>
                <w:b/>
                <w:sz w:val="20"/>
              </w:rPr>
              <w:t>Điều kiện lao động loại IV</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Thường xuyên kiểm tra, giám sát, chỉ đạo kỹ thuật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Làm việc trong môi trường ồn và bụi nhiều.</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trộn bê tông.</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Thường xuyên làm việc trong môi trường ồn và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phun vữa, phun xi măng.</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Chịu ảnh hưởng của ồn, công việc nặng nhọc.</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lắp, sửa chữa cột, đường dây điện dưới 110KV</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w:t>
            </w:r>
          </w:p>
        </w:tc>
      </w:tr>
    </w:tbl>
    <w:p w:rsidR="001248A1" w:rsidRPr="009F43A7" w:rsidRDefault="001248A1" w:rsidP="009F43A7">
      <w:pPr>
        <w:pStyle w:val="BodyText"/>
        <w:spacing w:before="120"/>
        <w:rPr>
          <w:rFonts w:ascii="Arial" w:hAnsi="Arial" w:cs="Arial"/>
        </w:rPr>
      </w:pPr>
    </w:p>
    <w:p w:rsidR="001248A1" w:rsidRPr="009E2E96" w:rsidRDefault="005D3F42" w:rsidP="009E2E96">
      <w:pPr>
        <w:pStyle w:val="ListParagraph"/>
        <w:tabs>
          <w:tab w:val="left" w:pos="6113"/>
        </w:tabs>
        <w:spacing w:before="120"/>
        <w:ind w:left="0" w:firstLine="0"/>
        <w:jc w:val="center"/>
        <w:rPr>
          <w:rFonts w:ascii="Arial" w:hAnsi="Arial" w:cs="Arial"/>
          <w:b/>
          <w:sz w:val="20"/>
        </w:rPr>
      </w:pPr>
      <w:r w:rsidRPr="009E2E96">
        <w:rPr>
          <w:rFonts w:ascii="Arial" w:hAnsi="Arial" w:cs="Arial"/>
          <w:b/>
          <w:sz w:val="20"/>
        </w:rPr>
        <w:t>XX.</w:t>
      </w:r>
      <w:r w:rsidR="00F2415A" w:rsidRPr="009E2E96">
        <w:rPr>
          <w:rFonts w:ascii="Arial" w:hAnsi="Arial" w:cs="Arial"/>
          <w:b/>
          <w:sz w:val="20"/>
        </w:rPr>
        <w:t xml:space="preserve"> </w:t>
      </w:r>
      <w:r w:rsidR="001248A1" w:rsidRPr="009E2E96">
        <w:rPr>
          <w:rFonts w:ascii="Arial" w:hAnsi="Arial" w:cs="Arial"/>
          <w:b/>
          <w:sz w:val="20"/>
        </w:rPr>
        <w:t>VỆ SINH MÔI TRƯỜNG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7"/>
        <w:gridCol w:w="6353"/>
        <w:gridCol w:w="6000"/>
      </w:tblGrid>
      <w:tr w:rsidR="005D3F42" w:rsidRPr="006348BB">
        <w:tblPrEx>
          <w:tblCellMar>
            <w:top w:w="0" w:type="dxa"/>
            <w:left w:w="0" w:type="dxa"/>
            <w:bottom w:w="0" w:type="dxa"/>
            <w:right w:w="0" w:type="dxa"/>
          </w:tblCellMar>
        </w:tblPrEx>
        <w:tc>
          <w:tcPr>
            <w:tcW w:w="238"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TT</w:t>
            </w:r>
          </w:p>
        </w:tc>
        <w:tc>
          <w:tcPr>
            <w:tcW w:w="2449"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Tên nghề hoặc công việc</w:t>
            </w:r>
          </w:p>
        </w:tc>
        <w:tc>
          <w:tcPr>
            <w:tcW w:w="2313"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Đặc điểm điều kiện lao động của nghề, công việc</w:t>
            </w:r>
          </w:p>
        </w:tc>
      </w:tr>
      <w:tr w:rsidR="005D3F42" w:rsidRPr="006348BB">
        <w:tblPrEx>
          <w:tblCellMar>
            <w:top w:w="0" w:type="dxa"/>
            <w:left w:w="0" w:type="dxa"/>
            <w:bottom w:w="0" w:type="dxa"/>
            <w:right w:w="0" w:type="dxa"/>
          </w:tblCellMar>
        </w:tblPrEx>
        <w:tc>
          <w:tcPr>
            <w:tcW w:w="238" w:type="pct"/>
          </w:tcPr>
          <w:p w:rsidR="000B4A78" w:rsidRPr="006348BB" w:rsidRDefault="000B4A78" w:rsidP="006348BB">
            <w:pPr>
              <w:spacing w:before="120"/>
              <w:jc w:val="center"/>
              <w:rPr>
                <w:rFonts w:ascii="Arial" w:hAnsi="Arial" w:cs="Arial"/>
                <w:b/>
                <w:sz w:val="20"/>
                <w:szCs w:val="20"/>
              </w:rPr>
            </w:pPr>
          </w:p>
        </w:tc>
        <w:tc>
          <w:tcPr>
            <w:tcW w:w="4762" w:type="pct"/>
            <w:gridSpan w:val="2"/>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Điều kiện lao động loại VI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cống ngầm đô thị.</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hôi thối, thi</w:t>
            </w:r>
            <w:r w:rsidRPr="009F43A7">
              <w:rPr>
                <w:rFonts w:ascii="Arial" w:hAnsi="Arial" w:cs="Arial"/>
                <w:sz w:val="20"/>
                <w:szCs w:val="20"/>
                <w:lang w:val="en-US"/>
              </w:rPr>
              <w:t>ế</w:t>
            </w:r>
            <w:r w:rsidRPr="009F43A7">
              <w:rPr>
                <w:rFonts w:ascii="Arial" w:hAnsi="Arial" w:cs="Arial"/>
                <w:sz w:val="20"/>
                <w:szCs w:val="20"/>
              </w:rPr>
              <w:t>u ánh sáng,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251B79">
        <w:tblPrEx>
          <w:tblCellMar>
            <w:top w:w="0" w:type="dxa"/>
            <w:left w:w="0" w:type="dxa"/>
            <w:bottom w:w="0" w:type="dxa"/>
            <w:right w:w="0" w:type="dxa"/>
          </w:tblCellMar>
        </w:tblPrEx>
        <w:tc>
          <w:tcPr>
            <w:tcW w:w="238" w:type="pct"/>
          </w:tcPr>
          <w:p w:rsidR="000B4A78" w:rsidRPr="00251B79" w:rsidRDefault="000B4A78" w:rsidP="00251B79">
            <w:pPr>
              <w:spacing w:before="120"/>
              <w:jc w:val="center"/>
              <w:rPr>
                <w:rFonts w:ascii="Arial" w:hAnsi="Arial" w:cs="Arial"/>
                <w:b/>
                <w:sz w:val="20"/>
                <w:szCs w:val="20"/>
              </w:rPr>
            </w:pPr>
          </w:p>
        </w:tc>
        <w:tc>
          <w:tcPr>
            <w:tcW w:w="4762" w:type="pct"/>
            <w:gridSpan w:val="2"/>
          </w:tcPr>
          <w:p w:rsidR="000B4A78" w:rsidRPr="00251B79" w:rsidRDefault="000B4A78" w:rsidP="00251B79">
            <w:pPr>
              <w:spacing w:before="120"/>
              <w:jc w:val="center"/>
              <w:rPr>
                <w:rFonts w:ascii="Arial" w:hAnsi="Arial" w:cs="Arial"/>
                <w:b/>
                <w:sz w:val="20"/>
                <w:szCs w:val="20"/>
              </w:rPr>
            </w:pPr>
            <w:r w:rsidRPr="00251B79">
              <w:rPr>
                <w:rFonts w:ascii="Arial" w:hAnsi="Arial" w:cs="Arial"/>
                <w:b/>
                <w:sz w:val="20"/>
                <w:szCs w:val="20"/>
              </w:rPr>
              <w:t>Điều kiện lao động loại V</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Chôn, cất mồ mả.</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rất nặng nhọc, độc hại, căng thẳng thần kinh tâm lý.</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2</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cống ngang.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tiếp xúc với nước bẩn, hôi thối, thi</w:t>
            </w:r>
            <w:r w:rsidRPr="009F43A7">
              <w:rPr>
                <w:rFonts w:ascii="Arial" w:hAnsi="Arial" w:cs="Arial"/>
                <w:sz w:val="20"/>
                <w:szCs w:val="20"/>
                <w:lang w:val="en-US"/>
              </w:rPr>
              <w:t>ế</w:t>
            </w:r>
            <w:r w:rsidRPr="009F43A7">
              <w:rPr>
                <w:rFonts w:ascii="Arial" w:hAnsi="Arial" w:cs="Arial"/>
                <w:sz w:val="20"/>
                <w:szCs w:val="20"/>
              </w:rPr>
              <w:t xml:space="preserve">u ánh sáng, </w:t>
            </w:r>
            <w:r w:rsidRPr="009F43A7">
              <w:rPr>
                <w:rFonts w:ascii="Arial" w:hAnsi="Arial" w:cs="Arial"/>
                <w:sz w:val="20"/>
                <w:szCs w:val="20"/>
              </w:rPr>
              <w:lastRenderedPageBreak/>
              <w:t>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lastRenderedPageBreak/>
              <w:t>3</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Xây lắp, sửa chữa cống ngầm.</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tiếp xúc với nước bẩn, hôi thối.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4</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Thu dọn, cải tạo hố xí hai ngăn và hố xí thùng.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tiếp xúc với chất thải hôi thối, bẩn thỉu.</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5</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Xúc, san bãi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thường xuyên làm việc trong môi trường ô nhiễm nặng.</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6</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w:t>
            </w:r>
            <w:r w:rsidRPr="009F43A7">
              <w:rPr>
                <w:rFonts w:ascii="Arial" w:hAnsi="Arial" w:cs="Arial"/>
                <w:sz w:val="20"/>
                <w:szCs w:val="20"/>
                <w:lang w:val="en-US"/>
              </w:rPr>
              <w:t>ế</w:t>
            </w:r>
            <w:r w:rsidRPr="009F43A7">
              <w:rPr>
                <w:rFonts w:ascii="Arial" w:hAnsi="Arial" w:cs="Arial"/>
                <w:sz w:val="20"/>
                <w:szCs w:val="20"/>
              </w:rPr>
              <w:t xml:space="preserve"> bi</w:t>
            </w:r>
            <w:r w:rsidRPr="009F43A7">
              <w:rPr>
                <w:rFonts w:ascii="Arial" w:hAnsi="Arial" w:cs="Arial"/>
                <w:sz w:val="20"/>
                <w:szCs w:val="20"/>
                <w:lang w:val="en-US"/>
              </w:rPr>
              <w:t>ế</w:t>
            </w:r>
            <w:r w:rsidRPr="009F43A7">
              <w:rPr>
                <w:rFonts w:ascii="Arial" w:hAnsi="Arial" w:cs="Arial"/>
                <w:sz w:val="20"/>
                <w:szCs w:val="20"/>
              </w:rPr>
              <w:t>n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làm việc trong môi trường ô nhiễm.</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7</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Hạ cây, chặt cành.</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trên cao nguy hiểm, công việc thủ công, nặng nhọc.</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8</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Ki</w:t>
            </w:r>
            <w:r w:rsidRPr="009F43A7">
              <w:rPr>
                <w:rFonts w:ascii="Arial" w:hAnsi="Arial" w:cs="Arial"/>
                <w:sz w:val="20"/>
                <w:szCs w:val="20"/>
                <w:lang w:val="en-US"/>
              </w:rPr>
              <w:t>ể</w:t>
            </w:r>
            <w:r w:rsidRPr="009F43A7">
              <w:rPr>
                <w:rFonts w:ascii="Arial" w:hAnsi="Arial" w:cs="Arial"/>
                <w:sz w:val="20"/>
                <w:szCs w:val="20"/>
              </w:rPr>
              <w:t>m tra phát hiện hư hỏng trong l</w:t>
            </w:r>
            <w:r w:rsidRPr="009F43A7">
              <w:rPr>
                <w:rFonts w:ascii="Arial" w:hAnsi="Arial" w:cs="Arial"/>
                <w:sz w:val="20"/>
                <w:szCs w:val="20"/>
                <w:lang w:val="en-US"/>
              </w:rPr>
              <w:t>ò</w:t>
            </w:r>
            <w:r w:rsidRPr="009F43A7">
              <w:rPr>
                <w:rFonts w:ascii="Arial" w:hAnsi="Arial" w:cs="Arial"/>
                <w:sz w:val="20"/>
                <w:szCs w:val="20"/>
              </w:rPr>
              <w:t>ng cống bằng phương pháp chui lòng cống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tư th</w:t>
            </w:r>
            <w:r w:rsidRPr="009F43A7">
              <w:rPr>
                <w:rFonts w:ascii="Arial" w:hAnsi="Arial" w:cs="Arial"/>
                <w:sz w:val="20"/>
                <w:szCs w:val="20"/>
                <w:lang w:val="en-US"/>
              </w:rPr>
              <w:t>ế</w:t>
            </w:r>
            <w:r w:rsidRPr="009F43A7">
              <w:rPr>
                <w:rFonts w:ascii="Arial" w:hAnsi="Arial" w:cs="Arial"/>
                <w:sz w:val="20"/>
                <w:szCs w:val="20"/>
              </w:rPr>
              <w:t xml:space="preserve"> gò bó, tiếp xúc trực ti</w:t>
            </w:r>
            <w:r w:rsidRPr="009F43A7">
              <w:rPr>
                <w:rFonts w:ascii="Arial" w:hAnsi="Arial" w:cs="Arial"/>
                <w:sz w:val="20"/>
                <w:szCs w:val="20"/>
                <w:lang w:val="en-US"/>
              </w:rPr>
              <w:t>ế</w:t>
            </w:r>
            <w:r w:rsidRPr="009F43A7">
              <w:rPr>
                <w:rFonts w:ascii="Arial" w:hAnsi="Arial" w:cs="Arial"/>
                <w:sz w:val="20"/>
                <w:szCs w:val="20"/>
              </w:rPr>
              <w:t>p với chất bẩn, hôi thối, làm việc trong môi trường ô nhiễm nặng, thi</w:t>
            </w:r>
            <w:r w:rsidRPr="009F43A7">
              <w:rPr>
                <w:rFonts w:ascii="Arial" w:hAnsi="Arial" w:cs="Arial"/>
                <w:sz w:val="20"/>
                <w:szCs w:val="20"/>
                <w:lang w:val="en-US"/>
              </w:rPr>
              <w:t>ế</w:t>
            </w:r>
            <w:r w:rsidRPr="009F43A7">
              <w:rPr>
                <w:rFonts w:ascii="Arial" w:hAnsi="Arial" w:cs="Arial"/>
                <w:sz w:val="20"/>
                <w:szCs w:val="20"/>
              </w:rPr>
              <w:t>u ánh s</w:t>
            </w:r>
            <w:r w:rsidRPr="009F43A7">
              <w:rPr>
                <w:rFonts w:ascii="Arial" w:hAnsi="Arial" w:cs="Arial"/>
                <w:sz w:val="20"/>
                <w:szCs w:val="20"/>
                <w:lang w:val="en-US"/>
              </w:rPr>
              <w:t>á</w:t>
            </w:r>
            <w:r w:rsidRPr="009F43A7">
              <w:rPr>
                <w:rFonts w:ascii="Arial" w:hAnsi="Arial" w:cs="Arial"/>
                <w:sz w:val="20"/>
                <w:szCs w:val="20"/>
              </w:rPr>
              <w:t>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9</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công ngầm bằng dây chuyền thi</w:t>
            </w:r>
            <w:r w:rsidRPr="009F43A7">
              <w:rPr>
                <w:rFonts w:ascii="Arial" w:hAnsi="Arial" w:cs="Arial"/>
                <w:sz w:val="20"/>
                <w:szCs w:val="20"/>
                <w:lang w:val="en-US"/>
              </w:rPr>
              <w:t>ế</w:t>
            </w:r>
            <w:r w:rsidRPr="009F43A7">
              <w:rPr>
                <w:rFonts w:ascii="Arial" w:hAnsi="Arial" w:cs="Arial"/>
                <w:sz w:val="20"/>
                <w:szCs w:val="20"/>
              </w:rPr>
              <w:t>t bị cơ giới</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tư th</w:t>
            </w:r>
            <w:r w:rsidRPr="009F43A7">
              <w:rPr>
                <w:rFonts w:ascii="Arial" w:hAnsi="Arial" w:cs="Arial"/>
                <w:sz w:val="20"/>
                <w:szCs w:val="20"/>
                <w:lang w:val="en-US"/>
              </w:rPr>
              <w:t>ế</w:t>
            </w:r>
            <w:r w:rsidRPr="009F43A7">
              <w:rPr>
                <w:rFonts w:ascii="Arial" w:hAnsi="Arial" w:cs="Arial"/>
                <w:sz w:val="20"/>
                <w:szCs w:val="20"/>
              </w:rPr>
              <w:t xml:space="preserve"> gò bó, tiếp xúc trực ti</w:t>
            </w:r>
            <w:r w:rsidRPr="009F43A7">
              <w:rPr>
                <w:rFonts w:ascii="Arial" w:hAnsi="Arial" w:cs="Arial"/>
                <w:sz w:val="20"/>
                <w:szCs w:val="20"/>
                <w:lang w:val="en-US"/>
              </w:rPr>
              <w:t>ế</w:t>
            </w:r>
            <w:r w:rsidRPr="009F43A7">
              <w:rPr>
                <w:rFonts w:ascii="Arial" w:hAnsi="Arial" w:cs="Arial"/>
                <w:sz w:val="20"/>
                <w:szCs w:val="20"/>
              </w:rPr>
              <w:t>p với chất bẩn, hôi thối, làm việc trong môi trường ô nhiễm nặng, thi</w:t>
            </w:r>
            <w:r w:rsidRPr="009F43A7">
              <w:rPr>
                <w:rFonts w:ascii="Arial" w:hAnsi="Arial" w:cs="Arial"/>
                <w:sz w:val="20"/>
                <w:szCs w:val="20"/>
                <w:lang w:val="en-US"/>
              </w:rPr>
              <w:t>ế</w:t>
            </w:r>
            <w:r w:rsidRPr="009F43A7">
              <w:rPr>
                <w:rFonts w:ascii="Arial" w:hAnsi="Arial" w:cs="Arial"/>
                <w:sz w:val="20"/>
                <w:szCs w:val="20"/>
              </w:rPr>
              <w:t>u ánh s</w:t>
            </w:r>
            <w:r w:rsidRPr="009F43A7">
              <w:rPr>
                <w:rFonts w:ascii="Arial" w:hAnsi="Arial" w:cs="Arial"/>
                <w:sz w:val="20"/>
                <w:szCs w:val="20"/>
                <w:lang w:val="en-US"/>
              </w:rPr>
              <w:t>á</w:t>
            </w:r>
            <w:r w:rsidRPr="009F43A7">
              <w:rPr>
                <w:rFonts w:ascii="Arial" w:hAnsi="Arial" w:cs="Arial"/>
                <w:sz w:val="20"/>
                <w:szCs w:val="20"/>
              </w:rPr>
              <w:t>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251B79">
        <w:tblPrEx>
          <w:tblCellMar>
            <w:top w:w="0" w:type="dxa"/>
            <w:left w:w="0" w:type="dxa"/>
            <w:bottom w:w="0" w:type="dxa"/>
            <w:right w:w="0" w:type="dxa"/>
          </w:tblCellMar>
        </w:tblPrEx>
        <w:tc>
          <w:tcPr>
            <w:tcW w:w="238" w:type="pct"/>
          </w:tcPr>
          <w:p w:rsidR="000B4A78" w:rsidRPr="00251B79" w:rsidRDefault="000B4A78" w:rsidP="00251B79">
            <w:pPr>
              <w:spacing w:before="120"/>
              <w:jc w:val="center"/>
              <w:rPr>
                <w:rFonts w:ascii="Arial" w:hAnsi="Arial" w:cs="Arial"/>
                <w:b/>
                <w:sz w:val="20"/>
                <w:szCs w:val="20"/>
              </w:rPr>
            </w:pPr>
          </w:p>
        </w:tc>
        <w:tc>
          <w:tcPr>
            <w:tcW w:w="4762" w:type="pct"/>
            <w:gridSpan w:val="2"/>
          </w:tcPr>
          <w:p w:rsidR="000B4A78" w:rsidRPr="00251B79" w:rsidRDefault="000B4A78" w:rsidP="00251B79">
            <w:pPr>
              <w:spacing w:before="120"/>
              <w:jc w:val="center"/>
              <w:rPr>
                <w:rFonts w:ascii="Arial" w:hAnsi="Arial" w:cs="Arial"/>
                <w:b/>
                <w:sz w:val="20"/>
                <w:szCs w:val="20"/>
              </w:rPr>
            </w:pPr>
            <w:r w:rsidRPr="00251B79">
              <w:rPr>
                <w:rFonts w:ascii="Arial" w:hAnsi="Arial" w:cs="Arial"/>
                <w:b/>
                <w:sz w:val="20"/>
                <w:szCs w:val="20"/>
              </w:rPr>
              <w:t>Điều kiện lao động loại IV</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Vệ sinh chuồng thú.</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bẩn, hôi thối.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2</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Trông coi nhà xác, trông coi nghĩa trang, điện táng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đơn điệu, ảnh hưởng thần kinh tâm lý.</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3</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Duy tu, nạo vét bùn mương, sông, cống thoát nước.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ngoài trời, công việc nặng nhọc, tiếp xúc bùn, nước bẩn.</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4</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Vận hành tàu cuốc, tàu hút bùn, máy bơm nước thải.</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trong môi trường ô nhiễm nặng, chịu tác động của ti</w:t>
            </w:r>
            <w:r w:rsidRPr="009F43A7">
              <w:rPr>
                <w:rFonts w:ascii="Arial" w:hAnsi="Arial" w:cs="Arial"/>
                <w:sz w:val="20"/>
                <w:szCs w:val="20"/>
                <w:lang w:val="en-US"/>
              </w:rPr>
              <w:t>ế</w:t>
            </w:r>
            <w:r w:rsidRPr="009F43A7">
              <w:rPr>
                <w:rFonts w:ascii="Arial" w:hAnsi="Arial" w:cs="Arial"/>
                <w:sz w:val="20"/>
                <w:szCs w:val="20"/>
              </w:rPr>
              <w:t>ng ồn.</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5</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Thu dọn rác b</w:t>
            </w:r>
            <w:r w:rsidRPr="009F43A7">
              <w:rPr>
                <w:rFonts w:ascii="Arial" w:hAnsi="Arial" w:cs="Arial"/>
                <w:sz w:val="20"/>
                <w:szCs w:val="20"/>
                <w:lang w:val="en-US"/>
              </w:rPr>
              <w:t>ế</w:t>
            </w:r>
            <w:r w:rsidRPr="009F43A7">
              <w:rPr>
                <w:rFonts w:ascii="Arial" w:hAnsi="Arial" w:cs="Arial"/>
                <w:sz w:val="20"/>
                <w:szCs w:val="20"/>
              </w:rPr>
              <w:t>n tàu, xe; quét rác đường phố.</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tiếp xúc với rác bẩn và bụi nồng độ cao.</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6</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Nuôi thú dữ.</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nguy hiểm.</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7</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Lái, vận hành các loại xe chuyên dùng chở phân,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Chuyên làm việc trong môi trường bị ô nhi</w:t>
            </w:r>
            <w:r w:rsidRPr="009F43A7">
              <w:rPr>
                <w:rFonts w:ascii="Arial" w:hAnsi="Arial" w:cs="Arial"/>
                <w:sz w:val="20"/>
                <w:szCs w:val="20"/>
                <w:lang w:val="en-US"/>
              </w:rPr>
              <w:t>ễ</w:t>
            </w:r>
            <w:r w:rsidRPr="009F43A7">
              <w:rPr>
                <w:rFonts w:ascii="Arial" w:hAnsi="Arial" w:cs="Arial"/>
                <w:sz w:val="20"/>
                <w:szCs w:val="20"/>
              </w:rPr>
              <w:t>m bởi rác bẩn.</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8</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Thu dọn nhà vệ sinh công cộng bến tàu, bến xe; chế biến đất độn phân.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trong môi trường ô nhiễm, công việc thủ công, nặng nhọc.</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9</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Hút phân, hút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Thường xuyên làm việc trong môi trường hôi thối, bẩn thỉu.</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10</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nhân cắt cỏ máy đeo vai, cầm tay, làm việc ở quảng trường các tỉnh, thành phố.</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Tiếp xúc với hơi khí độc, chịu tác động rung.</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lastRenderedPageBreak/>
              <w:t>11</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Vớt rác trên kênh và ven kênh</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thủ công, nặng nhọc, tư thế gò bó, tiếp xúc trực tiếp với chất bẩn, hôi thối, thường xuyên làm việc trong môi trường ô nhiễm nặng, dễ</w:t>
            </w:r>
            <w:r w:rsidR="004A585D" w:rsidRPr="009F43A7">
              <w:rPr>
                <w:rFonts w:ascii="Arial" w:hAnsi="Arial" w:cs="Arial"/>
                <w:sz w:val="20"/>
              </w:rPr>
              <w:t xml:space="preserve"> </w:t>
            </w:r>
            <w:r w:rsidRPr="009F43A7">
              <w:rPr>
                <w:rFonts w:ascii="Arial" w:hAnsi="Arial" w:cs="Arial"/>
                <w:sz w:val="20"/>
              </w:rPr>
              <w:t>xảy ra tai nạn do làm việc trên bờ, mái kênh trơn trượt</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12</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Nạo vét mương sông bằng dây chuyền cơ giới</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độc hại, nguy hiểm, làm việc ngoài trời, tư thế gò bó, môi trường hôi thối, tiếp xúc trực tiếp với bùn, nước bẩn, rác bẩn có</w:t>
            </w:r>
            <w:r w:rsidR="004A585D" w:rsidRPr="009F43A7">
              <w:rPr>
                <w:rFonts w:ascii="Arial" w:hAnsi="Arial" w:cs="Arial"/>
                <w:sz w:val="20"/>
              </w:rPr>
              <w:t xml:space="preserve"> </w:t>
            </w:r>
            <w:r w:rsidRPr="009F43A7">
              <w:rPr>
                <w:rFonts w:ascii="Arial" w:hAnsi="Arial" w:cs="Arial"/>
                <w:sz w:val="20"/>
              </w:rPr>
              <w:t>nhiều nấm, vi sinh 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13</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Quản lý vận hành trạm cân điện tử từ 30 tấn tại bãi đổ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thường xuyên làm việc trong môi trường ô nhiễm nặng</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14</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Xử lý phế thải thoát nước tại bãi chứa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tiếp xúc với hóa chất độc hại, thường xuyên làm việc trong môi trường ô nhiễm nặng, dễ xảy ra tai nạn do bãi đổ chưa ổn</w:t>
            </w:r>
            <w:r w:rsidR="004A585D" w:rsidRPr="009F43A7">
              <w:rPr>
                <w:rFonts w:ascii="Arial" w:hAnsi="Arial" w:cs="Arial"/>
                <w:sz w:val="20"/>
              </w:rPr>
              <w:t xml:space="preserve"> </w:t>
            </w:r>
            <w:r w:rsidRPr="009F43A7">
              <w:rPr>
                <w:rFonts w:ascii="Arial" w:hAnsi="Arial" w:cs="Arial"/>
                <w:sz w:val="20"/>
              </w:rPr>
              <w:t>định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15</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Quản lý, duy trì hồ điều hòa</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tiếp xúc nhiều loại nấm, vi sinh 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16</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Xử lý, duy trì chất lượng nước hồ</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trực tiếp với nước thải, hóa chất, tư thế lao động gò bó, tiếp xúc nhiều loại nấm, vi sinh</w:t>
            </w:r>
            <w:r w:rsidR="004A585D" w:rsidRPr="009F43A7">
              <w:rPr>
                <w:rFonts w:ascii="Arial" w:hAnsi="Arial" w:cs="Arial"/>
                <w:sz w:val="20"/>
              </w:rPr>
              <w:t xml:space="preserve"> </w:t>
            </w:r>
            <w:r w:rsidRPr="009F43A7">
              <w:rPr>
                <w:rFonts w:ascii="Arial" w:hAnsi="Arial" w:cs="Arial"/>
                <w:sz w:val="20"/>
              </w:rPr>
              <w:t>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17</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Trồng, duy trì, chăm sóc cây, cỏ</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tư thế lao động gò bó; lao động phân tán, lưu động; chịu tác động của bụi, tiếng ồn, rung, hơi xăng dầu khí độc, chất hóa học, phân bón; làm việc trong môi trường dễ</w:t>
            </w:r>
            <w:r w:rsidR="004A585D" w:rsidRPr="009F43A7">
              <w:rPr>
                <w:rFonts w:ascii="Arial" w:hAnsi="Arial" w:cs="Arial"/>
                <w:sz w:val="20"/>
              </w:rPr>
              <w:t xml:space="preserve"> </w:t>
            </w:r>
            <w:r w:rsidRPr="009F43A7">
              <w:rPr>
                <w:rFonts w:ascii="Arial" w:hAnsi="Arial" w:cs="Arial"/>
                <w:sz w:val="20"/>
              </w:rPr>
              <w:t>xảy ra tai nạn lao động, tai nạn giao thông nguy hiểm</w:t>
            </w:r>
          </w:p>
        </w:tc>
      </w:tr>
    </w:tbl>
    <w:p w:rsidR="001248A1" w:rsidRPr="009F43A7" w:rsidRDefault="001248A1" w:rsidP="009F43A7">
      <w:pPr>
        <w:pStyle w:val="BodyText"/>
        <w:spacing w:before="120"/>
        <w:rPr>
          <w:rFonts w:ascii="Arial" w:hAnsi="Arial" w:cs="Arial"/>
        </w:rPr>
      </w:pPr>
    </w:p>
    <w:p w:rsidR="001248A1" w:rsidRPr="005416E9" w:rsidRDefault="005D3F42" w:rsidP="005416E9">
      <w:pPr>
        <w:pStyle w:val="Heading2"/>
        <w:tabs>
          <w:tab w:val="left" w:pos="2729"/>
        </w:tabs>
        <w:spacing w:before="120"/>
        <w:ind w:left="0" w:firstLine="0"/>
        <w:jc w:val="center"/>
        <w:rPr>
          <w:rFonts w:ascii="Arial" w:hAnsi="Arial" w:cs="Arial"/>
          <w:b/>
          <w:sz w:val="20"/>
        </w:rPr>
      </w:pPr>
      <w:r w:rsidRPr="005416E9">
        <w:rPr>
          <w:rFonts w:ascii="Arial" w:hAnsi="Arial" w:cs="Arial"/>
          <w:b/>
          <w:sz w:val="20"/>
        </w:rPr>
        <w:t>XXI.</w:t>
      </w:r>
      <w:r w:rsidR="00F2415A" w:rsidRPr="005416E9">
        <w:rPr>
          <w:rFonts w:ascii="Arial" w:hAnsi="Arial" w:cs="Arial"/>
          <w:b/>
          <w:sz w:val="20"/>
        </w:rPr>
        <w:t xml:space="preserve"> </w:t>
      </w:r>
      <w:r w:rsidR="001248A1" w:rsidRPr="005416E9">
        <w:rPr>
          <w:rFonts w:ascii="Arial" w:hAnsi="Arial" w:cs="Arial"/>
          <w:b/>
          <w:sz w:val="20"/>
        </w:rPr>
        <w:t>SẢN XUẤT GẠCH, GỐM, SỨ, ĐÁ, CÁT, SỎI, KÍNH XÂY DỰNG, VẬT LIỆU XÂY DỰNG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1"/>
        <w:gridCol w:w="6412"/>
        <w:gridCol w:w="6057"/>
      </w:tblGrid>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TT</w:t>
            </w:r>
          </w:p>
        </w:tc>
        <w:tc>
          <w:tcPr>
            <w:tcW w:w="2472"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Tên nghề hoặc công việc</w:t>
            </w:r>
          </w:p>
        </w:tc>
        <w:tc>
          <w:tcPr>
            <w:tcW w:w="2336"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Đặc điểm điều kiện lao động của nghề, công việc</w:t>
            </w:r>
          </w:p>
        </w:tc>
      </w:tr>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p>
        </w:tc>
        <w:tc>
          <w:tcPr>
            <w:tcW w:w="4807" w:type="pct"/>
            <w:gridSpan w:val="2"/>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Điều kiện lao động loại V</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lò vôi, ra lò vôi và chọn vôi nóng (lò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trên lò cao, công việc thủ công, nặng nhọc, chịu tác động của nóng và bụi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Tháo, đổ xi măng vào máy trộn bê tông.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rất nặng nhọc, chịu tác động của bụi xi măng nồng độ</w:t>
            </w:r>
            <w:r w:rsidR="00B317C4" w:rsidRPr="009F43A7">
              <w:rPr>
                <w:rFonts w:ascii="Arial" w:hAnsi="Arial" w:cs="Arial"/>
                <w:sz w:val="20"/>
              </w:rPr>
              <w:t xml:space="preserve"> 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lastRenderedPageBreak/>
              <w:t>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Cắt, mài đá hoa Granito, đá ốp lát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ồn, rung và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Phun cát làm mờ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bụi nhiều, chịu tác động của ồn, rung.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đập, nghiền nguyên liệu sản xuất gạch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Chịu tác động tiếng ồn cao, bụi có nồng độ SiO</w:t>
            </w:r>
            <w:r w:rsidRPr="009F43A7">
              <w:rPr>
                <w:rFonts w:ascii="Arial" w:hAnsi="Arial" w:cs="Arial"/>
                <w:sz w:val="20"/>
              </w:rPr>
              <w:t xml:space="preserve">2 </w:t>
            </w:r>
            <w:r w:rsidRPr="009F43A7">
              <w:rPr>
                <w:rFonts w:ascii="Arial" w:hAnsi="Arial" w:cs="Arial"/>
                <w:position w:val="2"/>
                <w:sz w:val="20"/>
              </w:rPr>
              <w:t>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nhân đốt lò nung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 vượt tiêu chuẩn vệ sinh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nhân xếp - ra lò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 vượt tiêu chuẩn vệ sinh cho phép.</w:t>
            </w:r>
          </w:p>
        </w:tc>
      </w:tr>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p>
        </w:tc>
        <w:tc>
          <w:tcPr>
            <w:tcW w:w="4807" w:type="pct"/>
            <w:gridSpan w:val="2"/>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Điều kiện lao động loại IV</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Vận hành và sửa chữa lò nấu </w:t>
            </w:r>
            <w:r w:rsidR="008316BE">
              <w:rPr>
                <w:rFonts w:ascii="Arial" w:hAnsi="Arial" w:cs="Arial"/>
                <w:sz w:val="20"/>
              </w:rPr>
              <w:t>thủy</w:t>
            </w:r>
            <w:r w:rsidRPr="009F43A7">
              <w:rPr>
                <w:rFonts w:ascii="Arial" w:hAnsi="Arial" w:cs="Arial"/>
                <w:sz w:val="20"/>
              </w:rPr>
              <w:t xml:space="preserve"> tinh.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Chịu tác động của bụi và nóng.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các thiết bị gia công nguyên liệu sản xuất kính (đập, xay, nghiền sa mốt).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Chịu ảnh hưởng của tiếng ồn và bụi có nồng 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gạch lò vòng, lò tuynen, lò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Thao tác thủ công trên đỉnh lò, chịu ảnh hưởng của nóng, bụi than, khí</w:t>
            </w:r>
            <w:r w:rsidR="0037737A" w:rsidRPr="009F43A7">
              <w:rPr>
                <w:rFonts w:ascii="Arial" w:hAnsi="Arial" w:cs="Arial"/>
                <w:sz w:val="20"/>
              </w:rPr>
              <w:t xml:space="preserve"> </w:t>
            </w:r>
            <w:r w:rsidRPr="009F43A7">
              <w:rPr>
                <w:rFonts w:ascii="Arial" w:hAnsi="Arial" w:cs="Arial"/>
                <w:sz w:val="20"/>
              </w:rPr>
              <w:t>CO.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Chuyển xếp gạch vào, ra lò vòng.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tư thế lao động gò bó, nóng,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Đóng bao vữa samốt, vá, đổi bao sôđa.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nặng nhọc, môi trường làm việc nhiều bụi (có nồng </w:t>
            </w:r>
            <w:r w:rsidRPr="009F43A7">
              <w:rPr>
                <w:rFonts w:ascii="Arial" w:hAnsi="Arial" w:cs="Arial"/>
                <w:position w:val="2"/>
                <w:sz w:val="20"/>
              </w:rPr>
              <w:t>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Thông sửa nồi hơi, đường ống dẫn dầu và bơm vét dầu từ xà lan.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nặng nhọc, nơi làm việc chật hẹp, tư thế lao động gò </w:t>
            </w:r>
            <w:r w:rsidRPr="009F43A7">
              <w:rPr>
                <w:rFonts w:ascii="Arial" w:hAnsi="Arial" w:cs="Arial"/>
                <w:position w:val="2"/>
                <w:sz w:val="20"/>
              </w:rPr>
              <w:t>bó, luôn tiếp xúc với bụi bẩn,khí SO</w:t>
            </w:r>
            <w:r w:rsidRPr="009F43A7">
              <w:rPr>
                <w:rFonts w:ascii="Arial" w:hAnsi="Arial" w:cs="Arial"/>
                <w:sz w:val="20"/>
              </w:rPr>
              <w:t>2</w:t>
            </w:r>
            <w:r w:rsidRPr="009F43A7">
              <w:rPr>
                <w:rFonts w:ascii="Arial" w:hAnsi="Arial" w:cs="Arial"/>
                <w:position w:val="2"/>
                <w:sz w:val="20"/>
              </w:rPr>
              <w:t>,dầu.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và sửa chữa lò tôi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ồn, vượt tiêu chuẩn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Đẩy xe goòng nạp liệu sản xuất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Điều khiển buồng đốt máy sấy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Sửa chữa, bảo dưỡng, kênh lò nung tuynen.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nóng, tư thế lao động gò bó.</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sửa chữa máy kéo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nhiệt độ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Sản xuất trục amiang máy kéo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Môi trường làm việc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lastRenderedPageBreak/>
              <w:t>13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Tạo hình gạch chịu lửa bằng máy đầm rung và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Môi trường làm việc bụi, ồn, rung.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Phun men, sửa và làm sạch sản phẩm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Sấy và vận hành trạm bơm dầu FO.</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dưới hầm sâu, nóng, ồn, thiếu dưỡng khí.</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quay ly tâm, máy đầm rung trong sản xuất bê tông đúc sẵn.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ồn, rung lớn.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Cắt, bẻ, treo, tháo, mài và khoan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nhiệt độ cao, ồn và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Trực tiếp làm việc trong dây chuyền sản xuất má phanh ôtô.</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ồn, bụi amiang.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ép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Tiếp xúc với bụi có nồng 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Đập tuyển chọn sa mốt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làm việc ngoài trời.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Cạo xỉ và phân loại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Ra gạch lò tuynen.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Phơi, đảo gạch trong nhà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đi lại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đổ, rót hồ sản xuất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Làm khuôn sản phẩm sứ, </w:t>
            </w:r>
            <w:r w:rsidR="008316BE">
              <w:rPr>
                <w:rFonts w:ascii="Arial" w:hAnsi="Arial" w:cs="Arial"/>
                <w:sz w:val="20"/>
              </w:rPr>
              <w:t>thủy</w:t>
            </w:r>
            <w:r w:rsidRPr="009F43A7">
              <w:rPr>
                <w:rFonts w:ascii="Arial" w:hAnsi="Arial" w:cs="Arial"/>
                <w:sz w:val="20"/>
              </w:rPr>
              <w:t xml:space="preserve"> tinh.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Tháo khuôn thạch cao.</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Chuyển, xếp sản phẩm sứ, </w:t>
            </w:r>
            <w:r w:rsidR="008316BE">
              <w:rPr>
                <w:rFonts w:ascii="Arial" w:hAnsi="Arial" w:cs="Arial"/>
                <w:sz w:val="20"/>
              </w:rPr>
              <w:t>thủy</w:t>
            </w:r>
            <w:r w:rsidRPr="009F43A7">
              <w:rPr>
                <w:rFonts w:ascii="Arial" w:hAnsi="Arial" w:cs="Arial"/>
                <w:sz w:val="20"/>
              </w:rPr>
              <w:t xml:space="preserve"> tinh ra, vào lò sấy.</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thủ công, trong môi trường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nghiền sa luân.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Chịu ảnh hưởng của bụi, ồn, vượt tiêu chuẩn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nguyên liệu sản xuất gạch ốp, lát,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Trộn nguyên liệu sản xuất gạch lát hoa.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cốt thép trong sản xuất bê tông đúc sẵn.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môi trường làm việc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Nấu keo dán; sản xuất matít, giấy ôjalit; pha chế thuốc in ôjalit.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thường xuyên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Hấp tấm bê tông.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Quét thuốc phòng mục.</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Phơi cót đã tẩm keo phenol.</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tiếp xúc với các </w:t>
            </w:r>
            <w:r w:rsidR="008316BE">
              <w:rPr>
                <w:rFonts w:ascii="Arial" w:hAnsi="Arial" w:cs="Arial"/>
                <w:sz w:val="20"/>
              </w:rPr>
              <w:t>hóa chất</w:t>
            </w:r>
            <w:r w:rsidRPr="009F43A7">
              <w:rPr>
                <w:rFonts w:ascii="Arial" w:hAnsi="Arial" w:cs="Arial"/>
                <w:sz w:val="20"/>
              </w:rPr>
              <w:t xml:space="preserve"> độc như HCl, phenol.</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lastRenderedPageBreak/>
              <w:t>36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Xây, vá lò nung clinker</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nơi làm việc chật hẹp, thiếu dưỡng khí, thường xuyên tiếp xúc với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Chọc két than.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Công việc nặng nhọc, thường xuyên tiếp xúc với nóng,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xay, nghiền vật liệu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Thường xuyên chịu tác động của tiếng ồn, bụi có hàm lượng SiO</w:t>
            </w:r>
            <w:r w:rsidRPr="009F43A7">
              <w:rPr>
                <w:rFonts w:ascii="Arial" w:hAnsi="Arial" w:cs="Arial"/>
                <w:sz w:val="20"/>
              </w:rPr>
              <w:t xml:space="preserve">2 </w:t>
            </w:r>
            <w:r w:rsidRPr="009F43A7">
              <w:rPr>
                <w:rFonts w:ascii="Arial" w:hAnsi="Arial" w:cs="Arial"/>
                <w:position w:val="2"/>
                <w:sz w:val="20"/>
              </w:rPr>
              <w:t>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vận hành lò nung vật liệu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Công việc nặng nhọc, chịu tác động của nóng, bụi có hàm lượng SiO</w:t>
            </w:r>
            <w:r w:rsidRPr="009F43A7">
              <w:rPr>
                <w:rFonts w:ascii="Arial" w:hAnsi="Arial" w:cs="Arial"/>
                <w:sz w:val="20"/>
              </w:rPr>
              <w:t xml:space="preserve">2 </w:t>
            </w:r>
            <w:r w:rsidRPr="009F43A7">
              <w:rPr>
                <w:rFonts w:ascii="Arial" w:hAnsi="Arial" w:cs="Arial"/>
                <w:position w:val="2"/>
                <w:sz w:val="20"/>
              </w:rPr>
              <w:t>rất</w:t>
            </w:r>
            <w:r w:rsidR="0037737A" w:rsidRPr="009F43A7">
              <w:rPr>
                <w:rFonts w:ascii="Arial" w:hAnsi="Arial" w:cs="Arial"/>
                <w:sz w:val="20"/>
              </w:rPr>
              <w:t xml:space="preserve"> </w:t>
            </w:r>
            <w:r w:rsidRPr="009F43A7">
              <w:rPr>
                <w:rFonts w:ascii="Arial" w:hAnsi="Arial" w:cs="Arial"/>
                <w:sz w:val="20"/>
              </w:rPr>
              <w:t>cao.</w:t>
            </w:r>
          </w:p>
        </w:tc>
      </w:tr>
    </w:tbl>
    <w:p w:rsidR="001248A1" w:rsidRPr="009F43A7" w:rsidRDefault="001248A1" w:rsidP="009F43A7">
      <w:pPr>
        <w:pStyle w:val="BodyText"/>
        <w:spacing w:before="120"/>
        <w:rPr>
          <w:rFonts w:ascii="Arial" w:hAnsi="Arial" w:cs="Arial"/>
        </w:rPr>
      </w:pPr>
    </w:p>
    <w:p w:rsidR="001248A1" w:rsidRPr="006B41BA" w:rsidRDefault="005D3F42" w:rsidP="006B41BA">
      <w:pPr>
        <w:pStyle w:val="ListParagraph"/>
        <w:tabs>
          <w:tab w:val="left" w:pos="6269"/>
        </w:tabs>
        <w:spacing w:before="120"/>
        <w:ind w:left="0" w:firstLine="0"/>
        <w:jc w:val="center"/>
        <w:rPr>
          <w:rFonts w:ascii="Arial" w:hAnsi="Arial" w:cs="Arial"/>
          <w:b/>
          <w:sz w:val="20"/>
        </w:rPr>
      </w:pPr>
      <w:r w:rsidRPr="006B41BA">
        <w:rPr>
          <w:rFonts w:ascii="Arial" w:hAnsi="Arial" w:cs="Arial"/>
          <w:b/>
          <w:sz w:val="20"/>
        </w:rPr>
        <w:t>XXII.</w:t>
      </w:r>
      <w:r w:rsidR="00F2415A" w:rsidRPr="006B41BA">
        <w:rPr>
          <w:rFonts w:ascii="Arial" w:hAnsi="Arial" w:cs="Arial"/>
          <w:b/>
          <w:sz w:val="20"/>
        </w:rPr>
        <w:t xml:space="preserve"> </w:t>
      </w:r>
      <w:r w:rsidR="001248A1" w:rsidRPr="006B41BA">
        <w:rPr>
          <w:rFonts w:ascii="Arial" w:hAnsi="Arial" w:cs="Arial"/>
          <w:b/>
          <w:sz w:val="20"/>
        </w:rPr>
        <w:t>SẢN XUẤT THUỐC LÁ</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1"/>
        <w:gridCol w:w="6412"/>
        <w:gridCol w:w="6057"/>
      </w:tblGrid>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TT</w:t>
            </w:r>
          </w:p>
        </w:tc>
        <w:tc>
          <w:tcPr>
            <w:tcW w:w="2472"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Tên nghề hoặc công việc</w:t>
            </w:r>
          </w:p>
        </w:tc>
        <w:tc>
          <w:tcPr>
            <w:tcW w:w="2336"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Đặc điểm điều kiện lao động của nghề, công việc</w:t>
            </w:r>
          </w:p>
        </w:tc>
      </w:tr>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p>
        </w:tc>
        <w:tc>
          <w:tcPr>
            <w:tcW w:w="4807" w:type="pct"/>
            <w:gridSpan w:val="2"/>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Điều kiện lao động loại V</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chuyển, bốc xếp thuốc lá thủ công.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thường xuyên tiếp xúc với nicotin, bụi, nấm mốc.</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Phun hương liệu (mentol).</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 hẹp, tiếp xúc trực tiếp với mentol nồng độ cao</w:t>
            </w:r>
            <w:r w:rsidR="00BA648E" w:rsidRPr="009F43A7">
              <w:rPr>
                <w:rFonts w:ascii="Arial" w:hAnsi="Arial" w:cs="Arial"/>
                <w:sz w:val="20"/>
              </w:rPr>
              <w:t xml:space="preserve"> </w:t>
            </w:r>
            <w:r w:rsidRPr="009F43A7">
              <w:rPr>
                <w:rFonts w:ascii="Arial" w:hAnsi="Arial" w:cs="Arial"/>
                <w:sz w:val="20"/>
              </w:rPr>
              <w:t>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chuyển, bốc xếp thủ công nguyên liệu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thường xuyên tiếp xúc với nicotine, bụi, nấm mốc gây bệnh.</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Phân tích </w:t>
            </w:r>
            <w:r w:rsidR="008316BE">
              <w:rPr>
                <w:rFonts w:ascii="Arial" w:hAnsi="Arial" w:cs="Arial"/>
                <w:sz w:val="20"/>
              </w:rPr>
              <w:t>hóa chất</w:t>
            </w:r>
            <w:r w:rsidRPr="009F43A7">
              <w:rPr>
                <w:rFonts w:ascii="Arial" w:hAnsi="Arial" w:cs="Arial"/>
                <w:sz w:val="20"/>
              </w:rPr>
              <w:t xml:space="preserve"> và đánh giá chất lượng nguyên liệu và sản phẩm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nicotine, tar, khói thuốc qua đường hô hấp.</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lên men, lò sấy điếu.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chất nicotine, hơi và bụi thuốc lá, nấm gây bệnh. Chịu tác động của nhiệt độ cao.</w:t>
            </w:r>
          </w:p>
        </w:tc>
      </w:tr>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p>
        </w:tc>
        <w:tc>
          <w:tcPr>
            <w:tcW w:w="4807" w:type="pct"/>
            <w:gridSpan w:val="2"/>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Điều kiện lao động loại IV</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Kiểm tra chất lượng lá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 nấm, vi khuẩn gây bệnh,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Thủ kho, bảo quản lá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 thiếu dưỡng khí, tiếp xúc nicotin nồng độ rất cao,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lastRenderedPageBreak/>
              <w:t>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Sấy, hấp chân không, cắt cuộng, ngọn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 nấm mốc, tạp khuẩn gây bệnh.</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dây chuyền chế biến sợi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Chịu tác động của bụi, ồn,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Hứng sợi, đóng kiện, vận chuyển phụ liệu, sợi thuốc lá trong xưởng.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nặng nhọc, tiếp xúc với nicotin, bụi thuốc lá.</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cuốn điếu, đóng bao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Tiếp xúc ồn bụi 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Vệ sinh công nghiệp tại phân xưởng sản xuất thuốc lá và xử lý thuốc lá phế liệu, phế thải.</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bụi thuốc lá,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8</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rang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 thuốc lá và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9</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Phân loại, chế biến lá thuốc; xử lý lá thuốc mốc.</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 thế lao động gò bó, tiếp xúc với các loại nấm mốc, tạp khuẩn và</w:t>
            </w:r>
            <w:r w:rsidR="00B317C4" w:rsidRPr="009F43A7">
              <w:rPr>
                <w:rFonts w:ascii="Arial" w:hAnsi="Arial" w:cs="Arial"/>
                <w:sz w:val="20"/>
              </w:rPr>
              <w:t xml:space="preserve">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10</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xé, sàng điếu thuốc lá hỏng.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Nơi làm việc chật hẹp, tư thế lao động gò bó, chịu tác động của bụi thuốc,</w:t>
            </w:r>
            <w:r w:rsidR="00BA648E" w:rsidRPr="009F43A7">
              <w:rPr>
                <w:rFonts w:ascii="Arial" w:hAnsi="Arial" w:cs="Arial"/>
                <w:sz w:val="20"/>
              </w:rPr>
              <w:t xml:space="preserve"> </w:t>
            </w:r>
            <w:r w:rsidRPr="009F43A7">
              <w:rPr>
                <w:rFonts w:ascii="Arial" w:hAnsi="Arial" w:cs="Arial"/>
                <w:sz w:val="20"/>
              </w:rPr>
              <w:t>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Sàng, rang, nghiền bụi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Chịu tác động của bụi thuốc lá nồng độ rất cao và nicotin vượt tiêu chuẩn cho phép nhiều lần.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Trộn, cán thuốc lá tấm.</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chịu tác động của nicotin và bụi thuốc nồng độc rất</w:t>
            </w:r>
            <w:r w:rsidR="00BA648E" w:rsidRPr="009F43A7">
              <w:rPr>
                <w:rFonts w:ascii="Arial" w:hAnsi="Arial" w:cs="Arial"/>
                <w:sz w:val="20"/>
              </w:rPr>
              <w:t xml:space="preserve"> </w:t>
            </w:r>
            <w:r w:rsidRPr="009F43A7">
              <w:rPr>
                <w:rFonts w:ascii="Arial" w:hAnsi="Arial" w:cs="Arial"/>
                <w:sz w:val="20"/>
              </w:rPr>
              <w:t>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sạch, xé, sàng giấy cuốn thuốc lá phế liệu.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chịu tác động của nicotin và bụi.</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in bao bì và phụ liệu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ồn, toluen.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Nấu thủ công hồ dán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Công việc nặng nhọc, tiếp xúc với bụi và các </w:t>
            </w:r>
            <w:r w:rsidR="008316BE">
              <w:rPr>
                <w:rFonts w:ascii="Arial" w:hAnsi="Arial" w:cs="Arial"/>
                <w:sz w:val="20"/>
              </w:rPr>
              <w:t>hóa chất</w:t>
            </w:r>
            <w:r w:rsidRPr="009F43A7">
              <w:rPr>
                <w:rFonts w:ascii="Arial" w:hAnsi="Arial" w:cs="Arial"/>
                <w:sz w:val="20"/>
              </w:rPr>
              <w:t>: HCl, distrin, CO.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hệ thống điều không thông gió.</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Đi lại nhiều, chịu tác động của ồn, bụi 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Tước cuộng, làm ẩm lá thuốc bằng thủ công.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bụi,nấm mốc và nicotin nồng độ rất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18</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khử bụi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kín,chịu tác động của tiếng ồn cao, bụi nicotin vượt tiêu chuẩn cho phép rất nhiều lần.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19</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Cấp phát vật tư, nguyên liệu ở phân xưởng sản xuất sợi, đóng bao, cuốn điếu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Đi lại nhiều; chịu tác động của tiếng ồn, bụi, nicotine.</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lastRenderedPageBreak/>
              <w:t>20</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Sửa chữa thiết bị trong các phân xưởng sản xuất sợi, đóng bao, cuốn điếu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làm việc gò bó; chịu tác động của tiếng ồn, bụi, nicotine.</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Pha chế hương liệu sản xuất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nicotine, các chất gây kích thích niêm mạc, mắt, tai, mũi, họng.</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Kiểm tra chất lượng thuốc lá điếu trên dây chuyền công nghệ.</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nicotine, nấm, tar, vi khuẩn gây bệnh;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Bình hút chất lượng thuốc lá nguyên liệu và thuốc lá điếu.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Thử nếm cảm quan chất lượng thuốc lá. Thường xuyên tiếp xúc với các loại hóa chất, nicotin, tar (nhựa thuốc lá) và khói thuốc qua đường hô hấp.</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Nuôi cấy mô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các loại hóa chất tẩy rửa, hóa chất khử trùng mẫu và dụng cụ, các chất kích thích tăng trưởng và gây đột biến; tiếp xúc</w:t>
            </w:r>
            <w:r w:rsidR="00BA648E" w:rsidRPr="009F43A7">
              <w:rPr>
                <w:rFonts w:ascii="Arial" w:hAnsi="Arial" w:cs="Arial"/>
                <w:sz w:val="20"/>
              </w:rPr>
              <w:t xml:space="preserve"> </w:t>
            </w:r>
            <w:r w:rsidRPr="009F43A7">
              <w:rPr>
                <w:rFonts w:ascii="Arial" w:hAnsi="Arial" w:cs="Arial"/>
                <w:sz w:val="20"/>
              </w:rPr>
              <w:t>đèn cồn trong điều kiện nhiệt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thiết bị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 thế làm việc kém thoải mái, chịu tác động của tiếng ồn, bụi, nấm mốc,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Cơ khí, điện sửa chữa bảo trì thiết bị trong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làm việc gò bó. Chịu tác động của tiếng ồn, bụi, dầu mỡ công nghiệp,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hơi trong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nặng nhọc, chịu tác động của tiếng ồn, bụi, nicotin.</w:t>
            </w:r>
          </w:p>
        </w:tc>
      </w:tr>
    </w:tbl>
    <w:p w:rsidR="001248A1" w:rsidRPr="009F43A7" w:rsidRDefault="001248A1" w:rsidP="009F43A7">
      <w:pPr>
        <w:pStyle w:val="BodyText"/>
        <w:spacing w:before="120"/>
        <w:rPr>
          <w:rFonts w:ascii="Arial" w:hAnsi="Arial" w:cs="Arial"/>
        </w:rPr>
      </w:pPr>
    </w:p>
    <w:p w:rsidR="001248A1" w:rsidRPr="00B3489C" w:rsidRDefault="005D3F42" w:rsidP="00B3489C">
      <w:pPr>
        <w:pStyle w:val="Heading2"/>
        <w:tabs>
          <w:tab w:val="left" w:pos="6679"/>
        </w:tabs>
        <w:spacing w:before="120"/>
        <w:ind w:left="0" w:firstLine="0"/>
        <w:jc w:val="center"/>
        <w:rPr>
          <w:rFonts w:ascii="Arial" w:hAnsi="Arial" w:cs="Arial"/>
          <w:b/>
          <w:sz w:val="20"/>
        </w:rPr>
      </w:pPr>
      <w:r w:rsidRPr="00B3489C">
        <w:rPr>
          <w:rFonts w:ascii="Arial" w:hAnsi="Arial" w:cs="Arial"/>
          <w:b/>
          <w:sz w:val="20"/>
        </w:rPr>
        <w:t>XXIII.</w:t>
      </w:r>
      <w:r w:rsidR="00F2415A" w:rsidRPr="00B3489C">
        <w:rPr>
          <w:rFonts w:ascii="Arial" w:hAnsi="Arial" w:cs="Arial"/>
          <w:b/>
          <w:sz w:val="20"/>
        </w:rPr>
        <w:t xml:space="preserve"> </w:t>
      </w:r>
      <w:r w:rsidR="001248A1" w:rsidRPr="00B3489C">
        <w:rPr>
          <w:rFonts w:ascii="Arial" w:hAnsi="Arial" w:cs="Arial"/>
          <w:b/>
          <w:sz w:val="20"/>
        </w:rPr>
        <w:t>ĐỊA CHÍNH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
        <w:gridCol w:w="6412"/>
        <w:gridCol w:w="6062"/>
      </w:tblGrid>
      <w:tr w:rsidR="002F04C9" w:rsidRPr="00BB0E1A">
        <w:tblPrEx>
          <w:tblCellMar>
            <w:top w:w="0" w:type="dxa"/>
            <w:left w:w="0" w:type="dxa"/>
            <w:bottom w:w="0" w:type="dxa"/>
            <w:right w:w="0" w:type="dxa"/>
          </w:tblCellMar>
        </w:tblPrEx>
        <w:tc>
          <w:tcPr>
            <w:tcW w:w="191" w:type="pct"/>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TT</w:t>
            </w:r>
          </w:p>
        </w:tc>
        <w:tc>
          <w:tcPr>
            <w:tcW w:w="2472" w:type="pct"/>
          </w:tcPr>
          <w:p w:rsidR="002F04C9" w:rsidRPr="00BB0E1A" w:rsidRDefault="002F04C9" w:rsidP="00BB0E1A">
            <w:pPr>
              <w:spacing w:before="120"/>
              <w:rPr>
                <w:rFonts w:ascii="Arial" w:hAnsi="Arial" w:cs="Arial"/>
                <w:b/>
                <w:sz w:val="20"/>
                <w:szCs w:val="20"/>
              </w:rPr>
            </w:pPr>
            <w:r w:rsidRPr="00BB0E1A">
              <w:rPr>
                <w:rFonts w:ascii="Arial" w:hAnsi="Arial" w:cs="Arial"/>
                <w:b/>
                <w:sz w:val="20"/>
                <w:szCs w:val="20"/>
              </w:rPr>
              <w:t>Tên nghề hoặc công việc</w:t>
            </w:r>
          </w:p>
        </w:tc>
        <w:tc>
          <w:tcPr>
            <w:tcW w:w="2337" w:type="pct"/>
          </w:tcPr>
          <w:p w:rsidR="002F04C9" w:rsidRPr="00BB0E1A" w:rsidRDefault="002F04C9" w:rsidP="00BB0E1A">
            <w:pPr>
              <w:spacing w:before="120"/>
              <w:rPr>
                <w:rFonts w:ascii="Arial" w:hAnsi="Arial" w:cs="Arial"/>
                <w:b/>
                <w:sz w:val="20"/>
                <w:szCs w:val="20"/>
              </w:rPr>
            </w:pPr>
            <w:r w:rsidRPr="00BB0E1A">
              <w:rPr>
                <w:rFonts w:ascii="Arial" w:hAnsi="Arial" w:cs="Arial"/>
                <w:b/>
                <w:sz w:val="20"/>
                <w:szCs w:val="20"/>
              </w:rPr>
              <w:t>Đặc điểm điều kiện lao động của nghề, công việc</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Điều kiện lao động loại VI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Đo đạc địa hình đáy bi</w:t>
            </w:r>
            <w:r w:rsidRPr="009F43A7">
              <w:rPr>
                <w:rFonts w:ascii="Arial" w:hAnsi="Arial" w:cs="Arial"/>
                <w:sz w:val="20"/>
                <w:szCs w:val="20"/>
                <w:lang w:val="en-US"/>
              </w:rPr>
              <w:t>ể</w:t>
            </w:r>
            <w:r w:rsidRPr="009F43A7">
              <w:rPr>
                <w:rFonts w:ascii="Arial" w:hAnsi="Arial" w:cs="Arial"/>
                <w:sz w:val="20"/>
                <w:szCs w:val="20"/>
              </w:rPr>
              <w:t>n</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đặc biệt nặng nhọc, nguy hiểm. Thường xuyên làm việc trên bi</w:t>
            </w:r>
            <w:r w:rsidRPr="009F43A7">
              <w:rPr>
                <w:rFonts w:ascii="Arial" w:hAnsi="Arial" w:cs="Arial"/>
                <w:sz w:val="20"/>
                <w:szCs w:val="20"/>
                <w:lang w:val="en-US"/>
              </w:rPr>
              <w:t>ể</w:t>
            </w:r>
            <w:r w:rsidRPr="009F43A7">
              <w:rPr>
                <w:rFonts w:ascii="Arial" w:hAnsi="Arial" w:cs="Arial"/>
                <w:sz w:val="20"/>
                <w:szCs w:val="20"/>
              </w:rPr>
              <w:t>n, chịu áp lực của sóng bi</w:t>
            </w:r>
            <w:r w:rsidRPr="009F43A7">
              <w:rPr>
                <w:rFonts w:ascii="Arial" w:hAnsi="Arial" w:cs="Arial"/>
                <w:sz w:val="20"/>
                <w:szCs w:val="20"/>
                <w:lang w:val="en-US"/>
              </w:rPr>
              <w:t>ể</w:t>
            </w:r>
            <w:r w:rsidRPr="009F43A7">
              <w:rPr>
                <w:rFonts w:ascii="Arial" w:hAnsi="Arial" w:cs="Arial"/>
                <w:sz w:val="20"/>
                <w:szCs w:val="20"/>
              </w:rPr>
              <w:t>n, ti</w:t>
            </w:r>
            <w:r w:rsidRPr="009F43A7">
              <w:rPr>
                <w:rFonts w:ascii="Arial" w:hAnsi="Arial" w:cs="Arial"/>
                <w:sz w:val="20"/>
                <w:szCs w:val="20"/>
                <w:lang w:val="en-US"/>
              </w:rPr>
              <w:t>ế</w:t>
            </w:r>
            <w:r w:rsidRPr="009F43A7">
              <w:rPr>
                <w:rFonts w:ascii="Arial" w:hAnsi="Arial" w:cs="Arial"/>
                <w:sz w:val="20"/>
                <w:szCs w:val="20"/>
              </w:rPr>
              <w:t>ng ồn cao và rung mạnh.</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Điều kiện lao động loại V</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cơ bản ở vùng núi cao, rừng sâu, biên giới, hải đảo.</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rất nặng nhọc, nguy hiểm, thường xuyên đo đạc, khảo sát vùng núi cao và hải đảo.</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2</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Khảo sát, đo đạc bản đồ biên giới và hải đảo.</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rất nặng nhọc, nguy hiểm, thường xuyên đo đạc, khảo sát vùng núi cao và hải đảo.</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lastRenderedPageBreak/>
              <w:t>Điều kiện lao động loại IV</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cơ bản ở vùng trung du và đồng b</w:t>
            </w:r>
            <w:r w:rsidRPr="009F43A7">
              <w:rPr>
                <w:rFonts w:ascii="Arial" w:hAnsi="Arial" w:cs="Arial"/>
                <w:sz w:val="20"/>
                <w:szCs w:val="20"/>
                <w:lang w:val="en-US"/>
              </w:rPr>
              <w:t>ằ</w:t>
            </w:r>
            <w:r w:rsidRPr="009F43A7">
              <w:rPr>
                <w:rFonts w:ascii="Arial" w:hAnsi="Arial" w:cs="Arial"/>
                <w:sz w:val="20"/>
                <w:szCs w:val="20"/>
              </w:rPr>
              <w:t>ng.</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nặng nhọc, thường xuyên lưu động ngoài trời.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2</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địa hình.</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nặng nhọc, tư th</w:t>
            </w:r>
            <w:r w:rsidRPr="009F43A7">
              <w:rPr>
                <w:rFonts w:ascii="Arial" w:hAnsi="Arial" w:cs="Arial"/>
                <w:sz w:val="20"/>
                <w:szCs w:val="20"/>
                <w:lang w:val="en-US"/>
              </w:rPr>
              <w:t>ế</w:t>
            </w:r>
            <w:r w:rsidRPr="009F43A7">
              <w:rPr>
                <w:rFonts w:ascii="Arial" w:hAnsi="Arial" w:cs="Arial"/>
                <w:sz w:val="20"/>
                <w:szCs w:val="20"/>
              </w:rPr>
              <w:t xml:space="preserve"> lao động gò bó, thường xuyên lưu động ngoài trời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3</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Đo đạc địa chính.</w:t>
            </w:r>
          </w:p>
        </w:tc>
        <w:tc>
          <w:tcPr>
            <w:tcW w:w="2337" w:type="pct"/>
          </w:tcPr>
          <w:p w:rsidR="002F04C9" w:rsidRPr="009F43A7" w:rsidRDefault="002F04C9" w:rsidP="00BB0E1A">
            <w:pPr>
              <w:spacing w:before="120"/>
              <w:rPr>
                <w:rFonts w:ascii="Arial" w:hAnsi="Arial" w:cs="Arial"/>
                <w:sz w:val="20"/>
                <w:szCs w:val="20"/>
                <w:lang w:val="en-US"/>
              </w:rPr>
            </w:pPr>
            <w:r w:rsidRPr="009F43A7">
              <w:rPr>
                <w:rFonts w:ascii="Arial" w:hAnsi="Arial" w:cs="Arial"/>
                <w:sz w:val="20"/>
                <w:szCs w:val="20"/>
              </w:rPr>
              <w:t>Công việc nặng nhọc, làm việc ngoài trời, lưu động phân tán ở mọi mi</w:t>
            </w:r>
            <w:r w:rsidRPr="009F43A7">
              <w:rPr>
                <w:rFonts w:ascii="Arial" w:hAnsi="Arial" w:cs="Arial"/>
                <w:sz w:val="20"/>
                <w:szCs w:val="20"/>
                <w:lang w:val="en-US"/>
              </w:rPr>
              <w:t>ề</w:t>
            </w:r>
            <w:r w:rsidRPr="009F43A7">
              <w:rPr>
                <w:rFonts w:ascii="Arial" w:hAnsi="Arial" w:cs="Arial"/>
                <w:sz w:val="20"/>
                <w:szCs w:val="20"/>
              </w:rPr>
              <w:t>n đất nước.</w:t>
            </w:r>
          </w:p>
        </w:tc>
      </w:tr>
    </w:tbl>
    <w:p w:rsidR="003160FD" w:rsidRPr="009F43A7" w:rsidRDefault="003160FD" w:rsidP="009F43A7">
      <w:pPr>
        <w:pStyle w:val="BodyText"/>
        <w:tabs>
          <w:tab w:val="left" w:pos="741"/>
          <w:tab w:val="left" w:pos="7497"/>
        </w:tabs>
        <w:spacing w:before="120"/>
        <w:rPr>
          <w:rFonts w:ascii="Arial" w:hAnsi="Arial" w:cs="Arial"/>
          <w:lang w:val="en-US"/>
        </w:rPr>
      </w:pPr>
    </w:p>
    <w:p w:rsidR="001248A1" w:rsidRPr="002E0867" w:rsidRDefault="005D3F42" w:rsidP="002E0867">
      <w:pPr>
        <w:pStyle w:val="ListParagraph"/>
        <w:tabs>
          <w:tab w:val="left" w:pos="6452"/>
        </w:tabs>
        <w:spacing w:before="120"/>
        <w:ind w:left="0" w:firstLine="0"/>
        <w:jc w:val="center"/>
        <w:rPr>
          <w:rFonts w:ascii="Arial" w:hAnsi="Arial" w:cs="Arial"/>
          <w:b/>
          <w:sz w:val="20"/>
        </w:rPr>
      </w:pPr>
      <w:r w:rsidRPr="002E0867">
        <w:rPr>
          <w:rFonts w:ascii="Arial" w:hAnsi="Arial" w:cs="Arial"/>
          <w:b/>
          <w:sz w:val="20"/>
        </w:rPr>
        <w:t>XXIV.</w:t>
      </w:r>
      <w:r w:rsidR="00F2415A" w:rsidRPr="002E0867">
        <w:rPr>
          <w:rFonts w:ascii="Arial" w:hAnsi="Arial" w:cs="Arial"/>
          <w:b/>
          <w:sz w:val="20"/>
        </w:rPr>
        <w:t xml:space="preserve"> </w:t>
      </w:r>
      <w:r w:rsidR="001248A1" w:rsidRPr="002E0867">
        <w:rPr>
          <w:rFonts w:ascii="Arial" w:hAnsi="Arial" w:cs="Arial"/>
          <w:b/>
          <w:sz w:val="20"/>
        </w:rPr>
        <w:t>KHÍ TƯỢNG THỦY VĂN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TT</w:t>
            </w:r>
          </w:p>
        </w:tc>
        <w:tc>
          <w:tcPr>
            <w:tcW w:w="2489"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Tên nghề hoặc công việc</w:t>
            </w:r>
          </w:p>
        </w:tc>
        <w:tc>
          <w:tcPr>
            <w:tcW w:w="2336"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Đặc điểm điều kiện lao động của nghề, công việc</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VI</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hải văn ở quần đảo Trường Sa và Khu vực DK</w:t>
            </w:r>
            <w:r w:rsidR="00214710" w:rsidRPr="009F43A7">
              <w:rPr>
                <w:rFonts w:ascii="Arial" w:hAnsi="Arial" w:cs="Arial"/>
                <w:sz w:val="20"/>
              </w:rPr>
              <w:t xml:space="preserve"> </w:t>
            </w:r>
            <w:r w:rsidRPr="009F43A7">
              <w:rPr>
                <w:rFonts w:ascii="Arial" w:hAnsi="Arial" w:cs="Arial"/>
                <w:sz w:val="20"/>
              </w:rPr>
              <w:t>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ngoài trời, ngày đêm liên tục, nguy hiểm, chịu tác động của</w:t>
            </w:r>
            <w:r w:rsidR="00214710" w:rsidRPr="009F43A7">
              <w:rPr>
                <w:rFonts w:ascii="Arial" w:hAnsi="Arial" w:cs="Arial"/>
                <w:sz w:val="20"/>
              </w:rPr>
              <w:t xml:space="preserve"> </w:t>
            </w:r>
            <w:r w:rsidRPr="009F43A7">
              <w:rPr>
                <w:rFonts w:ascii="Arial" w:hAnsi="Arial" w:cs="Arial"/>
                <w:sz w:val="20"/>
              </w:rPr>
              <w:t>sóng, gió.</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V</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hải văn ở các đảo còn lại.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ngoài trời, ngày đêm liên tục, nguy hiểm.</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IV</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Lựa chọn, phân loại, bảo quản, tu sửa, phục chế tài liệu ở kho lưu trữ trung tâm tư liệu khí tượng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Thường xuyên tiếp xúc với khí CO, formôn.</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Khảo sát khí tượng </w:t>
            </w:r>
            <w:r w:rsidR="008316BE">
              <w:rPr>
                <w:rFonts w:ascii="Arial" w:hAnsi="Arial" w:cs="Arial"/>
                <w:sz w:val="20"/>
              </w:rPr>
              <w:t>thủy</w:t>
            </w:r>
            <w:r w:rsidRPr="009F43A7">
              <w:rPr>
                <w:rFonts w:ascii="Arial" w:hAnsi="Arial" w:cs="Arial"/>
                <w:sz w:val="20"/>
              </w:rPr>
              <w:t xml:space="preserve"> văn ở miền núi và hải đảo.</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nguy hiểm, thường xuyên lưu động ở các tỉnh miền núi và hải đảo.</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Hướng dẫn và kiểm tra kỹ thuật quan trắc, đo đạc khí tượng </w:t>
            </w:r>
            <w:r w:rsidR="008316BE">
              <w:rPr>
                <w:rFonts w:ascii="Arial" w:hAnsi="Arial" w:cs="Arial"/>
                <w:sz w:val="20"/>
              </w:rPr>
              <w:t>thủy</w:t>
            </w:r>
            <w:r w:rsidRPr="009F43A7">
              <w:rPr>
                <w:rFonts w:ascii="Arial" w:hAnsi="Arial" w:cs="Arial"/>
                <w:sz w:val="20"/>
              </w:rPr>
              <w:t xml:space="preserve"> văn tại các trạm, các điểm đo ở miền núi, hải đảo.</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thường xuyên đi lưu động đến các trạm trong rừng, ngoài đảo.</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Quan trắc lưu lượng nước và các yếu tố </w:t>
            </w:r>
            <w:r w:rsidR="008316BE">
              <w:rPr>
                <w:rFonts w:ascii="Arial" w:hAnsi="Arial" w:cs="Arial"/>
                <w:sz w:val="20"/>
              </w:rPr>
              <w:t>thủy</w:t>
            </w:r>
            <w:r w:rsidRPr="009F43A7">
              <w:rPr>
                <w:rFonts w:ascii="Arial" w:hAnsi="Arial" w:cs="Arial"/>
                <w:sz w:val="20"/>
              </w:rPr>
              <w:t xml:space="preserve"> văn ở các trạm </w:t>
            </w:r>
            <w:r w:rsidR="008316BE">
              <w:rPr>
                <w:rFonts w:ascii="Arial" w:hAnsi="Arial" w:cs="Arial"/>
                <w:sz w:val="20"/>
              </w:rPr>
              <w:t>thủy</w:t>
            </w:r>
            <w:r w:rsidRPr="009F43A7">
              <w:rPr>
                <w:rFonts w:ascii="Arial" w:hAnsi="Arial" w:cs="Arial"/>
                <w:sz w:val="20"/>
              </w:rPr>
              <w:t xml:space="preserve"> văn miền núi.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nguy hiểm.</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cao không trong buồng radar: Meteosit 2, tổ hợp AKB, radar thời tiết.</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trong phòng kín, thiếu ánh sáng, chịu tác động thường xuyên của tia X, sóng siêu cao tần và ồn.</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Hoá nghiệm phân tích đất, nước, không khí và vi sinh.</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bl>
    <w:p w:rsidR="001248A1" w:rsidRPr="009F43A7" w:rsidRDefault="001248A1" w:rsidP="009F43A7">
      <w:pPr>
        <w:pStyle w:val="BodyText"/>
        <w:spacing w:before="120"/>
        <w:rPr>
          <w:rFonts w:ascii="Arial" w:hAnsi="Arial" w:cs="Arial"/>
        </w:rPr>
      </w:pPr>
    </w:p>
    <w:p w:rsidR="001248A1" w:rsidRPr="00AE721A" w:rsidRDefault="00AE721A" w:rsidP="00AE721A">
      <w:pPr>
        <w:pStyle w:val="ListParagraph"/>
        <w:tabs>
          <w:tab w:val="left" w:pos="6120"/>
        </w:tabs>
        <w:spacing w:before="120"/>
        <w:ind w:left="0" w:firstLine="0"/>
        <w:jc w:val="center"/>
        <w:rPr>
          <w:rFonts w:ascii="Arial" w:hAnsi="Arial" w:cs="Arial"/>
          <w:b/>
          <w:sz w:val="20"/>
        </w:rPr>
      </w:pPr>
      <w:r w:rsidRPr="00AE721A">
        <w:rPr>
          <w:rFonts w:ascii="Arial" w:hAnsi="Arial" w:cs="Arial"/>
          <w:b/>
          <w:sz w:val="20"/>
        </w:rPr>
        <w:t>XXV. KHOA HỌC CÔNG NGHỆ</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TT</w:t>
            </w:r>
          </w:p>
        </w:tc>
        <w:tc>
          <w:tcPr>
            <w:tcW w:w="2489"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Tên nghề hoặc công việc</w:t>
            </w:r>
          </w:p>
        </w:tc>
        <w:tc>
          <w:tcPr>
            <w:tcW w:w="2336"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Đặc điểm điều kiện lao động của nghề, công việc</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VI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Lặn sưu tầm mẫu vật biển và nghiên cứu hệ sinh thái ngầm.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rất nặng nhọc, nguy hiểm, làm việc trong điều kiện sóng lớn, tư thế lao động gò bó.</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liều phóng xạ, kiểm xa môi trường; vận hành, bảo dưỡng máy phát Notro</w:t>
            </w:r>
            <w:r w:rsidR="00214710" w:rsidRPr="009F43A7">
              <w:rPr>
                <w:rFonts w:ascii="Arial" w:hAnsi="Arial" w:cs="Arial"/>
                <w:sz w:val="20"/>
              </w:rPr>
              <w:t xml:space="preserve"> </w:t>
            </w:r>
            <w:r w:rsidRPr="009F43A7">
              <w:rPr>
                <w:rFonts w:ascii="Arial" w:hAnsi="Arial" w:cs="Arial"/>
                <w:sz w:val="20"/>
              </w:rPr>
              <w:t>NA-3C máy gia tốc Microtron M-17</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Vận hành và bảo dưỡng lò phản ứng hạt nhân (lò năng lượng, lò nghiên cứu).</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hiện công việc bảo đảm an toàn tại lò phản ứng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V</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Gia công, chế tạo, đo đạc, phân tích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và sử dụng các nguồn phóng xạ trong các phòng thí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Thủ kho, bảo quản các nguồn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chế tạo các vật liệu vô cơ và các chất xúc tác.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xilen...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thành phần hoá học và xác định cấu trúc mẫu xạ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Chịu ảnh hưởng của các chất phóng xạ và các </w:t>
            </w:r>
            <w:r w:rsidR="008316BE">
              <w:rPr>
                <w:rFonts w:ascii="Arial" w:hAnsi="Arial" w:cs="Arial"/>
                <w:sz w:val="20"/>
              </w:rPr>
              <w:t>hóa chất</w:t>
            </w:r>
            <w:r w:rsidRPr="009F43A7">
              <w:rPr>
                <w:rFonts w:ascii="Arial" w:hAnsi="Arial" w:cs="Arial"/>
                <w:sz w:val="20"/>
              </w:rPr>
              <w:t xml:space="preserve"> độc như:Hg,</w:t>
            </w:r>
            <w:r w:rsidR="00214710"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HF, benzen...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Tổng hợp và phân tích các chất hữu cơ.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hóa chất và dung môi hữu cơ nồng độ cao như: benzene, toluene, clo, methanol…</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Xử lý và làm tiêu bản thực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hữu cơ độc hại như: HgCl, alocol,</w:t>
            </w:r>
            <w:r w:rsidR="00214710" w:rsidRPr="009F43A7">
              <w:rPr>
                <w:rFonts w:ascii="Arial" w:hAnsi="Arial" w:cs="Arial"/>
                <w:sz w:val="20"/>
              </w:rPr>
              <w:t xml:space="preserve"> </w:t>
            </w:r>
            <w:r w:rsidRPr="009F43A7">
              <w:rPr>
                <w:rFonts w:ascii="Arial" w:hAnsi="Arial" w:cs="Arial"/>
                <w:sz w:val="20"/>
              </w:rPr>
              <w:t>asen, foomaldehyt.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Sinh học phân tử và công nghệ gen.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xml:space="preserve"> độc hại như: KCl, clorofooc,tretrodoxin và các chất gây đột biến gen.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nghệ vi sinh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HgCl</w:t>
            </w:r>
            <w:r w:rsidRPr="009F43A7">
              <w:rPr>
                <w:rFonts w:ascii="Arial" w:hAnsi="Arial" w:cs="Arial"/>
                <w:sz w:val="20"/>
              </w:rPr>
              <w:t>2</w:t>
            </w:r>
            <w:r w:rsidRPr="009F43A7">
              <w:rPr>
                <w:rFonts w:ascii="Arial" w:hAnsi="Arial" w:cs="Arial"/>
                <w:position w:val="2"/>
                <w:sz w:val="20"/>
              </w:rPr>
              <w:t xml:space="preserve">, clorofooc, axeton..., các chất </w:t>
            </w:r>
            <w:r w:rsidRPr="009F43A7">
              <w:rPr>
                <w:rFonts w:ascii="Arial" w:hAnsi="Arial" w:cs="Arial"/>
                <w:sz w:val="20"/>
              </w:rPr>
              <w:t>gây đột biến gen và vi sinh vật gây bệnh.</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lastRenderedPageBreak/>
              <w:t>10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nghệ tế bào động, thực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w:t>
            </w:r>
            <w:r w:rsidR="008316BE">
              <w:rPr>
                <w:rFonts w:ascii="Arial" w:hAnsi="Arial" w:cs="Arial"/>
                <w:sz w:val="20"/>
              </w:rPr>
              <w:t>hóa chất</w:t>
            </w:r>
            <w:r w:rsidRPr="009F43A7">
              <w:rPr>
                <w:rFonts w:ascii="Arial" w:hAnsi="Arial" w:cs="Arial"/>
                <w:sz w:val="20"/>
              </w:rPr>
              <w:t>, dung môi hữu cơ độc hại: benzen, tuluen, clorofooc, axeton và các chất đồng vị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Gia công, chế tạo, đo đạc, phân tích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và sử dụng các nguồn phóng xạ trong các phòng thí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vật lý hạt nhân; thử nghiệm hóa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Nhân viên bức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tuyển, xử lý quặng phóng xạ và đất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chế tạo vật liệu hạt nhân, nhiên liệu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có cường độ cao, ồn, khí dễ cháy nổ, và các loại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xử lý, lưu giữ, quản lý chất thải phóng xạ, nguồn phóng xạ đã qua sử dụng và nhiên liệu hạt nhân đã qua sử dụng.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khí dễ cháy nổ,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Trực tiếp vận hành, bảo dưỡng thiết bị bức xạ, thực nghiệm vật lý hạt nhân; thực nghiệm hóa học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Khai thác sử dụng các kênh neutron của lò phản ứng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Khu vực làm việc chật hẹp, làm việc liên tục trong môi trường phóng xạ hỗn hợp neutron và gamma.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Sản xuất đồng vị phóng xạ và điều chế dược chất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mẫu bằng kỹ thuật hạt nhân, chuẩn liều và hoạt độ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mẫu quặng và nguyên tố phóng xạ bằng các phương pháp vật lý, hóa</w:t>
            </w:r>
            <w:r w:rsidR="00214710" w:rsidRPr="009F43A7">
              <w:rPr>
                <w:rFonts w:ascii="Arial" w:hAnsi="Arial" w:cs="Arial"/>
                <w:sz w:val="20"/>
              </w:rPr>
              <w:t xml:space="preserve"> </w:t>
            </w:r>
            <w:r w:rsidRPr="009F43A7">
              <w:rPr>
                <w:rFonts w:ascii="Arial" w:hAnsi="Arial" w:cs="Arial"/>
                <w:sz w:val="20"/>
              </w:rPr>
              <w:t>học.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khí dễ cháy nổ,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Tháo dỡ các cơ sở hạt nhân, thiết bị hạt nhân, quản lý công tác tẩy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chất phóng xạ và các vật liệu nhiễm bẩn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đạc, đánh giá an toàn bức xạ cho các cơ sở bức xạ, cơ sở hạt nhân, cơ sở</w:t>
            </w:r>
            <w:r w:rsidR="0002761A" w:rsidRPr="009F43A7">
              <w:rPr>
                <w:rFonts w:ascii="Arial" w:hAnsi="Arial" w:cs="Arial"/>
                <w:sz w:val="20"/>
              </w:rPr>
              <w:t xml:space="preserve"> khai thác chế biến quặng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tra, kiểm định, sửa chữa bảo dưỡng các thiết bị bức xạ,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lastRenderedPageBreak/>
              <w:t>26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Đóng gói, lưu giữ, vận chuyển các chất phóng xạ và dược chất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bụi chứa phóng xạ và các rủi ro khi vận chuyển.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Sử dụng các nguồn hoặc thiết bị bức xạ có tỷ số hoạt độ phóng xạ lớn hơn hoặc bằng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hiện công việc đảm bảo an toàn bức xạ tại các cơ sở có dụng các nguồn hoặc thiết bị bức xạ có tỷ số hoạt độ phóng xạ lớn hơn hoặc bằng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Tìm kiếm, định vị, ứng phó sự cố, tẩy xạ các nguồn phóng xạ ngoài môi</w:t>
            </w:r>
            <w:r w:rsidR="00214710" w:rsidRPr="009F43A7">
              <w:rPr>
                <w:rFonts w:ascii="Arial" w:hAnsi="Arial" w:cs="Arial"/>
                <w:sz w:val="20"/>
              </w:rPr>
              <w:t xml:space="preserve"> </w:t>
            </w:r>
            <w:r w:rsidRPr="009F43A7">
              <w:rPr>
                <w:rFonts w:ascii="Arial" w:hAnsi="Arial" w:cs="Arial"/>
                <w:sz w:val="20"/>
              </w:rPr>
              <w:t>trường.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nặng nhọc, làm việc chủ yếu trong môi trường phóng xạ ngoài trời.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Thu hồi nguồn phóng xạ, áp tải vận chuyển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nguồn phóng xạ, vật liệu phóng xạ, vật liệu hạt nhân với liều bức xạ gây nguy hiểm.</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Tháo dỡ các cơ sở hạt nhân, thiết bị hạt nhân, quản lý công tác tẩy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chất phóng xạ và các vật liệu nhiễm bẩn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đạc, đánh giá an toàn bức xạ cho các cơ sở bức xạ, cơ sở hạt nhân, cơ sở khai thác chế biến quặng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tra, kiểm định, sửa chữa bảo dưỡng các thiết bị bức xạ,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tuyển, xử lý quặng phóng xạ và đất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và các chất độc hại.</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IV</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chế tạo vật liệu tạo nguồn năng lượng và xử lý môi trường.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các </w:t>
            </w:r>
            <w:r w:rsidR="008316BE">
              <w:rPr>
                <w:rFonts w:ascii="Arial" w:hAnsi="Arial" w:cs="Arial"/>
                <w:position w:val="2"/>
                <w:sz w:val="20"/>
              </w:rPr>
              <w:t>hóa chất</w:t>
            </w:r>
            <w:r w:rsidRPr="009F43A7">
              <w:rPr>
                <w:rFonts w:ascii="Arial" w:hAnsi="Arial" w:cs="Arial"/>
                <w:position w:val="2"/>
                <w:sz w:val="20"/>
              </w:rPr>
              <w:t xml:space="preserve"> độc hại: bột chì,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sản xuất vật liệu compozit, sơn, nhựa, cao su.</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độc hại: phenol, butanol, toluen, và các axít.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Chiết tách các hợp chất có hoạt tính sinh học từ động, thực vật thử hoạt tính sinh học.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hữu cơ độc hại: benzen, toluen,</w:t>
            </w:r>
            <w:r w:rsidR="00214710" w:rsidRPr="009F43A7">
              <w:rPr>
                <w:rFonts w:ascii="Arial" w:hAnsi="Arial" w:cs="Arial"/>
                <w:sz w:val="20"/>
              </w:rPr>
              <w:t xml:space="preserve"> </w:t>
            </w:r>
            <w:r w:rsidRPr="009F43A7">
              <w:rPr>
                <w:rFonts w:ascii="Arial" w:hAnsi="Arial" w:cs="Arial"/>
                <w:sz w:val="20"/>
              </w:rPr>
              <w:t>methanol.</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tuổi tuyệt đối của các mẫu quặng.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w:t>
            </w:r>
            <w:r w:rsidR="008316BE">
              <w:rPr>
                <w:rFonts w:ascii="Arial" w:hAnsi="Arial" w:cs="Arial"/>
                <w:position w:val="2"/>
                <w:sz w:val="20"/>
              </w:rPr>
              <w:t>hóa chất</w:t>
            </w:r>
            <w:r w:rsidRPr="009F43A7">
              <w:rPr>
                <w:rFonts w:ascii="Arial" w:hAnsi="Arial" w:cs="Arial"/>
                <w:position w:val="2"/>
                <w:sz w:val="20"/>
              </w:rPr>
              <w:t>, dung môi hữu cơ độc hại: HF, HCl, HNO</w:t>
            </w:r>
            <w:r w:rsidRPr="009F43A7">
              <w:rPr>
                <w:rFonts w:ascii="Arial" w:hAnsi="Arial" w:cs="Arial"/>
                <w:sz w:val="20"/>
              </w:rPr>
              <w:t>3</w:t>
            </w:r>
            <w:r w:rsidRPr="009F43A7">
              <w:rPr>
                <w:rFonts w:ascii="Arial" w:hAnsi="Arial" w:cs="Arial"/>
                <w:position w:val="2"/>
                <w:sz w:val="20"/>
              </w:rPr>
              <w:t>, benzen.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lastRenderedPageBreak/>
              <w:t>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Quan trắc bức xạ điện từ trường trái đất dùng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Điều kiện làm việc ngoài trời, chịu ảnh hưởng của tia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Xử lý và làm tiêu bản động vật (thuộc da, nhồi mẫu động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foocmaldehyt, Cr</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 xml:space="preserve">3 </w:t>
            </w:r>
            <w:r w:rsidRPr="009F43A7">
              <w:rPr>
                <w:rFonts w:ascii="Arial" w:hAnsi="Arial" w:cs="Arial"/>
                <w:position w:val="2"/>
                <w:sz w:val="20"/>
              </w:rPr>
              <w:t xml:space="preserve">và các hợp chất </w:t>
            </w:r>
            <w:r w:rsidRPr="009F43A7">
              <w:rPr>
                <w:rFonts w:ascii="Arial" w:hAnsi="Arial" w:cs="Arial"/>
                <w:sz w:val="20"/>
              </w:rPr>
              <w:t>chứa asen.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5C6E34" w:rsidP="00002997">
            <w:pPr>
              <w:pStyle w:val="TableParagraph"/>
              <w:spacing w:before="120"/>
              <w:ind w:left="0"/>
              <w:rPr>
                <w:rFonts w:ascii="Arial" w:hAnsi="Arial" w:cs="Arial"/>
                <w:sz w:val="20"/>
              </w:rPr>
            </w:pPr>
            <w:r>
              <w:rPr>
                <w:rFonts w:ascii="Arial" w:hAnsi="Arial" w:cs="Arial"/>
                <w:sz w:val="20"/>
              </w:rPr>
              <w:t>Sinh hóa</w:t>
            </w:r>
            <w:r w:rsidR="001248A1" w:rsidRPr="009F43A7">
              <w:rPr>
                <w:rFonts w:ascii="Arial" w:hAnsi="Arial" w:cs="Arial"/>
                <w:sz w:val="20"/>
              </w:rPr>
              <w:t xml:space="preserve"> và công nghệ enzim.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và dung môi hữu cơ độc hại: HgCl</w:t>
            </w:r>
            <w:r w:rsidRPr="009F43A7">
              <w:rPr>
                <w:rFonts w:ascii="Arial" w:hAnsi="Arial" w:cs="Arial"/>
                <w:sz w:val="20"/>
              </w:rPr>
              <w:t>2</w:t>
            </w:r>
            <w:r w:rsidRPr="009F43A7">
              <w:rPr>
                <w:rFonts w:ascii="Arial" w:hAnsi="Arial" w:cs="Arial"/>
                <w:position w:val="2"/>
                <w:sz w:val="20"/>
              </w:rPr>
              <w:t>, clorofooc, toluen và CO</w:t>
            </w:r>
            <w:r w:rsidRPr="009F43A7">
              <w:rPr>
                <w:rFonts w:ascii="Arial" w:hAnsi="Arial" w:cs="Arial"/>
                <w:sz w:val="20"/>
              </w:rPr>
              <w:t xml:space="preserve">2 </w:t>
            </w:r>
            <w:r w:rsidRPr="009F43A7">
              <w:rPr>
                <w:rFonts w:ascii="Arial" w:hAnsi="Arial" w:cs="Arial"/>
                <w:position w:val="2"/>
                <w:sz w:val="20"/>
              </w:rPr>
              <w:t>vượt tiêu chuẩn cho phép</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tiêu bản hiển vi động vật không xương sống, côn trùng, ký sinh trùng.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các </w:t>
            </w:r>
            <w:r w:rsidR="008316BE">
              <w:rPr>
                <w:rFonts w:ascii="Arial" w:hAnsi="Arial" w:cs="Arial"/>
                <w:sz w:val="20"/>
              </w:rPr>
              <w:t>hóa chất</w:t>
            </w:r>
            <w:r w:rsidRPr="009F43A7">
              <w:rPr>
                <w:rFonts w:ascii="Arial" w:hAnsi="Arial" w:cs="Arial"/>
                <w:sz w:val="20"/>
              </w:rPr>
              <w:t>, các loại alcol, các axít vô cơ, hữu cơ, phenol vượt</w:t>
            </w:r>
            <w:r w:rsidR="0002761A" w:rsidRPr="009F43A7">
              <w:rPr>
                <w:rFonts w:ascii="Arial" w:hAnsi="Arial" w:cs="Arial"/>
                <w:sz w:val="20"/>
              </w:rPr>
              <w:t xml:space="preserve"> tiêu chuẩn cho phép.</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rung, sức bền va đập của vật liệu xây dựng và công trình xây dựng, giao thông.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Thường xuyên tiếp xúc với bụi có hàm lượng SiO</w:t>
            </w:r>
            <w:r w:rsidRPr="009F43A7">
              <w:rPr>
                <w:rFonts w:ascii="Arial" w:hAnsi="Arial" w:cs="Arial"/>
                <w:sz w:val="20"/>
              </w:rPr>
              <w:t xml:space="preserve">2 </w:t>
            </w:r>
            <w:r w:rsidRPr="009F43A7">
              <w:rPr>
                <w:rFonts w:ascii="Arial" w:hAnsi="Arial" w:cs="Arial"/>
                <w:position w:val="2"/>
                <w:sz w:val="20"/>
              </w:rPr>
              <w:t xml:space="preserve">rất cao, tiếng ồn, rung, </w:t>
            </w:r>
            <w:r w:rsidRPr="009F43A7">
              <w:rPr>
                <w:rFonts w:ascii="Arial" w:hAnsi="Arial" w:cs="Arial"/>
                <w:sz w:val="20"/>
              </w:rPr>
              <w:t>chấn động mạnh và liên tục.</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cấp bảo vệ chống xâm nhập bụi của các thiết bị điện.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điện từ trường, bụi khí và tiếng ồn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định, hiệu chuẩn các bộ chuyển đổi nhiệt độ, dụng cụ đo áp suất tại các bồn bể, xi téc chứa xăng dầu và trên xà lan.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việc ngoài trời, tư thế lao động gò bó; thường xuyên tiếp xúc với xăng dầu, dễ cháy nổ.</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sức bền, lão hoá, độ cháy của vật liệu điện.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việc trong môi trường kín; tiếp xúc thường xuyên với nhiệt độ cao, bụi cháy, hơi khí độc của nhựa và dung môi bị cháy.</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phóng điện bề mặt.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nguy hiểm, độc hại, tiếp xúc với điện áp cao và bụi khí do nhựa, cao su, dung môi bị cháy.</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Lấy mẫu </w:t>
            </w:r>
            <w:r w:rsidR="008316BE">
              <w:rPr>
                <w:rFonts w:ascii="Arial" w:hAnsi="Arial" w:cs="Arial"/>
                <w:sz w:val="20"/>
              </w:rPr>
              <w:t>hóa chất</w:t>
            </w:r>
            <w:r w:rsidRPr="009F43A7">
              <w:rPr>
                <w:rFonts w:ascii="Arial" w:hAnsi="Arial" w:cs="Arial"/>
                <w:sz w:val="20"/>
              </w:rPr>
              <w:t>, dung môi, xăng dầu để kiểm tra, thử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Làm việc ngoài trời, thường xuyên tiếp xúc với </w:t>
            </w:r>
            <w:r w:rsidR="008316BE">
              <w:rPr>
                <w:rFonts w:ascii="Arial" w:hAnsi="Arial" w:cs="Arial"/>
                <w:sz w:val="20"/>
              </w:rPr>
              <w:t>hóa chất</w:t>
            </w:r>
            <w:r w:rsidRPr="009F43A7">
              <w:rPr>
                <w:rFonts w:ascii="Arial" w:hAnsi="Arial" w:cs="Arial"/>
                <w:sz w:val="20"/>
              </w:rPr>
              <w:t xml:space="preserve"> độc; có thể nguy hiểm khi lấy mẫu tại hiện trường.</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Lấy mẫu phân bón, thuốc bảo vệ thực vật để kiểm tra, thử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Thường xuyên tiếp xúc với thuốc trừ sâu,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hoá môi trường, hoá thực phẩm, hàng tiêu dùng.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bụi, </w:t>
            </w:r>
            <w:r w:rsidR="008316BE">
              <w:rPr>
                <w:rFonts w:ascii="Arial" w:hAnsi="Arial" w:cs="Arial"/>
                <w:sz w:val="20"/>
              </w:rPr>
              <w:t>hóa chất</w:t>
            </w:r>
            <w:r w:rsidRPr="009F43A7">
              <w:rPr>
                <w:rFonts w:ascii="Arial" w:hAnsi="Arial" w:cs="Arial"/>
                <w:sz w:val="20"/>
              </w:rPr>
              <w:t xml:space="preserve"> và dung môi hữu cơ độc hại, nồng độ cao như:</w:t>
            </w:r>
            <w:r w:rsidR="00214710"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ASen, Axeton, Toluen, Benzen, Clo, Formaldhehyde...</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Giám định hàng hóa xuất nhập khẩu ở các kho bãi, hầm chứa hàng.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bụi bẩn, nóng, lạnh.</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công việc bức xạ trực tiếp, làm việc với các nguồn bức xạ khác có tỷ số hoạt độ phóng xạ nhỏ hơn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tương thích điện từ.</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điện từ trường.</w:t>
            </w:r>
          </w:p>
        </w:tc>
      </w:tr>
    </w:tbl>
    <w:p w:rsidR="001248A1" w:rsidRPr="009F43A7" w:rsidRDefault="001248A1" w:rsidP="009F43A7">
      <w:pPr>
        <w:pStyle w:val="BodyText"/>
        <w:spacing w:before="120"/>
        <w:rPr>
          <w:rFonts w:ascii="Arial" w:hAnsi="Arial" w:cs="Arial"/>
        </w:rPr>
      </w:pPr>
    </w:p>
    <w:p w:rsidR="001248A1" w:rsidRPr="008F7C91" w:rsidRDefault="005D3F42" w:rsidP="008F7C91">
      <w:pPr>
        <w:pStyle w:val="ListParagraph"/>
        <w:tabs>
          <w:tab w:val="left" w:pos="6560"/>
        </w:tabs>
        <w:spacing w:before="120"/>
        <w:ind w:left="0" w:firstLine="0"/>
        <w:jc w:val="center"/>
        <w:rPr>
          <w:rFonts w:ascii="Arial" w:hAnsi="Arial" w:cs="Arial"/>
          <w:b/>
          <w:sz w:val="20"/>
        </w:rPr>
      </w:pPr>
      <w:r w:rsidRPr="008F7C91">
        <w:rPr>
          <w:rFonts w:ascii="Arial" w:hAnsi="Arial" w:cs="Arial"/>
          <w:b/>
          <w:sz w:val="20"/>
        </w:rPr>
        <w:t>XXVI.</w:t>
      </w:r>
      <w:r w:rsidR="00F2415A" w:rsidRPr="008F7C91">
        <w:rPr>
          <w:rFonts w:ascii="Arial" w:hAnsi="Arial" w:cs="Arial"/>
          <w:b/>
          <w:sz w:val="20"/>
        </w:rPr>
        <w:t xml:space="preserve"> </w:t>
      </w:r>
      <w:r w:rsidR="001248A1" w:rsidRPr="008F7C91">
        <w:rPr>
          <w:rFonts w:ascii="Arial" w:hAnsi="Arial" w:cs="Arial"/>
          <w:b/>
          <w:sz w:val="20"/>
        </w:rPr>
        <w:t>HÀNG KHÔNG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TT</w:t>
            </w:r>
          </w:p>
        </w:tc>
        <w:tc>
          <w:tcPr>
            <w:tcW w:w="2489"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Tên nghề hoặc công việc</w:t>
            </w:r>
          </w:p>
        </w:tc>
        <w:tc>
          <w:tcPr>
            <w:tcW w:w="2335"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Đặc điểm điều kiện lao động của nghề, công việc</w:t>
            </w:r>
          </w:p>
        </w:tc>
      </w:tr>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p>
        </w:tc>
        <w:tc>
          <w:tcPr>
            <w:tcW w:w="4824" w:type="pct"/>
            <w:gridSpan w:val="2"/>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Điều kiện lao động loại VI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tiếng ồn cao, rung, thay đổi nhiệt độ, áp suất.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bảo dưỡng, sửa chữa radar ở các đài, trạm, sân bay; trắc thủ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 dải siêu cao tần.</w:t>
            </w:r>
          </w:p>
        </w:tc>
      </w:tr>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p>
        </w:tc>
        <w:tc>
          <w:tcPr>
            <w:tcW w:w="4824" w:type="pct"/>
            <w:gridSpan w:val="2"/>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Điều kiện lao động loại V</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Tiếp viên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rung, thay đổi nhiệt độ, áp suất.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Cơ giới, đặc thiết, vô tuyến radar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tiếng ồn cao và phóng xạ.</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Kiểm soát không lưu: chỉ huy bay đường dài, tiếp cận, cất, hạ cánh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tiếng ồn, điện từ trường, căng thẳng thần kinh tâm lý, trách nhiệm cao.</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bảo dưỡng máy thông tin UHF tần số từ 300 đến 3000</w:t>
            </w:r>
            <w:r w:rsidR="0095548D" w:rsidRPr="009F43A7">
              <w:rPr>
                <w:rFonts w:ascii="Arial" w:hAnsi="Arial" w:cs="Arial"/>
                <w:sz w:val="20"/>
              </w:rPr>
              <w:t xml:space="preserve"> </w:t>
            </w:r>
            <w:r w:rsidRPr="009F43A7">
              <w:rPr>
                <w:rFonts w:ascii="Arial" w:hAnsi="Arial" w:cs="Arial"/>
                <w:sz w:val="20"/>
              </w:rPr>
              <w:t>MHZ</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 dải cao tần.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trời,chịu ảnh hưởng của điện từ trường siêu cao tần, tư thế lao động gò 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Bốc xếp hàng, hành lý lên, xuống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ồn, nóng,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Gò, hàn, tán vá, bọc cánh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 tư thế làm việc gò bó, chịu ảnh hưởng của hơi khí độc, bụi,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vận tải chuyên dùng chở xăng, dầu máy bay từ 16,5 tấn trở lên.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nguy hiểm, chịu ảnh hưởng nóng, ồn, rung.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bảo dưỡng, sửa chữa anten hàng không cao từ 50 m trở lên.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 nguy hiểm, làm việc ngoài trời, tư thế lao động gò bó, chịu ảnh hưởng điện từ trường, bụi và dung môi pha sơn.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sửa chữa, bảo dưỡng đường dây thông tin liên lạc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công việc nặng nhọc,chịu tác động của điện từ trường, ồn và bụi</w:t>
            </w:r>
          </w:p>
        </w:tc>
      </w:tr>
      <w:tr w:rsidR="001248A1" w:rsidRPr="001313E7">
        <w:tc>
          <w:tcPr>
            <w:tcW w:w="176" w:type="pct"/>
          </w:tcPr>
          <w:p w:rsidR="001248A1" w:rsidRPr="001313E7" w:rsidRDefault="001248A1" w:rsidP="001313E7">
            <w:pPr>
              <w:pStyle w:val="TableParagraph"/>
              <w:spacing w:before="120"/>
              <w:ind w:left="0"/>
              <w:jc w:val="center"/>
              <w:rPr>
                <w:rFonts w:ascii="Arial" w:hAnsi="Arial" w:cs="Arial"/>
                <w:b/>
                <w:sz w:val="20"/>
              </w:rPr>
            </w:pPr>
          </w:p>
        </w:tc>
        <w:tc>
          <w:tcPr>
            <w:tcW w:w="4824" w:type="pct"/>
            <w:gridSpan w:val="2"/>
          </w:tcPr>
          <w:p w:rsidR="001248A1" w:rsidRPr="001313E7" w:rsidRDefault="001248A1" w:rsidP="001313E7">
            <w:pPr>
              <w:pStyle w:val="TableParagraph"/>
              <w:spacing w:before="120"/>
              <w:ind w:left="0"/>
              <w:jc w:val="center"/>
              <w:rPr>
                <w:rFonts w:ascii="Arial" w:hAnsi="Arial" w:cs="Arial"/>
                <w:b/>
                <w:sz w:val="20"/>
              </w:rPr>
            </w:pPr>
            <w:r w:rsidRPr="001313E7">
              <w:rPr>
                <w:rFonts w:ascii="Arial" w:hAnsi="Arial" w:cs="Arial"/>
                <w:b/>
                <w:sz w:val="20"/>
              </w:rPr>
              <w:t>Điều kiện lao động loại IV</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Rửa lọc bằng phương pháp siêu âm.</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sóng siêu âm, hơi dầu, nóng.</w:t>
            </w:r>
          </w:p>
        </w:tc>
      </w:tr>
      <w:tr w:rsidR="00382EE6" w:rsidRPr="009F43A7">
        <w:tc>
          <w:tcPr>
            <w:tcW w:w="176" w:type="pct"/>
          </w:tcPr>
          <w:p w:rsidR="00382EE6" w:rsidRPr="009F43A7" w:rsidRDefault="00382EE6"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382EE6" w:rsidRPr="009F43A7" w:rsidRDefault="00382EE6" w:rsidP="00947659">
            <w:pPr>
              <w:pStyle w:val="TableParagraph"/>
              <w:spacing w:before="120"/>
              <w:ind w:left="0"/>
              <w:rPr>
                <w:rFonts w:ascii="Arial" w:hAnsi="Arial" w:cs="Arial"/>
                <w:sz w:val="20"/>
              </w:rPr>
            </w:pPr>
            <w:r w:rsidRPr="009F43A7">
              <w:rPr>
                <w:rFonts w:ascii="Arial" w:hAnsi="Arial" w:cs="Arial"/>
                <w:sz w:val="20"/>
              </w:rPr>
              <w:t>Xúc nạp ắc quy tại sân bay, trung tâm ACC, APP.</w:t>
            </w:r>
          </w:p>
        </w:tc>
        <w:tc>
          <w:tcPr>
            <w:tcW w:w="2335" w:type="pct"/>
          </w:tcPr>
          <w:p w:rsidR="00382EE6" w:rsidRPr="009F43A7" w:rsidRDefault="00382EE6" w:rsidP="00947659">
            <w:pPr>
              <w:pStyle w:val="TableParagraph"/>
              <w:spacing w:before="120"/>
              <w:ind w:left="0"/>
              <w:rPr>
                <w:rFonts w:ascii="Arial" w:hAnsi="Arial" w:cs="Arial"/>
                <w:sz w:val="20"/>
              </w:rPr>
            </w:pPr>
            <w:r w:rsidRPr="009F43A7">
              <w:rPr>
                <w:rFonts w:ascii="Arial" w:hAnsi="Arial" w:cs="Arial"/>
                <w:sz w:val="20"/>
              </w:rPr>
              <w:t>Làm việc trong môi trường nóng, ồn, hơi độc axít.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quản suất ăn ở kho lạnh.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làm việc trong phòng kín, chịu tác động của hơi</w:t>
            </w:r>
            <w:r w:rsidR="0095548D" w:rsidRPr="009F43A7">
              <w:rPr>
                <w:rFonts w:ascii="Arial" w:hAnsi="Arial" w:cs="Arial"/>
                <w:sz w:val="20"/>
              </w:rPr>
              <w:t xml:space="preserve"> </w:t>
            </w:r>
            <w:r w:rsidRPr="009F43A7">
              <w:rPr>
                <w:rFonts w:ascii="Arial" w:hAnsi="Arial" w:cs="Arial"/>
                <w:sz w:val="20"/>
              </w:rPr>
              <w:t>lạnh</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vệ đường băng, sân đỗ máy bay, đài, trạm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chịu tác động của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các loại xe đặc chủng, đôly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tác động của ồn, điện từ trường, hơi xăng, dầu,</w:t>
            </w:r>
            <w:r w:rsidR="0095548D" w:rsidRPr="009F43A7">
              <w:rPr>
                <w:rFonts w:ascii="Arial" w:hAnsi="Arial" w:cs="Arial"/>
                <w:sz w:val="20"/>
              </w:rPr>
              <w:t xml:space="preserve"> </w:t>
            </w:r>
            <w:r w:rsidR="008316BE">
              <w:rPr>
                <w:rFonts w:ascii="Arial" w:hAnsi="Arial" w:cs="Arial"/>
                <w:sz w:val="20"/>
              </w:rPr>
              <w:t>hóa chất</w:t>
            </w:r>
            <w:r w:rsidRPr="009F43A7">
              <w:rPr>
                <w:rFonts w:ascii="Arial" w:hAnsi="Arial" w:cs="Arial"/>
                <w:sz w:val="20"/>
              </w:rPr>
              <w: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Thu gom, xếp, đặt thùng container ở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nóng, ồn cao, công việc nặng nhọc.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May, mộc công nghiệp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máy nạp bình cứu hoả.</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position w:val="2"/>
                <w:sz w:val="20"/>
              </w:rPr>
              <w:t>Làm việc trong môi trường ồn, nóng, hơi khí độc 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Cứu hỏa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Ảnh hưởng tiếng ồn và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Thủ kho và bảo quản </w:t>
            </w:r>
            <w:r w:rsidR="008316BE">
              <w:rPr>
                <w:rFonts w:ascii="Arial" w:hAnsi="Arial" w:cs="Arial"/>
                <w:sz w:val="20"/>
              </w:rPr>
              <w:t>hóa chất</w:t>
            </w:r>
            <w:r w:rsidRPr="009F43A7">
              <w:rPr>
                <w:rFonts w:ascii="Arial" w:hAnsi="Arial" w:cs="Arial"/>
                <w:sz w:val="20"/>
              </w:rPr>
              <w: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chịu ảnh hưởng của </w:t>
            </w:r>
            <w:r w:rsidR="008316BE">
              <w:rPr>
                <w:rFonts w:ascii="Arial" w:hAnsi="Arial" w:cs="Arial"/>
                <w:sz w:val="20"/>
              </w:rPr>
              <w:t>hóa chất</w:t>
            </w:r>
            <w:r w:rsidRPr="009F43A7">
              <w:rPr>
                <w:rFonts w:ascii="Arial" w:hAnsi="Arial" w:cs="Arial"/>
                <w:sz w:val="20"/>
              </w:rPr>
              <w:t xml:space="preserve"> độc,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Nhân viên giao, nhận hàng hoá ở kho hàng.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nóng, hơi khí độc.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Hướng dẫn máy bay vào sân đỗ.</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trong môi trường nóng, ồn, căng thẳng thần kinh tâm</w:t>
            </w:r>
            <w:r w:rsidR="0095548D" w:rsidRPr="009F43A7">
              <w:rPr>
                <w:rFonts w:ascii="Arial" w:hAnsi="Arial" w:cs="Arial"/>
                <w:sz w:val="20"/>
              </w:rPr>
              <w:t xml:space="preserve"> </w:t>
            </w:r>
            <w:r w:rsidRPr="009F43A7">
              <w:rPr>
                <w:rFonts w:ascii="Arial" w:hAnsi="Arial" w:cs="Arial"/>
                <w:sz w:val="20"/>
              </w:rPr>
              <w:t>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Điều hành, khai thác, hiệp đồng, thông báo bay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điện từ trường,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soi chiếu hành lý, kiểm tra an ninh.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lập trình máy vi tính.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bức xạ ion hoá,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máy, thiết bị đo lường kiểm chuẩn.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điện từ trường,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Theo dõi màn hình rada, thiết bị AMSS, AFTN.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sóng điện từ,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Tiếp nhận, cấp phát, vận hành, tra nạp, hoá nghiệm xăng, dầu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xăng,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vệ, sửa chữa và vệ sinh đường ống, kho, bể xăng, dầu.</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hơi bồn,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lastRenderedPageBreak/>
              <w:t>20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Thủ kho xăng, dầu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với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Xây dựng, duy tu, bảo dưỡng nhà ga, đường băng, đường lăn,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làm việc ngoài trời, chịu ảnh hưởng của tiếng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ép nhựa phun thổi, in, cắt, dán polime, hút màng PVC, in lưới.</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tiếp xúc </w:t>
            </w:r>
            <w:r w:rsidR="008316BE">
              <w:rPr>
                <w:rFonts w:ascii="Arial" w:hAnsi="Arial" w:cs="Arial"/>
                <w:sz w:val="20"/>
              </w:rPr>
              <w:t>hóa chất</w:t>
            </w:r>
            <w:r w:rsidRPr="009F43A7">
              <w:rPr>
                <w:rFonts w:ascii="Arial" w:hAnsi="Arial" w:cs="Arial"/>
                <w:sz w:val="20"/>
              </w:rPr>
              <w:t xml:space="preserve"> độc, bụi,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Nấu, chế biến thức ăn cho hành khách.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Lao động thủ công nặng nhọc, tiếp xúc với nóng.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thi công xây dựng nhà ga,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thường xuyên tiếp xúc tiếng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Thợ cơ khí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ồn, công việc nặng nhọc, tư thế lao động gò</w:t>
            </w:r>
            <w:r w:rsidR="0095548D" w:rsidRPr="009F43A7">
              <w:rPr>
                <w:rFonts w:ascii="Arial" w:hAnsi="Arial" w:cs="Arial"/>
                <w:sz w:val="20"/>
              </w:rPr>
              <w:t xml:space="preserve"> </w:t>
            </w:r>
            <w:r w:rsidRPr="009F43A7">
              <w:rPr>
                <w:rFonts w:ascii="Arial" w:hAnsi="Arial" w:cs="Arial"/>
                <w:sz w:val="20"/>
              </w:rPr>
              <w:t>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Nhiệt luyện chi tiết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Lao động nặng nhọc, ảnh hưởng của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bảo dưỡng cấu kiện sắt, thép ở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nhọc,làm việc ngoài trời trong môi trường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Bốc xếp hàng hoá, hành lý ở các đội thương vụ, kho hàng hoá.</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tra nạp xăng, dầu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điện từ trường hơi độc</w:t>
            </w:r>
            <w:r w:rsidR="0095548D" w:rsidRPr="009F43A7">
              <w:rPr>
                <w:rFonts w:ascii="Arial" w:hAnsi="Arial" w:cs="Arial"/>
                <w:sz w:val="20"/>
              </w:rPr>
              <w:t xml:space="preserve"> </w:t>
            </w:r>
            <w:r w:rsidRPr="009F43A7">
              <w:rPr>
                <w:rFonts w:ascii="Arial" w:hAnsi="Arial" w:cs="Arial"/>
                <w:sz w:val="20"/>
              </w:rPr>
              <w:t>của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đưa, đón khách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nóng, ồn,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Phân tích, cân đong </w:t>
            </w:r>
            <w:r w:rsidR="008316BE">
              <w:rPr>
                <w:rFonts w:ascii="Arial" w:hAnsi="Arial" w:cs="Arial"/>
                <w:sz w:val="20"/>
              </w:rPr>
              <w:t>hóa chất</w:t>
            </w:r>
            <w:r w:rsidRPr="009F43A7">
              <w:rPr>
                <w:rFonts w:ascii="Arial" w:hAnsi="Arial" w:cs="Arial"/>
                <w:sz w:val="20"/>
              </w:rPr>
              <w: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đường băng, sân đậu máy bay, sân đỗ ôtô, đài, trạm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Giám sát dịch vụ mặt đất, trên không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Đi lại nhiều, 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Rửa bát đĩa, dụng cụ đựng suất ăn.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ẩm ướt.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điện, nước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bảo dưỡng, sửa chữa thiết bị trung tâm ACC, APP.</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bảo dưỡng, sửa chữa anten hàng không cao dưới 50m.</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tư thế lao động gò bó, công việc thủ công, nặng nhọc, chịu ảnh hưởng của bụi, dung môi pha sơn.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Quan trắc khí tượng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máy bay, phun thuốc phòng dịch, diệt côn trùng trên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chịu ảnh hưởng của </w:t>
            </w:r>
            <w:r w:rsidR="008316BE">
              <w:rPr>
                <w:rFonts w:ascii="Arial" w:hAnsi="Arial" w:cs="Arial"/>
                <w:sz w:val="20"/>
              </w:rPr>
              <w:t>hóa chất</w:t>
            </w:r>
            <w:r w:rsidRPr="009F43A7">
              <w:rPr>
                <w:rFonts w:ascii="Arial" w:hAnsi="Arial" w:cs="Arial"/>
                <w:sz w:val="20"/>
              </w:rPr>
              <w:t xml:space="preserve"> độc, ồn, điện </w:t>
            </w:r>
            <w:r w:rsidRPr="009F43A7">
              <w:rPr>
                <w:rFonts w:ascii="Arial" w:hAnsi="Arial" w:cs="Arial"/>
                <w:sz w:val="20"/>
              </w:rPr>
              <w:lastRenderedPageBreak/>
              <w:t>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lastRenderedPageBreak/>
              <w:t>40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công nghiệp máy bay; xử lý chất thải môi trường; giặt, bọc thảm máy</w:t>
            </w:r>
            <w:r w:rsidR="0095548D" w:rsidRPr="009F43A7">
              <w:rPr>
                <w:rFonts w:ascii="Arial" w:hAnsi="Arial" w:cs="Arial"/>
                <w:sz w:val="20"/>
              </w:rPr>
              <w:t xml:space="preserve"> </w:t>
            </w:r>
            <w:r w:rsidRPr="009F43A7">
              <w:rPr>
                <w:rFonts w:ascii="Arial" w:hAnsi="Arial" w:cs="Arial"/>
                <w:sz w:val="20"/>
              </w:rPr>
              <w:t>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bụi bẩn, vi sinh</w:t>
            </w:r>
            <w:r w:rsidR="0095548D" w:rsidRPr="009F43A7">
              <w:rPr>
                <w:rFonts w:ascii="Arial" w:hAnsi="Arial" w:cs="Arial"/>
                <w:sz w:val="20"/>
              </w:rPr>
              <w:t xml:space="preserve"> </w:t>
            </w:r>
            <w:r w:rsidRPr="009F43A7">
              <w:rPr>
                <w:rFonts w:ascii="Arial" w:hAnsi="Arial" w:cs="Arial"/>
                <w:sz w:val="20"/>
              </w:rPr>
              <w:t>vật gây bệnh.</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bảo dưỡng máy thông tin VHF tần số từ 30 đến dưới 300</w:t>
            </w:r>
            <w:r w:rsidR="0095548D" w:rsidRPr="009F43A7">
              <w:rPr>
                <w:rFonts w:ascii="Arial" w:hAnsi="Arial" w:cs="Arial"/>
                <w:sz w:val="20"/>
              </w:rPr>
              <w:t xml:space="preserve"> </w:t>
            </w:r>
            <w:r w:rsidRPr="009F43A7">
              <w:rPr>
                <w:rFonts w:ascii="Arial" w:hAnsi="Arial" w:cs="Arial"/>
                <w:sz w:val="20"/>
              </w:rPr>
              <w:t>MHZ.</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máy thu, phát.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chịu tác động của điện từ trường, tư thế lao động gò</w:t>
            </w:r>
            <w:r w:rsidR="0095548D" w:rsidRPr="009F43A7">
              <w:rPr>
                <w:rFonts w:ascii="Arial" w:hAnsi="Arial" w:cs="Arial"/>
                <w:sz w:val="20"/>
              </w:rPr>
              <w:t xml:space="preserve"> </w:t>
            </w:r>
            <w:r w:rsidRPr="009F43A7">
              <w:rPr>
                <w:rFonts w:ascii="Arial" w:hAnsi="Arial" w:cs="Arial"/>
                <w:sz w:val="20"/>
              </w:rPr>
              <w:t>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vận hành các loại xe đặc chủng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nóng, ồn và điện từ trường.</w:t>
            </w:r>
          </w:p>
        </w:tc>
      </w:tr>
    </w:tbl>
    <w:p w:rsidR="001248A1" w:rsidRPr="009F43A7" w:rsidRDefault="001248A1" w:rsidP="009F43A7">
      <w:pPr>
        <w:pStyle w:val="BodyText"/>
        <w:spacing w:before="120"/>
        <w:rPr>
          <w:rFonts w:ascii="Arial" w:hAnsi="Arial" w:cs="Arial"/>
        </w:rPr>
      </w:pPr>
    </w:p>
    <w:p w:rsidR="001248A1" w:rsidRPr="00362E1A" w:rsidRDefault="00362E1A" w:rsidP="00362E1A">
      <w:pPr>
        <w:pStyle w:val="ListParagraph"/>
        <w:tabs>
          <w:tab w:val="left" w:pos="6144"/>
        </w:tabs>
        <w:spacing w:before="120"/>
        <w:ind w:left="0" w:firstLine="0"/>
        <w:jc w:val="center"/>
        <w:rPr>
          <w:rFonts w:ascii="Arial" w:hAnsi="Arial" w:cs="Arial"/>
          <w:b/>
          <w:sz w:val="20"/>
        </w:rPr>
      </w:pPr>
      <w:r w:rsidRPr="00362E1A">
        <w:rPr>
          <w:rFonts w:ascii="Arial" w:hAnsi="Arial" w:cs="Arial"/>
          <w:b/>
          <w:sz w:val="20"/>
        </w:rPr>
        <w:t>XXVII. SẢN XUẤT, CHẾ BIẾN MUỐI ĂN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6C350A">
        <w:tc>
          <w:tcPr>
            <w:tcW w:w="176"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TT</w:t>
            </w:r>
          </w:p>
        </w:tc>
        <w:tc>
          <w:tcPr>
            <w:tcW w:w="2489"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Tên nghề hoặc công việc</w:t>
            </w:r>
          </w:p>
        </w:tc>
        <w:tc>
          <w:tcPr>
            <w:tcW w:w="2336"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Đặc điểm điều kiện lao động của nghề, công việc</w:t>
            </w:r>
          </w:p>
        </w:tc>
      </w:tr>
      <w:tr w:rsidR="001248A1" w:rsidRPr="006C350A">
        <w:tc>
          <w:tcPr>
            <w:tcW w:w="176" w:type="pct"/>
          </w:tcPr>
          <w:p w:rsidR="001248A1" w:rsidRPr="006C350A" w:rsidRDefault="001248A1" w:rsidP="006C350A">
            <w:pPr>
              <w:pStyle w:val="TableParagraph"/>
              <w:spacing w:before="120"/>
              <w:ind w:left="0"/>
              <w:jc w:val="center"/>
              <w:rPr>
                <w:rFonts w:ascii="Arial" w:hAnsi="Arial" w:cs="Arial"/>
                <w:b/>
                <w:sz w:val="20"/>
              </w:rPr>
            </w:pPr>
          </w:p>
        </w:tc>
        <w:tc>
          <w:tcPr>
            <w:tcW w:w="4824" w:type="pct"/>
            <w:gridSpan w:val="2"/>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Điều kiện lao động loại IV</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1</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Sản xuất muối ăn thủ công.</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2</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Bốc vác, pha trộn và đóng gói muối iốt thủ công và bán thủ công.</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Lao động thủ công, nặng nhọc, tư thế lao động gò bó, môi trường làm việc có độ ẩm cao.</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3</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position w:val="2"/>
                <w:sz w:val="20"/>
              </w:rPr>
              <w:t xml:space="preserve">Công nhân sản xuất </w:t>
            </w:r>
            <w:r w:rsidR="008316BE">
              <w:rPr>
                <w:rFonts w:ascii="Arial" w:hAnsi="Arial" w:cs="Arial"/>
                <w:position w:val="2"/>
                <w:sz w:val="20"/>
              </w:rPr>
              <w:t>hóa chất</w:t>
            </w:r>
            <w:r w:rsidRPr="009F43A7">
              <w:rPr>
                <w:rFonts w:ascii="Arial" w:hAnsi="Arial" w:cs="Arial"/>
                <w:position w:val="2"/>
                <w:sz w:val="20"/>
              </w:rPr>
              <w:t xml:space="preserve"> (MgCO</w:t>
            </w:r>
            <w:r w:rsidRPr="009F43A7">
              <w:rPr>
                <w:rFonts w:ascii="Arial" w:hAnsi="Arial" w:cs="Arial"/>
                <w:sz w:val="20"/>
              </w:rPr>
              <w:t>3</w:t>
            </w:r>
            <w:r w:rsidRPr="009F43A7">
              <w:rPr>
                <w:rFonts w:ascii="Arial" w:hAnsi="Arial" w:cs="Arial"/>
                <w:position w:val="2"/>
                <w:sz w:val="20"/>
              </w:rPr>
              <w:t>, MgCl</w:t>
            </w:r>
            <w:r w:rsidRPr="009F43A7">
              <w:rPr>
                <w:rFonts w:ascii="Arial" w:hAnsi="Arial" w:cs="Arial"/>
                <w:sz w:val="20"/>
              </w:rPr>
              <w:t>2</w:t>
            </w:r>
            <w:r w:rsidRPr="009F43A7">
              <w:rPr>
                <w:rFonts w:ascii="Arial" w:hAnsi="Arial" w:cs="Arial"/>
                <w:position w:val="2"/>
                <w:sz w:val="20"/>
              </w:rPr>
              <w:t>, MgSO</w:t>
            </w:r>
            <w:r w:rsidRPr="009F43A7">
              <w:rPr>
                <w:rFonts w:ascii="Arial" w:hAnsi="Arial" w:cs="Arial"/>
                <w:sz w:val="20"/>
              </w:rPr>
              <w:t>4</w:t>
            </w:r>
            <w:r w:rsidRPr="009F43A7">
              <w:rPr>
                <w:rFonts w:ascii="Arial" w:hAnsi="Arial" w:cs="Arial"/>
                <w:position w:val="2"/>
                <w:sz w:val="20"/>
              </w:rPr>
              <w:t>) sau muối ăn.</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position w:val="2"/>
                <w:sz w:val="20"/>
              </w:rPr>
              <w:t xml:space="preserve">Công việc thủ công, tiếp xúc với nóng, ẩm và các </w:t>
            </w:r>
            <w:r w:rsidR="008316BE">
              <w:rPr>
                <w:rFonts w:ascii="Arial" w:hAnsi="Arial" w:cs="Arial"/>
                <w:position w:val="2"/>
                <w:sz w:val="20"/>
              </w:rPr>
              <w:t>hóa chất</w:t>
            </w:r>
            <w:r w:rsidRPr="009F43A7">
              <w:rPr>
                <w:rFonts w:ascii="Arial" w:hAnsi="Arial" w:cs="Arial"/>
                <w:position w:val="2"/>
                <w:sz w:val="20"/>
              </w:rPr>
              <w:t>: kiềm, Cl</w:t>
            </w:r>
            <w:r w:rsidRPr="009F43A7">
              <w:rPr>
                <w:rFonts w:ascii="Arial" w:hAnsi="Arial" w:cs="Arial"/>
                <w:sz w:val="20"/>
              </w:rPr>
              <w:t>2</w:t>
            </w:r>
            <w:r w:rsidRPr="009F43A7">
              <w:rPr>
                <w:rFonts w:ascii="Arial" w:hAnsi="Arial" w:cs="Arial"/>
                <w:position w:val="2"/>
                <w:sz w:val="20"/>
              </w:rPr>
              <w:t>, NaCO</w:t>
            </w:r>
            <w:r w:rsidRPr="009F43A7">
              <w:rPr>
                <w:rFonts w:ascii="Arial" w:hAnsi="Arial" w:cs="Arial"/>
                <w:sz w:val="20"/>
              </w:rPr>
              <w:t>3</w:t>
            </w:r>
            <w:r w:rsidRPr="009F43A7">
              <w:rPr>
                <w:rFonts w:ascii="Arial" w:hAnsi="Arial" w:cs="Arial"/>
                <w:position w:val="2"/>
                <w:sz w:val="20"/>
              </w:rPr>
              <w:t>.</w:t>
            </w:r>
          </w:p>
        </w:tc>
      </w:tr>
    </w:tbl>
    <w:p w:rsidR="000D0AB3" w:rsidRPr="009F43A7" w:rsidRDefault="000D0AB3" w:rsidP="009F43A7">
      <w:pPr>
        <w:pStyle w:val="ListParagraph"/>
        <w:tabs>
          <w:tab w:val="left" w:pos="5623"/>
        </w:tabs>
        <w:spacing w:before="120"/>
        <w:ind w:left="0" w:firstLine="0"/>
        <w:rPr>
          <w:rFonts w:ascii="Arial" w:hAnsi="Arial" w:cs="Arial"/>
          <w:sz w:val="20"/>
          <w:lang w:val="en-US"/>
        </w:rPr>
      </w:pPr>
    </w:p>
    <w:p w:rsidR="001248A1" w:rsidRPr="006404DD" w:rsidRDefault="006404DD" w:rsidP="006404DD">
      <w:pPr>
        <w:pStyle w:val="ListParagraph"/>
        <w:tabs>
          <w:tab w:val="left" w:pos="5623"/>
        </w:tabs>
        <w:spacing w:before="120"/>
        <w:ind w:left="0" w:firstLine="0"/>
        <w:jc w:val="center"/>
        <w:rPr>
          <w:rFonts w:ascii="Arial" w:hAnsi="Arial" w:cs="Arial"/>
          <w:b/>
          <w:sz w:val="20"/>
        </w:rPr>
      </w:pPr>
      <w:r w:rsidRPr="006404DD">
        <w:rPr>
          <w:rFonts w:ascii="Arial" w:hAnsi="Arial" w:cs="Arial"/>
          <w:b/>
          <w:sz w:val="20"/>
        </w:rPr>
        <w:t>XXVIII. THỂ DỤC - THỂ THAO, VĂN HÓA THÔNG TIN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456"/>
        <w:gridCol w:w="6057"/>
      </w:tblGrid>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TT</w:t>
            </w:r>
          </w:p>
        </w:tc>
        <w:tc>
          <w:tcPr>
            <w:tcW w:w="2489"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Tên nghề hoặc công việc</w:t>
            </w:r>
          </w:p>
        </w:tc>
        <w:tc>
          <w:tcPr>
            <w:tcW w:w="2336"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Đặc điểm điều kiện lao động của nghề, công việc</w:t>
            </w:r>
          </w:p>
        </w:tc>
      </w:tr>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p>
        </w:tc>
        <w:tc>
          <w:tcPr>
            <w:tcW w:w="4824" w:type="pct"/>
            <w:gridSpan w:val="2"/>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Điều kiện lao động loại VI</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xiếc uốn dẻo, đế trụ, nhào lộn và xiếc khác trên cao.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rất nặng nhọc, nguy hiểm, căng thẳng thần kinh tâm lý, chịu tác động của ồn và ánh sáng có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quyền anh, võ vật, cử tạ, lặn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rất lớn,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bóng đá, đua ô tô, mô tô, ca nô, máy bay, tàu lượn, nhảy dù, đua ngựa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nặng lượng rất lớn, rất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mô tô nước.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dưới nước, cường độ làm việc cao, tiêu hao năng lượng rất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dù lượn.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cường độ làm việc cao, tiêu hao năng lượng rất lớn, công việc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leo núi thể thao.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nơi làm việc cheo leo, rất nguy hiểm, cường độ làm việc cao, tiêu hao năng lượng lớn, căng thẳng thần kinh tâm lý.</w:t>
            </w:r>
          </w:p>
        </w:tc>
      </w:tr>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p>
        </w:tc>
        <w:tc>
          <w:tcPr>
            <w:tcW w:w="4824" w:type="pct"/>
            <w:gridSpan w:val="2"/>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Điều kiện lao động loại V</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Khảo sát, khai quật khảo cổ.</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công việc rất nặng nhọc, tiếp xúc với các </w:t>
            </w:r>
            <w:r w:rsidR="008316BE">
              <w:rPr>
                <w:rFonts w:ascii="Arial" w:hAnsi="Arial" w:cs="Arial"/>
                <w:sz w:val="20"/>
              </w:rPr>
              <w:t>hóa chất</w:t>
            </w:r>
            <w:r w:rsidRPr="009F43A7">
              <w:rPr>
                <w:rFonts w:ascii="Arial" w:hAnsi="Arial" w:cs="Arial"/>
                <w:sz w:val="20"/>
              </w:rPr>
              <w:t xml:space="preserve"> và khí độc trong lăng mộ</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Múa ballet, múa cổ truyền và hát tuồng.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Rất nặng nhọc, căng thẳng thần kinh tâm lý, chịu tác động của ồn và ánh</w:t>
            </w:r>
            <w:r w:rsidR="0034213D" w:rsidRPr="009F43A7">
              <w:rPr>
                <w:rFonts w:ascii="Arial" w:hAnsi="Arial" w:cs="Arial"/>
                <w:sz w:val="20"/>
              </w:rPr>
              <w:t xml:space="preserve"> </w:t>
            </w:r>
            <w:r w:rsidRPr="009F43A7">
              <w:rPr>
                <w:rFonts w:ascii="Arial" w:hAnsi="Arial" w:cs="Arial"/>
                <w:sz w:val="20"/>
              </w:rPr>
              <w:t>sáng có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rối nước.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Luôn phải ngâm mình trong nước bẩn (cả mùa đông và mùa hè), công việc nặng nhọc, thường xuyên phải tiếp xúc với nấm, vi sinh vật gây bệnh,</w:t>
            </w:r>
            <w:r w:rsidR="0034213D" w:rsidRPr="009F43A7">
              <w:rPr>
                <w:rFonts w:ascii="Arial" w:hAnsi="Arial" w:cs="Arial"/>
                <w:sz w:val="20"/>
              </w:rPr>
              <w:t xml:space="preserve"> </w:t>
            </w:r>
            <w:r w:rsidRPr="009F43A7">
              <w:rPr>
                <w:rFonts w:ascii="Arial" w:hAnsi="Arial" w:cs="Arial"/>
                <w:sz w:val="20"/>
              </w:rPr>
              <w:t>tiếng ồn và khói thuốc pháo.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Dạy thú và biểu diễn xiếc thú.</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và ánh sáng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xiếc.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và ánh sáng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Nhạc hơi, nhạc trưởng.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Rất căng thẳng thần kinh tâm lý, chịu tác động của tiếng ồn, ánh sáng có cường độ mạnh.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sửa chữa, bảo dưỡng thiết bị kỹ thuật trong nhà hầm bảo tàng.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trong hầm ngầm, thường xuyên chịu tác động của tiếng ồn cao, xăng, dầu.</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bóng đá, quyền anh, võ vật, lặn, đua ô tô, mô tô, máy bay, nhảy dù, đua ngựa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nặng lượng lớn,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bóng rổ, bóng ném, điền kinh, đua xe đạp, bơi lội, bơi nghệ thuật, bơi thuyền, bóng nước, nhảy cầu, lướt ván, thể dục dụng cụ</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và căng thẳng</w:t>
            </w:r>
            <w:r w:rsidR="0034213D" w:rsidRPr="009F43A7">
              <w:rPr>
                <w:rFonts w:ascii="Arial" w:hAnsi="Arial" w:cs="Arial"/>
                <w:sz w:val="20"/>
              </w:rPr>
              <w:t xml:space="preserve"> </w:t>
            </w:r>
            <w:r w:rsidRPr="009F43A7">
              <w:rPr>
                <w:rFonts w:ascii="Arial" w:hAnsi="Arial" w:cs="Arial"/>
                <w:sz w:val="20"/>
              </w:rPr>
              <w:t>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ca nô.</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rất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đua thuyền.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làm việc ngoài trời, cường độ làm việc cao, tiêu hao </w:t>
            </w:r>
            <w:r w:rsidRPr="009F43A7">
              <w:rPr>
                <w:rFonts w:ascii="Arial" w:hAnsi="Arial" w:cs="Arial"/>
                <w:sz w:val="20"/>
              </w:rPr>
              <w:lastRenderedPageBreak/>
              <w:t>năng lượng lớn, rất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lastRenderedPageBreak/>
              <w:t>12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cử tạ.</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thể dục dụng cụ.</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rất nguy hiểm và căng thẳng thần kinh tâm lý.</w:t>
            </w:r>
          </w:p>
        </w:tc>
      </w:tr>
      <w:tr w:rsidR="001248A1" w:rsidRPr="001A19DC">
        <w:tc>
          <w:tcPr>
            <w:tcW w:w="176" w:type="pct"/>
          </w:tcPr>
          <w:p w:rsidR="001248A1" w:rsidRPr="001A19DC" w:rsidRDefault="001248A1" w:rsidP="001A19DC">
            <w:pPr>
              <w:pStyle w:val="TableParagraph"/>
              <w:spacing w:before="120"/>
              <w:ind w:left="0"/>
              <w:jc w:val="center"/>
              <w:rPr>
                <w:rFonts w:ascii="Arial" w:hAnsi="Arial" w:cs="Arial"/>
                <w:b/>
                <w:sz w:val="20"/>
              </w:rPr>
            </w:pPr>
          </w:p>
        </w:tc>
        <w:tc>
          <w:tcPr>
            <w:tcW w:w="4824" w:type="pct"/>
            <w:gridSpan w:val="2"/>
          </w:tcPr>
          <w:p w:rsidR="001248A1" w:rsidRPr="001A19DC" w:rsidRDefault="001248A1" w:rsidP="001A19DC">
            <w:pPr>
              <w:pStyle w:val="TableParagraph"/>
              <w:spacing w:before="120"/>
              <w:ind w:left="0"/>
              <w:jc w:val="center"/>
              <w:rPr>
                <w:rFonts w:ascii="Arial" w:hAnsi="Arial" w:cs="Arial"/>
                <w:b/>
                <w:sz w:val="20"/>
              </w:rPr>
            </w:pPr>
            <w:r w:rsidRPr="001A19DC">
              <w:rPr>
                <w:rFonts w:ascii="Arial" w:hAnsi="Arial" w:cs="Arial"/>
                <w:b/>
                <w:sz w:val="20"/>
              </w:rPr>
              <w:t>Điều kiện lao động loại IV</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máy in opset, typo, máy xén, kẻ giấy.</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bụi, ồn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Sửa chữa cơ, điện các máy công cụ, máy in, xén...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ồn, bụi, </w:t>
            </w:r>
            <w:r w:rsidR="008316BE">
              <w:rPr>
                <w:rFonts w:ascii="Arial" w:hAnsi="Arial" w:cs="Arial"/>
                <w:sz w:val="20"/>
              </w:rPr>
              <w:t>hóa chất</w:t>
            </w:r>
            <w:r w:rsidRPr="009F43A7">
              <w:rPr>
                <w:rFonts w:ascii="Arial" w:hAnsi="Arial" w:cs="Arial"/>
                <w:sz w:val="20"/>
              </w:rPr>
              <w:t xml:space="preserve"> độc và dầu mỡ.</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Tráng mạ, phơi và sửa bản kẽm.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và tia cực tím.</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Chụp ảnh, truyền phim sang kẽm.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làm việc trong buồng kín, thiếu ánh sáng, chịu tác động của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Sắp chữ điện tử.</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trong buồng kín,chịu tác động của bức xạ ion hoá.</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Pha chế và bảo quản các loại </w:t>
            </w:r>
            <w:r w:rsidR="008316BE">
              <w:rPr>
                <w:rFonts w:ascii="Arial" w:hAnsi="Arial" w:cs="Arial"/>
                <w:sz w:val="20"/>
              </w:rPr>
              <w:t>hóa chất</w:t>
            </w:r>
            <w:r w:rsidRPr="009F43A7">
              <w:rPr>
                <w:rFonts w:ascii="Arial" w:hAnsi="Arial" w:cs="Arial"/>
                <w:sz w:val="20"/>
              </w:rPr>
              <w:t>.</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sửa chữa, bảo dưỡng thiết bị sản xuất phim.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chịu tác động của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Dựng cảnh, khói lửa.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theo đoàn làm phim, công việc nặng nhọc, tiếp xúc với </w:t>
            </w:r>
            <w:r w:rsidR="008316BE">
              <w:rPr>
                <w:rFonts w:ascii="Arial" w:hAnsi="Arial" w:cs="Arial"/>
                <w:sz w:val="20"/>
              </w:rPr>
              <w:t>hóa chất</w:t>
            </w:r>
            <w:r w:rsidRPr="009F43A7">
              <w:rPr>
                <w:rFonts w:ascii="Arial" w:hAnsi="Arial" w:cs="Arial"/>
                <w:sz w:val="20"/>
              </w:rPr>
              <w:t xml:space="preserve"> độc (thuốc súng...).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Dựng nhà bạt, rạp xiếc lưu dộng, nhà trưng bày triển lãm.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thủ công, nặng nhọc, nguy hiểm, thường xuyên lưu động.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Chăm sóc, nuôi dưỡng thú.</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nặng nhọc, nguy hiểm, thường xuyên tiếp xúc các chất thải của động vật, nấm và vi sinh vật gây bệnh.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Nhạc công trong các dàn nhạc, đội nhạc.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ánh sáng cường độ mạnh.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con rối.</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như: xăng, axeton, sơn ta.</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Kiểm kê, bảo quản, xử lý kỹ thuật các hiện vật, tài liệu, sách, báo, phim, ảnh</w:t>
            </w:r>
            <w:r w:rsidR="0034213D" w:rsidRPr="009F43A7">
              <w:rPr>
                <w:rFonts w:ascii="Arial" w:hAnsi="Arial" w:cs="Arial"/>
                <w:sz w:val="20"/>
              </w:rPr>
              <w:t xml:space="preserve"> </w:t>
            </w:r>
            <w:r w:rsidRPr="009F43A7">
              <w:rPr>
                <w:rFonts w:ascii="Arial" w:hAnsi="Arial" w:cs="Arial"/>
                <w:sz w:val="20"/>
              </w:rPr>
              <w:t>trong kho lưu trữ của bảo tàng, thư viện và viện lưu trữ.</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làm việc trong kho kín, thiếu dưỡng khí,tiếp xúc với </w:t>
            </w:r>
            <w:r w:rsidR="008316BE">
              <w:rPr>
                <w:rFonts w:ascii="Arial" w:hAnsi="Arial" w:cs="Arial"/>
                <w:sz w:val="20"/>
              </w:rPr>
              <w:t>hóa chất</w:t>
            </w:r>
            <w:r w:rsidRPr="009F43A7">
              <w:rPr>
                <w:rFonts w:ascii="Arial" w:hAnsi="Arial" w:cs="Arial"/>
                <w:sz w:val="20"/>
              </w:rPr>
              <w:t>, bụi nấm, mốc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Tu sửa, phục chế tài liệu, hiện vật của thư viện, viện lưu trữ và bảo </w:t>
            </w:r>
            <w:r w:rsidRPr="009F43A7">
              <w:rPr>
                <w:rFonts w:ascii="Arial" w:hAnsi="Arial" w:cs="Arial"/>
                <w:sz w:val="20"/>
              </w:rPr>
              <w:lastRenderedPageBreak/>
              <w:t>tàng.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lastRenderedPageBreak/>
              <w:t xml:space="preserve">Tư thế lao động gò bó, chịu tác động của </w:t>
            </w:r>
            <w:r w:rsidR="008316BE">
              <w:rPr>
                <w:rFonts w:ascii="Arial" w:hAnsi="Arial" w:cs="Arial"/>
                <w:sz w:val="20"/>
              </w:rPr>
              <w:t>hóa chất</w:t>
            </w:r>
            <w:r w:rsidRPr="009F43A7">
              <w:rPr>
                <w:rFonts w:ascii="Arial" w:hAnsi="Arial" w:cs="Arial"/>
                <w:sz w:val="20"/>
              </w:rPr>
              <w:t>, bụi nấm, mốc.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lastRenderedPageBreak/>
              <w:t>15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Mộc chạm các công trình di tích lịch sử, tạc tượng và điêu khắc.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lưu động, công việc nặng nhọc,nguy hiểm,tư thế lao động</w:t>
            </w:r>
            <w:r w:rsidR="0034213D" w:rsidRPr="009F43A7">
              <w:rPr>
                <w:rFonts w:ascii="Arial" w:hAnsi="Arial" w:cs="Arial"/>
                <w:sz w:val="20"/>
              </w:rPr>
              <w:t xml:space="preserve"> </w:t>
            </w:r>
            <w:r w:rsidRPr="009F43A7">
              <w:rPr>
                <w:rFonts w:ascii="Arial" w:hAnsi="Arial" w:cs="Arial"/>
                <w:sz w:val="20"/>
              </w:rPr>
              <w:t>gò bó.</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Thông tin lưu động của các tỉnh (miền núi, hải đảo).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lưu động, đi lại nhiều ở vùng rừng, núi và hải đảo.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Tráng phim, rửa ảnh.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Làm việc trong phòng kin, thiếu ánh sáng, dưỡng khí,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chèo, cải lương, dân ca, kịch, điện ảnh và ca sĩ chuyên nghiệp.</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ánh sáng có cường độ mạnh và nóng.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Hướng dẫn khách thăm quan Bảo tàng Hồ Chí Minh.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Phải đi lại và nói nhiều,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đá cầu, bóng bàn, bóng chuyền, cầu lông, quần vợt, cầu mây, bắn súng, bắn cung, nỏ, đấu kiếm, cờ vua, cờ tướng.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rất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bóng rổ, bóng ném, điền kinh, đua xe đạp, bóng nước, bơi, nhảy cầu, lướt ván, đá cầu, bóng chuyền, cầu mây, bắn súng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Giáo viên dạy thể dục, thể thao tại các khoa, trường chuyên thể dục, thể thao.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Lắp đặt, bảo dưỡng, sửa chữa biển quảng cáo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lưu động, ngoài trời; thường xuyên làm việc trên cao nguy hiểm, mang vác nặng.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Chiếu phim lưu động tại vùng nông thôn, rừng, núi, hải đảo.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đi lưu động ở các vùng nông thôn và vùng núi, hẻo lánh;</w:t>
            </w:r>
            <w:r w:rsidR="0034213D" w:rsidRPr="009F43A7">
              <w:rPr>
                <w:rFonts w:ascii="Arial" w:hAnsi="Arial" w:cs="Arial"/>
                <w:sz w:val="20"/>
              </w:rPr>
              <w:t xml:space="preserve"> </w:t>
            </w:r>
            <w:r w:rsidRPr="009F43A7">
              <w:rPr>
                <w:rFonts w:ascii="Arial" w:hAnsi="Arial" w:cs="Arial"/>
                <w:sz w:val="20"/>
              </w:rPr>
              <w:t>mang vác máy, thiết bị nặng, bụi bẩn.</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Hướng dẫn khách thăm quan trong khu di tích Phủ Chủ tịch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lao động cao, liên tục đi lại và thuyết minh trong ca làm việc;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vũ đạo giải trí.</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căng thẳng thần kinh tâm</w:t>
            </w:r>
            <w:r w:rsidR="0034213D" w:rsidRPr="009F43A7">
              <w:rPr>
                <w:rFonts w:ascii="Arial" w:hAnsi="Arial" w:cs="Arial"/>
                <w:sz w:val="20"/>
              </w:rPr>
              <w:t xml:space="preserve"> </w:t>
            </w:r>
            <w:r w:rsidRPr="009F43A7">
              <w:rPr>
                <w:rFonts w:ascii="Arial" w:hAnsi="Arial" w:cs="Arial"/>
                <w:sz w:val="20"/>
              </w:rPr>
              <w:t>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đấu kiếm.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Pa-tanh (patin).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bl>
    <w:p w:rsidR="001248A1" w:rsidRPr="009F43A7" w:rsidRDefault="001248A1" w:rsidP="009F43A7">
      <w:pPr>
        <w:pStyle w:val="BodyText"/>
        <w:spacing w:before="120"/>
        <w:rPr>
          <w:rFonts w:ascii="Arial" w:hAnsi="Arial" w:cs="Arial"/>
        </w:rPr>
      </w:pPr>
    </w:p>
    <w:p w:rsidR="001248A1" w:rsidRPr="001F773D" w:rsidRDefault="001F773D" w:rsidP="001F773D">
      <w:pPr>
        <w:pStyle w:val="ListParagraph"/>
        <w:tabs>
          <w:tab w:val="left" w:pos="6309"/>
        </w:tabs>
        <w:spacing w:before="120"/>
        <w:ind w:left="0" w:firstLine="0"/>
        <w:jc w:val="center"/>
        <w:rPr>
          <w:rFonts w:ascii="Arial" w:hAnsi="Arial" w:cs="Arial"/>
          <w:b/>
          <w:sz w:val="20"/>
        </w:rPr>
      </w:pPr>
      <w:r w:rsidRPr="001F773D">
        <w:rPr>
          <w:rFonts w:ascii="Arial" w:hAnsi="Arial" w:cs="Arial"/>
          <w:b/>
          <w:sz w:val="20"/>
        </w:rPr>
        <w:lastRenderedPageBreak/>
        <w:t>XXIX. THƯƠNG BINH VÀ XÃ HỘI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1248A1" w:rsidRPr="00A25781">
        <w:tc>
          <w:tcPr>
            <w:tcW w:w="176"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TT</w:t>
            </w:r>
          </w:p>
        </w:tc>
        <w:tc>
          <w:tcPr>
            <w:tcW w:w="2538"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Tên nghề hoặc công việc</w:t>
            </w:r>
          </w:p>
        </w:tc>
        <w:tc>
          <w:tcPr>
            <w:tcW w:w="2287"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Đặc điểm điều kiện lao động của nghề, công việc</w:t>
            </w:r>
          </w:p>
        </w:tc>
      </w:tr>
      <w:tr w:rsidR="001248A1" w:rsidRPr="00A25781">
        <w:tc>
          <w:tcPr>
            <w:tcW w:w="176" w:type="pct"/>
          </w:tcPr>
          <w:p w:rsidR="001248A1" w:rsidRPr="00A25781" w:rsidRDefault="001248A1" w:rsidP="00A25781">
            <w:pPr>
              <w:pStyle w:val="TableParagraph"/>
              <w:spacing w:before="120"/>
              <w:ind w:left="0"/>
              <w:jc w:val="center"/>
              <w:rPr>
                <w:rFonts w:ascii="Arial" w:hAnsi="Arial" w:cs="Arial"/>
                <w:b/>
                <w:sz w:val="20"/>
              </w:rPr>
            </w:pPr>
          </w:p>
        </w:tc>
        <w:tc>
          <w:tcPr>
            <w:tcW w:w="4824" w:type="pct"/>
            <w:gridSpan w:val="2"/>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Điều kiện lao động loại V</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bệnh nhân phong, lao, tâm thần, liệt, chấn thương cột sống, sọ não tại các cơ sở điều trị, điều dưỡng, phục hồi chức năng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 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Đổ, nặn nhựa tổng hợp lỏng làm các chi tiết để sản xuất chân, tay giả bằng phương pháp thủ công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Tư thế làm việc gò bó, thường xuyên tiếp xúc với các dung môi hữu cơ và các hóa chất độc khác.</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người bệnh HIV/AIDS, phong, lao, tâm thần; người khuyết tật đặc biệt nặng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nguy hiểm, thường xuyên tiếp xúc với vi rút, vi khuẩn gây bệnh, phân, mủ, 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cho người cao tuổi không tự phục vụ được, trẻ em dưới 4 tuổi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5946E4" w:rsidRPr="009F43A7">
              <w:rPr>
                <w:rFonts w:ascii="Arial" w:hAnsi="Arial" w:cs="Arial"/>
                <w:sz w:val="20"/>
              </w:rPr>
              <w:t xml:space="preserve"> </w:t>
            </w:r>
            <w:r w:rsidRPr="009F43A7">
              <w:rPr>
                <w:rFonts w:ascii="Arial" w:hAnsi="Arial" w:cs="Arial"/>
                <w:sz w:val="20"/>
              </w:rPr>
              <w:t>nước tiểu, hôi thối. Tư thế làm việc gò bó, cúi gập thân mình nhiều lần</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w:t>
            </w:r>
            <w:r w:rsidR="005946E4" w:rsidRPr="009F43A7">
              <w:rPr>
                <w:rFonts w:ascii="Arial" w:hAnsi="Arial" w:cs="Arial"/>
                <w:sz w:val="20"/>
              </w:rPr>
              <w:t xml:space="preserve"> </w:t>
            </w:r>
            <w:r w:rsidRPr="009F43A7">
              <w:rPr>
                <w:rFonts w:ascii="Arial" w:hAnsi="Arial" w:cs="Arial"/>
                <w:sz w:val="20"/>
              </w:rPr>
              <w:t>người khuyết tật nặng tại các cơ sở điều trị, điều dưỡng, phục hồi chúc năng,</w:t>
            </w:r>
            <w:r w:rsidR="00EE55CC" w:rsidRPr="009F43A7">
              <w:rPr>
                <w:rFonts w:ascii="Arial" w:hAnsi="Arial" w:cs="Arial"/>
                <w:sz w:val="20"/>
              </w:rPr>
              <w:t xml:space="preserve">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5946E4" w:rsidRPr="009F43A7">
              <w:rPr>
                <w:rFonts w:ascii="Arial" w:hAnsi="Arial" w:cs="Arial"/>
                <w:sz w:val="20"/>
              </w:rPr>
              <w:t xml:space="preserve"> </w:t>
            </w:r>
            <w:r w:rsidRPr="009F43A7">
              <w:rPr>
                <w:rFonts w:ascii="Arial" w:hAnsi="Arial" w:cs="Arial"/>
                <w:sz w:val="20"/>
              </w:rPr>
              <w:t>nước tiểu, hôi thối</w:t>
            </w:r>
          </w:p>
        </w:tc>
      </w:tr>
      <w:tr w:rsidR="001248A1" w:rsidRPr="007C2C95">
        <w:tc>
          <w:tcPr>
            <w:tcW w:w="176" w:type="pct"/>
          </w:tcPr>
          <w:p w:rsidR="001248A1" w:rsidRPr="007C2C95" w:rsidRDefault="001248A1" w:rsidP="007C2C95">
            <w:pPr>
              <w:pStyle w:val="TableParagraph"/>
              <w:spacing w:before="120"/>
              <w:ind w:left="0"/>
              <w:jc w:val="center"/>
              <w:rPr>
                <w:rFonts w:ascii="Arial" w:hAnsi="Arial" w:cs="Arial"/>
                <w:b/>
                <w:sz w:val="20"/>
              </w:rPr>
            </w:pPr>
          </w:p>
        </w:tc>
        <w:tc>
          <w:tcPr>
            <w:tcW w:w="4824" w:type="pct"/>
            <w:gridSpan w:val="2"/>
          </w:tcPr>
          <w:p w:rsidR="001248A1" w:rsidRPr="007C2C95" w:rsidRDefault="001248A1" w:rsidP="007C2C95">
            <w:pPr>
              <w:pStyle w:val="TableParagraph"/>
              <w:spacing w:before="120"/>
              <w:ind w:left="0"/>
              <w:jc w:val="center"/>
              <w:rPr>
                <w:rFonts w:ascii="Arial" w:hAnsi="Arial" w:cs="Arial"/>
                <w:b/>
                <w:sz w:val="20"/>
              </w:rPr>
            </w:pPr>
            <w:r w:rsidRPr="007C2C95">
              <w:rPr>
                <w:rFonts w:ascii="Arial" w:hAnsi="Arial" w:cs="Arial"/>
                <w:b/>
                <w:sz w:val="20"/>
              </w:rPr>
              <w:t>Điều kiện lao động loại IV</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Làm việc trong các cơ sở điều trị, điều dưỡng, phục hồi chức năng bệnh nhân</w:t>
            </w:r>
            <w:r w:rsidR="005946E4" w:rsidRPr="009F43A7">
              <w:rPr>
                <w:rFonts w:ascii="Arial" w:hAnsi="Arial" w:cs="Arial"/>
                <w:sz w:val="20"/>
              </w:rPr>
              <w:t xml:space="preserve"> </w:t>
            </w:r>
            <w:r w:rsidRPr="009F43A7">
              <w:rPr>
                <w:rFonts w:ascii="Arial" w:hAnsi="Arial" w:cs="Arial"/>
                <w:sz w:val="20"/>
              </w:rPr>
              <w:t>phong, lao, tâm thần, liệt, chấn thương cột sống, sọ não</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làm việc trong môi trường lây nhiễm cao, rất căng thẳng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Sản xuất các dụng cụ chỉnh hình (chân, tay giả, giầy, nẹp, áo chỉnh hình...)</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chịu tác động của bụi, ồn rất cao.</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lưu trữ hồ sơ tại:</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Trung tâm lưu trữ thuộc Bảo hiểm xã hội Việt Nam;</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Kho lưu trữ của Bảo hiểm xã hội tỉnh, thành phố trực thuộc trung ương;</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Kho lưu trữ của Bảo hiểm xã hội huyện, quận, thị xã, thành phố thuộc tỉnh phải bảo quản từ 15.000 hồ sơ đối tượng tham gia và đối tượng hưởng trở lên.</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lastRenderedPageBreak/>
              <w:t>-</w:t>
            </w:r>
            <w:r w:rsidR="00F2415A" w:rsidRPr="009F43A7">
              <w:rPr>
                <w:rFonts w:ascii="Arial" w:eastAsia="Calibri" w:hAnsi="Arial" w:cs="Arial"/>
                <w:sz w:val="20"/>
                <w:szCs w:val="20"/>
              </w:rPr>
              <w:t xml:space="preserve"> </w:t>
            </w:r>
            <w:r w:rsidR="001248A1" w:rsidRPr="009F43A7">
              <w:rPr>
                <w:rFonts w:ascii="Arial" w:hAnsi="Arial" w:cs="Arial"/>
                <w:sz w:val="20"/>
              </w:rPr>
              <w:t>Kho lưu trữ hồ sơ người có công.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lastRenderedPageBreak/>
              <w:t>Làm việc trong phòng kín, tiếp xúc hồ sơ, tài liệu có các loại bụi nấm mốc, ký sinh trùng dễ lây nhiễm, xử lý kỹ thuật, tiếp xúc hóa chất.</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quản trang tại các Nghĩa trang liệt sỹ</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đơn điệu, ảnh hưởng đến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tiếp nhận, kiểm tra mẫu sinh phẩm để giám định ADN.</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tiếp xúc với các vi sinh vật gây bệnh; căng thẳng thần</w:t>
            </w:r>
            <w:r w:rsidR="00745C8A"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Khám điều trị, tư vấn, giáo dục, dạy nghề, dạy văn hóa, lao động trị liệu, quản lý học viên cai nghiện ma túy</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làm việc ở nơi có nguy cơ lây nhiễm cao, chịu tác động của virus gây bệnh, công việc có nguy cơ cao ảnh hướng đển tính mạng và súc khỏe của bản thân</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trẻ em từ 4 tuổi trở lên, đối tượng cần bảo vệ khẩn cấp, người cao tuổi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745C8A" w:rsidRPr="009F43A7">
              <w:rPr>
                <w:rFonts w:ascii="Arial" w:hAnsi="Arial" w:cs="Arial"/>
                <w:sz w:val="20"/>
              </w:rPr>
              <w:t xml:space="preserve"> </w:t>
            </w:r>
            <w:r w:rsidRPr="009F43A7">
              <w:rPr>
                <w:rFonts w:ascii="Arial" w:hAnsi="Arial" w:cs="Arial"/>
                <w:sz w:val="20"/>
              </w:rPr>
              <w:t>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Quản lý, phục vụ không trực tiếp khám, điều trị, xét nghiệm, phục vụ, chăm sóc, nuôi dưỡng, trợ giúp người bệnh HIV/AIDS, phong, lao, tâm thần; người khuyết tật đặc biệt nặng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nguy hiểm, tiếp xúc với vi rút, vi khuẩn gây bệnh, hôi thối, giải quyết nhiều công việc phúc tạp, căng thẳng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Không trực tiếp làm chuyên môn công tác xã hội và y tế; công chúc, viên chúc công tác xã hội và y tế làm công tác quản lý, phục vụ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tiếp xúc với chất thải, vinh sinh vật; giải quyết nhiều công việc phúc tạp, căng thẳng thần kinh tâm lý</w:t>
            </w:r>
          </w:p>
        </w:tc>
      </w:tr>
    </w:tbl>
    <w:p w:rsidR="001248A1" w:rsidRPr="009F43A7" w:rsidRDefault="001248A1" w:rsidP="009F43A7">
      <w:pPr>
        <w:pStyle w:val="BodyText"/>
        <w:spacing w:before="120"/>
        <w:rPr>
          <w:rFonts w:ascii="Arial" w:hAnsi="Arial" w:cs="Arial"/>
        </w:rPr>
      </w:pPr>
    </w:p>
    <w:p w:rsidR="001248A1" w:rsidRPr="00CB095D" w:rsidRDefault="005D3F42" w:rsidP="00CB095D">
      <w:pPr>
        <w:pStyle w:val="ListParagraph"/>
        <w:tabs>
          <w:tab w:val="left" w:pos="5641"/>
        </w:tabs>
        <w:spacing w:before="120"/>
        <w:ind w:left="0" w:firstLine="0"/>
        <w:jc w:val="center"/>
        <w:rPr>
          <w:rFonts w:ascii="Arial" w:hAnsi="Arial" w:cs="Arial"/>
          <w:b/>
          <w:sz w:val="20"/>
        </w:rPr>
      </w:pPr>
      <w:r w:rsidRPr="00CB095D">
        <w:rPr>
          <w:rFonts w:ascii="Arial" w:hAnsi="Arial" w:cs="Arial"/>
          <w:b/>
          <w:sz w:val="20"/>
        </w:rPr>
        <w:t>XXX.</w:t>
      </w:r>
      <w:r w:rsidR="00F2415A" w:rsidRPr="00CB095D">
        <w:rPr>
          <w:rFonts w:ascii="Arial" w:hAnsi="Arial" w:cs="Arial"/>
          <w:b/>
          <w:sz w:val="20"/>
        </w:rPr>
        <w:t xml:space="preserve"> </w:t>
      </w:r>
      <w:r w:rsidR="001248A1" w:rsidRPr="00CB095D">
        <w:rPr>
          <w:rFonts w:ascii="Arial" w:hAnsi="Arial" w:cs="Arial"/>
          <w:b/>
          <w:sz w:val="20"/>
        </w:rPr>
        <w:t>BÁNH KẸO, BIA, RƯỢU, NƯỚC GIẢI KHÁT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TT</w:t>
            </w:r>
          </w:p>
        </w:tc>
        <w:tc>
          <w:tcPr>
            <w:tcW w:w="2538"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Tên nghề hoặc công việc</w:t>
            </w:r>
          </w:p>
        </w:tc>
        <w:tc>
          <w:tcPr>
            <w:tcW w:w="2287"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Đặc điểm điều kiện lao động của nghề, công việc</w:t>
            </w:r>
          </w:p>
        </w:tc>
      </w:tr>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p>
        </w:tc>
        <w:tc>
          <w:tcPr>
            <w:tcW w:w="4824" w:type="pct"/>
            <w:gridSpan w:val="2"/>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Điều kiện lao động loại V</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Tráng Parafin trong bể chứa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hầm kín, nóng, thiếu oxy, nồng độ hơi cồn cao. Tư thế lao động rất gò bó, công việc thủ công.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Lên men bia trong hầm lạnh</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làm việc trong môi trường lạnh (2-5</w:t>
            </w:r>
            <w:r w:rsidRPr="009F43A7">
              <w:rPr>
                <w:rFonts w:ascii="Arial" w:hAnsi="Arial" w:cs="Arial"/>
                <w:sz w:val="20"/>
                <w:vertAlign w:val="superscript"/>
              </w:rPr>
              <w:t>0</w:t>
            </w:r>
            <w:r w:rsidRPr="009F43A7">
              <w:rPr>
                <w:rFonts w:ascii="Arial" w:hAnsi="Arial" w:cs="Arial"/>
                <w:sz w:val="20"/>
              </w:rPr>
              <w:t>C ),</w:t>
            </w:r>
            <w:r w:rsidR="00AE0935" w:rsidRPr="009F43A7">
              <w:rPr>
                <w:rFonts w:ascii="Arial" w:hAnsi="Arial" w:cs="Arial"/>
                <w:sz w:val="20"/>
              </w:rPr>
              <w:t xml:space="preserve"> </w:t>
            </w:r>
            <w:r w:rsidRPr="009F43A7">
              <w:rPr>
                <w:rFonts w:ascii="Arial" w:hAnsi="Arial" w:cs="Arial"/>
                <w:position w:val="2"/>
                <w:sz w:val="20"/>
              </w:rPr>
              <w:t>ẩm ướt, nồng độ CO</w:t>
            </w:r>
            <w:r w:rsidRPr="009F43A7">
              <w:rPr>
                <w:rFonts w:ascii="Arial" w:hAnsi="Arial" w:cs="Arial"/>
                <w:sz w:val="20"/>
              </w:rPr>
              <w:t xml:space="preserve">2 </w:t>
            </w:r>
            <w:r w:rsidRPr="009F43A7">
              <w:rPr>
                <w:rFonts w:ascii="Arial" w:hAnsi="Arial" w:cs="Arial"/>
                <w:position w:val="2"/>
                <w:sz w:val="20"/>
              </w:rPr>
              <w:t>cao.</w:t>
            </w:r>
          </w:p>
        </w:tc>
      </w:tr>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p>
        </w:tc>
        <w:tc>
          <w:tcPr>
            <w:tcW w:w="4824" w:type="pct"/>
            <w:gridSpan w:val="2"/>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Điều kiện lao động loại IV</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máy sản xuất giấy tinh bột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Nơi làm việc chật hẹp, nóng, thiếu dưỡng khí, độ ẩm vượt tiêu chuẩn vệ sinh cho phép, tư thế làm việc 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lastRenderedPageBreak/>
              <w:t>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Nấu kẹo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Công việc rất nặng nhọc, tư thế lao động gò bó, thường xuyên chịu tác </w:t>
            </w:r>
            <w:r w:rsidRPr="009F43A7">
              <w:rPr>
                <w:rFonts w:ascii="Arial" w:hAnsi="Arial" w:cs="Arial"/>
                <w:position w:val="2"/>
                <w:sz w:val="20"/>
              </w:rPr>
              <w:t>động của nóng, CO, CO</w:t>
            </w:r>
            <w:r w:rsidRPr="009F43A7">
              <w:rPr>
                <w:rFonts w:ascii="Arial" w:hAnsi="Arial" w:cs="Arial"/>
                <w:sz w:val="20"/>
              </w:rPr>
              <w:t>2</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Nấu kẹo bằng hơi</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làm việc trong môi trường nóng, tư thế lao động</w:t>
            </w:r>
            <w:r w:rsidR="00AE0935" w:rsidRPr="009F43A7">
              <w:rPr>
                <w:rFonts w:ascii="Arial" w:hAnsi="Arial" w:cs="Arial"/>
                <w:sz w:val="20"/>
              </w:rPr>
              <w:t xml:space="preserve"> </w:t>
            </w:r>
            <w:r w:rsidRPr="009F43A7">
              <w:rPr>
                <w:rFonts w:ascii="Arial" w:hAnsi="Arial" w:cs="Arial"/>
                <w:sz w:val="20"/>
              </w:rPr>
              <w:t>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nguội kẹo và quật kẹo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chịu tác động của</w:t>
            </w:r>
            <w:r w:rsidR="00AE0935" w:rsidRPr="009F43A7">
              <w:rPr>
                <w:rFonts w:ascii="Arial" w:hAnsi="Arial" w:cs="Arial"/>
                <w:sz w:val="20"/>
              </w:rPr>
              <w:t xml:space="preserve"> </w:t>
            </w:r>
            <w:r w:rsidRPr="009F43A7">
              <w:rPr>
                <w:rFonts w:ascii="Arial" w:hAnsi="Arial" w:cs="Arial"/>
                <w:sz w:val="20"/>
              </w:rPr>
              <w:t>nóng.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Nướng bánh quy và kem xốp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chuyển nguyên liệu nấu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làm việc trong môi trường bụi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Xay nghiền nguyên liệu để sản xuất rượu, bia</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Chịu tác động của tiếng ồn lớn, bụi nhiều. Công việc bán thủ công.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nấu nguyên liệu sản xuất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làm việc trong môi trường nhiệt độ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Đường hoá lên men trong qui trình sản xuất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position w:val="2"/>
                <w:sz w:val="20"/>
              </w:rPr>
              <w:t>Môi trường lao động ẩm, tiếp xúc với Focmon, CO</w:t>
            </w:r>
            <w:r w:rsidRPr="009F43A7">
              <w:rPr>
                <w:rFonts w:ascii="Arial" w:hAnsi="Arial" w:cs="Arial"/>
                <w:sz w:val="20"/>
              </w:rPr>
              <w:t>2</w:t>
            </w:r>
            <w:r w:rsidRPr="009F43A7">
              <w:rPr>
                <w:rFonts w:ascii="Arial" w:hAnsi="Arial" w:cs="Arial"/>
                <w:position w:val="2"/>
                <w:sz w:val="20"/>
              </w:rPr>
              <w:t xml:space="preserve">, nấm và các </w:t>
            </w:r>
            <w:r w:rsidR="008316BE">
              <w:rPr>
                <w:rFonts w:ascii="Arial" w:hAnsi="Arial" w:cs="Arial"/>
                <w:position w:val="2"/>
                <w:sz w:val="20"/>
              </w:rPr>
              <w:t>hóa chất</w:t>
            </w:r>
            <w:r w:rsidRPr="009F43A7">
              <w:rPr>
                <w:rFonts w:ascii="Arial" w:hAnsi="Arial" w:cs="Arial"/>
                <w:sz w:val="20"/>
              </w:rPr>
              <w:t xml:space="preserve"> khác. Tư thế lao động gò bó, công việc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chưng cất cồn</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Làm việc trong môi trường nhiệt độ cao, tiếp xúc thường xuyên với hơi cồn, aldehyt và các </w:t>
            </w:r>
            <w:r w:rsidR="008316BE">
              <w:rPr>
                <w:rFonts w:ascii="Arial" w:hAnsi="Arial" w:cs="Arial"/>
                <w:sz w:val="20"/>
              </w:rPr>
              <w:t>hóa chất</w:t>
            </w:r>
            <w:r w:rsidRPr="009F43A7">
              <w:rPr>
                <w:rFonts w:ascii="Arial" w:hAnsi="Arial" w:cs="Arial"/>
                <w:sz w:val="20"/>
              </w:rPr>
              <w:t xml:space="preserve"> độc hại khác.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Phân tích kiểm tra chất lượng cồn trong qui trình sản xuất rượu, bia, nước giải</w:t>
            </w:r>
            <w:r w:rsidR="00AE0935" w:rsidRPr="009F43A7">
              <w:rPr>
                <w:rFonts w:ascii="Arial" w:hAnsi="Arial" w:cs="Arial"/>
                <w:sz w:val="20"/>
              </w:rPr>
              <w:t xml:space="preserve"> </w:t>
            </w:r>
            <w:r w:rsidRPr="009F43A7">
              <w:rPr>
                <w:rFonts w:ascii="Arial" w:hAnsi="Arial" w:cs="Arial"/>
                <w:sz w:val="20"/>
              </w:rPr>
              <w:t>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Tiếp xúc thường xuyên với Etylic nồng độ cao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Chưng cất hương liệu sản xuất rượu mùi.</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nhiệt độ cao, tiếp xúc thường xuyên với cồn và các hương liệu. Tư thế lao động gò bó, công việc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13</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Lên men hoa quả để sản xuất rượu vang.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Môi trường lao động ẩm ướt,tiếp xúc thường xuyên với các loại vi sinh </w:t>
            </w:r>
            <w:r w:rsidRPr="009F43A7">
              <w:rPr>
                <w:rFonts w:ascii="Arial" w:hAnsi="Arial" w:cs="Arial"/>
                <w:position w:val="2"/>
                <w:sz w:val="20"/>
              </w:rPr>
              <w:t>vật, khí CO</w:t>
            </w:r>
            <w:r w:rsidRPr="009F43A7">
              <w:rPr>
                <w:rFonts w:ascii="Arial" w:hAnsi="Arial" w:cs="Arial"/>
                <w:sz w:val="20"/>
              </w:rPr>
              <w:t>2</w:t>
            </w:r>
            <w:r w:rsidRPr="009F43A7">
              <w:rPr>
                <w:rFonts w:ascii="Arial" w:hAnsi="Arial" w:cs="Arial"/>
                <w:position w:val="2"/>
                <w:sz w:val="20"/>
              </w:rPr>
              <w:t>. Tư thế lao động gò bó, công việc thủ công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14</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hệ thống máy nén khí lạnh bằng NH3.</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nhiệt độ cao, tiếng ồn lớn, tiếp xúc thường xuyên với NH3 ảnh hưởng thần kinh.</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15</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position w:val="2"/>
                <w:sz w:val="20"/>
              </w:rPr>
              <w:t>Vận hành thiết bị thu hồi khí CO</w:t>
            </w:r>
            <w:r w:rsidRPr="009F43A7">
              <w:rPr>
                <w:rFonts w:ascii="Arial" w:hAnsi="Arial" w:cs="Arial"/>
                <w:sz w:val="20"/>
              </w:rPr>
              <w:t xml:space="preserve">2 </w:t>
            </w:r>
            <w:r w:rsidRPr="009F43A7">
              <w:rPr>
                <w:rFonts w:ascii="Arial" w:hAnsi="Arial" w:cs="Arial"/>
                <w:position w:val="2"/>
                <w:sz w:val="20"/>
              </w:rPr>
              <w:t>và bảo quản bình chứa CO</w:t>
            </w:r>
            <w:r w:rsidRPr="009F43A7">
              <w:rPr>
                <w:rFonts w:ascii="Arial" w:hAnsi="Arial" w:cs="Arial"/>
                <w:sz w:val="20"/>
              </w:rPr>
              <w:t>2</w:t>
            </w:r>
            <w:r w:rsidRPr="009F43A7">
              <w:rPr>
                <w:rFonts w:ascii="Arial" w:hAnsi="Arial" w:cs="Arial"/>
                <w:position w:val="2"/>
                <w:sz w:val="20"/>
              </w:rPr>
              <w: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độc hại, nguy hiểm, tiếp xúc thường xuyên với</w:t>
            </w:r>
            <w:r w:rsidR="00AE0935"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16</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nấu lọc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bán thủ công nặng nhọc. Làm việc trong môi trường nhiệt độ cao, tiếng ồn lớn, bụi nhiều.</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lastRenderedPageBreak/>
              <w:t>17</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dây truyền rửa chai, lon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tiếng ồn, nhiệt độ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18</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Bốc xếp thủ công thùng két trong sản xuất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bụi nhiều.</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19</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Sản xuất hộp catton đựng chai, lon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nóng, bụi, ồn tư thế lao động 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20</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Sấy bột kẹo Jelly.</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đơn điệu; môi trường làm việc nóng, bụi vượt tiêu chuẩn cho phép.</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Sản xuất giấy tinh bột (xử lý, li tâm, hồ hoá).</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ẩm ướt và nóng.</w:t>
            </w:r>
          </w:p>
        </w:tc>
      </w:tr>
    </w:tbl>
    <w:p w:rsidR="00E956AA" w:rsidRPr="009F43A7" w:rsidRDefault="00E956AA" w:rsidP="009F43A7">
      <w:pPr>
        <w:pStyle w:val="ListParagraph"/>
        <w:tabs>
          <w:tab w:val="left" w:pos="7085"/>
        </w:tabs>
        <w:spacing w:before="120"/>
        <w:ind w:left="0" w:firstLine="0"/>
        <w:rPr>
          <w:rFonts w:ascii="Arial" w:hAnsi="Arial" w:cs="Arial"/>
          <w:sz w:val="20"/>
          <w:lang w:val="en-US"/>
        </w:rPr>
      </w:pPr>
    </w:p>
    <w:p w:rsidR="001248A1" w:rsidRPr="006B5C9A" w:rsidRDefault="005D3F42" w:rsidP="006B5C9A">
      <w:pPr>
        <w:pStyle w:val="ListParagraph"/>
        <w:tabs>
          <w:tab w:val="left" w:pos="7085"/>
        </w:tabs>
        <w:spacing w:before="120"/>
        <w:ind w:left="0" w:firstLine="0"/>
        <w:jc w:val="center"/>
        <w:rPr>
          <w:rFonts w:ascii="Arial" w:hAnsi="Arial" w:cs="Arial"/>
          <w:b/>
          <w:sz w:val="20"/>
        </w:rPr>
      </w:pPr>
      <w:r w:rsidRPr="006B5C9A">
        <w:rPr>
          <w:rFonts w:ascii="Arial" w:hAnsi="Arial" w:cs="Arial"/>
          <w:b/>
          <w:sz w:val="20"/>
        </w:rPr>
        <w:t>XXXI.</w:t>
      </w:r>
      <w:r w:rsidR="00F2415A" w:rsidRPr="006B5C9A">
        <w:rPr>
          <w:rFonts w:ascii="Arial" w:hAnsi="Arial" w:cs="Arial"/>
          <w:b/>
          <w:sz w:val="20"/>
        </w:rPr>
        <w:t xml:space="preserve"> </w:t>
      </w:r>
      <w:r w:rsidR="001248A1" w:rsidRPr="006B5C9A">
        <w:rPr>
          <w:rFonts w:ascii="Arial" w:hAnsi="Arial" w:cs="Arial"/>
          <w:b/>
          <w:sz w:val="20"/>
        </w:rPr>
        <w:t>DU LỊCH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9C2CEA" w:rsidRPr="00031033">
        <w:tc>
          <w:tcPr>
            <w:tcW w:w="176"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TT</w:t>
            </w:r>
          </w:p>
        </w:tc>
        <w:tc>
          <w:tcPr>
            <w:tcW w:w="2538"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Tên nghề hoặc công việc</w:t>
            </w:r>
          </w:p>
        </w:tc>
        <w:tc>
          <w:tcPr>
            <w:tcW w:w="2287"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Đặc điểm điều kiện lao động của nghề, công việc</w:t>
            </w:r>
          </w:p>
        </w:tc>
      </w:tr>
      <w:tr w:rsidR="001248A1" w:rsidRPr="00031033">
        <w:tc>
          <w:tcPr>
            <w:tcW w:w="176" w:type="pct"/>
          </w:tcPr>
          <w:p w:rsidR="001248A1" w:rsidRPr="00031033" w:rsidRDefault="001248A1" w:rsidP="00031033">
            <w:pPr>
              <w:pStyle w:val="TableParagraph"/>
              <w:spacing w:before="120"/>
              <w:ind w:left="0"/>
              <w:jc w:val="center"/>
              <w:rPr>
                <w:rFonts w:ascii="Arial" w:hAnsi="Arial" w:cs="Arial"/>
                <w:b/>
                <w:sz w:val="20"/>
              </w:rPr>
            </w:pPr>
          </w:p>
        </w:tc>
        <w:tc>
          <w:tcPr>
            <w:tcW w:w="4824" w:type="pct"/>
            <w:gridSpan w:val="2"/>
          </w:tcPr>
          <w:p w:rsidR="001248A1" w:rsidRPr="00031033" w:rsidRDefault="001248A1" w:rsidP="00031033">
            <w:pPr>
              <w:pStyle w:val="TableParagraph"/>
              <w:spacing w:before="120"/>
              <w:ind w:left="0"/>
              <w:jc w:val="center"/>
              <w:rPr>
                <w:rFonts w:ascii="Arial" w:hAnsi="Arial" w:cs="Arial"/>
                <w:b/>
                <w:sz w:val="20"/>
              </w:rPr>
            </w:pPr>
            <w:r w:rsidRPr="00031033">
              <w:rPr>
                <w:rFonts w:ascii="Arial" w:hAnsi="Arial" w:cs="Arial"/>
                <w:b/>
                <w:sz w:val="20"/>
              </w:rPr>
              <w:t>Điều kiện lao động loại IV</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Nấu ăn trong các nhà hàng, khách sạn, các bếp ăn tập thể có từ 100 suất ăn trở</w:t>
            </w:r>
            <w:r w:rsidR="00614F92" w:rsidRPr="009F43A7">
              <w:rPr>
                <w:rFonts w:ascii="Arial" w:hAnsi="Arial" w:cs="Arial"/>
                <w:sz w:val="20"/>
              </w:rPr>
              <w:t xml:space="preserve"> </w:t>
            </w:r>
            <w:r w:rsidRPr="009F43A7">
              <w:rPr>
                <w:rFonts w:ascii="Arial" w:hAnsi="Arial" w:cs="Arial"/>
                <w:sz w:val="20"/>
              </w:rPr>
              <w:t>lên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nơi làm việc ẩm ướt, thường xuyên chịu tác động của nóng.</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Cứu nạn ở các bãi tắm biển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sóng</w:t>
            </w:r>
            <w:r w:rsidR="00614F92" w:rsidRPr="009F43A7">
              <w:rPr>
                <w:rFonts w:ascii="Arial" w:hAnsi="Arial" w:cs="Arial"/>
                <w:sz w:val="20"/>
              </w:rPr>
              <w:t xml:space="preserve"> </w:t>
            </w:r>
            <w:r w:rsidRPr="009F43A7">
              <w:rPr>
                <w:rFonts w:ascii="Arial" w:hAnsi="Arial" w:cs="Arial"/>
                <w:sz w:val="20"/>
              </w:rPr>
              <w:t>gió.</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Sơ chế thực phẩm phục vụ chế biến các món ăn từ 100 suất ăn trở lên trong nhà hàng,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Lao động thủ công nặng nhọc, đứng, cúi khom, di chuyển ngắn liên tục</w:t>
            </w:r>
            <w:r w:rsidR="00614F92" w:rsidRPr="009F43A7">
              <w:rPr>
                <w:rFonts w:ascii="Arial" w:hAnsi="Arial" w:cs="Arial"/>
                <w:sz w:val="20"/>
              </w:rPr>
              <w:t xml:space="preserve"> </w:t>
            </w:r>
            <w:r w:rsidRPr="009F43A7">
              <w:rPr>
                <w:rFonts w:ascii="Arial" w:hAnsi="Arial" w:cs="Arial"/>
                <w:position w:val="2"/>
                <w:sz w:val="20"/>
              </w:rPr>
              <w:t>trong ca; tiếp xúc với nóng, ẩm ướt, khí CO</w:t>
            </w:r>
            <w:r w:rsidRPr="009F43A7">
              <w:rPr>
                <w:rFonts w:ascii="Arial" w:hAnsi="Arial" w:cs="Arial"/>
                <w:sz w:val="20"/>
              </w:rPr>
              <w:t xml:space="preserve">2 </w:t>
            </w:r>
            <w:r w:rsidRPr="009F43A7">
              <w:rPr>
                <w:rFonts w:ascii="Arial" w:hAnsi="Arial" w:cs="Arial"/>
                <w:position w:val="2"/>
                <w:sz w:val="20"/>
              </w:rPr>
              <w:t>từ chất đốt.</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Rửa bát đũa và đồ dùng ăn uống trong các nhà hàng,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 xml:space="preserve">Công việc nặng nhọc, khẩn chương, liên tục; đứng, cúi suốt ca; chịu ảnh hưởng của nóng, ẩm ướt và </w:t>
            </w:r>
            <w:r w:rsidR="008316BE">
              <w:rPr>
                <w:rFonts w:ascii="Arial" w:hAnsi="Arial" w:cs="Arial"/>
                <w:sz w:val="20"/>
              </w:rPr>
              <w:t>hóa chất</w:t>
            </w:r>
            <w:r w:rsidRPr="009F43A7">
              <w:rPr>
                <w:rFonts w:ascii="Arial" w:hAnsi="Arial" w:cs="Arial"/>
                <w:sz w:val="20"/>
              </w:rPr>
              <w:t xml:space="preserve"> tẩy rửa.</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Bảo quản, cấp phát, vận chuyển thực phẩm trong kho lạnh.</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 xml:space="preserve">Chịu tác động nóng, lạnh (dưới 0 </w:t>
            </w:r>
            <w:r w:rsidRPr="009F43A7">
              <w:rPr>
                <w:rFonts w:ascii="Arial" w:hAnsi="Arial" w:cs="Arial"/>
                <w:sz w:val="20"/>
                <w:vertAlign w:val="superscript"/>
              </w:rPr>
              <w:t>0</w:t>
            </w:r>
            <w:r w:rsidRPr="009F43A7">
              <w:rPr>
                <w:rFonts w:ascii="Arial" w:hAnsi="Arial" w:cs="Arial"/>
                <w:sz w:val="20"/>
              </w:rPr>
              <w:t>C) đột ngột; vận chuyển thực phẩm nhiều lần trong ca làm việc.</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Vệ sinh nhà bếp, cống rãnh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position w:val="2"/>
                <w:sz w:val="20"/>
              </w:rPr>
              <w:t>Công việc nặng nhọc, không cố định; tiếp xúc bụi bẩn, ẩm ướt, khí CO</w:t>
            </w:r>
            <w:r w:rsidRPr="009F43A7">
              <w:rPr>
                <w:rFonts w:ascii="Arial" w:hAnsi="Arial" w:cs="Arial"/>
                <w:sz w:val="20"/>
              </w:rPr>
              <w:t>2 và nấm mốc vi sinh.</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Giặt, là thủ công trong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thủ công; tiếp xúc trực tiếp với nóng, ẩm ướt và thuốc tẩy rửa: sút, a xit...</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Lái xe ô tô du lịch từ 40 chỗ ngồi trở lên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Lưu động, nguy hiểm, căng thẳng thần kinh, chịu tác động của ồn, rung,</w:t>
            </w:r>
            <w:r w:rsidR="009C2CEA" w:rsidRPr="009F43A7">
              <w:rPr>
                <w:rFonts w:ascii="Arial" w:hAnsi="Arial" w:cs="Arial"/>
                <w:sz w:val="20"/>
              </w:rPr>
              <w:t xml:space="preserve"> hơi xăng.</w:t>
            </w:r>
          </w:p>
        </w:tc>
      </w:tr>
    </w:tbl>
    <w:p w:rsidR="001248A1" w:rsidRPr="009F43A7" w:rsidRDefault="001248A1" w:rsidP="009F43A7">
      <w:pPr>
        <w:pStyle w:val="BodyText"/>
        <w:spacing w:before="120"/>
        <w:rPr>
          <w:rFonts w:ascii="Arial" w:hAnsi="Arial" w:cs="Arial"/>
        </w:rPr>
      </w:pPr>
    </w:p>
    <w:p w:rsidR="001248A1" w:rsidRPr="00BC4A9E" w:rsidRDefault="005D3F42" w:rsidP="00BC4A9E">
      <w:pPr>
        <w:pStyle w:val="ListParagraph"/>
        <w:tabs>
          <w:tab w:val="left" w:pos="6648"/>
        </w:tabs>
        <w:spacing w:before="120"/>
        <w:ind w:left="0" w:firstLine="0"/>
        <w:jc w:val="center"/>
        <w:rPr>
          <w:rFonts w:ascii="Arial" w:hAnsi="Arial" w:cs="Arial"/>
          <w:b/>
          <w:sz w:val="20"/>
        </w:rPr>
      </w:pPr>
      <w:r w:rsidRPr="00BC4A9E">
        <w:rPr>
          <w:rFonts w:ascii="Arial" w:hAnsi="Arial" w:cs="Arial"/>
          <w:b/>
          <w:sz w:val="20"/>
        </w:rPr>
        <w:t>XXXII.</w:t>
      </w:r>
      <w:r w:rsidR="00F2415A" w:rsidRPr="00BC4A9E">
        <w:rPr>
          <w:rFonts w:ascii="Arial" w:hAnsi="Arial" w:cs="Arial"/>
          <w:b/>
          <w:sz w:val="20"/>
        </w:rPr>
        <w:t xml:space="preserve"> </w:t>
      </w:r>
      <w:r w:rsidR="001248A1" w:rsidRPr="00BC4A9E">
        <w:rPr>
          <w:rFonts w:ascii="Arial" w:hAnsi="Arial" w:cs="Arial"/>
          <w:b/>
          <w:sz w:val="20"/>
        </w:rPr>
        <w:t>NGÂN HÀNG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1248A1" w:rsidRPr="00E671BA">
        <w:tc>
          <w:tcPr>
            <w:tcW w:w="176"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TT</w:t>
            </w:r>
          </w:p>
        </w:tc>
        <w:tc>
          <w:tcPr>
            <w:tcW w:w="2538"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Tên nghề hoặc công việc</w:t>
            </w:r>
          </w:p>
        </w:tc>
        <w:tc>
          <w:tcPr>
            <w:tcW w:w="2287"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Đặc điểm điều kiện lao động của nghề, công việc</w:t>
            </w:r>
          </w:p>
        </w:tc>
      </w:tr>
      <w:tr w:rsidR="001248A1" w:rsidRPr="00E671BA">
        <w:tc>
          <w:tcPr>
            <w:tcW w:w="176" w:type="pct"/>
          </w:tcPr>
          <w:p w:rsidR="001248A1" w:rsidRPr="00E671BA" w:rsidRDefault="001248A1" w:rsidP="00E671BA">
            <w:pPr>
              <w:pStyle w:val="TableParagraph"/>
              <w:spacing w:before="120"/>
              <w:ind w:left="0"/>
              <w:jc w:val="center"/>
              <w:rPr>
                <w:rFonts w:ascii="Arial" w:hAnsi="Arial" w:cs="Arial"/>
                <w:b/>
                <w:sz w:val="20"/>
              </w:rPr>
            </w:pPr>
          </w:p>
        </w:tc>
        <w:tc>
          <w:tcPr>
            <w:tcW w:w="4824" w:type="pct"/>
            <w:gridSpan w:val="2"/>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Điều kiện lao động loại V</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Sản xuất lô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nhiều loại </w:t>
            </w:r>
            <w:r w:rsidR="008316BE">
              <w:rPr>
                <w:rFonts w:ascii="Arial" w:hAnsi="Arial" w:cs="Arial"/>
                <w:sz w:val="20"/>
              </w:rPr>
              <w:t>hóa chất</w:t>
            </w:r>
            <w:r w:rsidRPr="009F43A7">
              <w:rPr>
                <w:rFonts w:ascii="Arial" w:hAnsi="Arial" w:cs="Arial"/>
                <w:sz w:val="20"/>
              </w:rPr>
              <w:t xml:space="preserve"> độc bảng A, nguy</w:t>
            </w:r>
            <w:r w:rsidR="00614F92" w:rsidRPr="009F43A7">
              <w:rPr>
                <w:rFonts w:ascii="Arial" w:hAnsi="Arial" w:cs="Arial"/>
                <w:sz w:val="20"/>
              </w:rPr>
              <w:t xml:space="preserve"> </w:t>
            </w:r>
            <w:r w:rsidRPr="009F43A7">
              <w:rPr>
                <w:rFonts w:ascii="Arial" w:hAnsi="Arial" w:cs="Arial"/>
                <w:sz w:val="20"/>
              </w:rPr>
              <w:t>hiểm.</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Sản xuất bản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Chịu tác động của axít cromic, axít sunfuric vượt tiêu chuẩn cho phép nhiều lần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Vận hành máy in tiền, máy in xổ số cào.</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tiếng ồn cao và nhiều loại </w:t>
            </w:r>
            <w:r w:rsidR="008316BE">
              <w:rPr>
                <w:rFonts w:ascii="Arial" w:hAnsi="Arial" w:cs="Arial"/>
                <w:sz w:val="20"/>
              </w:rPr>
              <w:t>hóa chất</w:t>
            </w:r>
            <w:r w:rsidRPr="009F43A7">
              <w:rPr>
                <w:rFonts w:ascii="Arial" w:hAnsi="Arial" w:cs="Arial"/>
                <w:sz w:val="20"/>
              </w:rPr>
              <w:t xml:space="preserve"> độc mạnh vượt</w:t>
            </w:r>
            <w:r w:rsidR="00614F92" w:rsidRPr="009F43A7">
              <w:rPr>
                <w:rFonts w:ascii="Arial" w:hAnsi="Arial" w:cs="Arial"/>
                <w:sz w:val="20"/>
              </w:rPr>
              <w:t xml:space="preserve"> </w:t>
            </w:r>
            <w:r w:rsidRPr="009F43A7">
              <w:rPr>
                <w:rFonts w:ascii="Arial" w:hAnsi="Arial" w:cs="Arial"/>
                <w:sz w:val="20"/>
              </w:rPr>
              <w:t>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Xử lý nước thải nhà máy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nhiều loại </w:t>
            </w:r>
            <w:r w:rsidR="008316BE">
              <w:rPr>
                <w:rFonts w:ascii="Arial" w:hAnsi="Arial" w:cs="Arial"/>
                <w:sz w:val="20"/>
              </w:rPr>
              <w:t>hóa chất</w:t>
            </w:r>
            <w:r w:rsidRPr="009F43A7">
              <w:rPr>
                <w:rFonts w:ascii="Arial" w:hAnsi="Arial" w:cs="Arial"/>
                <w:sz w:val="20"/>
              </w:rPr>
              <w:t xml:space="preserve"> độc mạnh như: axít sunfuric, a xít</w:t>
            </w:r>
            <w:r w:rsidR="00614F92" w:rsidRPr="009F43A7">
              <w:rPr>
                <w:rFonts w:ascii="Arial" w:hAnsi="Arial" w:cs="Arial"/>
                <w:sz w:val="20"/>
              </w:rPr>
              <w:t xml:space="preserve"> </w:t>
            </w:r>
            <w:r w:rsidRPr="009F43A7">
              <w:rPr>
                <w:rFonts w:ascii="Arial" w:hAnsi="Arial" w:cs="Arial"/>
                <w:sz w:val="20"/>
              </w:rPr>
              <w:t>cromic, fery xianua</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và phụ kho tiền Ngân hàng Trung ương (kho có diện tích từ 2000m</w:t>
            </w:r>
            <w:r w:rsidRPr="009F43A7">
              <w:rPr>
                <w:rFonts w:ascii="Arial" w:hAnsi="Arial" w:cs="Arial"/>
                <w:sz w:val="20"/>
                <w:vertAlign w:val="superscript"/>
              </w:rPr>
              <w:t>2</w:t>
            </w:r>
            <w:r w:rsidRPr="009F43A7">
              <w:rPr>
                <w:rFonts w:ascii="Arial" w:hAnsi="Arial" w:cs="Arial"/>
                <w:sz w:val="20"/>
              </w:rPr>
              <w:t xml:space="preserve"> trở</w:t>
            </w:r>
            <w:r w:rsidR="00614F92" w:rsidRPr="009F43A7">
              <w:rPr>
                <w:rFonts w:ascii="Arial" w:hAnsi="Arial" w:cs="Arial"/>
                <w:sz w:val="20"/>
              </w:rPr>
              <w:t xml:space="preserve"> </w:t>
            </w:r>
            <w:r w:rsidRPr="009F43A7">
              <w:rPr>
                <w:rFonts w:ascii="Arial" w:hAnsi="Arial" w:cs="Arial"/>
                <w:sz w:val="20"/>
              </w:rPr>
              <w:t>lên).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position w:val="2"/>
                <w:sz w:val="20"/>
              </w:rPr>
              <w:t>Công việc nặng nhọc, nơi làm việc kém thông thoáng (O</w:t>
            </w:r>
            <w:r w:rsidRPr="009F43A7">
              <w:rPr>
                <w:rFonts w:ascii="Arial" w:hAnsi="Arial" w:cs="Arial"/>
                <w:sz w:val="20"/>
              </w:rPr>
              <w:t xml:space="preserve">2 </w:t>
            </w:r>
            <w:r w:rsidRPr="009F43A7">
              <w:rPr>
                <w:rFonts w:ascii="Arial" w:hAnsi="Arial" w:cs="Arial"/>
                <w:position w:val="2"/>
                <w:sz w:val="20"/>
              </w:rPr>
              <w:t xml:space="preserve">thấp hơn tiêu </w:t>
            </w:r>
            <w:r w:rsidRPr="009F43A7">
              <w:rPr>
                <w:rFonts w:ascii="Arial" w:hAnsi="Arial" w:cs="Arial"/>
                <w:sz w:val="20"/>
              </w:rPr>
              <w:t xml:space="preserve">chuẩn cho phép nhiều) chịu tác động của </w:t>
            </w:r>
            <w:r w:rsidR="008316BE">
              <w:rPr>
                <w:rFonts w:ascii="Arial" w:hAnsi="Arial" w:cs="Arial"/>
                <w:sz w:val="20"/>
              </w:rPr>
              <w:t>hóa chất</w:t>
            </w:r>
            <w:r w:rsidRPr="009F43A7">
              <w:rPr>
                <w:rFonts w:ascii="Arial" w:hAnsi="Arial" w:cs="Arial"/>
                <w:sz w:val="20"/>
              </w:rPr>
              <w:t xml:space="preserve"> chống mối, mọt và</w:t>
            </w:r>
            <w:r w:rsidR="00614F92"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Tiêu huỷ tiền rách nát</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Nơi làm việc chật hẹp, công việc nặng nhọc, chịu tác động của ồn, bụi (tạp chất, nấm và vi khuẩn gây bệnh).</w:t>
            </w:r>
          </w:p>
        </w:tc>
      </w:tr>
      <w:tr w:rsidR="001248A1" w:rsidRPr="00EB76B1">
        <w:tc>
          <w:tcPr>
            <w:tcW w:w="176" w:type="pct"/>
          </w:tcPr>
          <w:p w:rsidR="001248A1" w:rsidRPr="00EB76B1" w:rsidRDefault="001248A1" w:rsidP="00EB76B1">
            <w:pPr>
              <w:pStyle w:val="TableParagraph"/>
              <w:spacing w:before="120"/>
              <w:ind w:left="0"/>
              <w:jc w:val="center"/>
              <w:rPr>
                <w:rFonts w:ascii="Arial" w:hAnsi="Arial" w:cs="Arial"/>
                <w:b/>
                <w:sz w:val="20"/>
              </w:rPr>
            </w:pPr>
          </w:p>
        </w:tc>
        <w:tc>
          <w:tcPr>
            <w:tcW w:w="4824" w:type="pct"/>
            <w:gridSpan w:val="2"/>
          </w:tcPr>
          <w:p w:rsidR="001248A1" w:rsidRPr="00EB76B1" w:rsidRDefault="001248A1" w:rsidP="00EB76B1">
            <w:pPr>
              <w:pStyle w:val="TableParagraph"/>
              <w:spacing w:before="120"/>
              <w:ind w:left="0"/>
              <w:jc w:val="center"/>
              <w:rPr>
                <w:rFonts w:ascii="Arial" w:hAnsi="Arial" w:cs="Arial"/>
                <w:b/>
                <w:sz w:val="20"/>
              </w:rPr>
            </w:pPr>
            <w:r w:rsidRPr="00EB76B1">
              <w:rPr>
                <w:rFonts w:ascii="Arial" w:hAnsi="Arial" w:cs="Arial"/>
                <w:b/>
                <w:sz w:val="20"/>
              </w:rPr>
              <w:t>Điều kiện lao động loại IV</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Vận hành máy cắt, máy đóng gói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kém thông thoáng, chịu tác động của dư lượng </w:t>
            </w:r>
            <w:r w:rsidR="008316BE">
              <w:rPr>
                <w:rFonts w:ascii="Arial" w:hAnsi="Arial" w:cs="Arial"/>
                <w:sz w:val="20"/>
              </w:rPr>
              <w:t>hóa chất</w:t>
            </w:r>
            <w:r w:rsidRPr="009F43A7">
              <w:rPr>
                <w:rFonts w:ascii="Arial" w:hAnsi="Arial" w:cs="Arial"/>
                <w:sz w:val="20"/>
              </w:rPr>
              <w:t xml:space="preserve"> in tiền (dung môi, oxyt kim loại...) vượt 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chọn, đóng gói tiền mới in.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kém thông thoáng, căng thẳng thị giác, chịu tác động trực tiếp của dư lượng </w:t>
            </w:r>
            <w:r w:rsidR="008316BE">
              <w:rPr>
                <w:rFonts w:ascii="Arial" w:hAnsi="Arial" w:cs="Arial"/>
                <w:sz w:val="20"/>
              </w:rPr>
              <w:t>hóa chất</w:t>
            </w:r>
            <w:r w:rsidRPr="009F43A7">
              <w:rPr>
                <w:rFonts w:ascii="Arial" w:hAnsi="Arial" w:cs="Arial"/>
                <w:sz w:val="20"/>
              </w:rPr>
              <w:t xml:space="preserve"> in tiền.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bảo quản, giao nhận giấy in tiền và tiền mới in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chật trội, kém thông thoáng, ảnh hưởng của </w:t>
            </w:r>
            <w:r w:rsidR="008316BE">
              <w:rPr>
                <w:rFonts w:ascii="Arial" w:hAnsi="Arial" w:cs="Arial"/>
                <w:sz w:val="20"/>
              </w:rPr>
              <w:t>hóa chất</w:t>
            </w:r>
            <w:r w:rsidRPr="009F43A7">
              <w:rPr>
                <w:rFonts w:ascii="Arial" w:hAnsi="Arial" w:cs="Arial"/>
                <w:sz w:val="20"/>
              </w:rPr>
              <w:t xml:space="preserve"> bảo vệ trong giấy và dư lượng </w:t>
            </w:r>
            <w:r w:rsidR="008316BE">
              <w:rPr>
                <w:rFonts w:ascii="Arial" w:hAnsi="Arial" w:cs="Arial"/>
                <w:sz w:val="20"/>
              </w:rPr>
              <w:t>hóa chất</w:t>
            </w:r>
            <w:r w:rsidRPr="009F43A7">
              <w:rPr>
                <w:rFonts w:ascii="Arial" w:hAnsi="Arial" w:cs="Arial"/>
                <w:sz w:val="20"/>
              </w:rPr>
              <w:t xml:space="preserve"> ở tiền mới in.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Vệ sinh công nghiệp nhà máy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dung môi, </w:t>
            </w:r>
            <w:r w:rsidR="008316BE">
              <w:rPr>
                <w:rFonts w:ascii="Arial" w:hAnsi="Arial" w:cs="Arial"/>
                <w:sz w:val="20"/>
              </w:rPr>
              <w:t>hóa chất</w:t>
            </w:r>
            <w:r w:rsidRPr="009F43A7">
              <w:rPr>
                <w:rFonts w:ascii="Arial" w:hAnsi="Arial" w:cs="Arial"/>
                <w:sz w:val="20"/>
              </w:rPr>
              <w:t xml:space="preserve"> in tiền vượt 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phụ kho ngân hàng tỉnh, thành phố trực thuộc Trung ương (diện tích kho dưới 2000 m2).</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position w:val="2"/>
                <w:sz w:val="20"/>
              </w:rPr>
              <w:t>Nơi làm việc chật hẹp, kém thông thoáng (O</w:t>
            </w:r>
            <w:r w:rsidRPr="009F43A7">
              <w:rPr>
                <w:rFonts w:ascii="Arial" w:hAnsi="Arial" w:cs="Arial"/>
                <w:sz w:val="20"/>
              </w:rPr>
              <w:t xml:space="preserve">2 </w:t>
            </w:r>
            <w:r w:rsidRPr="009F43A7">
              <w:rPr>
                <w:rFonts w:ascii="Arial" w:hAnsi="Arial" w:cs="Arial"/>
                <w:position w:val="2"/>
                <w:sz w:val="20"/>
              </w:rPr>
              <w:t xml:space="preserve">thấp hơn tiêu chuẩn cho phép) chịu tác động của </w:t>
            </w:r>
            <w:r w:rsidR="008316BE">
              <w:rPr>
                <w:rFonts w:ascii="Arial" w:hAnsi="Arial" w:cs="Arial"/>
                <w:position w:val="2"/>
                <w:sz w:val="20"/>
              </w:rPr>
              <w:t>hóa chất</w:t>
            </w:r>
            <w:r w:rsidRPr="009F43A7">
              <w:rPr>
                <w:rFonts w:ascii="Arial" w:hAnsi="Arial" w:cs="Arial"/>
                <w:position w:val="2"/>
                <w:sz w:val="20"/>
              </w:rPr>
              <w:t xml:space="preserve"> chống mối mọt và 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lastRenderedPageBreak/>
              <w:t>6</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ngân, thủ quỹ ngân hàng.</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Công việc bận rộn, nhịp điệu cử động cao, căng thẳng thị giác,chịu tác động của bụi nồng độ cao (bụi tổng hợp, nấm, vi sinh vật có hại)</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Phân kim, chế tác vàng, bạc</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Tư thế lao động gò bó, căng thẳng thị giác, ảnh hưởng của nóng và các</w:t>
            </w:r>
            <w:r w:rsidR="004B052F" w:rsidRPr="009F43A7">
              <w:rPr>
                <w:rFonts w:ascii="Arial" w:hAnsi="Arial" w:cs="Arial"/>
                <w:sz w:val="20"/>
              </w:rPr>
              <w:t xml:space="preserve"> </w:t>
            </w:r>
            <w:r w:rsidR="008316BE">
              <w:rPr>
                <w:rFonts w:ascii="Arial" w:hAnsi="Arial" w:cs="Arial"/>
                <w:sz w:val="20"/>
              </w:rPr>
              <w:t>hóa chất</w:t>
            </w:r>
            <w:r w:rsidR="004B052F" w:rsidRPr="009F43A7">
              <w:rPr>
                <w:rFonts w:ascii="Arial" w:hAnsi="Arial" w:cs="Arial"/>
                <w:sz w:val="20"/>
              </w:rPr>
              <w:t xml:space="preserve"> độc.</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Nung, chế tác đá quý.</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Tư thế làm việc gò bó,nhịp điệu cử động cao, căng thẳng thị giác, ảnh hưởng của bụi đá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định, phân loại đá quý.</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Công việc tỷ mỷ, căng thẳng thị giác, chịu tác động của ánh sáng mạnh, tia cực tím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Vẽ mẫu giấy bạc.</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Tư thế làm việc gò bó, căng thẳng chú ý và mệt mỏi thần kinh tâm lý, công việc đòi hỏi nhiều động tác tỷ mỷ.</w:t>
            </w:r>
          </w:p>
        </w:tc>
      </w:tr>
    </w:tbl>
    <w:p w:rsidR="001248A1" w:rsidRPr="009F43A7" w:rsidRDefault="001248A1" w:rsidP="009F43A7">
      <w:pPr>
        <w:pStyle w:val="BodyText"/>
        <w:spacing w:before="120"/>
        <w:rPr>
          <w:rFonts w:ascii="Arial" w:hAnsi="Arial" w:cs="Arial"/>
        </w:rPr>
      </w:pPr>
    </w:p>
    <w:p w:rsidR="001248A1" w:rsidRPr="00B035B5" w:rsidRDefault="005D3F42" w:rsidP="00B035B5">
      <w:pPr>
        <w:pStyle w:val="ListParagraph"/>
        <w:tabs>
          <w:tab w:val="left" w:pos="6811"/>
        </w:tabs>
        <w:spacing w:before="120"/>
        <w:ind w:left="0" w:firstLine="0"/>
        <w:jc w:val="center"/>
        <w:rPr>
          <w:rFonts w:ascii="Arial" w:hAnsi="Arial" w:cs="Arial"/>
          <w:b/>
          <w:sz w:val="20"/>
        </w:rPr>
      </w:pPr>
      <w:r w:rsidRPr="00B035B5">
        <w:rPr>
          <w:rFonts w:ascii="Arial" w:hAnsi="Arial" w:cs="Arial"/>
          <w:b/>
          <w:sz w:val="20"/>
        </w:rPr>
        <w:t>XXXIII.</w:t>
      </w:r>
      <w:r w:rsidR="00F2415A" w:rsidRPr="00B035B5">
        <w:rPr>
          <w:rFonts w:ascii="Arial" w:hAnsi="Arial" w:cs="Arial"/>
          <w:b/>
          <w:sz w:val="20"/>
        </w:rPr>
        <w:t xml:space="preserve"> </w:t>
      </w:r>
      <w:r w:rsidR="001248A1" w:rsidRPr="00B035B5">
        <w:rPr>
          <w:rFonts w:ascii="Arial" w:hAnsi="Arial" w:cs="Arial"/>
          <w:b/>
          <w:sz w:val="20"/>
        </w:rPr>
        <w:t>SẢN XUẤT GIẤY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1248A1" w:rsidRPr="002E08DD">
        <w:tc>
          <w:tcPr>
            <w:tcW w:w="176"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TT</w:t>
            </w:r>
          </w:p>
        </w:tc>
        <w:tc>
          <w:tcPr>
            <w:tcW w:w="2538"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Tên nghề hoặc công việc</w:t>
            </w:r>
          </w:p>
        </w:tc>
        <w:tc>
          <w:tcPr>
            <w:tcW w:w="2287"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Đặc điểm điều kiện lao động của nghề, công việc</w:t>
            </w:r>
          </w:p>
        </w:tc>
      </w:tr>
      <w:tr w:rsidR="001248A1" w:rsidRPr="002E08DD">
        <w:tc>
          <w:tcPr>
            <w:tcW w:w="176" w:type="pct"/>
          </w:tcPr>
          <w:p w:rsidR="001248A1" w:rsidRPr="002E08DD" w:rsidRDefault="001248A1" w:rsidP="002E08DD">
            <w:pPr>
              <w:pStyle w:val="TableParagraph"/>
              <w:spacing w:before="120"/>
              <w:ind w:left="0"/>
              <w:jc w:val="center"/>
              <w:rPr>
                <w:rFonts w:ascii="Arial" w:hAnsi="Arial" w:cs="Arial"/>
                <w:b/>
                <w:sz w:val="20"/>
              </w:rPr>
            </w:pPr>
          </w:p>
        </w:tc>
        <w:tc>
          <w:tcPr>
            <w:tcW w:w="4824" w:type="pct"/>
            <w:gridSpan w:val="2"/>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Điều kiện lao động loại V</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sửa chữa máy điện giải và kiểm nghiệm xút-clo</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độc hại, thường xuyên tiếp xúc với bụi amiăng và </w:t>
            </w:r>
            <w:r w:rsidR="008316BE">
              <w:rPr>
                <w:rFonts w:ascii="Arial" w:hAnsi="Arial" w:cs="Arial"/>
                <w:sz w:val="20"/>
              </w:rPr>
              <w:t>hóa chất</w:t>
            </w:r>
            <w:r w:rsidRPr="009F43A7">
              <w:rPr>
                <w:rFonts w:ascii="Arial" w:hAnsi="Arial" w:cs="Arial"/>
                <w:sz w:val="20"/>
              </w:rPr>
              <w:t xml:space="preserve"> độc hại.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lò hơi thu hồi (đốt bằng dịch đen).</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nguy hiểm, 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Xúc, vận chuyển, cấp vôi bột thủ công để điều chế dịch vôi</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bụi vôi vượt tiêu chuẩn cho phép nhiều lần</w:t>
            </w:r>
          </w:p>
        </w:tc>
      </w:tr>
      <w:tr w:rsidR="001248A1" w:rsidRPr="00FA5746">
        <w:tc>
          <w:tcPr>
            <w:tcW w:w="176" w:type="pct"/>
          </w:tcPr>
          <w:p w:rsidR="001248A1" w:rsidRPr="00FA5746" w:rsidRDefault="001248A1" w:rsidP="00FA5746">
            <w:pPr>
              <w:pStyle w:val="TableParagraph"/>
              <w:spacing w:before="120"/>
              <w:ind w:left="0"/>
              <w:jc w:val="center"/>
              <w:rPr>
                <w:rFonts w:ascii="Arial" w:hAnsi="Arial" w:cs="Arial"/>
                <w:b/>
                <w:sz w:val="20"/>
              </w:rPr>
            </w:pPr>
          </w:p>
        </w:tc>
        <w:tc>
          <w:tcPr>
            <w:tcW w:w="4824" w:type="pct"/>
            <w:gridSpan w:val="2"/>
          </w:tcPr>
          <w:p w:rsidR="001248A1" w:rsidRPr="00FA5746" w:rsidRDefault="001248A1" w:rsidP="00FA5746">
            <w:pPr>
              <w:pStyle w:val="TableParagraph"/>
              <w:spacing w:before="120"/>
              <w:ind w:left="0"/>
              <w:jc w:val="center"/>
              <w:rPr>
                <w:rFonts w:ascii="Arial" w:hAnsi="Arial" w:cs="Arial"/>
                <w:b/>
                <w:sz w:val="20"/>
              </w:rPr>
            </w:pPr>
            <w:r w:rsidRPr="00FA5746">
              <w:rPr>
                <w:rFonts w:ascii="Arial" w:hAnsi="Arial" w:cs="Arial"/>
                <w:b/>
                <w:sz w:val="20"/>
              </w:rPr>
              <w:t>Điều kiện lao động loại IV</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chuyển nguyên liệu (tre gỗ, nứa, bột thải) bằng thủ công.</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chịu tác động của ồn,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bóc vỏ gỗ, máy nạp, chặt, sàng nguyên liệu.</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Làm việc trên sàn cao, tư thế lao động gò bó, chịu tác động của bụi và ồn vượt tiêu chuẩn cho phép nhiều lần.</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Sản xuất bột giấy bằng phương pháp hoá nhiệt cơ.</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nóng, bụi và các chất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xeo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Đứng quan sát suốt ca làm việc, chịu tác động của nóng, ồn và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Cuộn lại, cắt giấy vệ sinh bán thủ công.</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tráng phấn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nguy hiểm, chịu tác động của nhiệt độ cao,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Sản xuất keo tráng phấn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bụi, ồn và nhiều loại </w:t>
            </w:r>
            <w:r w:rsidR="008316BE">
              <w:rPr>
                <w:rFonts w:ascii="Arial" w:hAnsi="Arial" w:cs="Arial"/>
                <w:sz w:val="20"/>
              </w:rPr>
              <w:t>hóa chất</w:t>
            </w:r>
            <w:r w:rsidRPr="009F43A7">
              <w:rPr>
                <w:rFonts w:ascii="Arial" w:hAnsi="Arial" w:cs="Arial"/>
                <w:sz w:val="20"/>
              </w:rPr>
              <w:t xml:space="preserve">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8</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Sản xuất vôi.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chịu tác động của nóng, ồn và bụi nồng độ rất cao.</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9</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Chưng bốc, xút h</w:t>
            </w:r>
            <w:r w:rsidRPr="009F43A7">
              <w:rPr>
                <w:rFonts w:ascii="Arial" w:hAnsi="Arial" w:cs="Arial"/>
                <w:sz w:val="20"/>
                <w:szCs w:val="20"/>
                <w:lang w:val="en-US"/>
              </w:rPr>
              <w:t>óa</w:t>
            </w:r>
            <w:r w:rsidRPr="009F43A7">
              <w:rPr>
                <w:rFonts w:ascii="Arial" w:hAnsi="Arial" w:cs="Arial"/>
                <w:sz w:val="20"/>
                <w:szCs w:val="20"/>
              </w:rPr>
              <w:t>.</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Phải đi lại nhiều, chịu tác động của nóng, bụi vôi và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10</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Vệ sinh công nghiệp khu vực chưng bốc, xút h</w:t>
            </w:r>
            <w:r w:rsidRPr="009F43A7">
              <w:rPr>
                <w:rFonts w:ascii="Arial" w:hAnsi="Arial" w:cs="Arial"/>
                <w:sz w:val="20"/>
                <w:szCs w:val="20"/>
                <w:lang w:val="en-US"/>
              </w:rPr>
              <w:t>óa</w:t>
            </w:r>
            <w:r w:rsidRPr="009F43A7">
              <w:rPr>
                <w:rFonts w:ascii="Arial" w:hAnsi="Arial" w:cs="Arial"/>
                <w:sz w:val="20"/>
                <w:szCs w:val="20"/>
              </w:rPr>
              <w:t>.</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thủ công, nặng nhọc, tư thế lao động gò bó,chịu tác động của nóng, bụi và hóa chất.</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11</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Đổ muối sunphát (N</w:t>
            </w:r>
            <w:r w:rsidRPr="009F43A7">
              <w:rPr>
                <w:rFonts w:ascii="Arial" w:hAnsi="Arial" w:cs="Arial"/>
                <w:sz w:val="20"/>
                <w:szCs w:val="20"/>
                <w:lang w:val="en-US"/>
              </w:rPr>
              <w:t>a</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 vào lò thu hồi.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thủ công, nặng nhọc, tư thế lao động gò bó, tiếp xúc với hóa chất.</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12</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hệ thống xử lý nước thải.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Nơi làm việc hôi thối, chịu tác động của ồn và các hóa chất (NaOH,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 H</w:t>
            </w:r>
            <w:r w:rsidRPr="009F43A7">
              <w:rPr>
                <w:rFonts w:ascii="Arial" w:hAnsi="Arial" w:cs="Arial"/>
                <w:sz w:val="20"/>
                <w:szCs w:val="20"/>
                <w:vertAlign w:val="subscript"/>
              </w:rPr>
              <w:t>2</w:t>
            </w:r>
            <w:r w:rsidRPr="009F43A7">
              <w:rPr>
                <w:rFonts w:ascii="Arial" w:hAnsi="Arial" w:cs="Arial"/>
                <w:sz w:val="20"/>
                <w:szCs w:val="20"/>
              </w:rPr>
              <w:t>S).</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13</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mài lô.</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chịu tác động của ồn, bụi vợt tiêu chuẩn cho phép nhiều lần.</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14</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Sửa chữa, hàn ống nhựa PVC và derakene.</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Tư thế lao động gò bó, tiếp xúc với bụi bông thủy tinh và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15</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thủy lực ép gỗ dán.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tư thế lao động gò bó, chịu tác động của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16</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w:t>
            </w:r>
            <w:r w:rsidRPr="009F43A7">
              <w:rPr>
                <w:rFonts w:ascii="Arial" w:hAnsi="Arial" w:cs="Arial"/>
                <w:sz w:val="20"/>
                <w:szCs w:val="20"/>
                <w:lang w:val="en-US"/>
              </w:rPr>
              <w:t>ắ</w:t>
            </w:r>
            <w:r w:rsidRPr="009F43A7">
              <w:rPr>
                <w:rFonts w:ascii="Arial" w:hAnsi="Arial" w:cs="Arial"/>
                <w:sz w:val="20"/>
                <w:szCs w:val="20"/>
              </w:rPr>
              <w:t>t cạnh gỗ dãn.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chịu tác động của ồn lớn và bụi nồng độ cao.</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17</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Đánh bóng bề mặt gỗ dán.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tư thế lao động gò bó, chịu tác động của bụi, ồn.</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18</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Pha chế, tráng keo phenol.</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tiếp xúc với hóa chất độc mạnh.</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19</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nghiền bột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Chịu tác động của hóa chất, ồn và bụi.</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lastRenderedPageBreak/>
              <w:t>20</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Điều chế phụ gia, hóa chất để phối chế sản xuất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tiếp xúc với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21</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Trồng, chăm sóc và khai thác rừng (trong các lâm trường nguyên liệu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Làm việc ngoài trời; công việc thủ công, nặng nhọc; tiếp xúc với côn trùng gây bệnh.</w:t>
            </w:r>
          </w:p>
        </w:tc>
      </w:tr>
    </w:tbl>
    <w:p w:rsidR="001248A1" w:rsidRPr="009F43A7" w:rsidRDefault="001248A1" w:rsidP="009F43A7">
      <w:pPr>
        <w:pStyle w:val="BodyText"/>
        <w:spacing w:before="120"/>
        <w:rPr>
          <w:rFonts w:ascii="Arial" w:hAnsi="Arial" w:cs="Arial"/>
        </w:rPr>
      </w:pPr>
    </w:p>
    <w:p w:rsidR="001248A1" w:rsidRPr="005636EE" w:rsidRDefault="005D3F42" w:rsidP="005636EE">
      <w:pPr>
        <w:pStyle w:val="ListParagraph"/>
        <w:tabs>
          <w:tab w:val="left" w:pos="6780"/>
        </w:tabs>
        <w:spacing w:before="120"/>
        <w:ind w:left="0" w:firstLine="0"/>
        <w:jc w:val="center"/>
        <w:rPr>
          <w:rFonts w:ascii="Arial" w:hAnsi="Arial" w:cs="Arial"/>
          <w:b/>
          <w:sz w:val="20"/>
        </w:rPr>
      </w:pPr>
      <w:r w:rsidRPr="005636EE">
        <w:rPr>
          <w:rFonts w:ascii="Arial" w:hAnsi="Arial" w:cs="Arial"/>
          <w:b/>
          <w:sz w:val="20"/>
        </w:rPr>
        <w:t>XXXIV.</w:t>
      </w:r>
      <w:r w:rsidR="00F2415A" w:rsidRPr="005636EE">
        <w:rPr>
          <w:rFonts w:ascii="Arial" w:hAnsi="Arial" w:cs="Arial"/>
          <w:b/>
          <w:sz w:val="20"/>
        </w:rPr>
        <w:t xml:space="preserve"> </w:t>
      </w:r>
      <w:r w:rsidR="001248A1" w:rsidRPr="005636EE">
        <w:rPr>
          <w:rFonts w:ascii="Arial" w:hAnsi="Arial" w:cs="Arial"/>
          <w:b/>
          <w:sz w:val="20"/>
        </w:rPr>
        <w:t>THỦY SẢN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6584"/>
        <w:gridCol w:w="5930"/>
      </w:tblGrid>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TT</w:t>
            </w:r>
          </w:p>
        </w:tc>
        <w:tc>
          <w:tcPr>
            <w:tcW w:w="2538"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Tên nghề hoặc công việc</w:t>
            </w:r>
          </w:p>
        </w:tc>
        <w:tc>
          <w:tcPr>
            <w:tcW w:w="2287"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Đặc điểm điều kiện lao động của nghề, công việc</w:t>
            </w:r>
          </w:p>
        </w:tc>
      </w:tr>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p>
        </w:tc>
        <w:tc>
          <w:tcPr>
            <w:tcW w:w="4824" w:type="pct"/>
            <w:gridSpan w:val="2"/>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Điều kiện lao động loại VI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máy tàu đánh cá ngoài khơi và ven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tư thế làm việc gò bó, chịu tác động của nóng, rung, xăng, dầu và tiếng ồn rất cao.</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máy tàu kiểm ngư, tàu nghiên cứu nguồn lợi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rụng và ồn rất</w:t>
            </w:r>
            <w:r w:rsidR="001F3C6E"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Lặn bắt các loại hải sản tự nhiên dưới đáy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và rất nguy hiểm.</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Bốc xếp thủ công ở dưới các hầm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nơi làm việc chật hẹp, thiếu dưỡng khí, tư thế làm việc gò bó.</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Lặn biển (thuộc nghề nuôi cá lồng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lặn sâu trên 10 mét để kiểm tra lồng.</w:t>
            </w:r>
          </w:p>
        </w:tc>
      </w:tr>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p>
        </w:tc>
        <w:tc>
          <w:tcPr>
            <w:tcW w:w="4824" w:type="pct"/>
            <w:gridSpan w:val="2"/>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Điều kiện lao động loại V</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Cán bộ, thuyền viên làm việc trên tàu đánh bắt hải sản ngoài khơi và ven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nguy hiểm, chịu động của sóng, gió, ồn, rung.</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Khai thác tổ yến.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làm việc ngoài đảo xa, công việc nặng nhọc, rất nguy hiểm.</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máy xay, nghiền, sấy phế liệu hải sản làm thức ăn gia súc.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trong môi trường hôi thối, bẩn thỉu tiếp xúc với nóng, ồn, bụi, nấm và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Cán bộ, thuyền viên làm việc trên tàu kiểm ngư, tàu nghiên cứu nguồn lợi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sóng gió, ồn, rung.</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Bốc dỡ đá cây, thùng đá lên xuống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nơi làm việc chật trội, tư thế làm việc gò bó.</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thường xuyên trong hầm, kho đông lạnh.</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nơi làm việc chật </w:t>
            </w:r>
            <w:r w:rsidRPr="009F43A7">
              <w:rPr>
                <w:rFonts w:ascii="Arial" w:hAnsi="Arial" w:cs="Arial"/>
                <w:sz w:val="20"/>
              </w:rPr>
              <w:lastRenderedPageBreak/>
              <w:t>hẹp, rất lạnh.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lastRenderedPageBreak/>
              <w:t>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Khai thác nguyên liệu, sản xuất thuốc kích dục cá đẻ.</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các hóa chất độc như: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xml:space="preserve">, Axêtôn, Axít </w:t>
            </w:r>
            <w:r w:rsidRPr="009F43A7">
              <w:rPr>
                <w:rFonts w:ascii="Arial" w:hAnsi="Arial" w:cs="Arial"/>
                <w:sz w:val="20"/>
              </w:rPr>
              <w:t>Benzoic.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Lắp đặt, sửa chữa thiết bị cơ điện lạnh, đường ống, van kết trong hầm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nơi làm việc chật hẹp, tư thế lao động rất gò bó, tiếp xúc với các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 xml:space="preserve">Cán bộ, thuyền viên làm việc trên tàu thu mua, vận tải </w:t>
            </w:r>
            <w:r w:rsidR="008316BE">
              <w:rPr>
                <w:rFonts w:ascii="Arial" w:hAnsi="Arial" w:cs="Arial"/>
                <w:sz w:val="20"/>
              </w:rPr>
              <w:t>thủy</w:t>
            </w:r>
            <w:r w:rsidRPr="009F43A7">
              <w:rPr>
                <w:rFonts w:ascii="Arial" w:hAnsi="Arial" w:cs="Arial"/>
                <w:sz w:val="20"/>
              </w:rPr>
              <w:t xml:space="preserve"> sản trên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 xml:space="preserve">Công việc nặng nhọc, nguy hiểm, chịu tác động của sóng, gió, ồn, rung; tiếp xúc với </w:t>
            </w:r>
            <w:r w:rsidR="008316BE">
              <w:rPr>
                <w:rFonts w:ascii="Arial" w:hAnsi="Arial" w:cs="Arial"/>
                <w:sz w:val="20"/>
              </w:rPr>
              <w:t>thủy</w:t>
            </w:r>
            <w:r w:rsidRPr="009F43A7">
              <w:rPr>
                <w:rFonts w:ascii="Arial" w:hAnsi="Arial" w:cs="Arial"/>
                <w:sz w:val="20"/>
              </w:rPr>
              <w:t xml:space="preserve"> sản tanh, hôi.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cá lồng trên biển (thuộc nghề nuôi cá lồng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Lao động trên biển, thường xuyên chịu ảnh hưởng sóng biển, gió lốc bất ngờ.</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Thu hoạch cá tra, basa.</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ngoài trời, dưới nước; thường xuyên khuân vác nặng, nguy hiểm.</w:t>
            </w:r>
          </w:p>
        </w:tc>
      </w:tr>
      <w:tr w:rsidR="001248A1" w:rsidRPr="000D4DD5">
        <w:tc>
          <w:tcPr>
            <w:tcW w:w="176" w:type="pct"/>
          </w:tcPr>
          <w:p w:rsidR="001248A1" w:rsidRPr="000D4DD5" w:rsidRDefault="001248A1" w:rsidP="000D4DD5">
            <w:pPr>
              <w:pStyle w:val="TableParagraph"/>
              <w:spacing w:before="120"/>
              <w:ind w:left="0"/>
              <w:jc w:val="center"/>
              <w:rPr>
                <w:rFonts w:ascii="Arial" w:hAnsi="Arial" w:cs="Arial"/>
                <w:b/>
                <w:sz w:val="20"/>
              </w:rPr>
            </w:pPr>
          </w:p>
        </w:tc>
        <w:tc>
          <w:tcPr>
            <w:tcW w:w="4824" w:type="pct"/>
            <w:gridSpan w:val="2"/>
          </w:tcPr>
          <w:p w:rsidR="001248A1" w:rsidRPr="000D4DD5" w:rsidRDefault="001248A1" w:rsidP="000D4DD5">
            <w:pPr>
              <w:pStyle w:val="TableParagraph"/>
              <w:spacing w:before="120"/>
              <w:ind w:left="0"/>
              <w:jc w:val="center"/>
              <w:rPr>
                <w:rFonts w:ascii="Arial" w:hAnsi="Arial" w:cs="Arial"/>
                <w:b/>
                <w:sz w:val="20"/>
              </w:rPr>
            </w:pPr>
            <w:r w:rsidRPr="000D4DD5">
              <w:rPr>
                <w:rFonts w:ascii="Arial" w:hAnsi="Arial" w:cs="Arial"/>
                <w:b/>
                <w:sz w:val="20"/>
              </w:rPr>
              <w:t>Điều kiện lao động loại IV</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trai lấy ngọc.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ngoài trời, công việc nặng nhọc, thường xuyên phải ngâm mình dưới nước.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Chế biến thủy, hải sản đông lạnh</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Phải đứng suốt ca làm việc, thường xuyên tiếp xúc với nước lạnh, nơi làm việc lầy lội,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hệ thống thiết bị chế biến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Tư thế lao động gò bó, thường xuyên tiếp xúc với nóng, ồn, nơi làm việc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hệ thống lạnh, kho lạnh, hệ thống sản xuất đá</w:t>
            </w:r>
            <w:r w:rsidR="00304D35" w:rsidRPr="009F43A7">
              <w:rPr>
                <w:rFonts w:ascii="Arial" w:hAnsi="Arial" w:cs="Arial"/>
                <w:sz w:val="20"/>
              </w:rPr>
              <w:t xml:space="preserve"> cây, đá vẩy.</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w:t>
            </w:r>
            <w:r w:rsidR="00304D35" w:rsidRPr="009F43A7">
              <w:rPr>
                <w:rFonts w:ascii="Arial" w:hAnsi="Arial" w:cs="Arial"/>
                <w:sz w:val="20"/>
              </w:rPr>
              <w:t xml:space="preserve"> lạnh.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Chế biến chượp, mắm tôm, mắm kem, nước mắm, thủy, hải sản khô; xúc rửa bao bì, bể chượp.</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lầy lội,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Trực tiếp chỉ đạo kỹ thuật sản xuất thuốc kích dục cá đẻ.</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Chịu tác động của các hóa chất độc như: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Axêtôn, axít Benzoic.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Sửa chữa thiết bị đánh bắt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w:t>
            </w:r>
            <w:r w:rsidR="001F3C6E" w:rsidRPr="009F43A7">
              <w:rPr>
                <w:rFonts w:ascii="Arial" w:hAnsi="Arial" w:cs="Arial"/>
                <w:sz w:val="20"/>
              </w:rPr>
              <w:t xml:space="preserve"> </w:t>
            </w:r>
            <w:r w:rsidRPr="009F43A7">
              <w:rPr>
                <w:rFonts w:ascii="Arial" w:hAnsi="Arial" w:cs="Arial"/>
                <w:sz w:val="20"/>
              </w:rPr>
              <w:t>xúc với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trồng, đánh bắt thủy sản ở sông, hồ, đầm.</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thường xuyên tiếp xúc với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lastRenderedPageBreak/>
              <w:t>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Căng hấp, nhuộm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thường xuyên chịu tác động của nhiệt độ cao</w:t>
            </w:r>
            <w:r w:rsidR="001F3C6E" w:rsidRPr="009F43A7">
              <w:rPr>
                <w:rFonts w:ascii="Arial" w:hAnsi="Arial" w:cs="Arial"/>
                <w:sz w:val="20"/>
              </w:rPr>
              <w:t xml:space="preserve"> </w:t>
            </w:r>
            <w:r w:rsidRPr="009F43A7">
              <w:rPr>
                <w:rFonts w:ascii="Arial" w:hAnsi="Arial" w:cs="Arial"/>
                <w:sz w:val="20"/>
              </w:rPr>
              <w:t>và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các thiết bị sản xuất, tái sinh cước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Tư thế làm việc gò bó, chịu tác động của ồn và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Đánh dĩa sang chỉ trong sản xuất sợi đan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đơn điệu, căng thẳng thị giác, tiếp xúc với tiếng ồn và bụi.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Đánh dây lưới bằng máy và thủ công</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Hóa nghiệm, phân tích chất lượng sản phẩm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tiếp xúc với các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thức ăn cho tôm, cá.</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chịu tác động của bụi và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Chitin, Chitozan, Gelatin Alginat, Aga-aga</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làm việc ngoài trời, thường xuyên tiếp xúc với kiềm, axít và thuốc tẩy zaven.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Pha trộn các hợp chất Pasta làm gioăng nắp hộp; tráng véc ni thân nắp hộp đồ hộp</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NH</w:t>
            </w:r>
            <w:r w:rsidRPr="009F43A7">
              <w:rPr>
                <w:rFonts w:ascii="Arial" w:hAnsi="Arial" w:cs="Arial"/>
                <w:sz w:val="20"/>
              </w:rPr>
              <w:t>3</w:t>
            </w:r>
            <w:r w:rsidRPr="009F43A7">
              <w:rPr>
                <w:rFonts w:ascii="Arial" w:hAnsi="Arial" w:cs="Arial"/>
                <w:position w:val="2"/>
                <w:sz w:val="20"/>
              </w:rPr>
              <w:t>, sơn và dung môi hữu cơ.</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trực tiếp chỉ đạo sản xuất giống tôm, cá, nhuyễn thể và các thủy, hải sản khác.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làm việc ngoài trời, trong đầm, sông, hồ...</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Lấy mẫu và phân tích mẫu nước, mẫu sinh vật; xử lý mẫu tiêu bản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HCl...</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máy dệt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chịu tác động của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Sấy, pha chế, kiểm mẫu viên dầu cá</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tiếp xúc với nóng, cồn và Axeton.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Vệ sinh công nghiệp nhà máy chế biến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 xúc với các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tôm hùm lồng</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lặn sâu 5 - 8 mét</w:t>
            </w:r>
          </w:p>
        </w:tc>
      </w:tr>
    </w:tbl>
    <w:p w:rsidR="001248A1" w:rsidRPr="009F43A7" w:rsidRDefault="001248A1" w:rsidP="009F43A7">
      <w:pPr>
        <w:pStyle w:val="BodyText"/>
        <w:spacing w:before="120"/>
        <w:rPr>
          <w:rFonts w:ascii="Arial" w:hAnsi="Arial" w:cs="Arial"/>
        </w:rPr>
      </w:pPr>
    </w:p>
    <w:p w:rsidR="001248A1" w:rsidRPr="00C11979" w:rsidRDefault="005D3F42" w:rsidP="00C11979">
      <w:pPr>
        <w:pStyle w:val="ListParagraph"/>
        <w:tabs>
          <w:tab w:val="left" w:pos="7100"/>
        </w:tabs>
        <w:spacing w:before="120"/>
        <w:ind w:left="0" w:firstLine="0"/>
        <w:jc w:val="center"/>
        <w:rPr>
          <w:rFonts w:ascii="Arial" w:hAnsi="Arial" w:cs="Arial"/>
          <w:b/>
          <w:sz w:val="20"/>
        </w:rPr>
      </w:pPr>
      <w:r w:rsidRPr="00C11979">
        <w:rPr>
          <w:rFonts w:ascii="Arial" w:hAnsi="Arial" w:cs="Arial"/>
          <w:b/>
          <w:sz w:val="20"/>
        </w:rPr>
        <w:t>XXXV.</w:t>
      </w:r>
      <w:r w:rsidR="00F2415A" w:rsidRPr="00C11979">
        <w:rPr>
          <w:rFonts w:ascii="Arial" w:hAnsi="Arial" w:cs="Arial"/>
          <w:b/>
          <w:sz w:val="20"/>
        </w:rPr>
        <w:t xml:space="preserve"> </w:t>
      </w:r>
      <w:r w:rsidR="001248A1" w:rsidRPr="00C11979">
        <w:rPr>
          <w:rFonts w:ascii="Arial" w:hAnsi="Arial" w:cs="Arial"/>
          <w:b/>
          <w:sz w:val="20"/>
        </w:rPr>
        <w:t>DẦU KHÍ</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FF3FB3">
        <w:tc>
          <w:tcPr>
            <w:tcW w:w="176"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TT</w:t>
            </w:r>
          </w:p>
        </w:tc>
        <w:tc>
          <w:tcPr>
            <w:tcW w:w="2537"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Tên nghề hoặc công việc</w:t>
            </w:r>
          </w:p>
        </w:tc>
        <w:tc>
          <w:tcPr>
            <w:tcW w:w="2287"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Đặc điểm điều kiện lao động của nghề, công việc</w:t>
            </w:r>
          </w:p>
        </w:tc>
      </w:tr>
      <w:tr w:rsidR="001248A1" w:rsidRPr="00FF3FB3">
        <w:tc>
          <w:tcPr>
            <w:tcW w:w="176" w:type="pct"/>
          </w:tcPr>
          <w:p w:rsidR="001248A1" w:rsidRPr="00FF3FB3" w:rsidRDefault="001248A1" w:rsidP="00FF3FB3">
            <w:pPr>
              <w:pStyle w:val="TableParagraph"/>
              <w:spacing w:before="120"/>
              <w:ind w:left="0"/>
              <w:jc w:val="center"/>
              <w:rPr>
                <w:rFonts w:ascii="Arial" w:hAnsi="Arial" w:cs="Arial"/>
                <w:b/>
                <w:sz w:val="20"/>
              </w:rPr>
            </w:pPr>
          </w:p>
        </w:tc>
        <w:tc>
          <w:tcPr>
            <w:tcW w:w="4824" w:type="pct"/>
            <w:gridSpan w:val="2"/>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Điều kiện lao động loại VI</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 xml:space="preserve">Làm việc ngoài trời, công việc rất nặng nhọc, nguy hiểm, chịu tác </w:t>
            </w:r>
            <w:r w:rsidRPr="009F43A7">
              <w:rPr>
                <w:rFonts w:ascii="Arial" w:hAnsi="Arial" w:cs="Arial"/>
                <w:sz w:val="20"/>
              </w:rPr>
              <w:lastRenderedPageBreak/>
              <w:t>động của ồn, rung, hóa chất độc,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bụi, hóa chất độc, ồn, rung, sóng và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máy tàu chứa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của rung và ồn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Thợ lặn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rất nguy hiểm, chịu tác động của áp suất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(Karota, định lượng xạ) giếng khoan dầu khí trên các giàn khoan ngoài</w:t>
            </w:r>
            <w:r w:rsidR="00761EEA" w:rsidRPr="009F43A7">
              <w:rPr>
                <w:rFonts w:ascii="Arial" w:hAnsi="Arial" w:cs="Arial"/>
                <w:sz w:val="20"/>
              </w:rPr>
              <w:t xml:space="preserve"> </w:t>
            </w:r>
            <w:r w:rsidRPr="009F43A7">
              <w:rPr>
                <w:rFonts w:ascii="Arial" w:hAnsi="Arial" w:cs="Arial"/>
                <w:sz w:val="20"/>
              </w:rPr>
              <w:t>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giàn tự nâng, giàn nửa nổi nửa</w:t>
            </w:r>
            <w:r w:rsidR="00761EEA" w:rsidRPr="009F43A7">
              <w:rPr>
                <w:rFonts w:ascii="Arial" w:hAnsi="Arial" w:cs="Arial"/>
                <w:sz w:val="20"/>
              </w:rPr>
              <w:t xml:space="preserve"> </w:t>
            </w:r>
            <w:r w:rsidRPr="009F43A7">
              <w:rPr>
                <w:rFonts w:ascii="Arial" w:hAnsi="Arial" w:cs="Arial"/>
                <w:sz w:val="20"/>
              </w:rPr>
              <w:t>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giàn tự nâng, giàn nửa nổi nửa chìm, giàn nhẹ,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ở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ở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máy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của rung, ồn,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công trình dầu khí trên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bụi,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bụi, ồn, hóa chất độc.</w:t>
            </w:r>
          </w:p>
        </w:tc>
      </w:tr>
      <w:tr w:rsidR="001248A1" w:rsidRPr="00A22028">
        <w:tc>
          <w:tcPr>
            <w:tcW w:w="176" w:type="pct"/>
          </w:tcPr>
          <w:p w:rsidR="001248A1" w:rsidRPr="00A22028" w:rsidRDefault="001248A1" w:rsidP="008365F7">
            <w:pPr>
              <w:pStyle w:val="TableParagraph"/>
              <w:spacing w:before="120"/>
              <w:ind w:left="0"/>
              <w:jc w:val="center"/>
              <w:rPr>
                <w:rFonts w:ascii="Arial" w:hAnsi="Arial" w:cs="Arial"/>
                <w:b/>
                <w:sz w:val="20"/>
              </w:rPr>
            </w:pPr>
          </w:p>
        </w:tc>
        <w:tc>
          <w:tcPr>
            <w:tcW w:w="4824" w:type="pct"/>
            <w:gridSpan w:val="2"/>
          </w:tcPr>
          <w:p w:rsidR="001248A1" w:rsidRPr="00A22028" w:rsidRDefault="001248A1" w:rsidP="008365F7">
            <w:pPr>
              <w:pStyle w:val="TableParagraph"/>
              <w:spacing w:before="120"/>
              <w:ind w:left="0"/>
              <w:jc w:val="center"/>
              <w:rPr>
                <w:rFonts w:ascii="Arial" w:hAnsi="Arial" w:cs="Arial"/>
                <w:b/>
                <w:sz w:val="20"/>
              </w:rPr>
            </w:pPr>
            <w:r w:rsidRPr="00A22028">
              <w:rPr>
                <w:rFonts w:ascii="Arial" w:hAnsi="Arial" w:cs="Arial"/>
                <w:b/>
                <w:sz w:val="20"/>
              </w:rPr>
              <w:t>Điều kiện lao động loại V</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vùng đáy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các loại hóa chất độc,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Karota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dầu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các thiết bị khai thác, xử lý dầu khí trên các giàn khoan, khai thác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nguy hiểm,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các thiết bị, máy trên tàu chứa dầu và trên các công trình dầu</w:t>
            </w:r>
            <w:r w:rsidR="00761EEA" w:rsidRPr="009F43A7">
              <w:rPr>
                <w:rFonts w:ascii="Arial" w:hAnsi="Arial" w:cs="Arial"/>
                <w:sz w:val="20"/>
              </w:rPr>
              <w:t xml:space="preserve"> </w:t>
            </w:r>
            <w:r w:rsidRPr="009F43A7">
              <w:rPr>
                <w:rFonts w:ascii="Arial" w:hAnsi="Arial" w:cs="Arial"/>
                <w:sz w:val="20"/>
              </w:rPr>
              <w:t>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thường xuyên tiếp xúc với dầu, mỡ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Phòng ngừa và xử lý sự cố dầu khí trên các giàn khoan, khai thác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sóng, gió, ồn và</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máy Xray, máy quang phổ Auger</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các tia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Lắp ráp, sửa chữa các công trình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bụi</w:t>
            </w:r>
            <w:r w:rsidR="00304D35" w:rsidRPr="009F43A7">
              <w:rPr>
                <w:rFonts w:ascii="Arial" w:hAnsi="Arial" w:cs="Arial"/>
                <w:sz w:val="20"/>
              </w:rPr>
              <w:t xml:space="preserve"> nồng độ rất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thực địa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điện từ trường, ồn,</w:t>
            </w:r>
            <w:r w:rsidR="00761EEA" w:rsidRPr="009F43A7">
              <w:rPr>
                <w:rFonts w:ascii="Arial" w:hAnsi="Arial" w:cs="Arial"/>
                <w:sz w:val="20"/>
              </w:rPr>
              <w:t xml:space="preserve"> </w:t>
            </w:r>
            <w:r w:rsidRPr="009F43A7">
              <w:rPr>
                <w:rFonts w:ascii="Arial" w:hAnsi="Arial" w:cs="Arial"/>
                <w:sz w:val="20"/>
              </w:rPr>
              <w:t>rung và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cẩu nổi từ 600 tấn trở lên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tác động của sóng gió, ồn và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sinh lý lặn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áp suất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Phân tích các chỉ tiêu đặc biệt (P, V, T) của lưu thể và dầu thô</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thủy ngân, và các dung môi hữu cơ.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cân bằng giàn khoan trên giàn tự nâng, tàu khoan,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giàn tự nâng, giàn nửa nổi nửa chìm, tàu</w:t>
            </w:r>
            <w:r w:rsidR="00761EEA" w:rsidRPr="009F43A7">
              <w:rPr>
                <w:rFonts w:ascii="Arial" w:hAnsi="Arial" w:cs="Arial"/>
                <w:sz w:val="20"/>
              </w:rPr>
              <w:t xml:space="preserve"> </w:t>
            </w:r>
            <w:r w:rsidRPr="009F43A7">
              <w:rPr>
                <w:rFonts w:ascii="Arial" w:hAnsi="Arial" w:cs="Arial"/>
                <w:sz w:val="20"/>
              </w:rPr>
              <w:t>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giàn tự nâng, giàn nửa nổi nửa chìm,</w:t>
            </w:r>
            <w:r w:rsidR="00761EEA" w:rsidRPr="009F43A7">
              <w:rPr>
                <w:rFonts w:ascii="Arial" w:hAnsi="Arial" w:cs="Arial"/>
                <w:sz w:val="20"/>
              </w:rPr>
              <w:t xml:space="preserve"> </w:t>
            </w:r>
            <w:r w:rsidRPr="009F43A7">
              <w:rPr>
                <w:rFonts w:ascii="Arial" w:hAnsi="Arial" w:cs="Arial"/>
                <w:sz w:val="20"/>
              </w:rPr>
              <w:t>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28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công</w:t>
            </w:r>
            <w:r w:rsidR="00304D35" w:rsidRPr="009F43A7">
              <w:rPr>
                <w:rFonts w:ascii="Arial" w:hAnsi="Arial" w:cs="Arial"/>
                <w:sz w:val="20"/>
              </w:rPr>
              <w:t xml:space="preserve">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nguy hiểm, chịu tác động</w:t>
            </w:r>
            <w:r w:rsidR="00304D35" w:rsidRPr="009F43A7">
              <w:rPr>
                <w:rFonts w:ascii="Arial" w:hAnsi="Arial" w:cs="Arial"/>
                <w:sz w:val="20"/>
              </w:rPr>
              <w:t xml:space="preserve">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trong trạm máy, công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giàn tự nâng, giàn nửa nổi nửa</w:t>
            </w:r>
            <w:r w:rsidR="00761EEA" w:rsidRPr="009F43A7">
              <w:rPr>
                <w:rFonts w:ascii="Arial" w:hAnsi="Arial" w:cs="Arial"/>
                <w:sz w:val="20"/>
              </w:rPr>
              <w:t xml:space="preserve"> </w:t>
            </w:r>
            <w:r w:rsidRPr="009F43A7">
              <w:rPr>
                <w:rFonts w:ascii="Arial" w:hAnsi="Arial" w:cs="Arial"/>
                <w:sz w:val="20"/>
              </w:rPr>
              <w:t>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giàn tự nâng, giàn khoan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công trình khai thác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 xml:space="preserve">Làm việc ngoài trời, trên biển, công việc nặng nhọc, nguy hiểm, </w:t>
            </w:r>
            <w:r w:rsidRPr="009F43A7">
              <w:rPr>
                <w:rFonts w:ascii="Arial" w:hAnsi="Arial" w:cs="Arial"/>
                <w:sz w:val="20"/>
              </w:rPr>
              <w:lastRenderedPageBreak/>
              <w:t>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43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w:t>
            </w:r>
            <w:r w:rsidR="00071DCC" w:rsidRPr="009F43A7">
              <w:rPr>
                <w:rFonts w:ascii="Arial" w:hAnsi="Arial" w:cs="Arial"/>
                <w:sz w:val="20"/>
              </w:rPr>
              <w:t xml:space="preserve">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w:t>
            </w:r>
            <w:r w:rsidR="00071DCC" w:rsidRPr="009F43A7">
              <w:rPr>
                <w:rFonts w:ascii="Arial" w:hAnsi="Arial" w:cs="Arial"/>
                <w:sz w:val="20"/>
              </w:rPr>
              <w:t xml:space="preserve">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w:t>
            </w:r>
            <w:r w:rsidR="00761EEA" w:rsidRPr="009F43A7">
              <w:rPr>
                <w:rFonts w:ascii="Arial" w:hAnsi="Arial" w:cs="Arial"/>
                <w:sz w:val="20"/>
              </w:rPr>
              <w:t xml:space="preserve"> </w:t>
            </w:r>
            <w:r w:rsidRPr="009F43A7">
              <w:rPr>
                <w:rFonts w:ascii="Arial" w:hAnsi="Arial" w:cs="Arial"/>
                <w:sz w:val="20"/>
              </w:rPr>
              <w:t>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giàn khoan cố định, giàn ép vỉa.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giếng khoan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giếng khoan dầu khí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w:t>
            </w:r>
            <w:r w:rsidR="00761EEA" w:rsidRPr="009F43A7">
              <w:rPr>
                <w:rFonts w:ascii="Arial" w:hAnsi="Arial" w:cs="Arial"/>
                <w:sz w:val="20"/>
              </w:rPr>
              <w:t xml:space="preserve"> </w:t>
            </w:r>
            <w:r w:rsidRPr="009F43A7">
              <w:rPr>
                <w:rFonts w:ascii="Arial" w:hAnsi="Arial" w:cs="Arial"/>
                <w:sz w:val="20"/>
              </w:rPr>
              <w:t>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chịu tác động của ồn, rung, hóa chất độc.</w:t>
            </w:r>
          </w:p>
        </w:tc>
      </w:tr>
      <w:tr w:rsidR="00071DCC" w:rsidRPr="009F43A7">
        <w:tc>
          <w:tcPr>
            <w:tcW w:w="176" w:type="pct"/>
          </w:tcPr>
          <w:p w:rsidR="00071DCC" w:rsidRPr="009F43A7" w:rsidRDefault="00071DCC" w:rsidP="00FF3FB3">
            <w:pPr>
              <w:pStyle w:val="TableParagraph"/>
              <w:spacing w:before="120"/>
              <w:ind w:left="0"/>
              <w:jc w:val="center"/>
              <w:rPr>
                <w:rFonts w:ascii="Arial" w:hAnsi="Arial" w:cs="Arial"/>
                <w:sz w:val="20"/>
              </w:rPr>
            </w:pPr>
            <w:r w:rsidRPr="009F43A7">
              <w:rPr>
                <w:rFonts w:ascii="Arial" w:hAnsi="Arial" w:cs="Arial"/>
                <w:sz w:val="20"/>
              </w:rPr>
              <w:t>52</w:t>
            </w:r>
          </w:p>
        </w:tc>
        <w:tc>
          <w:tcPr>
            <w:tcW w:w="2537" w:type="pct"/>
          </w:tcPr>
          <w:p w:rsidR="00071DCC" w:rsidRPr="009F43A7" w:rsidRDefault="00071DCC"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 công trình dầu khí vùng đầm lầy.</w:t>
            </w:r>
          </w:p>
        </w:tc>
        <w:tc>
          <w:tcPr>
            <w:tcW w:w="2287" w:type="pct"/>
          </w:tcPr>
          <w:p w:rsidR="00071DCC" w:rsidRPr="009F43A7" w:rsidRDefault="00071DCC" w:rsidP="00C026DF">
            <w:pPr>
              <w:pStyle w:val="TableParagraph"/>
              <w:spacing w:before="120"/>
              <w:ind w:left="0"/>
              <w:rPr>
                <w:rFonts w:ascii="Arial" w:hAnsi="Arial" w:cs="Arial"/>
                <w:sz w:val="20"/>
              </w:rPr>
            </w:pPr>
            <w:r w:rsidRPr="009F43A7">
              <w:rPr>
                <w:rFonts w:ascii="Arial" w:hAnsi="Arial" w:cs="Arial"/>
                <w:sz w:val="20"/>
              </w:rPr>
              <w:t>Làm việc ngoài trời, trên đầm lầy, chịu tác động của ồn, rung, hóa chất</w:t>
            </w:r>
            <w:r w:rsidR="00761EEA" w:rsidRPr="009F43A7">
              <w:rPr>
                <w:rFonts w:ascii="Arial" w:hAnsi="Arial" w:cs="Arial"/>
                <w:sz w:val="20"/>
              </w:rPr>
              <w:t xml:space="preserve"> </w:t>
            </w:r>
            <w:r w:rsidRPr="009F43A7">
              <w:rPr>
                <w:rFonts w:ascii="Arial" w:hAnsi="Arial" w:cs="Arial"/>
                <w:sz w:val="20"/>
              </w:rPr>
              <w:t>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w:t>
            </w:r>
            <w:r w:rsidR="00761EEA" w:rsidRPr="009F43A7">
              <w:rPr>
                <w:rFonts w:ascii="Arial" w:hAnsi="Arial" w:cs="Arial"/>
                <w:sz w:val="20"/>
              </w:rPr>
              <w:t xml:space="preserve"> </w:t>
            </w:r>
            <w:r w:rsidRPr="009F43A7">
              <w:rPr>
                <w:rFonts w:ascii="Arial" w:hAnsi="Arial" w:cs="Arial"/>
                <w:sz w:val="20"/>
              </w:rPr>
              <w:t>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57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Giao nhận, bảo quản vật tư, hóa chất, vật liệu nổ, trên công trình dầu khí vùng sa</w:t>
            </w:r>
            <w:r w:rsidR="00761EEA" w:rsidRPr="009F43A7">
              <w:rPr>
                <w:rFonts w:ascii="Arial" w:hAnsi="Arial" w:cs="Arial"/>
                <w:sz w:val="20"/>
              </w:rPr>
              <w:t xml:space="preserve"> </w:t>
            </w:r>
            <w:r w:rsidRPr="009F43A7">
              <w:rPr>
                <w:rFonts w:ascii="Arial" w:hAnsi="Arial" w:cs="Arial"/>
                <w:sz w:val="20"/>
              </w:rPr>
              <w:t>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 công việc nặng nhọc, nguy hiểm, chịu tác động của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Giao nhận, bảo quản vật tư, hóa chất, vật liệu nổ,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 công việc nặng nhọc, nguy hiểm, chịu tác động của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Thủ kho, chủ nhiệm kho, nhân viên xuất nhập hóa chất trên các công trình dầu</w:t>
            </w:r>
            <w:r w:rsidR="00D13667" w:rsidRPr="009F43A7">
              <w:rPr>
                <w:rFonts w:ascii="Arial" w:hAnsi="Arial" w:cs="Arial"/>
                <w:sz w:val="20"/>
              </w:rPr>
              <w:t xml:space="preserve"> khí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trên biển, công việc nặng nhọc, nguy hiểm, chịu tác động của</w:t>
            </w:r>
            <w:r w:rsidR="00D13667" w:rsidRPr="009F43A7">
              <w:rPr>
                <w:rFonts w:ascii="Arial" w:hAnsi="Arial" w:cs="Arial"/>
                <w:sz w:val="20"/>
              </w:rPr>
              <w:t xml:space="preserve">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tuốc bin, máy phát điện diezen trên các công trình dầu khí trên biển, trên phao rót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hóa chất.</w:t>
            </w:r>
          </w:p>
        </w:tc>
      </w:tr>
      <w:tr w:rsidR="001248A1" w:rsidRPr="009F43A7">
        <w:tc>
          <w:tcPr>
            <w:tcW w:w="176" w:type="pct"/>
          </w:tcPr>
          <w:p w:rsidR="001248A1" w:rsidRPr="009F43A7" w:rsidRDefault="001248A1" w:rsidP="00A22028">
            <w:pPr>
              <w:pStyle w:val="TableParagraph"/>
              <w:spacing w:before="120"/>
              <w:ind w:left="0"/>
              <w:jc w:val="center"/>
              <w:rPr>
                <w:rFonts w:ascii="Arial" w:hAnsi="Arial" w:cs="Arial"/>
                <w:sz w:val="20"/>
              </w:rPr>
            </w:pPr>
          </w:p>
        </w:tc>
        <w:tc>
          <w:tcPr>
            <w:tcW w:w="4824" w:type="pct"/>
            <w:gridSpan w:val="2"/>
          </w:tcPr>
          <w:p w:rsidR="001248A1" w:rsidRPr="009F43A7" w:rsidRDefault="001248A1" w:rsidP="00A22028">
            <w:pPr>
              <w:pStyle w:val="TableParagraph"/>
              <w:spacing w:before="120"/>
              <w:ind w:left="0"/>
              <w:jc w:val="center"/>
              <w:rPr>
                <w:rFonts w:ascii="Arial" w:hAnsi="Arial" w:cs="Arial"/>
                <w:sz w:val="20"/>
              </w:rPr>
            </w:pPr>
            <w:r w:rsidRPr="009F43A7">
              <w:rPr>
                <w:rFonts w:ascii="Arial" w:hAnsi="Arial" w:cs="Arial"/>
                <w:sz w:val="20"/>
              </w:rPr>
              <w:t>Điều kiện lao động loại IV</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tiếp chỉ đạo kỹ thuật trên các giàn khoan, khai thác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Nấu ăn và phục vụ trên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và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Thu gom dầu tràn.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Giám thị lặn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ồn, rung,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thiết bị vận hành khí và đường ống dẫn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và xử lý sự cố cháy, nổ các trạm bơm khí và đường ống dẫn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thiết bị khoan, khai thác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xăng, dầu và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thiết bị địa vật lý giếng khoan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chất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tiếp chỉ đạo sản xuất, lắp đặt, sửa chữa các công trình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bụi.</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Sản xuất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rung, bụi và các hóa chất độc như: axít đậm đặc, xút...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Nấu mỡ từ sản phẩm dầu mỏ</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 xml:space="preserve">Công việc nặng nhọc, thường xuyên tiếp xúc với nóng, dầu, mỡ </w:t>
            </w:r>
            <w:r w:rsidRPr="009F43A7">
              <w:rPr>
                <w:rFonts w:ascii="Arial" w:hAnsi="Arial" w:cs="Arial"/>
                <w:sz w:val="20"/>
              </w:rPr>
              <w:lastRenderedPageBreak/>
              <w:t>và các hóa chất phụ gia.</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Sản xuất, pha chế dầu nhờn.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dầu, mỡ và các hóa chất phụ gia.</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Vệ sinh công nghiệp các phân xưởng pha chế dầu nhờn, nấu mỡ, sản xuất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xăng, dầu,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thử áp lực cần, ống khoan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tiếng ồn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bảo dưỡng các thiết bị nấu mỡ, pha chế dầu nhờn, sản xuất các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xăng, dầu,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 công mẫu lõi</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Chịu tác động của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Tách lọc, phân tích địa - hóa, cơ -lý dung dịch khoan, dầu thô và các sản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các hóa chất, xăng và dầu.</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Chụp ảnh dưới ánh sáng tia cực tím.</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tia cực tím.</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Phân tích mẫu vi cổ sinh, thạch học và nước vỉa ô nhiễm.</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position w:val="2"/>
                <w:sz w:val="20"/>
              </w:rPr>
              <w:t>Thường xuyên tiếp xúc với dung môi hữu cơ, axít HF, HCl, HNO</w:t>
            </w:r>
            <w:r w:rsidRPr="009F43A7">
              <w:rPr>
                <w:rFonts w:ascii="Arial" w:hAnsi="Arial" w:cs="Arial"/>
                <w:sz w:val="20"/>
              </w:rPr>
              <w:t>3</w:t>
            </w:r>
            <w:r w:rsidRPr="009F43A7">
              <w:rPr>
                <w:rFonts w:ascii="Arial" w:hAnsi="Arial" w:cs="Arial"/>
                <w:position w:val="2"/>
                <w:sz w:val="20"/>
              </w:rPr>
              <w:t>, CH</w:t>
            </w:r>
            <w:r w:rsidRPr="009F43A7">
              <w:rPr>
                <w:rFonts w:ascii="Arial" w:hAnsi="Arial" w:cs="Arial"/>
                <w:sz w:val="20"/>
              </w:rPr>
              <w:t>2</w:t>
            </w:r>
            <w:r w:rsidRPr="009F43A7">
              <w:rPr>
                <w:rFonts w:ascii="Arial" w:hAnsi="Arial" w:cs="Arial"/>
                <w:position w:val="2"/>
                <w:sz w:val="20"/>
              </w:rPr>
              <w:t>COOH</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Tinh chế dung môi hữu cơ và các chất phụ gia.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nóng và các hóa chất độc như: Clorofooc,</w:t>
            </w:r>
            <w:r w:rsidR="00761EEA" w:rsidRPr="009F43A7">
              <w:rPr>
                <w:rFonts w:ascii="Arial" w:hAnsi="Arial" w:cs="Arial"/>
                <w:sz w:val="20"/>
              </w:rPr>
              <w:t xml:space="preserve"> </w:t>
            </w:r>
            <w:r w:rsidRPr="009F43A7">
              <w:rPr>
                <w:rFonts w:ascii="Arial" w:hAnsi="Arial" w:cs="Arial"/>
                <w:sz w:val="20"/>
              </w:rPr>
              <w:t>izopropanol...</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trên giàn khoan cố định, giàn tự nâng, giàn nửa nổi nửa chìm, tàu khoan, tàu chứa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kho chứa khí dầu mỏ hóa lỏng (LPG), khí tự nhiên hóa lỏng</w:t>
            </w:r>
            <w:r w:rsidR="00761EEA" w:rsidRPr="009F43A7">
              <w:rPr>
                <w:rFonts w:ascii="Arial" w:hAnsi="Arial" w:cs="Arial"/>
                <w:sz w:val="20"/>
              </w:rPr>
              <w:t xml:space="preserve"> </w:t>
            </w:r>
            <w:r w:rsidRPr="009F43A7">
              <w:rPr>
                <w:rFonts w:ascii="Arial" w:hAnsi="Arial" w:cs="Arial"/>
                <w:sz w:val="20"/>
              </w:rPr>
              <w:t>(LNG).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nguy cơ cháy nổ, ngộ độc, ngạt hóa chất và bỏng lạnh.</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tuốc bin, máy phát điện diezen trên các công trình dầu khí trên bờ.</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xuất nhập khí tại cầu cảng.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tiếp xúc với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27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phân phối khí tại các nhà máy chế biến khí, kho cảng chứa khí, trạm phân phối, trung tâm phân phối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ảnh hưởng của hóa chất độc, nguy cơ cháy nổ.</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cracking dầu mỏ bằng công nghệ xúc tác tầng sôi (RFCC) và xử lý xăng naphtha từ RFCC.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ồn, bụi, nhiệt độ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chế biến hạt nhựa poly-propylene từ dòng propylene của quá trình lọc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chưng cất dầu thô và xử lý dầu hỏa (kerosene).</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xăng naphtha bằng hydro và hệ thống chuyển hóa (reforming) xúc tác tăng chỉ số oc-tan của xăng.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đồng phân hóa xăng naphtha.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và thu hồi propylen, khí hóa lỏng.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dầu dầu nhẹ trộn diezen (LCO) bằng khí hydro.</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cung cấp kiềm NaOH.</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máy, thiết bị sản xuất xăng sinh học (Ethanol).</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 và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bồn chứa Amoniắc, đuốc đốt.</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bảo dưỡng và kiểm tra các thiết bị chế biến dầu khí và sản phẩm - hóa</w:t>
            </w:r>
            <w:r w:rsidR="00761EEA" w:rsidRPr="009F43A7">
              <w:rPr>
                <w:rFonts w:ascii="Arial" w:hAnsi="Arial" w:cs="Arial"/>
                <w:sz w:val="20"/>
              </w:rPr>
              <w:t xml:space="preserve"> </w:t>
            </w:r>
            <w:r w:rsidRPr="009F43A7">
              <w:rPr>
                <w:rFonts w:ascii="Arial" w:hAnsi="Arial" w:cs="Arial"/>
                <w:sz w:val="20"/>
              </w:rPr>
              <w:t>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hóa chất độc, ồn, rung, bụi, chất phóng xạ, nguy cơ cháy nổ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phòng chống cháy nổ và ứng cứu khẩn cấp trong công nghiệp chế biến dầu khí và sản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căng thẳng thần kinh tâm lý, nguy cơ cháy nổ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 xml:space="preserve">Vận hành, sửa chữa nhỏ hệ thống thiết bị điện, điện lạnh, thông tin liên lạc, nồi hơi trên giàn khoan cố định, giàn tự nâng, giàn nửa nổi nửa chìm, </w:t>
            </w:r>
            <w:r w:rsidRPr="009F43A7">
              <w:rPr>
                <w:rFonts w:ascii="Arial" w:hAnsi="Arial" w:cs="Arial"/>
                <w:sz w:val="20"/>
              </w:rPr>
              <w:lastRenderedPageBreak/>
              <w:t>tàu khoan, tàu chứa dầu, phao rót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lastRenderedPageBreak/>
              <w:t>Công việc nặng nhọc, làm việc trên biển, chịu tác động của ồn, rung,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lastRenderedPageBreak/>
              <w:t>41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Ứng cứu sự cố (cháy, nổ, phun trào, tràn dầu) trên giàn khoan cố định, giàn tự nâng, giàn nửa nổi nửa chìm, tàu khoan, tàu chứa dầu, phao rót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rung lắc.</w:t>
            </w:r>
          </w:p>
        </w:tc>
      </w:tr>
    </w:tbl>
    <w:p w:rsidR="001248A1" w:rsidRPr="009F43A7" w:rsidRDefault="001248A1" w:rsidP="009F43A7">
      <w:pPr>
        <w:pStyle w:val="BodyText"/>
        <w:spacing w:before="120"/>
        <w:rPr>
          <w:rFonts w:ascii="Arial" w:hAnsi="Arial" w:cs="Arial"/>
        </w:rPr>
      </w:pPr>
    </w:p>
    <w:p w:rsidR="001248A1" w:rsidRPr="00E01748" w:rsidRDefault="005D3F42" w:rsidP="00E01748">
      <w:pPr>
        <w:pStyle w:val="Heading2"/>
        <w:tabs>
          <w:tab w:val="left" w:pos="1068"/>
        </w:tabs>
        <w:spacing w:before="120"/>
        <w:ind w:left="0" w:firstLine="0"/>
        <w:jc w:val="center"/>
        <w:rPr>
          <w:rFonts w:ascii="Arial" w:hAnsi="Arial" w:cs="Arial"/>
          <w:b/>
          <w:sz w:val="20"/>
        </w:rPr>
      </w:pPr>
      <w:r w:rsidRPr="00E01748">
        <w:rPr>
          <w:rFonts w:ascii="Arial" w:hAnsi="Arial" w:cs="Arial"/>
          <w:b/>
          <w:sz w:val="20"/>
        </w:rPr>
        <w:t>XXXVI.</w:t>
      </w:r>
      <w:r w:rsidR="00F2415A" w:rsidRPr="00E01748">
        <w:rPr>
          <w:rFonts w:ascii="Arial" w:hAnsi="Arial" w:cs="Arial"/>
          <w:b/>
          <w:sz w:val="20"/>
        </w:rPr>
        <w:t xml:space="preserve"> </w:t>
      </w:r>
      <w:r w:rsidR="001248A1" w:rsidRPr="00E01748">
        <w:rPr>
          <w:rFonts w:ascii="Arial" w:hAnsi="Arial" w:cs="Arial"/>
          <w:b/>
          <w:sz w:val="20"/>
        </w:rPr>
        <w:t>CHẾ BIẾN THỰC PHẨM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E01748">
        <w:tc>
          <w:tcPr>
            <w:tcW w:w="176"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TT</w:t>
            </w:r>
          </w:p>
        </w:tc>
        <w:tc>
          <w:tcPr>
            <w:tcW w:w="2537"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Tên nghề hoặc công việc</w:t>
            </w:r>
          </w:p>
        </w:tc>
        <w:tc>
          <w:tcPr>
            <w:tcW w:w="2287"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Đặc điểm điều kiện lao động của nghề, công việc</w:t>
            </w:r>
          </w:p>
        </w:tc>
      </w:tr>
      <w:tr w:rsidR="001248A1" w:rsidRPr="00E01748">
        <w:tc>
          <w:tcPr>
            <w:tcW w:w="176" w:type="pct"/>
          </w:tcPr>
          <w:p w:rsidR="001248A1" w:rsidRPr="00E01748" w:rsidRDefault="001248A1" w:rsidP="00E01748">
            <w:pPr>
              <w:pStyle w:val="TableParagraph"/>
              <w:spacing w:before="120"/>
              <w:ind w:left="0"/>
              <w:jc w:val="center"/>
              <w:rPr>
                <w:rFonts w:ascii="Arial" w:hAnsi="Arial" w:cs="Arial"/>
                <w:b/>
                <w:sz w:val="20"/>
              </w:rPr>
            </w:pPr>
          </w:p>
        </w:tc>
        <w:tc>
          <w:tcPr>
            <w:tcW w:w="4824" w:type="pct"/>
            <w:gridSpan w:val="2"/>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Điều kiện lao động loại IV</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dịch sữa</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tư thế lao động gò bó; làm việc trong môi trường nhiệt độ cao, ẩm ướt, tiếng ồn lớn, bụi nhiều.</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hệ thống tháp sấy bột sữa, bột dinh dưỡng, tháp cô đặc sữa tươi.</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môi trường nhiệt độ cao, tiếng ồn lớn, bụi nhiều, tập</w:t>
            </w:r>
            <w:r w:rsidR="00735024" w:rsidRPr="009F43A7">
              <w:rPr>
                <w:rFonts w:ascii="Arial" w:hAnsi="Arial" w:cs="Arial"/>
                <w:sz w:val="20"/>
              </w:rPr>
              <w:t xml:space="preserve"> </w:t>
            </w:r>
            <w:r w:rsidRPr="009F43A7">
              <w:rPr>
                <w:rFonts w:ascii="Arial" w:hAnsi="Arial" w:cs="Arial"/>
                <w:sz w:val="20"/>
              </w:rPr>
              <w:t>trung chú ý cao.</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thiết bị rót và đóng gói sản phẩm.</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phòng kín, kém thông thoáng, độ ẩm thấp, tiếng ồn lớn; nhịp điệu lao động khẩn chương, đơn điệu,tư thế lao động gò bó, độ tập trung quan sát cao</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Sản xuất hộp thiếc đựng các sản phẩm từ sữa, trái cây</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đơn điệu, thường xuyên chịu tác động của tiếng ồn.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Bảo quản các sản phẩm trong nhà lạnh.</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 xml:space="preserve">Nhiệt độ thay đổi đột ngột, thường xuyên phải làm việc trông môi trường -30 </w:t>
            </w:r>
            <w:r w:rsidRPr="009F43A7">
              <w:rPr>
                <w:rFonts w:ascii="Arial" w:hAnsi="Arial" w:cs="Arial"/>
                <w:sz w:val="20"/>
                <w:vertAlign w:val="superscript"/>
              </w:rPr>
              <w:t>0</w:t>
            </w:r>
            <w:r w:rsidRPr="009F43A7">
              <w:rPr>
                <w:rFonts w:ascii="Arial" w:hAnsi="Arial" w:cs="Arial"/>
                <w:sz w:val="20"/>
              </w:rPr>
              <w:t>C. Công việc thủ công, nặng nhọc, đơn điệu.</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Trộn nguyên liệu (bột mì) trong sản xuất mì ăn liền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chịu tác động của bụi, nhiệt độ cao, ồn và rung.</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Cán, hấp, bỏ mì vào khuôn trước khi chiên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môi trường nóng, ẩm; công việc bán thủ công, đơn điệu, nguy hiểm ( khâu cán)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lò dầu, lò chiên (mì, đậu phộng)</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nguy hiểm; thường xuyên tiếp xúc với nhiệt độ cao, dầu trơn dễ gây tai nạn.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máy tráng, hấp các loại thực phẩm bằng gạo</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Môi trường lao động nóng, ẩm; công việc bán thủ công, đơn điệu; đi lại, đứng quan sát suốt ca làm việc.</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Thu hồi sản phẩm sau sấy</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Môi trường lao động nóng; công việc bán thủ công, nặng nhọc, tư thế lao động gò bó.</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lastRenderedPageBreak/>
              <w:t>11</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Nghiền phôi cháo</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ảnh hưởng của tiếng ồn, bụi.</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nguyên liệu, pha trộn, đóng gói bột canh, bột gia vị</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thường xuyên tiếp xúc với nhiệt độ cao và nhiều loại nguyên liệu gây kích thích niêm mạc, mắt mũi, da.</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Snack mì (xay, sàng, tái chế mì vụn)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thủ công; tiếp xúc với nhiệt độ cao và bụi.</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tương ớt</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thủ công; môi trường lao động nóng, ẩm ướt; tiếp xúc với ớt (khi xay, nấu,nghiền) gây kích thích da, niêm mạc.</w:t>
            </w:r>
          </w:p>
        </w:tc>
      </w:tr>
    </w:tbl>
    <w:p w:rsidR="001248A1" w:rsidRPr="009F43A7" w:rsidRDefault="001248A1" w:rsidP="009F43A7">
      <w:pPr>
        <w:pStyle w:val="BodyText"/>
        <w:spacing w:before="120"/>
        <w:rPr>
          <w:rFonts w:ascii="Arial" w:hAnsi="Arial" w:cs="Arial"/>
        </w:rPr>
      </w:pPr>
    </w:p>
    <w:p w:rsidR="001248A1" w:rsidRPr="00112F6D" w:rsidRDefault="005D3F42" w:rsidP="00112F6D">
      <w:pPr>
        <w:pStyle w:val="ListParagraph"/>
        <w:tabs>
          <w:tab w:val="left" w:pos="6228"/>
        </w:tabs>
        <w:spacing w:before="120"/>
        <w:ind w:left="0" w:firstLine="0"/>
        <w:jc w:val="center"/>
        <w:rPr>
          <w:rFonts w:ascii="Arial" w:hAnsi="Arial" w:cs="Arial"/>
          <w:b/>
          <w:sz w:val="20"/>
        </w:rPr>
      </w:pPr>
      <w:r w:rsidRPr="00112F6D">
        <w:rPr>
          <w:rFonts w:ascii="Arial" w:hAnsi="Arial" w:cs="Arial"/>
          <w:b/>
          <w:sz w:val="20"/>
        </w:rPr>
        <w:t>XXXVII.</w:t>
      </w:r>
      <w:r w:rsidR="00F2415A" w:rsidRPr="00112F6D">
        <w:rPr>
          <w:rFonts w:ascii="Arial" w:hAnsi="Arial" w:cs="Arial"/>
          <w:b/>
          <w:sz w:val="20"/>
        </w:rPr>
        <w:t xml:space="preserve"> </w:t>
      </w:r>
      <w:r w:rsidR="001248A1" w:rsidRPr="00112F6D">
        <w:rPr>
          <w:rFonts w:ascii="Arial" w:hAnsi="Arial" w:cs="Arial"/>
          <w:b/>
          <w:sz w:val="20"/>
        </w:rPr>
        <w:t>GIÁO DỤC - ĐÀO TẠO</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TT</w:t>
            </w:r>
          </w:p>
        </w:tc>
        <w:tc>
          <w:tcPr>
            <w:tcW w:w="2537"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Tên nghề hoặc công việc</w:t>
            </w:r>
          </w:p>
        </w:tc>
        <w:tc>
          <w:tcPr>
            <w:tcW w:w="2287"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Đặc điểm điều kiện lao động của nghề, công việc</w:t>
            </w:r>
          </w:p>
        </w:tc>
      </w:tr>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p>
        </w:tc>
        <w:tc>
          <w:tcPr>
            <w:tcW w:w="4824" w:type="pct"/>
            <w:gridSpan w:val="2"/>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Điều kiện lao động loại V</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vật lý hạt nhân</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hoá phóng xạ</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Tiếp xúc thường xuyên với nguồn phóng xạ, </w:t>
            </w:r>
            <w:r w:rsidR="008316BE">
              <w:rPr>
                <w:rFonts w:ascii="Arial" w:hAnsi="Arial" w:cs="Arial"/>
                <w:sz w:val="20"/>
              </w:rPr>
              <w:t>hóa chất</w:t>
            </w:r>
            <w:r w:rsidRPr="009F43A7">
              <w:rPr>
                <w:rFonts w:ascii="Arial" w:hAnsi="Arial" w:cs="Arial"/>
                <w:sz w:val="20"/>
              </w:rPr>
              <w:t xml:space="preserve"> độc hại</w:t>
            </w:r>
          </w:p>
        </w:tc>
      </w:tr>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p>
        </w:tc>
        <w:tc>
          <w:tcPr>
            <w:tcW w:w="4824" w:type="pct"/>
            <w:gridSpan w:val="2"/>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Điều kiện lao động loại IV</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hoá, sinh, điện cao áp.</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Làm việc trong phòng kín, ảnh hưởng của điện từ trường cao, tiếp xúc</w:t>
            </w:r>
            <w:r w:rsidR="00735024" w:rsidRPr="009F43A7">
              <w:rPr>
                <w:rFonts w:ascii="Arial" w:hAnsi="Arial" w:cs="Arial"/>
                <w:sz w:val="20"/>
              </w:rPr>
              <w:t xml:space="preserve"> </w:t>
            </w:r>
            <w:r w:rsidRPr="009F43A7">
              <w:rPr>
                <w:rFonts w:ascii="Arial" w:hAnsi="Arial" w:cs="Arial"/>
                <w:sz w:val="20"/>
              </w:rPr>
              <w:t xml:space="preserve">với </w:t>
            </w:r>
            <w:r w:rsidR="008316BE">
              <w:rPr>
                <w:rFonts w:ascii="Arial" w:hAnsi="Arial" w:cs="Arial"/>
                <w:sz w:val="20"/>
              </w:rPr>
              <w:t>hóa chất</w:t>
            </w:r>
            <w:r w:rsidRPr="009F43A7">
              <w:rPr>
                <w:rFonts w:ascii="Arial" w:hAnsi="Arial" w:cs="Arial"/>
                <w:sz w:val="20"/>
              </w:rPr>
              <w:t xml:space="preserve"> độc, điện áp cao và các vi sinh vật gây bệnh.</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Thủ kho </w:t>
            </w:r>
            <w:r w:rsidR="008316BE">
              <w:rPr>
                <w:rFonts w:ascii="Arial" w:hAnsi="Arial" w:cs="Arial"/>
                <w:sz w:val="20"/>
              </w:rPr>
              <w:t>hóa chất</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Làm việc trong môi trường kín, chật hẹp; tiếp xúc với </w:t>
            </w:r>
            <w:r w:rsidR="008316BE">
              <w:rPr>
                <w:rFonts w:ascii="Arial" w:hAnsi="Arial" w:cs="Arial"/>
                <w:sz w:val="20"/>
              </w:rPr>
              <w:t>hóa chất</w:t>
            </w:r>
            <w:r w:rsidRPr="009F43A7">
              <w:rPr>
                <w:rFonts w:ascii="Arial" w:hAnsi="Arial" w:cs="Arial"/>
                <w:sz w:val="20"/>
              </w:rPr>
              <w:t xml:space="preserve"> độc hại.</w:t>
            </w:r>
          </w:p>
        </w:tc>
      </w:tr>
    </w:tbl>
    <w:p w:rsidR="001248A1" w:rsidRPr="009F43A7" w:rsidRDefault="001248A1" w:rsidP="009F43A7">
      <w:pPr>
        <w:pStyle w:val="BodyText"/>
        <w:spacing w:before="120"/>
        <w:rPr>
          <w:rFonts w:ascii="Arial" w:hAnsi="Arial" w:cs="Arial"/>
        </w:rPr>
      </w:pPr>
    </w:p>
    <w:p w:rsidR="001248A1" w:rsidRPr="00F34B1D" w:rsidRDefault="005D3F42" w:rsidP="00F34B1D">
      <w:pPr>
        <w:pStyle w:val="ListParagraph"/>
        <w:tabs>
          <w:tab w:val="left" w:pos="6886"/>
        </w:tabs>
        <w:spacing w:before="120"/>
        <w:ind w:left="0" w:firstLine="0"/>
        <w:jc w:val="center"/>
        <w:rPr>
          <w:rFonts w:ascii="Arial" w:hAnsi="Arial" w:cs="Arial"/>
          <w:b/>
          <w:sz w:val="20"/>
        </w:rPr>
      </w:pPr>
      <w:r w:rsidRPr="00F34B1D">
        <w:rPr>
          <w:rFonts w:ascii="Arial" w:hAnsi="Arial" w:cs="Arial"/>
          <w:b/>
          <w:sz w:val="20"/>
        </w:rPr>
        <w:t>XXXVIII.</w:t>
      </w:r>
      <w:r w:rsidR="00F2415A" w:rsidRPr="00F34B1D">
        <w:rPr>
          <w:rFonts w:ascii="Arial" w:hAnsi="Arial" w:cs="Arial"/>
          <w:b/>
          <w:sz w:val="20"/>
        </w:rPr>
        <w:t xml:space="preserve"> </w:t>
      </w:r>
      <w:r w:rsidR="001248A1" w:rsidRPr="00F34B1D">
        <w:rPr>
          <w:rFonts w:ascii="Arial" w:hAnsi="Arial" w:cs="Arial"/>
          <w:b/>
          <w:sz w:val="20"/>
        </w:rPr>
        <w:t>HẢI QUAN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FD6662">
        <w:tc>
          <w:tcPr>
            <w:tcW w:w="176"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TT</w:t>
            </w:r>
          </w:p>
        </w:tc>
        <w:tc>
          <w:tcPr>
            <w:tcW w:w="2537"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Tên nghề hoặc công việc</w:t>
            </w:r>
          </w:p>
        </w:tc>
        <w:tc>
          <w:tcPr>
            <w:tcW w:w="2287"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Đặc điểm điều kiện lao động của nghề, công việc</w:t>
            </w:r>
          </w:p>
        </w:tc>
      </w:tr>
      <w:tr w:rsidR="001248A1" w:rsidRPr="00FD6662">
        <w:tc>
          <w:tcPr>
            <w:tcW w:w="176" w:type="pct"/>
          </w:tcPr>
          <w:p w:rsidR="001248A1" w:rsidRPr="00FD6662" w:rsidRDefault="001248A1" w:rsidP="00FD6662">
            <w:pPr>
              <w:pStyle w:val="TableParagraph"/>
              <w:spacing w:before="120"/>
              <w:ind w:left="0"/>
              <w:jc w:val="center"/>
              <w:rPr>
                <w:rFonts w:ascii="Arial" w:hAnsi="Arial" w:cs="Arial"/>
                <w:b/>
                <w:sz w:val="20"/>
              </w:rPr>
            </w:pPr>
          </w:p>
        </w:tc>
        <w:tc>
          <w:tcPr>
            <w:tcW w:w="4824" w:type="pct"/>
            <w:gridSpan w:val="2"/>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Điều kiện lao động loại IV</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Vận hành máy soi, chiếu hành lý, hàng hóa.</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Vận hành máy soi, chiếu container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tàu biển.</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lastRenderedPageBreak/>
              <w:t>4</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bãi container chứa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sân đỗ máy bay tại các sân bay quốc tế.</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p>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Sử dụng tàu cao tốc kiểm soát Hải quan tuần tra chống buôn lậu trên biển và tàu dầu phục vụ chống buôn lậu trên biển (Thuyền trưởng, thuyền phó, máy trưởng; Thủy thủ phục vụ trên tàu).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tác động của sóng, gió, tiếng ồn, rung, nóng tư thế lao động gò bó,</w:t>
            </w:r>
          </w:p>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xăng dầu.</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Huấn luyện và sử dụng chó nghiệp vụ phát hiện ma túy, vũ khí, chất nổ và phòng, chống buôn lậu, vận chuyển trái phép hàng hóa qua biên giới.</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nguồn bệnh từ chó nghiệp vụ, phân rác và các vi khuẩn gây bệnh.</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Phân tích, phân loại hàng hóa xuất khẩu, nhập khẩu (làm việc trong phòng thí nghiệm có tiếp xúc và sử dụng các loại hóa chất).</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hóa chất độc, ồn và bụi hóa chất.</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Thủ kho và bảo quản hóa chất phục vụ việc phân tích, phân loại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Công việc nặng nhọc, ảnh hưởng của hóa chất độc, bụi hóa chất.</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ListParagraph"/>
        <w:tabs>
          <w:tab w:val="left" w:pos="6219"/>
        </w:tabs>
        <w:spacing w:before="120"/>
        <w:ind w:left="0" w:firstLine="0"/>
        <w:jc w:val="center"/>
        <w:rPr>
          <w:rFonts w:ascii="Arial" w:hAnsi="Arial" w:cs="Arial"/>
          <w:b/>
          <w:sz w:val="20"/>
        </w:rPr>
      </w:pPr>
      <w:r w:rsidRPr="00A75EBD">
        <w:rPr>
          <w:rFonts w:ascii="Arial" w:hAnsi="Arial" w:cs="Arial"/>
          <w:b/>
          <w:sz w:val="20"/>
        </w:rPr>
        <w:t>XXXIX.</w:t>
      </w:r>
      <w:r w:rsidR="00F2415A" w:rsidRPr="00A75EBD">
        <w:rPr>
          <w:rFonts w:ascii="Arial" w:hAnsi="Arial" w:cs="Arial"/>
          <w:b/>
          <w:sz w:val="20"/>
        </w:rPr>
        <w:t xml:space="preserve"> </w:t>
      </w:r>
      <w:r w:rsidR="001248A1" w:rsidRPr="00A75EBD">
        <w:rPr>
          <w:rFonts w:ascii="Arial" w:hAnsi="Arial" w:cs="Arial"/>
          <w:b/>
          <w:sz w:val="20"/>
        </w:rPr>
        <w:t>SẢN XUẤT Ô TÔ XE MÁY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Nấu rót kim loại.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Môi trường bụi, nóng ồn, hơi khí độc, cường độ lao động cao.</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Hàn điện, hàn hơi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tư thế làm việc gò bó, mang cầm vật nặng trong suốt ca làm việc, chịu tác động của hơi khí độc.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Bê khung, động cơ xe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công việc nặng nhọc, tư thế gò bó, cúi vặn mình nhiều lần.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Chạy thử xe máy ngoài trời.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bụi, hơi khí độc, căng thẳng thần kinh, tâm lý.</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Xử lý, vét cặn sơn thải.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tư thế làm việc gò bó, vận chuyển vật nặng trong suốt ca.</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Kiểm tra nắn sửa khung xe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tư thế gò bó, cúi vặn thân mình nhiều lần.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lastRenderedPageBreak/>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đánh bóng bề mặt chi tiết (shot blash)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hơi khí độc, rung cục bộ,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cắt gọt kim loại (máy cắt gate).</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bụi, nóng, ồn, hơi khí độc, rung cục bộ,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sơn phủ bề mặt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bụi, nóng, ồn dung môi hữu cơ, tư thế lao động gò bó, cúi</w:t>
            </w:r>
            <w:r w:rsidR="00442B88" w:rsidRPr="009F43A7">
              <w:rPr>
                <w:rFonts w:ascii="Arial" w:hAnsi="Arial" w:cs="Arial"/>
                <w:sz w:val="20"/>
              </w:rPr>
              <w:t xml:space="preserve"> </w:t>
            </w:r>
            <w:r w:rsidRPr="009F43A7">
              <w:rPr>
                <w:rFonts w:ascii="Arial" w:hAnsi="Arial" w:cs="Arial"/>
                <w:sz w:val="20"/>
              </w:rPr>
              <w:t>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Sơn phun trong dây chuyền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đột dập kim loại.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đơn điệu căng thẳng thị giác, chịu tác động bởi tiếng ồn lớn,</w:t>
            </w:r>
            <w:r w:rsidR="00442B88"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Pha trộn sơn trong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thao tác liên tục, mang vác vận chuyển vật nặng trong suốt ca.</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loại và xử lý rác thải.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thủ công, chịu tác động nhiệt độ cao, tiếp xúc thường xuyên với chất độc hại.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Cấp phát nhiên liệu và vận hành hệ thống xăng tái chế.</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tiếp xúc thường xuyên với xăng dầu vượt tiêu chuẩn, tư thế làm việc gò bó.</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Pha trộn cát làm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chịu tác động nóng, hơi khí độc, bụi, ồn, rung cục bộ, tư thế làm việc gò bó, cúi 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Phá khuôn đúc bằng chầy hơi.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nóng, bụi, rung, tư thế lao động gò bó</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Đúc áp lực kim loại đồng, nhôm.</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nóng, bụi, rung, hơi khí độc, ồn,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Mài khô, làm sạch vật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với bụi, rung và ồn, tư thế làm việc gò bó, cúi khom.</w:t>
            </w:r>
          </w:p>
        </w:tc>
      </w:tr>
      <w:tr w:rsidR="000D0029" w:rsidRPr="009F43A7">
        <w:tc>
          <w:tcPr>
            <w:tcW w:w="176" w:type="pct"/>
          </w:tcPr>
          <w:p w:rsidR="000D0029" w:rsidRPr="009F43A7" w:rsidRDefault="000D0029" w:rsidP="00A75EBD">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0D0029" w:rsidRPr="009F43A7" w:rsidRDefault="000D0029" w:rsidP="00A75EBD">
            <w:pPr>
              <w:pStyle w:val="TableParagraph"/>
              <w:spacing w:before="120"/>
              <w:ind w:left="0"/>
              <w:rPr>
                <w:rFonts w:ascii="Arial" w:hAnsi="Arial" w:cs="Arial"/>
                <w:sz w:val="20"/>
              </w:rPr>
            </w:pPr>
            <w:r w:rsidRPr="009F43A7">
              <w:rPr>
                <w:rFonts w:ascii="Arial" w:hAnsi="Arial" w:cs="Arial"/>
                <w:sz w:val="20"/>
              </w:rPr>
              <w:t>Vận hành lò sấy nước sơn dầu.</w:t>
            </w:r>
          </w:p>
        </w:tc>
        <w:tc>
          <w:tcPr>
            <w:tcW w:w="2287" w:type="pct"/>
          </w:tcPr>
          <w:p w:rsidR="000D0029" w:rsidRPr="009F43A7" w:rsidRDefault="000D0029" w:rsidP="00A75EBD">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bức xạ</w:t>
            </w:r>
            <w:r w:rsidR="00442B88" w:rsidRPr="009F43A7">
              <w:rPr>
                <w:rFonts w:ascii="Arial" w:hAnsi="Arial" w:cs="Arial"/>
                <w:sz w:val="20"/>
              </w:rPr>
              <w:t xml:space="preserve"> </w:t>
            </w:r>
            <w:r w:rsidRPr="009F43A7">
              <w:rPr>
                <w:rFonts w:ascii="Arial" w:hAnsi="Arial" w:cs="Arial"/>
                <w:sz w:val="20"/>
              </w:rPr>
              <w:t>nhiệt, tiếp xúc thường xuyên dung môi.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lò sấy sơn chống rỉ.</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bức xạ nhiệt, tiếp xúc thường xuyên dung môi.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buồng phun sơn bóng.</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tư thế lao động gò bó, mang cầm vật nặng suốt ca làm việc.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Lái cầu trục và sửa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Môi trường làm việc nóng, chịu tác động hơi khí độc, bụi, ồn, </w:t>
            </w:r>
            <w:r w:rsidRPr="009F43A7">
              <w:rPr>
                <w:rFonts w:ascii="Arial" w:hAnsi="Arial" w:cs="Arial"/>
                <w:sz w:val="20"/>
              </w:rPr>
              <w:lastRenderedPageBreak/>
              <w:t>cường độ lao động cao, tư thế lao động gò bó, cúi 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lastRenderedPageBreak/>
              <w:t>22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và bảo dưỡng thiết bị hàn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của ồn cao, hơi khí độc, căng thẳng thần kinh tâm lý, tư thế lao động gò bó.</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ListParagraph"/>
        <w:tabs>
          <w:tab w:val="left" w:pos="6826"/>
        </w:tabs>
        <w:spacing w:before="120"/>
        <w:ind w:left="0" w:firstLine="0"/>
        <w:jc w:val="center"/>
        <w:rPr>
          <w:rFonts w:ascii="Arial" w:hAnsi="Arial" w:cs="Arial"/>
          <w:b/>
          <w:sz w:val="20"/>
        </w:rPr>
      </w:pPr>
      <w:r w:rsidRPr="00A75EBD">
        <w:rPr>
          <w:rFonts w:ascii="Arial" w:hAnsi="Arial" w:cs="Arial"/>
          <w:b/>
          <w:sz w:val="20"/>
        </w:rPr>
        <w:t>XL.</w:t>
      </w:r>
      <w:r w:rsidR="00F2415A" w:rsidRPr="00A75EBD">
        <w:rPr>
          <w:rFonts w:ascii="Arial" w:hAnsi="Arial" w:cs="Arial"/>
          <w:b/>
          <w:sz w:val="20"/>
        </w:rPr>
        <w:t xml:space="preserve"> </w:t>
      </w:r>
      <w:r w:rsidR="001248A1" w:rsidRPr="00A75EBD">
        <w:rPr>
          <w:rFonts w:ascii="Arial" w:hAnsi="Arial" w:cs="Arial"/>
          <w:b/>
          <w:sz w:val="20"/>
        </w:rPr>
        <w:t>LƯU TRỮ</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Trực tiếp làm hoạt động lưu trữ tại kho, phòng kho lưu trữ, xưởng kỹ thuật bảo quản.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của bụi, hóa chất, nấm mốc, vi sinh vật có hại.</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Heading2"/>
        <w:tabs>
          <w:tab w:val="left" w:pos="5859"/>
        </w:tabs>
        <w:spacing w:before="120"/>
        <w:ind w:left="0" w:firstLine="0"/>
        <w:jc w:val="center"/>
        <w:rPr>
          <w:rFonts w:ascii="Arial" w:hAnsi="Arial" w:cs="Arial"/>
          <w:b/>
          <w:sz w:val="20"/>
        </w:rPr>
      </w:pPr>
      <w:r w:rsidRPr="00A75EBD">
        <w:rPr>
          <w:rFonts w:ascii="Arial" w:hAnsi="Arial" w:cs="Arial"/>
          <w:b/>
          <w:sz w:val="20"/>
        </w:rPr>
        <w:t>XLI.</w:t>
      </w:r>
      <w:r w:rsidR="00F2415A" w:rsidRPr="00A75EBD">
        <w:rPr>
          <w:rFonts w:ascii="Arial" w:hAnsi="Arial" w:cs="Arial"/>
          <w:b/>
          <w:sz w:val="20"/>
        </w:rPr>
        <w:t xml:space="preserve"> </w:t>
      </w:r>
      <w:r w:rsidR="001248A1" w:rsidRPr="00A75EBD">
        <w:rPr>
          <w:rFonts w:ascii="Arial" w:hAnsi="Arial" w:cs="Arial"/>
          <w:b/>
          <w:sz w:val="20"/>
        </w:rPr>
        <w:t>TÀI NGUYÊN MÔI TRƯỜNG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Khảo sát, đo đạc thành lập bản đồ tài nguyên môi trường biển và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thường xuyên làm việc trên biển, chịu</w:t>
            </w:r>
            <w:r w:rsidR="00860786" w:rsidRPr="009F43A7">
              <w:rPr>
                <w:rFonts w:ascii="Arial" w:hAnsi="Arial" w:cs="Arial"/>
                <w:sz w:val="20"/>
              </w:rPr>
              <w:t xml:space="preserve"> </w:t>
            </w:r>
            <w:r w:rsidRPr="009F43A7">
              <w:rPr>
                <w:rFonts w:ascii="Arial" w:hAnsi="Arial" w:cs="Arial"/>
                <w:sz w:val="20"/>
              </w:rPr>
              <w:t>tác động của sóng, gió, ồn cao, rung mạnh.</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Lặn lấy mẫu nghiên cứu, thu thập số liệu điều kiện tự nhiên, môi trường đáy</w:t>
            </w:r>
            <w:r w:rsidR="00860786" w:rsidRPr="009F43A7">
              <w:rPr>
                <w:rFonts w:ascii="Arial" w:hAnsi="Arial" w:cs="Arial"/>
                <w:sz w:val="20"/>
              </w:rPr>
              <w:t xml:space="preserve"> </w:t>
            </w:r>
            <w:r w:rsidRPr="009F43A7">
              <w:rPr>
                <w:rFonts w:ascii="Arial" w:hAnsi="Arial" w:cs="Arial"/>
                <w:sz w:val="20"/>
              </w:rPr>
              <w:t>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chịu tác động</w:t>
            </w:r>
            <w:r w:rsidR="00860786" w:rsidRPr="009F43A7">
              <w:rPr>
                <w:rFonts w:ascii="Arial" w:hAnsi="Arial" w:cs="Arial"/>
                <w:sz w:val="20"/>
              </w:rPr>
              <w:t xml:space="preserve"> </w:t>
            </w:r>
            <w:r w:rsidRPr="009F43A7">
              <w:rPr>
                <w:rFonts w:ascii="Arial" w:hAnsi="Arial" w:cs="Arial"/>
                <w:sz w:val="20"/>
              </w:rPr>
              <w:t>của áp suất cao.</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tàu điều tra, khảo sát tài nguyên và môi trường biển,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thường xuyên làm việc trên biển, chịu</w:t>
            </w:r>
            <w:r w:rsidR="00860786" w:rsidRPr="009F43A7">
              <w:rPr>
                <w:rFonts w:ascii="Arial" w:hAnsi="Arial" w:cs="Arial"/>
                <w:sz w:val="20"/>
              </w:rPr>
              <w:t xml:space="preserve"> </w:t>
            </w:r>
            <w:r w:rsidRPr="009F43A7">
              <w:rPr>
                <w:rFonts w:ascii="Arial" w:hAnsi="Arial" w:cs="Arial"/>
                <w:sz w:val="20"/>
              </w:rPr>
              <w:t>tác động của sóng, gió, ồn, căng thẳng thần kinh tâm lý.</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Khoan đáy biển (trên giàn tự nâng, phao bè, tàu, thuyền)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các điều kiện tự nhiên, động lực, môi trường, sinh thái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 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Đo phổ gamma theo tàu.</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Khảo sát địa vật lý biển theo tàu (địa chấn, từ biển, trọng lực biển, sonar, </w:t>
            </w:r>
            <w:r w:rsidRPr="009F43A7">
              <w:rPr>
                <w:rFonts w:ascii="Arial" w:hAnsi="Arial" w:cs="Arial"/>
                <w:sz w:val="20"/>
              </w:rPr>
              <w:lastRenderedPageBreak/>
              <w:t>điện</w:t>
            </w:r>
            <w:r w:rsidR="00860786" w:rsidRPr="009F43A7">
              <w:rPr>
                <w:rFonts w:ascii="Arial" w:hAnsi="Arial" w:cs="Arial"/>
                <w:sz w:val="20"/>
              </w:rPr>
              <w:t xml:space="preserve"> </w:t>
            </w:r>
            <w:r w:rsidRPr="009F43A7">
              <w:rPr>
                <w:rFonts w:ascii="Arial" w:hAnsi="Arial" w:cs="Arial"/>
                <w:sz w:val="20"/>
              </w:rPr>
              <w:t>từ).</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lastRenderedPageBreak/>
              <w:t xml:space="preserve">Làm việc ngoài trời, căng thẳng thần kinh, tâm lý, chịu tác động </w:t>
            </w:r>
            <w:r w:rsidRPr="009F43A7">
              <w:rPr>
                <w:rFonts w:ascii="Arial" w:hAnsi="Arial" w:cs="Arial"/>
                <w:sz w:val="20"/>
              </w:rPr>
              <w:lastRenderedPageBreak/>
              <w:t>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lastRenderedPageBreak/>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Khảo sát đo địa vật lý vùng phóng xạ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ở vùng núi cao, đi lại nhiều, chịu tác động của</w:t>
            </w:r>
            <w:r w:rsidR="00860786" w:rsidRPr="009F43A7">
              <w:rPr>
                <w:rFonts w:ascii="Arial" w:hAnsi="Arial" w:cs="Arial"/>
                <w:sz w:val="20"/>
              </w:rPr>
              <w:t xml:space="preserve"> </w:t>
            </w:r>
            <w:r w:rsidRPr="009F43A7">
              <w:rPr>
                <w:rFonts w:ascii="Arial" w:hAnsi="Arial" w:cs="Arial"/>
                <w:sz w:val="20"/>
              </w:rPr>
              <w:t>phóng xạ.</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Đo carôta lỗ khoan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rất nguy hiểm, tiếp xúc với nguồn phóng xạ hở cường độ rất</w:t>
            </w:r>
            <w:r w:rsidR="00860786" w:rsidRPr="009F43A7">
              <w:rPr>
                <w:rFonts w:ascii="Arial" w:hAnsi="Arial" w:cs="Arial"/>
                <w:sz w:val="20"/>
              </w:rPr>
              <w:t xml:space="preserve"> </w:t>
            </w:r>
            <w:r w:rsidRPr="009F43A7">
              <w:rPr>
                <w:rFonts w:ascii="Arial" w:hAnsi="Arial" w:cs="Arial"/>
                <w:sz w:val="20"/>
              </w:rPr>
              <w:t>lớn.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Điều tra tài nguyên nước ở vùng núi, rừng sâu, hải đảo, biên giới và trên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ở các địa hình khó khăn, nơi làm việc lầy lội, công</w:t>
            </w:r>
            <w:r w:rsidR="00860786" w:rsidRPr="009F43A7">
              <w:rPr>
                <w:rFonts w:ascii="Arial" w:hAnsi="Arial" w:cs="Arial"/>
                <w:sz w:val="20"/>
              </w:rPr>
              <w:t xml:space="preserve"> </w:t>
            </w:r>
            <w:r w:rsidRPr="009F43A7">
              <w:rPr>
                <w:rFonts w:ascii="Arial" w:hAnsi="Arial" w:cs="Arial"/>
                <w:sz w:val="20"/>
              </w:rPr>
              <w:t>việc nặng nhọc, chịu tác động sóng, gió, ồn, 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Lộ trình lập biểu đồ tài nguyên nước, quan trắc tài nguyên nước, tìm kiếm nguồn</w:t>
            </w:r>
            <w:r w:rsidR="00860786" w:rsidRPr="009F43A7">
              <w:rPr>
                <w:rFonts w:ascii="Arial" w:hAnsi="Arial" w:cs="Arial"/>
                <w:sz w:val="20"/>
              </w:rPr>
              <w:t xml:space="preserve"> </w:t>
            </w:r>
            <w:r w:rsidRPr="009F43A7">
              <w:rPr>
                <w:rFonts w:ascii="Arial" w:hAnsi="Arial" w:cs="Arial"/>
                <w:sz w:val="20"/>
              </w:rPr>
              <w:t>nước vùng sâu, vùng xa hoặc núi cao, biên giới,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phải đi lại nhiều ở</w:t>
            </w:r>
            <w:r w:rsidR="00860786" w:rsidRPr="009F43A7">
              <w:rPr>
                <w:rFonts w:ascii="Arial" w:hAnsi="Arial" w:cs="Arial"/>
                <w:sz w:val="20"/>
              </w:rPr>
              <w:t xml:space="preserve"> </w:t>
            </w:r>
            <w:r w:rsidRPr="009F43A7">
              <w:rPr>
                <w:rFonts w:ascii="Arial" w:hAnsi="Arial" w:cs="Arial"/>
                <w:sz w:val="20"/>
              </w:rPr>
              <w:t>vùng núi cao nhiều dốc.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lấy mẫu môi trường phóng xạ, trầm tích, chất dioxin/furan, các độc</w:t>
            </w:r>
            <w:r w:rsidR="00860786" w:rsidRPr="009F43A7">
              <w:rPr>
                <w:rFonts w:ascii="Arial" w:hAnsi="Arial" w:cs="Arial"/>
                <w:sz w:val="20"/>
              </w:rPr>
              <w:t xml:space="preserve"> </w:t>
            </w:r>
            <w:r w:rsidRPr="009F43A7">
              <w:rPr>
                <w:rFonts w:ascii="Arial" w:hAnsi="Arial" w:cs="Arial"/>
                <w:sz w:val="20"/>
              </w:rPr>
              <w:t>chất khác.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nơi làm việc địa hình hiểm trở, công việc thủ công,</w:t>
            </w:r>
            <w:r w:rsidR="00860786" w:rsidRPr="009F43A7">
              <w:rPr>
                <w:rFonts w:ascii="Arial" w:hAnsi="Arial" w:cs="Arial"/>
                <w:sz w:val="20"/>
              </w:rPr>
              <w:t xml:space="preserve"> </w:t>
            </w:r>
            <w:r w:rsidRPr="009F43A7">
              <w:rPr>
                <w:rFonts w:ascii="Arial" w:hAnsi="Arial" w:cs="Arial"/>
                <w:sz w:val="20"/>
              </w:rPr>
              <w:t>đi lại nhiều, tiếp xúc với hóa chất độc.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tích các thông số môi trường đất, nước, khí, phóng xạ, trầm tích, bùn thải,</w:t>
            </w:r>
            <w:r w:rsidR="00860786" w:rsidRPr="009F43A7">
              <w:rPr>
                <w:rFonts w:ascii="Arial" w:hAnsi="Arial" w:cs="Arial"/>
                <w:sz w:val="20"/>
              </w:rPr>
              <w:t xml:space="preserve"> </w:t>
            </w:r>
            <w:r w:rsidRPr="009F43A7">
              <w:rPr>
                <w:rFonts w:ascii="Arial" w:hAnsi="Arial" w:cs="Arial"/>
                <w:sz w:val="20"/>
              </w:rPr>
              <w:t>chất thải nguy hại, chất dioxin/furan, các độc chất khác.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Tiếp xúc trực tiếp với </w:t>
            </w:r>
            <w:r w:rsidR="008316BE">
              <w:rPr>
                <w:rFonts w:ascii="Arial" w:hAnsi="Arial" w:cs="Arial"/>
                <w:sz w:val="20"/>
              </w:rPr>
              <w:t>hóa chất</w:t>
            </w:r>
            <w:r w:rsidRPr="009F43A7">
              <w:rPr>
                <w:rFonts w:ascii="Arial" w:hAnsi="Arial" w:cs="Arial"/>
                <w:sz w:val="20"/>
              </w:rPr>
              <w:t>, làm việc ở môi trường có phóng xạ, tia</w:t>
            </w:r>
            <w:r w:rsidR="00860786" w:rsidRPr="009F43A7">
              <w:rPr>
                <w:rFonts w:ascii="Arial" w:hAnsi="Arial" w:cs="Arial"/>
                <w:sz w:val="20"/>
              </w:rPr>
              <w:t xml:space="preserve"> </w:t>
            </w:r>
            <w:r w:rsidRPr="009F43A7">
              <w:rPr>
                <w:rFonts w:ascii="Arial" w:hAnsi="Arial" w:cs="Arial"/>
                <w:sz w:val="20"/>
              </w:rPr>
              <w:t>bức xạ, ồn.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tài nguyên nước vùng sâu, vùng xa hoặc núi cao, biên giới,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căng thẳng thần</w:t>
            </w:r>
            <w:r w:rsidR="00860786" w:rsidRPr="009F43A7">
              <w:rPr>
                <w:rFonts w:ascii="Arial" w:hAnsi="Arial" w:cs="Arial"/>
                <w:sz w:val="20"/>
              </w:rPr>
              <w:t xml:space="preserve"> </w:t>
            </w:r>
            <w:r w:rsidRPr="009F43A7">
              <w:rPr>
                <w:rFonts w:ascii="Arial" w:hAnsi="Arial" w:cs="Arial"/>
                <w:sz w:val="20"/>
              </w:rPr>
              <w:t>kinh tâm lý.</w:t>
            </w:r>
          </w:p>
        </w:tc>
      </w:tr>
      <w:tr w:rsidR="001248A1" w:rsidRPr="007E67E7">
        <w:tc>
          <w:tcPr>
            <w:tcW w:w="176" w:type="pct"/>
          </w:tcPr>
          <w:p w:rsidR="001248A1" w:rsidRPr="007E67E7" w:rsidRDefault="001248A1" w:rsidP="007E67E7">
            <w:pPr>
              <w:pStyle w:val="TableParagraph"/>
              <w:spacing w:before="120"/>
              <w:ind w:left="0"/>
              <w:jc w:val="center"/>
              <w:rPr>
                <w:rFonts w:ascii="Arial" w:hAnsi="Arial" w:cs="Arial"/>
                <w:b/>
                <w:sz w:val="20"/>
              </w:rPr>
            </w:pPr>
          </w:p>
        </w:tc>
        <w:tc>
          <w:tcPr>
            <w:tcW w:w="4824" w:type="pct"/>
            <w:gridSpan w:val="2"/>
          </w:tcPr>
          <w:p w:rsidR="001248A1" w:rsidRPr="007E67E7" w:rsidRDefault="001248A1" w:rsidP="007E67E7">
            <w:pPr>
              <w:pStyle w:val="TableParagraph"/>
              <w:spacing w:before="120"/>
              <w:ind w:left="0"/>
              <w:jc w:val="center"/>
              <w:rPr>
                <w:rFonts w:ascii="Arial" w:hAnsi="Arial" w:cs="Arial"/>
                <w:b/>
                <w:sz w:val="20"/>
              </w:rPr>
            </w:pPr>
            <w:r w:rsidRPr="007E67E7">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tại các khu vực ven biển (đo biến thiên từ ngày đêm, quan trắc nước triều, đo điểm tựa trọng lực, đo câu nối các điểm trắc địa cơ sở phục vụ các dự án</w:t>
            </w:r>
            <w:r w:rsidR="00860786" w:rsidRPr="009F43A7">
              <w:rPr>
                <w:rFonts w:ascii="Arial" w:hAnsi="Arial" w:cs="Arial"/>
                <w:sz w:val="20"/>
              </w:rPr>
              <w:t xml:space="preserve"> </w:t>
            </w:r>
            <w:r w:rsidRPr="009F43A7">
              <w:rPr>
                <w:rFonts w:ascii="Arial" w:hAnsi="Arial" w:cs="Arial"/>
                <w:sz w:val="20"/>
              </w:rPr>
              <w:t>điều tra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 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khoan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nơi làm việc lầy lội, tư thế lao</w:t>
            </w:r>
            <w:r w:rsidR="00860786" w:rsidRPr="009F43A7">
              <w:rPr>
                <w:rFonts w:ascii="Arial" w:hAnsi="Arial" w:cs="Arial"/>
                <w:sz w:val="20"/>
              </w:rPr>
              <w:t xml:space="preserve"> </w:t>
            </w:r>
            <w:r w:rsidRPr="009F43A7">
              <w:rPr>
                <w:rFonts w:ascii="Arial" w:hAnsi="Arial" w:cs="Arial"/>
                <w:sz w:val="20"/>
              </w:rPr>
              <w:t>động gò bó, tiếp xúc với các hóa chất trong ben-tô-nít.</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Lái xe khoan, xe tải từ 7,5 tấn trở lên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nguy hiểm, chịu tác động của ồn, 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tích thí nghiệm mẫu cơ lý đất, đá, cơ lý vật liệu, hóa lý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Thường xuyên tiếp xúc với bụi, các loại hóa chất độc hại.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tài nguyên nước ở các trạm quan trắc vùng đồng bằng, trung du.</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Lựa chọn, phân loại, bảo quản, tu sửa, phục chế tài liệu ở kho lưu trữ Trung tâm</w:t>
            </w:r>
            <w:r w:rsidR="00860786" w:rsidRPr="009F43A7">
              <w:rPr>
                <w:rFonts w:ascii="Arial" w:hAnsi="Arial" w:cs="Arial"/>
                <w:sz w:val="20"/>
              </w:rPr>
              <w:t xml:space="preserve"> </w:t>
            </w:r>
            <w:r w:rsidRPr="009F43A7">
              <w:rPr>
                <w:rFonts w:ascii="Arial" w:hAnsi="Arial" w:cs="Arial"/>
                <w:sz w:val="20"/>
              </w:rPr>
              <w:t>quy hoạch và điều tra tài nguyên nước quốc gia.</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Thường xuyên tiếp xúc với khí CO, phooc-môn.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Múc, đổ nước thí nghiệm trong công tác nghiên cứu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lastRenderedPageBreak/>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Bơm, hút nước thí nghiệm lỗ khoan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Hướng dẫn và kiểm tra kỹ thuật quan trắc tại các trạm, các điểm đo ở miền núi</w:t>
            </w:r>
            <w:r w:rsidR="00860786" w:rsidRPr="009F43A7">
              <w:rPr>
                <w:rFonts w:ascii="Arial" w:hAnsi="Arial" w:cs="Arial"/>
                <w:sz w:val="20"/>
              </w:rPr>
              <w:t xml:space="preserve"> </w:t>
            </w:r>
            <w:r w:rsidRPr="009F43A7">
              <w:rPr>
                <w:rFonts w:ascii="Arial" w:hAnsi="Arial" w:cs="Arial"/>
                <w:sz w:val="20"/>
              </w:rPr>
              <w:t>và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thường xuyên đi lưu động.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Quan trắc lưu lượng nước và các yếu tố </w:t>
            </w:r>
            <w:r w:rsidR="008316BE">
              <w:rPr>
                <w:rFonts w:ascii="Arial" w:hAnsi="Arial" w:cs="Arial"/>
                <w:sz w:val="20"/>
              </w:rPr>
              <w:t>thủy</w:t>
            </w:r>
            <w:r w:rsidRPr="009F43A7">
              <w:rPr>
                <w:rFonts w:ascii="Arial" w:hAnsi="Arial" w:cs="Arial"/>
                <w:sz w:val="20"/>
              </w:rPr>
              <w:t xml:space="preserve"> văn ở các trạm quan trắc tài nguyên</w:t>
            </w:r>
            <w:r w:rsidR="00860786" w:rsidRPr="009F43A7">
              <w:rPr>
                <w:rFonts w:ascii="Arial" w:hAnsi="Arial" w:cs="Arial"/>
                <w:sz w:val="20"/>
              </w:rPr>
              <w:t xml:space="preserve"> </w:t>
            </w:r>
            <w:r w:rsidRPr="009F43A7">
              <w:rPr>
                <w:rFonts w:ascii="Arial" w:hAnsi="Arial" w:cs="Arial"/>
                <w:sz w:val="20"/>
              </w:rPr>
              <w:t>nước miền núi.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w:t>
            </w:r>
          </w:p>
        </w:tc>
      </w:tr>
    </w:tbl>
    <w:p w:rsidR="001248A1" w:rsidRPr="009F43A7" w:rsidRDefault="001248A1" w:rsidP="009F43A7">
      <w:pPr>
        <w:pStyle w:val="BodyText"/>
        <w:spacing w:before="120"/>
        <w:rPr>
          <w:rFonts w:ascii="Arial" w:hAnsi="Arial" w:cs="Arial"/>
        </w:rPr>
      </w:pPr>
    </w:p>
    <w:p w:rsidR="001248A1" w:rsidRPr="00FB1D0C" w:rsidRDefault="005D3F42" w:rsidP="00FB1D0C">
      <w:pPr>
        <w:pStyle w:val="ListParagraph"/>
        <w:tabs>
          <w:tab w:val="left" w:pos="6921"/>
        </w:tabs>
        <w:spacing w:before="120"/>
        <w:ind w:left="0" w:firstLine="0"/>
        <w:jc w:val="center"/>
        <w:rPr>
          <w:rFonts w:ascii="Arial" w:hAnsi="Arial" w:cs="Arial"/>
          <w:b/>
          <w:sz w:val="20"/>
        </w:rPr>
      </w:pPr>
      <w:r w:rsidRPr="00FB1D0C">
        <w:rPr>
          <w:rFonts w:ascii="Arial" w:hAnsi="Arial" w:cs="Arial"/>
          <w:b/>
          <w:sz w:val="20"/>
        </w:rPr>
        <w:t>XLII.</w:t>
      </w:r>
      <w:r w:rsidR="00F2415A" w:rsidRPr="00FB1D0C">
        <w:rPr>
          <w:rFonts w:ascii="Arial" w:hAnsi="Arial" w:cs="Arial"/>
          <w:b/>
          <w:sz w:val="20"/>
        </w:rPr>
        <w:t xml:space="preserve"> </w:t>
      </w:r>
      <w:r w:rsidR="001248A1" w:rsidRPr="00FB1D0C">
        <w:rPr>
          <w:rFonts w:ascii="Arial" w:hAnsi="Arial" w:cs="Arial"/>
          <w:b/>
          <w:sz w:val="20"/>
        </w:rPr>
        <w:t>CAO SU</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7"/>
        <w:gridCol w:w="6581"/>
        <w:gridCol w:w="5932"/>
      </w:tblGrid>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TT</w:t>
            </w:r>
          </w:p>
        </w:tc>
        <w:tc>
          <w:tcPr>
            <w:tcW w:w="2537"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Tên nghề hoặc công việc</w:t>
            </w:r>
          </w:p>
        </w:tc>
        <w:tc>
          <w:tcPr>
            <w:tcW w:w="2287"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Đặc điểm điều kiện lao động của nghề, công việc</w:t>
            </w:r>
          </w:p>
        </w:tc>
      </w:tr>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p>
        </w:tc>
        <w:tc>
          <w:tcPr>
            <w:tcW w:w="4824" w:type="pct"/>
            <w:gridSpan w:val="2"/>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Điều kiện lao động loại V</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Phun thuốc bảo vệ thực vật vườn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nặng nhọc, độc hại và tiếp xúc với hóa chất bảo vệ thực vật vượt tiêu chuẩn cho phép nhiều lần</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Khai thác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ảnh hưởng của hóa chất bảo vệ thực vật</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Nơi làm việc ẩm ướt, công việc thủ công, rất nặng nhọc, chịu sự tác </w:t>
            </w:r>
            <w:r w:rsidRPr="009F43A7">
              <w:rPr>
                <w:rFonts w:ascii="Arial" w:hAnsi="Arial" w:cs="Arial"/>
                <w:position w:val="2"/>
                <w:sz w:val="20"/>
              </w:rPr>
              <w:t>động của tiếng ồn lớn và các hóa chất độc như NH</w:t>
            </w:r>
            <w:r w:rsidRPr="009F43A7">
              <w:rPr>
                <w:rFonts w:ascii="Arial" w:hAnsi="Arial" w:cs="Arial"/>
                <w:sz w:val="20"/>
              </w:rPr>
              <w:t>3</w:t>
            </w:r>
            <w:r w:rsidRPr="009F43A7">
              <w:rPr>
                <w:rFonts w:ascii="Arial" w:hAnsi="Arial" w:cs="Arial"/>
                <w:position w:val="2"/>
                <w:sz w:val="20"/>
              </w:rPr>
              <w:t xml:space="preserve">, acid axetic, acid </w:t>
            </w:r>
            <w:r w:rsidRPr="009F43A7">
              <w:rPr>
                <w:rFonts w:ascii="Arial" w:hAnsi="Arial" w:cs="Arial"/>
                <w:sz w:val="20"/>
              </w:rPr>
              <w:t>focmic</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Ngâm tẩm gỗ cao su bằng hóa chất chống mối mọt</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các </w:t>
            </w:r>
            <w:r w:rsidR="008316BE">
              <w:rPr>
                <w:rFonts w:ascii="Arial" w:hAnsi="Arial" w:cs="Arial"/>
                <w:sz w:val="20"/>
              </w:rPr>
              <w:t>hóa chất</w:t>
            </w:r>
            <w:r w:rsidRPr="009F43A7">
              <w:rPr>
                <w:rFonts w:ascii="Arial" w:hAnsi="Arial" w:cs="Arial"/>
                <w:sz w:val="20"/>
              </w:rPr>
              <w:t xml:space="preserve"> độc mạnh như Borax, Boric, f-Clean...</w:t>
            </w:r>
          </w:p>
        </w:tc>
      </w:tr>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p>
        </w:tc>
        <w:tc>
          <w:tcPr>
            <w:tcW w:w="4824" w:type="pct"/>
            <w:gridSpan w:val="2"/>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Điều kiện lao động loại IV</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Lưu hóa các sản phẩm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Tiếp xúc với nhiệt độ cao và hóa chất, mùi hôi trong thời gian dài, có</w:t>
            </w:r>
            <w:r w:rsidR="00832882" w:rsidRPr="009F43A7">
              <w:rPr>
                <w:rFonts w:ascii="Arial" w:hAnsi="Arial" w:cs="Arial"/>
                <w:sz w:val="20"/>
              </w:rPr>
              <w:t xml:space="preserve"> </w:t>
            </w:r>
            <w:r w:rsidRPr="009F43A7">
              <w:rPr>
                <w:rFonts w:ascii="Arial" w:hAnsi="Arial" w:cs="Arial"/>
                <w:sz w:val="20"/>
              </w:rPr>
              <w:t>nguy cơ bị bỏng nhiệt</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Trồng và chăm sóc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chịu tác động của bụi và các vi sinh vật gây bệnh.</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Lái xe vận chuyển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Nặng nhọc, căng thẳng thần kinh tâm lý, ồn, rung, nguy hiểm. Vệ sinh bồn chúa mủ hàng ngày: tư thế gò bó tiếp xúc mủ cao su, hóa chất độc hại (axít). Trong quá trình vận chuyển tiếp xúc với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Bảo vệ lô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Thường xuyên đi tuần tra trong lô, tiếp xúc các điều kiện lao động </w:t>
            </w:r>
            <w:r w:rsidRPr="009F43A7">
              <w:rPr>
                <w:rFonts w:ascii="Arial" w:hAnsi="Arial" w:cs="Arial"/>
                <w:sz w:val="20"/>
              </w:rPr>
              <w:lastRenderedPageBreak/>
              <w:t>xấu hoặc nguy cơ bị trộm mủ tấn công.</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lastRenderedPageBreak/>
              <w:t>5</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Quản lý (Tổ trưởng) khai thác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Tiếp xúc chung với môi trường lao động như công nhân nhưng không</w:t>
            </w:r>
            <w:r w:rsidR="00832882" w:rsidRPr="009F43A7">
              <w:rPr>
                <w:rFonts w:ascii="Arial" w:hAnsi="Arial" w:cs="Arial"/>
                <w:sz w:val="20"/>
              </w:rPr>
              <w:t xml:space="preserve"> </w:t>
            </w:r>
            <w:r w:rsidRPr="009F43A7">
              <w:rPr>
                <w:rFonts w:ascii="Arial" w:hAnsi="Arial" w:cs="Arial"/>
                <w:sz w:val="20"/>
              </w:rPr>
              <w:t>trực tiếp sản xuất nên ít nặng nhọc hơn công nhân</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Bốc vác mủ trên vườn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Nơi làm việc ẩm ướt, công việc thủ công, bới chọn, bốc vác mủ cao su </w:t>
            </w:r>
            <w:r w:rsidRPr="009F43A7">
              <w:rPr>
                <w:rFonts w:ascii="Arial" w:hAnsi="Arial" w:cs="Arial"/>
                <w:position w:val="2"/>
                <w:sz w:val="20"/>
              </w:rPr>
              <w:t xml:space="preserve">rất nặng nhọc, chịu tác động của các </w:t>
            </w:r>
            <w:r w:rsidR="008316BE">
              <w:rPr>
                <w:rFonts w:ascii="Arial" w:hAnsi="Arial" w:cs="Arial"/>
                <w:position w:val="2"/>
                <w:sz w:val="20"/>
              </w:rPr>
              <w:t>hóa chất</w:t>
            </w:r>
            <w:r w:rsidRPr="009F43A7">
              <w:rPr>
                <w:rFonts w:ascii="Arial" w:hAnsi="Arial" w:cs="Arial"/>
                <w:position w:val="2"/>
                <w:sz w:val="20"/>
              </w:rPr>
              <w:t xml:space="preserve"> độc như NH</w:t>
            </w:r>
            <w:r w:rsidRPr="009F43A7">
              <w:rPr>
                <w:rFonts w:ascii="Arial" w:hAnsi="Arial" w:cs="Arial"/>
                <w:sz w:val="20"/>
              </w:rPr>
              <w:t>3</w:t>
            </w:r>
            <w:r w:rsidRPr="009F43A7">
              <w:rPr>
                <w:rFonts w:ascii="Arial" w:hAnsi="Arial" w:cs="Arial"/>
                <w:position w:val="2"/>
                <w:sz w:val="20"/>
              </w:rPr>
              <w:t xml:space="preserve">, axít </w:t>
            </w:r>
            <w:r w:rsidRPr="009F43A7">
              <w:rPr>
                <w:rFonts w:ascii="Arial" w:hAnsi="Arial" w:cs="Arial"/>
                <w:sz w:val="20"/>
              </w:rPr>
              <w:t>focmic...</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Sửa chữa, bảo trì cơ điện trong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trong môi trường hóa chất như axit, bazo, dầu nhớt thải và mùi hôi từ mủ cao su, tư thế lao động gò bó.</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Lái xe nâng trong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Thường xuyên tiếp xúc với hóa chất, mùi hôi của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Bảo vệ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Hàng ngày tiếp xúc với mùi hôi từ mủ cao su và làm việc chung trong môi trường với công nhân chế biến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Kiểm tra chất lượng sản phẩm mủ cao su (KCS)</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Thường xuyên tiếp xúc với hóa chất,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Cưa cắt gỗ cao su ngoài lô bằng máy cơ giới, máy cưa cầm tay</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trong các lô cao su thanh lý, công việc nặng nhọc: rung, tiếng ồn lớn, môi trường nóng ẩm, ánh sáng hạn chế, nguy hiểm,</w:t>
            </w:r>
            <w:r w:rsidR="00832882" w:rsidRPr="009F43A7">
              <w:rPr>
                <w:rFonts w:ascii="Arial" w:hAnsi="Arial" w:cs="Arial"/>
                <w:sz w:val="20"/>
              </w:rPr>
              <w:t xml:space="preserve"> </w:t>
            </w:r>
            <w:r w:rsidRPr="009F43A7">
              <w:rPr>
                <w:rFonts w:ascii="Arial" w:hAnsi="Arial" w:cs="Arial"/>
                <w:sz w:val="20"/>
              </w:rPr>
              <w:t>tiếp xúc vi sinh vật có hại trong môi trường ẩm thấp.</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Cưa xẻ gỗ cao su trong xưởng bằng máy cơ giới (cưa máy, cưa đĩa)</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Môi trường lao động tiếng ồn lớn, rung, bụi từ mùn cưa. Tiềm ẩn rủi ro</w:t>
            </w:r>
            <w:r w:rsidR="00832882" w:rsidRPr="009F43A7">
              <w:rPr>
                <w:rFonts w:ascii="Arial" w:hAnsi="Arial" w:cs="Arial"/>
                <w:sz w:val="20"/>
              </w:rPr>
              <w:t xml:space="preserve"> </w:t>
            </w:r>
            <w:r w:rsidRPr="009F43A7">
              <w:rPr>
                <w:rFonts w:ascii="Arial" w:hAnsi="Arial" w:cs="Arial"/>
                <w:sz w:val="20"/>
              </w:rPr>
              <w:t>lưỡi cưa gãy.</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Vận hành nồi hơi sấy gỗ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Nồi nơi nằm trong danh mục thiết bị có yêu cầu nghiêm ngặt kiểm định theo định kì. Nhiệt độ cao, nguy hiểm khi gặp sự cố, hóa chất độc hại.</w:t>
            </w:r>
          </w:p>
        </w:tc>
      </w:tr>
      <w:tr w:rsidR="0064678F" w:rsidRPr="009F43A7">
        <w:tc>
          <w:tcPr>
            <w:tcW w:w="176" w:type="pct"/>
          </w:tcPr>
          <w:p w:rsidR="0064678F" w:rsidRPr="009F43A7" w:rsidRDefault="0064678F" w:rsidP="001F495F">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64678F" w:rsidRPr="009F43A7" w:rsidRDefault="0064678F" w:rsidP="001F495F">
            <w:pPr>
              <w:pStyle w:val="TableParagraph"/>
              <w:spacing w:before="120"/>
              <w:ind w:left="0"/>
              <w:rPr>
                <w:rFonts w:ascii="Arial" w:hAnsi="Arial" w:cs="Arial"/>
                <w:sz w:val="20"/>
              </w:rPr>
            </w:pPr>
            <w:r w:rsidRPr="009F43A7">
              <w:rPr>
                <w:rFonts w:ascii="Arial" w:hAnsi="Arial" w:cs="Arial"/>
                <w:sz w:val="20"/>
              </w:rPr>
              <w:t>Cán luyện mủ cao su để sản xuất sản phẩm cao su</w:t>
            </w:r>
          </w:p>
        </w:tc>
        <w:tc>
          <w:tcPr>
            <w:tcW w:w="2287" w:type="pct"/>
          </w:tcPr>
          <w:p w:rsidR="0064678F" w:rsidRPr="009F43A7" w:rsidRDefault="0064678F" w:rsidP="001F495F">
            <w:pPr>
              <w:pStyle w:val="TableParagraph"/>
              <w:spacing w:before="120"/>
              <w:ind w:left="0"/>
              <w:rPr>
                <w:rFonts w:ascii="Arial" w:hAnsi="Arial" w:cs="Arial"/>
                <w:sz w:val="20"/>
              </w:rPr>
            </w:pPr>
            <w:r w:rsidRPr="009F43A7">
              <w:rPr>
                <w:rFonts w:ascii="Arial" w:hAnsi="Arial" w:cs="Arial"/>
                <w:position w:val="2"/>
                <w:sz w:val="20"/>
              </w:rPr>
              <w:t>Công việc nặng nhọc, độc hại, tiếp xúc nhiệt độ cao, bụi, SO</w:t>
            </w:r>
            <w:r w:rsidRPr="009F43A7">
              <w:rPr>
                <w:rFonts w:ascii="Arial" w:hAnsi="Arial" w:cs="Arial"/>
                <w:position w:val="2"/>
                <w:sz w:val="20"/>
                <w:vertAlign w:val="subscript"/>
              </w:rPr>
              <w:t>2</w:t>
            </w:r>
            <w:r w:rsidRPr="009F43A7">
              <w:rPr>
                <w:rFonts w:ascii="Arial" w:hAnsi="Arial" w:cs="Arial"/>
                <w:position w:val="2"/>
                <w:sz w:val="20"/>
              </w:rPr>
              <w:t>, H</w:t>
            </w:r>
            <w:r w:rsidRPr="009F43A7">
              <w:rPr>
                <w:rFonts w:ascii="Arial" w:hAnsi="Arial" w:cs="Arial"/>
                <w:position w:val="2"/>
                <w:sz w:val="20"/>
                <w:vertAlign w:val="subscript"/>
              </w:rPr>
              <w:t>2</w:t>
            </w:r>
            <w:r w:rsidRPr="009F43A7">
              <w:rPr>
                <w:rFonts w:ascii="Arial" w:hAnsi="Arial" w:cs="Arial"/>
                <w:position w:val="2"/>
                <w:sz w:val="20"/>
              </w:rPr>
              <w:t>S vượt</w:t>
            </w:r>
            <w:r w:rsidR="00832882" w:rsidRPr="009F43A7">
              <w:rPr>
                <w:rFonts w:ascii="Arial" w:hAnsi="Arial" w:cs="Arial"/>
                <w:sz w:val="20"/>
              </w:rPr>
              <w:t xml:space="preserve"> </w:t>
            </w:r>
            <w:r w:rsidRPr="009F43A7">
              <w:rPr>
                <w:rFonts w:ascii="Arial" w:hAnsi="Arial" w:cs="Arial"/>
                <w:sz w:val="20"/>
              </w:rPr>
              <w:t>quá tiêu chuẩn cho phép.</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Xử lý nước thải tại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tiếp xúc với hóa chất độc hại. Làm việc ở khu vực có nhiều hồ, hố sâu nguy hiểm. Thường xuyên tiếp xúc với các hóa chất</w:t>
            </w:r>
            <w:r w:rsidR="00832882" w:rsidRPr="009F43A7">
              <w:rPr>
                <w:rFonts w:ascii="Arial" w:hAnsi="Arial" w:cs="Arial"/>
                <w:sz w:val="20"/>
              </w:rPr>
              <w:t xml:space="preserve"> </w:t>
            </w:r>
            <w:r w:rsidRPr="009F43A7">
              <w:rPr>
                <w:rFonts w:ascii="Arial" w:hAnsi="Arial" w:cs="Arial"/>
                <w:sz w:val="20"/>
              </w:rPr>
              <w:t>độc hại để</w:t>
            </w:r>
            <w:r w:rsidR="005D3F42" w:rsidRPr="009F43A7">
              <w:rPr>
                <w:rFonts w:ascii="Arial" w:hAnsi="Arial" w:cs="Arial"/>
                <w:sz w:val="20"/>
              </w:rPr>
              <w:t xml:space="preserve"> </w:t>
            </w:r>
            <w:r w:rsidRPr="009F43A7">
              <w:rPr>
                <w:rFonts w:ascii="Arial" w:hAnsi="Arial" w:cs="Arial"/>
                <w:sz w:val="20"/>
              </w:rPr>
              <w:t>xử lý</w:t>
            </w:r>
            <w:r w:rsidR="005D3F42" w:rsidRPr="009F43A7">
              <w:rPr>
                <w:rFonts w:ascii="Arial" w:hAnsi="Arial" w:cs="Arial"/>
                <w:sz w:val="20"/>
              </w:rPr>
              <w:t xml:space="preserve"> </w:t>
            </w:r>
            <w:r w:rsidRPr="009F43A7">
              <w:rPr>
                <w:rFonts w:ascii="Arial" w:hAnsi="Arial" w:cs="Arial"/>
                <w:sz w:val="20"/>
              </w:rPr>
              <w:t>nước thải, làm</w:t>
            </w:r>
            <w:r w:rsidR="005D3F42" w:rsidRPr="009F43A7">
              <w:rPr>
                <w:rFonts w:ascii="Arial" w:hAnsi="Arial" w:cs="Arial"/>
                <w:sz w:val="20"/>
              </w:rPr>
              <w:t xml:space="preserve"> </w:t>
            </w:r>
            <w:r w:rsidRPr="009F43A7">
              <w:rPr>
                <w:rFonts w:ascii="Arial" w:hAnsi="Arial" w:cs="Arial"/>
                <w:sz w:val="20"/>
              </w:rPr>
              <w:t>việc trực đêm</w:t>
            </w:r>
            <w:r w:rsidR="005D3F42" w:rsidRPr="009F43A7">
              <w:rPr>
                <w:rFonts w:ascii="Arial" w:hAnsi="Arial" w:cs="Arial"/>
                <w:sz w:val="20"/>
              </w:rPr>
              <w:t xml:space="preserve"> </w:t>
            </w:r>
            <w:r w:rsidRPr="009F43A7">
              <w:rPr>
                <w:rFonts w:ascii="Arial" w:hAnsi="Arial" w:cs="Arial"/>
                <w:sz w:val="20"/>
              </w:rPr>
              <w:t>để</w:t>
            </w:r>
            <w:r w:rsidR="005D3F42" w:rsidRPr="009F43A7">
              <w:rPr>
                <w:rFonts w:ascii="Arial" w:hAnsi="Arial" w:cs="Arial"/>
                <w:sz w:val="20"/>
              </w:rPr>
              <w:t xml:space="preserve"> </w:t>
            </w:r>
            <w:r w:rsidRPr="009F43A7">
              <w:rPr>
                <w:rFonts w:ascii="Arial" w:hAnsi="Arial" w:cs="Arial"/>
                <w:sz w:val="20"/>
              </w:rPr>
              <w:t>pha</w:t>
            </w:r>
            <w:r w:rsidR="005D3F42" w:rsidRPr="009F43A7">
              <w:rPr>
                <w:rFonts w:ascii="Arial" w:hAnsi="Arial" w:cs="Arial"/>
                <w:sz w:val="20"/>
              </w:rPr>
              <w:t xml:space="preserve"> </w:t>
            </w:r>
            <w:r w:rsidRPr="009F43A7">
              <w:rPr>
                <w:rFonts w:ascii="Arial" w:hAnsi="Arial" w:cs="Arial"/>
                <w:sz w:val="20"/>
              </w:rPr>
              <w:t>hóa chất xử lý</w:t>
            </w:r>
            <w:r w:rsidR="00832882" w:rsidRPr="009F43A7">
              <w:rPr>
                <w:rFonts w:ascii="Arial" w:hAnsi="Arial" w:cs="Arial"/>
                <w:sz w:val="20"/>
              </w:rPr>
              <w:t xml:space="preserve"> </w:t>
            </w:r>
            <w:r w:rsidRPr="009F43A7">
              <w:rPr>
                <w:rFonts w:ascii="Arial" w:hAnsi="Arial" w:cs="Arial"/>
                <w:sz w:val="20"/>
              </w:rPr>
              <w:t>nước thải theo hoạt động của nhà máy chế biến mủ.</w:t>
            </w:r>
          </w:p>
        </w:tc>
      </w:tr>
    </w:tbl>
    <w:p w:rsidR="006E4BB1" w:rsidRDefault="006E4BB1" w:rsidP="009F43A7">
      <w:pPr>
        <w:pStyle w:val="BodyText"/>
        <w:spacing w:before="120"/>
        <w:rPr>
          <w:rFonts w:ascii="Arial" w:hAnsi="Arial" w:cs="Arial"/>
          <w:lang w:val="en-US"/>
        </w:rPr>
      </w:pPr>
    </w:p>
    <w:p w:rsidR="006E4BB1" w:rsidRPr="006E4BB1" w:rsidRDefault="006E4BB1" w:rsidP="006E4BB1">
      <w:pPr>
        <w:spacing w:before="120" w:after="280" w:afterAutospacing="1"/>
        <w:jc w:val="center"/>
        <w:rPr>
          <w:sz w:val="24"/>
          <w:szCs w:val="24"/>
          <w:lang w:val="en-US"/>
        </w:rPr>
      </w:pPr>
      <w:r>
        <w:rPr>
          <w:rFonts w:ascii="Arial" w:hAnsi="Arial" w:cs="Arial"/>
          <w:lang w:val="en-US"/>
        </w:rPr>
        <w:br w:type="page"/>
      </w:r>
      <w:bookmarkStart w:id="0" w:name="chuong_pl"/>
      <w:r w:rsidRPr="006E4BB1">
        <w:rPr>
          <w:b/>
          <w:bCs/>
          <w:sz w:val="24"/>
          <w:szCs w:val="24"/>
          <w:lang w:val="en-US"/>
        </w:rPr>
        <w:lastRenderedPageBreak/>
        <w:t>DANH MỤC NGHỀ, CÔNG VIỆC NẶNG NHỌC, ĐỘC HẠI, NGUY HIỂM VÀ NGHỀ, CÔNG VIỆC ĐẶC BIỆT NẶNG NHỌC, ĐỘC HẠI, NGUY HIỂM</w:t>
      </w:r>
      <w:bookmarkEnd w:id="0"/>
      <w:r>
        <w:rPr>
          <w:b/>
          <w:bCs/>
          <w:sz w:val="24"/>
          <w:szCs w:val="24"/>
          <w:lang w:val="en-US"/>
        </w:rPr>
        <w:t xml:space="preserve"> (</w:t>
      </w:r>
      <w:r w:rsidRPr="006E4BB1">
        <w:rPr>
          <w:b/>
          <w:bCs/>
          <w:sz w:val="24"/>
          <w:szCs w:val="24"/>
          <w:lang w:val="en-US"/>
        </w:rPr>
        <w:t>BỔ SUNG</w:t>
      </w:r>
      <w:r>
        <w:rPr>
          <w:b/>
          <w:bCs/>
          <w:sz w:val="24"/>
          <w:szCs w:val="24"/>
          <w:lang w:val="en-US"/>
        </w:rPr>
        <w:t>)</w:t>
      </w:r>
    </w:p>
    <w:p w:rsidR="006E4BB1" w:rsidRPr="006E4BB1" w:rsidRDefault="006E4BB1" w:rsidP="006E4BB1">
      <w:pPr>
        <w:widowControl/>
        <w:autoSpaceDE/>
        <w:autoSpaceDN/>
        <w:spacing w:before="120" w:after="280" w:afterAutospacing="1"/>
        <w:jc w:val="center"/>
        <w:rPr>
          <w:sz w:val="24"/>
          <w:szCs w:val="24"/>
          <w:lang w:val="en-US"/>
        </w:rPr>
      </w:pPr>
      <w:r w:rsidRPr="006E4BB1">
        <w:rPr>
          <w:i/>
          <w:iCs/>
          <w:sz w:val="24"/>
          <w:szCs w:val="24"/>
          <w:lang w:val="en-US"/>
        </w:rPr>
        <w:t>(Kèm theo Thông tư số 19/2023/TT-BLĐTBXH ngày 29 tháng 12 năm 2023 của Bộ trưởng Bộ Lao động Thương binh và Xã hội)</w:t>
      </w:r>
    </w:p>
    <w:p w:rsidR="006E4BB1" w:rsidRPr="006E4BB1" w:rsidRDefault="006E4BB1" w:rsidP="006E4BB1">
      <w:pPr>
        <w:widowControl/>
        <w:autoSpaceDE/>
        <w:autoSpaceDN/>
        <w:spacing w:before="120" w:after="280" w:afterAutospacing="1"/>
        <w:jc w:val="center"/>
        <w:rPr>
          <w:sz w:val="24"/>
          <w:szCs w:val="24"/>
          <w:lang w:val="en-US"/>
        </w:rPr>
      </w:pPr>
      <w:bookmarkStart w:id="1" w:name="muc_1_pl"/>
      <w:r w:rsidRPr="006E4BB1">
        <w:rPr>
          <w:b/>
          <w:bCs/>
          <w:sz w:val="24"/>
          <w:szCs w:val="24"/>
          <w:lang w:val="en-US"/>
        </w:rPr>
        <w:t>I. XÂY DỰNG (XÂY LẮP)</w:t>
      </w:r>
      <w:bookmarkEnd w:id="1"/>
    </w:p>
    <w:tbl>
      <w:tblPr>
        <w:tblW w:w="5000" w:type="pct"/>
        <w:tblInd w:w="0" w:type="dxa"/>
        <w:tblBorders>
          <w:top w:val="nil"/>
          <w:bottom w:val="nil"/>
          <w:insideH w:val="nil"/>
          <w:insideV w:val="nil"/>
        </w:tblBorders>
        <w:tblCellMar>
          <w:left w:w="0" w:type="dxa"/>
          <w:right w:w="0" w:type="dxa"/>
        </w:tblCellMar>
        <w:tblLook w:val="04A0"/>
      </w:tblPr>
      <w:tblGrid>
        <w:gridCol w:w="877"/>
        <w:gridCol w:w="6241"/>
        <w:gridCol w:w="5862"/>
      </w:tblGrid>
      <w:tr w:rsidR="006E4BB1" w:rsidRPr="006E4BB1" w:rsidTr="00A327D2">
        <w:tc>
          <w:tcPr>
            <w:tcW w:w="3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TT</w:t>
            </w:r>
          </w:p>
        </w:tc>
        <w:tc>
          <w:tcPr>
            <w:tcW w:w="2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Tên nghề hoặc công việc</w:t>
            </w:r>
          </w:p>
        </w:tc>
        <w:tc>
          <w:tcPr>
            <w:tcW w:w="22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Đặc điểm điều kiện lao động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 </w:t>
            </w:r>
          </w:p>
        </w:tc>
        <w:tc>
          <w:tcPr>
            <w:tcW w:w="46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Điều kiện lao động loại V</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Gia công, lắp dựng cốt thép trong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Nơi làm việc thiếu ánh sáng, thiếu dưỡng khí, công việc thủ công,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dựng, tháo dỡ ván khuôn, hệ ván khuôn hoặc hệ khung đỡ ván khuôn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Nơi làm việc thiếu ánh sáng, thiếu dưỡng khí, công việc thủ công,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3</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đặt và tháo dỡ các máy, thiết bị nâng chuyển (cần trục tháp, cần trục, vận thăng, sàn treo) phục vụ thi công xây dựng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nguy hiểm, chịu tác động của ồn, rung lắc.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4</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đặt, sửa chữa hệ thống điện trong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có nguy cơ điện giật cao, môi trường thiếu ánh sáng,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5</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đổ bê tông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chịu ảnh hưởng bởi ồn, môi trường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6</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Xây gạch, đá, trát, ốp, lát trong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có tư thế lao động gò bó, chịu tác động của bụi, môi trường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7</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Gia công, lắp dựng lưới thép, vì thép, gia cố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chịu ảnh hưởng bởi ồn, bụi, tư thế lao động gò bó, môi trường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8</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 xml:space="preserve">Lắp dựng: thiết bị, cấu kiện, kết cấu thép, bê tông đúc sẵn, hệ </w:t>
            </w:r>
            <w:r w:rsidRPr="006E4BB1">
              <w:rPr>
                <w:sz w:val="24"/>
                <w:szCs w:val="24"/>
                <w:lang w:val="en-US"/>
              </w:rPr>
              <w:lastRenderedPageBreak/>
              <w:t>thống đường ống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lastRenderedPageBreak/>
              <w:t xml:space="preserve">Công việc nặng nhọc, nguy hiểm, tư thế lao động gò bó, môi </w:t>
            </w:r>
            <w:r w:rsidRPr="006E4BB1">
              <w:rPr>
                <w:sz w:val="24"/>
                <w:szCs w:val="24"/>
                <w:lang w:val="en-US"/>
              </w:rPr>
              <w:lastRenderedPageBreak/>
              <w:t>trường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lastRenderedPageBreak/>
              <w:t>9</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Khoan tạo lỗ neo, lắp đặt thanh neo thép, lắp dựng lưới thép, gia cố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chịu tác động của ồn, rung và bụi, môi trường thiếu dưỡng khí.</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10</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Khoan phun vữa xi măng gia cố nền đập và tạo màng chống thấm công trình hoặc khoan phun vữa xi măng trong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chịu tác động của ồn, rung và bụi bẩn.</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11</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Phun vẩy vữa bê tông gia cố hầm hoặc phun vẩy vữa bê tông gia cố mái taluy</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chịu tác động của ồn, rung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12</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máy xúc dung tích gầu từ 4m</w:t>
            </w:r>
            <w:r w:rsidRPr="006E4BB1">
              <w:rPr>
                <w:sz w:val="24"/>
                <w:szCs w:val="24"/>
                <w:vertAlign w:val="superscript"/>
                <w:lang w:val="en-US"/>
              </w:rPr>
              <w:t>3</w:t>
            </w:r>
            <w:r w:rsidRPr="006E4BB1">
              <w:rPr>
                <w:sz w:val="24"/>
                <w:szCs w:val="24"/>
                <w:lang w:val="en-US"/>
              </w:rPr>
              <w:t xml:space="preserve"> trở lên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ảnh hưởng của bụi, ồn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13</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cần trục bánh lốp, bánh xích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Chịu tác động của rung, ồn, bụi, căng thẳng thần kinh tâm lý.</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14</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xe vận tải, có trọng tải 20 tấn trở lên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ảnh hưởng của bụi, rung và ồn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 </w:t>
            </w:r>
          </w:p>
        </w:tc>
        <w:tc>
          <w:tcPr>
            <w:tcW w:w="46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Điều kiện lao động loại IV</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dựng, tháo dỡ ván khuôn, hệ ván khuôn hoặc giàn giáo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Thường xuyên làm việc ngoài trời, công việc thủ công,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dựng: thiết bị, cấu kiện, kết cấu thép, bê tông đúc sẵn, tấm tường, tấm sàn, tấm mái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Thường xuyên làm việc ngoài trời, công việc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3</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Gia công, lắp dựng cốt thép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Thường xuyên làm việc ngoài trời, công việc thủ công,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4</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Đổ bê tông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Thường xuyên làm việc ngoài trời, làm ca đêm, công việc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5</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cần trục tháp hoặc vận thăng hoặc sàn treo</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Thường xuyên làm việc ngoài trời, công việc nguy hiểm, căng thẳng thần kinh tâm lý</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lastRenderedPageBreak/>
              <w:t>6</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đào, xúc: đất, đá, cát công trình hầm, ngầm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Nơi làm việc thiếu ánh sáng, thiếu dưỡng khí; công việc nguy hiểm, chịu tác động của ồn, rung, hơi khí độc.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7</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Xây gạch, đá, trát, ốp, lát tường công trình cao trên 6m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nguy cơ ngã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8</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sơn, bả, chống thấm bề mặt công trình cao trên 6m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nguy hiểm, nguy cơ ngã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9</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lắp dựng kính công trình cao trên 2m</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nguy hiểm, nguy cơ ngã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10</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Lắp đặt, sửa chữa các thiết bị điện, hệ thống cơ điện tại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nguy hiểm, nguy cơ tai nạn điện giật.</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11</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Sử dụng máy, dụng cụ cầm tay để khoan, cắt, phá, đục tẩy kết cấu bê tông, bề mặt bê tông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nguy cơ ngã cao, tai nạn điện giật</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12</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Bốc xếp, vận chuyển vật liệu, thiết bị, cấu kiện tại công trường thi công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13</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đào, xúc đất, đá, cát công trình hở</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Tiếp xúc với bụi, ồn.</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14</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Thi công, hoàn thiện trên mái đứng, mái nghiêng công trình</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nguy hiểm, nguy cơ ngã cao.</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15</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Khoan tạo lỗ neo, lắp đặt thanh neo thép, lắp dựng lưới thép, gia cố mái taluy công trình hoặc mái ta luy đường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tư thế lao động gò bó, chịu tác động của ồn, rung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16</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máy khoan hoặc máy ép cọc hoặc máy đóng cọc trong thi công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nguy hiểm, chịu tác động của ồn, rung.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17</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sửa chữa hệ thống dây chuyền nghiền, sàng đá, nghiền cát nhân tạo</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chịu tác động của ồn, rung, bụi, tiếp xúc với dầu mỡ công nghiệp.</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18</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Ép, nhổ cừ Larsen bằng búa máy hoặc máy ép thủy lực</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nguy hiểm, chịu tác động của ồn, rung.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19</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trạm trộn bê tông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chịu tác động của rung, ồn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20</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Xây dựng thủ công các công trình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nặng nhọc, ảnh hưởng của ồn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lastRenderedPageBreak/>
              <w:t>21</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Điều khiển máy đầm bê tông, cấu kiện bê tông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chịu ảnh hưởng của tiếng ồn, rung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22</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Khoan, phun bê tông bằng máy nén khí cầm tay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bẩn, chịu tác động của bụi, ồn và rung vượt tiêu chuẩn cho phép nhiều lần</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23</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Hàn điện, hàn hơi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Tiếp xúc với nóng và hơi khí độc.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24</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Phụ cẩu, móc cáp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Làm việc ngoài trời, công việc nặng nhọc, nguy hiểm.</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25</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máy ủi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ảnh hưởng của ồn, rung và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26</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máy xúc dung tích gầu dưới 4m</w:t>
            </w:r>
            <w:r w:rsidRPr="006E4BB1">
              <w:rPr>
                <w:sz w:val="24"/>
                <w:szCs w:val="24"/>
                <w:vertAlign w:val="superscript"/>
                <w:lang w:val="en-US"/>
              </w:rPr>
              <w:t>3</w:t>
            </w:r>
            <w:r w:rsidRPr="006E4BB1">
              <w:rPr>
                <w:sz w:val="24"/>
                <w:szCs w:val="24"/>
                <w:lang w:val="en-US"/>
              </w:rPr>
              <w:t xml:space="preserve">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Chịu tác động của nóng, bụi, ồn và rung.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27</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xe cần trục từ 20 tấn trở lên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nguy hiểm, nóng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28</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Sửa chữa xe, máy thi công ở các công trình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Làm việc ngoài trời, công việc nặng nhọc, tư thế lao động gò bó, tiếp xúc với dầu mỡ.</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29</w:t>
            </w:r>
          </w:p>
        </w:tc>
        <w:tc>
          <w:tcPr>
            <w:tcW w:w="2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xe vận tải từ 7 tấn đến dưới 20 tấn trong lĩnh vực xây dựng</w:t>
            </w:r>
          </w:p>
        </w:tc>
        <w:tc>
          <w:tcPr>
            <w:tcW w:w="2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Nặng nhọc, căng thẳng thần kinh tâm lý, ồn, rung, nguy hiểm.</w:t>
            </w:r>
          </w:p>
        </w:tc>
      </w:tr>
    </w:tbl>
    <w:p w:rsidR="006E4BB1" w:rsidRPr="006E4BB1" w:rsidRDefault="006E4BB1" w:rsidP="006E4BB1">
      <w:pPr>
        <w:widowControl/>
        <w:autoSpaceDE/>
        <w:autoSpaceDN/>
        <w:spacing w:before="120" w:after="280" w:afterAutospacing="1"/>
        <w:jc w:val="center"/>
        <w:rPr>
          <w:sz w:val="24"/>
          <w:szCs w:val="24"/>
          <w:lang w:val="en-US"/>
        </w:rPr>
      </w:pPr>
      <w:bookmarkStart w:id="2" w:name="muc_2_pl"/>
      <w:r w:rsidRPr="006E4BB1">
        <w:rPr>
          <w:b/>
          <w:bCs/>
          <w:sz w:val="24"/>
          <w:szCs w:val="24"/>
          <w:lang w:val="en-US"/>
        </w:rPr>
        <w:t>II. VẬN TẢI</w:t>
      </w:r>
      <w:bookmarkEnd w:id="2"/>
    </w:p>
    <w:tbl>
      <w:tblPr>
        <w:tblW w:w="5000" w:type="pct"/>
        <w:tblInd w:w="0" w:type="dxa"/>
        <w:tblBorders>
          <w:top w:val="nil"/>
          <w:bottom w:val="nil"/>
          <w:insideH w:val="nil"/>
          <w:insideV w:val="nil"/>
        </w:tblBorders>
        <w:tblCellMar>
          <w:left w:w="0" w:type="dxa"/>
          <w:right w:w="0" w:type="dxa"/>
        </w:tblCellMar>
        <w:tblLook w:val="04A0"/>
      </w:tblPr>
      <w:tblGrid>
        <w:gridCol w:w="467"/>
        <w:gridCol w:w="6477"/>
        <w:gridCol w:w="6036"/>
      </w:tblGrid>
      <w:tr w:rsidR="006E4BB1" w:rsidRPr="006E4BB1" w:rsidTr="00A327D2">
        <w:tc>
          <w:tcPr>
            <w:tcW w:w="1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TT</w:t>
            </w:r>
          </w:p>
        </w:tc>
        <w:tc>
          <w:tcPr>
            <w:tcW w:w="2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Tên nghề hoặc công việc</w:t>
            </w:r>
          </w:p>
        </w:tc>
        <w:tc>
          <w:tcPr>
            <w:tcW w:w="23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Đặc điểm điều kiện lao động của nghề, công việc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 </w:t>
            </w:r>
          </w:p>
        </w:tc>
        <w:tc>
          <w:tcPr>
            <w:tcW w:w="48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Điều kiện lao động loại IV</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Giao nhận hàng hóa đầu cần ở các bến cảng</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thủ công, tư thế làm việc kém thoải mái, đứng, di chuyển nhiều; chịu tác động của thời tiết, ồn, bụi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Lái xe chở tổng đoạn tàu thủy, có trọng tải từ 50 tấn trở lên</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cần sự tập trung quan sát, xử lý tình huống chính xác; chịu tác động của nóng, ồn, bụi, rung</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3</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Sửa chữa điện trong Nhà máy đóng tàu</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Tư thế lao động gò bó, làm việc trong môi trường luôn tiềm ẩn nguy hiểm, cháy nổ; chịu tác động của nóng, ồn</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lastRenderedPageBreak/>
              <w:t>4</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Vận hành máy cắt CNC trong Nhà máy đóng tàu</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Làm việc trong môi trường nguy hiểm; chịu tác động của nóng, ồn, bụi</w:t>
            </w:r>
          </w:p>
        </w:tc>
      </w:tr>
    </w:tbl>
    <w:p w:rsidR="006E4BB1" w:rsidRPr="006E4BB1" w:rsidRDefault="006E4BB1" w:rsidP="006E4BB1">
      <w:pPr>
        <w:widowControl/>
        <w:autoSpaceDE/>
        <w:autoSpaceDN/>
        <w:spacing w:before="120" w:after="280" w:afterAutospacing="1"/>
        <w:jc w:val="center"/>
        <w:rPr>
          <w:sz w:val="24"/>
          <w:szCs w:val="24"/>
          <w:lang w:val="en-US"/>
        </w:rPr>
      </w:pPr>
      <w:bookmarkStart w:id="3" w:name="muc_3_pl"/>
      <w:r w:rsidRPr="006E4BB1">
        <w:rPr>
          <w:b/>
          <w:bCs/>
          <w:sz w:val="24"/>
          <w:szCs w:val="24"/>
          <w:lang w:val="en-US"/>
        </w:rPr>
        <w:t>III. THƯƠNG BINH VÀ XÃ HỘI</w:t>
      </w:r>
      <w:bookmarkEnd w:id="3"/>
    </w:p>
    <w:tbl>
      <w:tblPr>
        <w:tblW w:w="5000" w:type="pct"/>
        <w:tblInd w:w="0" w:type="dxa"/>
        <w:tblBorders>
          <w:top w:val="nil"/>
          <w:bottom w:val="nil"/>
          <w:insideH w:val="nil"/>
          <w:insideV w:val="nil"/>
        </w:tblBorders>
        <w:tblCellMar>
          <w:left w:w="0" w:type="dxa"/>
          <w:right w:w="0" w:type="dxa"/>
        </w:tblCellMar>
        <w:tblLook w:val="04A0"/>
      </w:tblPr>
      <w:tblGrid>
        <w:gridCol w:w="470"/>
        <w:gridCol w:w="6477"/>
        <w:gridCol w:w="6033"/>
      </w:tblGrid>
      <w:tr w:rsidR="006E4BB1" w:rsidRPr="006E4BB1" w:rsidTr="00A327D2">
        <w:tc>
          <w:tcPr>
            <w:tcW w:w="1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TT</w:t>
            </w:r>
          </w:p>
        </w:tc>
        <w:tc>
          <w:tcPr>
            <w:tcW w:w="2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Tên nghề hoặc công việc</w:t>
            </w:r>
          </w:p>
        </w:tc>
        <w:tc>
          <w:tcPr>
            <w:tcW w:w="23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Đặc điểm điều kiện lao động của nghề, công việc</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 </w:t>
            </w:r>
          </w:p>
        </w:tc>
        <w:tc>
          <w:tcPr>
            <w:tcW w:w="481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Điều kiện lao động loại VI</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Trực tiếp rà phá bom, mìn, vật liệu nổ; xử lý bom, mìn sau rà phá</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Rất nguy hiểm, độc hại, căng thẳng thần kinh tâm lý</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 </w:t>
            </w:r>
          </w:p>
        </w:tc>
        <w:tc>
          <w:tcPr>
            <w:tcW w:w="481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b/>
                <w:bCs/>
                <w:sz w:val="24"/>
                <w:szCs w:val="24"/>
                <w:lang w:val="en-US"/>
              </w:rPr>
              <w:t>Điều kiện lao động loại IV</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1</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Nhân viên tư vấn Tổng đài điện thoại quốc gia bảo vệ trẻ em 111</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Làm việc trong điều kiện tiếp xúc tiếng ồn thường xuyên, liên tục, môi trường làm việc khép kín, ảnh hưởng bởi sóng điện thoại, căng thẳng thần kinh tâm lý</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2</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Giáo viên trực tiếp can thiệp, dạy văn hóa, dạy nghề, tư vấn việc làm, phục hồi chức năng, trợ giúp pháp lý, huấn luyện viên, bác sĩ khám phân loại thương tật thể thao, hỗ trợ đối với người khuyết tật nặng, đặc biệt nặng</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căng thẳng thần kinh tâm lý</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3</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Sản xuất, lắp ráp dụng cụ chỉnh hình</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chịu tác động của bụi, ồn</w:t>
            </w:r>
          </w:p>
        </w:tc>
      </w:tr>
      <w:tr w:rsidR="006E4BB1" w:rsidRPr="006E4BB1" w:rsidTr="00A327D2">
        <w:tblPrEx>
          <w:tblBorders>
            <w:top w:val="none" w:sz="0" w:space="0" w:color="auto"/>
            <w:bottom w:val="none" w:sz="0" w:space="0" w:color="auto"/>
            <w:insideH w:val="none" w:sz="0" w:space="0" w:color="auto"/>
            <w:insideV w:val="none" w:sz="0" w:space="0" w:color="auto"/>
          </w:tblBorders>
        </w:tblPrEx>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jc w:val="center"/>
              <w:rPr>
                <w:sz w:val="24"/>
                <w:szCs w:val="24"/>
                <w:lang w:val="en-US"/>
              </w:rPr>
            </w:pPr>
            <w:r w:rsidRPr="006E4BB1">
              <w:rPr>
                <w:sz w:val="24"/>
                <w:szCs w:val="24"/>
                <w:lang w:val="en-US"/>
              </w:rPr>
              <w:t>4</w:t>
            </w:r>
          </w:p>
        </w:tc>
        <w:tc>
          <w:tcPr>
            <w:tcW w:w="2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Trực tiếp giải quyết chế độ chính sách đối với thương binh, bệnh binh và hỗ trợ trực tiếp người có công về điều dưỡng tại đơn vị</w:t>
            </w:r>
          </w:p>
        </w:tc>
        <w:tc>
          <w:tcPr>
            <w:tcW w:w="2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4BB1" w:rsidRPr="006E4BB1" w:rsidRDefault="006E4BB1" w:rsidP="006E4BB1">
            <w:pPr>
              <w:widowControl/>
              <w:autoSpaceDE/>
              <w:autoSpaceDN/>
              <w:spacing w:before="120"/>
              <w:rPr>
                <w:sz w:val="24"/>
                <w:szCs w:val="24"/>
                <w:lang w:val="en-US"/>
              </w:rPr>
            </w:pPr>
            <w:r w:rsidRPr="006E4BB1">
              <w:rPr>
                <w:sz w:val="24"/>
                <w:szCs w:val="24"/>
                <w:lang w:val="en-US"/>
              </w:rPr>
              <w:t>Công việc nặng nhọc, căng thẳng thần kinh tâm lý</w:t>
            </w:r>
          </w:p>
        </w:tc>
      </w:tr>
    </w:tbl>
    <w:p w:rsidR="00C95474" w:rsidRPr="009F43A7" w:rsidRDefault="00C95474" w:rsidP="009F43A7">
      <w:pPr>
        <w:pStyle w:val="BodyText"/>
        <w:spacing w:before="120"/>
        <w:rPr>
          <w:rFonts w:ascii="Arial" w:hAnsi="Arial" w:cs="Arial"/>
          <w:lang w:val="en-US"/>
        </w:rPr>
      </w:pPr>
    </w:p>
    <w:sectPr w:rsidR="00C95474" w:rsidRPr="009F43A7" w:rsidSect="007906F6">
      <w:pgSz w:w="15840" w:h="12240" w:orient="landscape"/>
      <w:pgMar w:top="1800" w:right="1440" w:bottom="1800"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749" w:rsidRDefault="00356749">
      <w:r>
        <w:separator/>
      </w:r>
    </w:p>
  </w:endnote>
  <w:endnote w:type="continuationSeparator" w:id="1">
    <w:p w:rsidR="00356749" w:rsidRDefault="00356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749" w:rsidRDefault="00356749">
      <w:r>
        <w:separator/>
      </w:r>
    </w:p>
  </w:footnote>
  <w:footnote w:type="continuationSeparator" w:id="1">
    <w:p w:rsidR="00356749" w:rsidRDefault="00356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1">
    <w:nsid w:val="B5E306ED"/>
    <w:multiLevelType w:val="multilevel"/>
    <w:tmpl w:val="B5E306ED"/>
    <w:lvl w:ilvl="0">
      <w:start w:val="26"/>
      <w:numFmt w:val="decimal"/>
      <w:lvlText w:val="%1"/>
      <w:lvlJc w:val="left"/>
      <w:pPr>
        <w:ind w:left="631" w:hanging="413"/>
      </w:pPr>
      <w:rPr>
        <w:rFonts w:ascii="Calibri" w:eastAsia="Calibri" w:hAnsi="Calibri" w:cs="Calibri" w:hint="default"/>
        <w:spacing w:val="-2"/>
        <w:w w:val="103"/>
        <w:sz w:val="20"/>
        <w:szCs w:val="20"/>
        <w:lang w:eastAsia="en-US" w:bidi="ar-SA"/>
      </w:rPr>
    </w:lvl>
    <w:lvl w:ilvl="1">
      <w:numFmt w:val="bullet"/>
      <w:lvlText w:val="•"/>
      <w:lvlJc w:val="left"/>
      <w:pPr>
        <w:ind w:left="1298" w:hanging="413"/>
      </w:pPr>
      <w:rPr>
        <w:rFonts w:hint="default"/>
        <w:lang w:eastAsia="en-US" w:bidi="ar-SA"/>
      </w:rPr>
    </w:lvl>
    <w:lvl w:ilvl="2">
      <w:numFmt w:val="bullet"/>
      <w:lvlText w:val="•"/>
      <w:lvlJc w:val="left"/>
      <w:pPr>
        <w:ind w:left="1956" w:hanging="413"/>
      </w:pPr>
      <w:rPr>
        <w:rFonts w:hint="default"/>
        <w:lang w:eastAsia="en-US" w:bidi="ar-SA"/>
      </w:rPr>
    </w:lvl>
    <w:lvl w:ilvl="3">
      <w:numFmt w:val="bullet"/>
      <w:lvlText w:val="•"/>
      <w:lvlJc w:val="left"/>
      <w:pPr>
        <w:ind w:left="2614" w:hanging="413"/>
      </w:pPr>
      <w:rPr>
        <w:rFonts w:hint="default"/>
        <w:lang w:eastAsia="en-US" w:bidi="ar-SA"/>
      </w:rPr>
    </w:lvl>
    <w:lvl w:ilvl="4">
      <w:numFmt w:val="bullet"/>
      <w:lvlText w:val="•"/>
      <w:lvlJc w:val="left"/>
      <w:pPr>
        <w:ind w:left="3272" w:hanging="413"/>
      </w:pPr>
      <w:rPr>
        <w:rFonts w:hint="default"/>
        <w:lang w:eastAsia="en-US" w:bidi="ar-SA"/>
      </w:rPr>
    </w:lvl>
    <w:lvl w:ilvl="5">
      <w:numFmt w:val="bullet"/>
      <w:lvlText w:val="•"/>
      <w:lvlJc w:val="left"/>
      <w:pPr>
        <w:ind w:left="3931" w:hanging="413"/>
      </w:pPr>
      <w:rPr>
        <w:rFonts w:hint="default"/>
        <w:lang w:eastAsia="en-US" w:bidi="ar-SA"/>
      </w:rPr>
    </w:lvl>
    <w:lvl w:ilvl="6">
      <w:numFmt w:val="bullet"/>
      <w:lvlText w:val="•"/>
      <w:lvlJc w:val="left"/>
      <w:pPr>
        <w:ind w:left="4589" w:hanging="413"/>
      </w:pPr>
      <w:rPr>
        <w:rFonts w:hint="default"/>
        <w:lang w:eastAsia="en-US" w:bidi="ar-SA"/>
      </w:rPr>
    </w:lvl>
    <w:lvl w:ilvl="7">
      <w:numFmt w:val="bullet"/>
      <w:lvlText w:val="•"/>
      <w:lvlJc w:val="left"/>
      <w:pPr>
        <w:ind w:left="5247" w:hanging="413"/>
      </w:pPr>
      <w:rPr>
        <w:rFonts w:hint="default"/>
        <w:lang w:eastAsia="en-US" w:bidi="ar-SA"/>
      </w:rPr>
    </w:lvl>
    <w:lvl w:ilvl="8">
      <w:numFmt w:val="bullet"/>
      <w:lvlText w:val="•"/>
      <w:lvlJc w:val="left"/>
      <w:pPr>
        <w:ind w:left="5905" w:hanging="413"/>
      </w:pPr>
      <w:rPr>
        <w:rFonts w:hint="default"/>
        <w:lang w:eastAsia="en-US" w:bidi="ar-SA"/>
      </w:rPr>
    </w:lvl>
  </w:abstractNum>
  <w:abstractNum w:abstractNumId="2">
    <w:nsid w:val="BF205925"/>
    <w:multiLevelType w:val="multilevel"/>
    <w:tmpl w:val="BF205925"/>
    <w:lvl w:ilvl="0">
      <w:numFmt w:val="bullet"/>
      <w:lvlText w:val="-"/>
      <w:lvlJc w:val="left"/>
      <w:pPr>
        <w:ind w:left="533" w:hanging="118"/>
      </w:pPr>
      <w:rPr>
        <w:rFonts w:ascii="Times New Roman" w:eastAsia="Times New Roman" w:hAnsi="Times New Roman" w:cs="Times New Roman" w:hint="default"/>
        <w:w w:val="103"/>
        <w:sz w:val="20"/>
        <w:szCs w:val="20"/>
        <w:lang w:eastAsia="en-US" w:bidi="ar-SA"/>
      </w:rPr>
    </w:lvl>
    <w:lvl w:ilvl="1">
      <w:numFmt w:val="bullet"/>
      <w:lvlText w:val="•"/>
      <w:lvlJc w:val="left"/>
      <w:pPr>
        <w:ind w:left="1032" w:hanging="118"/>
      </w:pPr>
      <w:rPr>
        <w:rFonts w:hint="default"/>
        <w:lang w:eastAsia="en-US" w:bidi="ar-SA"/>
      </w:rPr>
    </w:lvl>
    <w:lvl w:ilvl="2">
      <w:numFmt w:val="bullet"/>
      <w:lvlText w:val="•"/>
      <w:lvlJc w:val="left"/>
      <w:pPr>
        <w:ind w:left="1525" w:hanging="118"/>
      </w:pPr>
      <w:rPr>
        <w:rFonts w:hint="default"/>
        <w:lang w:eastAsia="en-US" w:bidi="ar-SA"/>
      </w:rPr>
    </w:lvl>
    <w:lvl w:ilvl="3">
      <w:numFmt w:val="bullet"/>
      <w:lvlText w:val="•"/>
      <w:lvlJc w:val="left"/>
      <w:pPr>
        <w:ind w:left="2017" w:hanging="118"/>
      </w:pPr>
      <w:rPr>
        <w:rFonts w:hint="default"/>
        <w:lang w:eastAsia="en-US" w:bidi="ar-SA"/>
      </w:rPr>
    </w:lvl>
    <w:lvl w:ilvl="4">
      <w:numFmt w:val="bullet"/>
      <w:lvlText w:val="•"/>
      <w:lvlJc w:val="left"/>
      <w:pPr>
        <w:ind w:left="2510" w:hanging="118"/>
      </w:pPr>
      <w:rPr>
        <w:rFonts w:hint="default"/>
        <w:lang w:eastAsia="en-US" w:bidi="ar-SA"/>
      </w:rPr>
    </w:lvl>
    <w:lvl w:ilvl="5">
      <w:numFmt w:val="bullet"/>
      <w:lvlText w:val="•"/>
      <w:lvlJc w:val="left"/>
      <w:pPr>
        <w:ind w:left="3002" w:hanging="118"/>
      </w:pPr>
      <w:rPr>
        <w:rFonts w:hint="default"/>
        <w:lang w:eastAsia="en-US" w:bidi="ar-SA"/>
      </w:rPr>
    </w:lvl>
    <w:lvl w:ilvl="6">
      <w:numFmt w:val="bullet"/>
      <w:lvlText w:val="•"/>
      <w:lvlJc w:val="left"/>
      <w:pPr>
        <w:ind w:left="3495" w:hanging="118"/>
      </w:pPr>
      <w:rPr>
        <w:rFonts w:hint="default"/>
        <w:lang w:eastAsia="en-US" w:bidi="ar-SA"/>
      </w:rPr>
    </w:lvl>
    <w:lvl w:ilvl="7">
      <w:numFmt w:val="bullet"/>
      <w:lvlText w:val="•"/>
      <w:lvlJc w:val="left"/>
      <w:pPr>
        <w:ind w:left="3987" w:hanging="118"/>
      </w:pPr>
      <w:rPr>
        <w:rFonts w:hint="default"/>
        <w:lang w:eastAsia="en-US" w:bidi="ar-SA"/>
      </w:rPr>
    </w:lvl>
    <w:lvl w:ilvl="8">
      <w:numFmt w:val="bullet"/>
      <w:lvlText w:val="•"/>
      <w:lvlJc w:val="left"/>
      <w:pPr>
        <w:ind w:left="4480" w:hanging="118"/>
      </w:pPr>
      <w:rPr>
        <w:rFonts w:hint="default"/>
        <w:lang w:eastAsia="en-US" w:bidi="ar-SA"/>
      </w:rPr>
    </w:lvl>
  </w:abstractNum>
  <w:abstractNum w:abstractNumId="3">
    <w:nsid w:val="C8879AEF"/>
    <w:multiLevelType w:val="multilevel"/>
    <w:tmpl w:val="C8879AEF"/>
    <w:lvl w:ilvl="0">
      <w:numFmt w:val="bullet"/>
      <w:lvlText w:val="-"/>
      <w:lvlJc w:val="left"/>
      <w:pPr>
        <w:ind w:left="98" w:hanging="111"/>
      </w:pPr>
      <w:rPr>
        <w:rFonts w:ascii="Calibri" w:eastAsia="Calibri" w:hAnsi="Calibri" w:cs="Calibri" w:hint="default"/>
        <w:w w:val="103"/>
        <w:sz w:val="20"/>
        <w:szCs w:val="20"/>
        <w:lang w:eastAsia="en-US" w:bidi="ar-SA"/>
      </w:rPr>
    </w:lvl>
    <w:lvl w:ilvl="1">
      <w:numFmt w:val="bullet"/>
      <w:lvlText w:val="•"/>
      <w:lvlJc w:val="left"/>
      <w:pPr>
        <w:ind w:left="782" w:hanging="111"/>
      </w:pPr>
      <w:rPr>
        <w:rFonts w:hint="default"/>
        <w:lang w:eastAsia="en-US" w:bidi="ar-SA"/>
      </w:rPr>
    </w:lvl>
    <w:lvl w:ilvl="2">
      <w:numFmt w:val="bullet"/>
      <w:lvlText w:val="•"/>
      <w:lvlJc w:val="left"/>
      <w:pPr>
        <w:ind w:left="1464" w:hanging="111"/>
      </w:pPr>
      <w:rPr>
        <w:rFonts w:hint="default"/>
        <w:lang w:eastAsia="en-US" w:bidi="ar-SA"/>
      </w:rPr>
    </w:lvl>
    <w:lvl w:ilvl="3">
      <w:numFmt w:val="bullet"/>
      <w:lvlText w:val="•"/>
      <w:lvlJc w:val="left"/>
      <w:pPr>
        <w:ind w:left="2147" w:hanging="111"/>
      </w:pPr>
      <w:rPr>
        <w:rFonts w:hint="default"/>
        <w:lang w:eastAsia="en-US" w:bidi="ar-SA"/>
      </w:rPr>
    </w:lvl>
    <w:lvl w:ilvl="4">
      <w:numFmt w:val="bullet"/>
      <w:lvlText w:val="•"/>
      <w:lvlJc w:val="left"/>
      <w:pPr>
        <w:ind w:left="2829" w:hanging="111"/>
      </w:pPr>
      <w:rPr>
        <w:rFonts w:hint="default"/>
        <w:lang w:eastAsia="en-US" w:bidi="ar-SA"/>
      </w:rPr>
    </w:lvl>
    <w:lvl w:ilvl="5">
      <w:numFmt w:val="bullet"/>
      <w:lvlText w:val="•"/>
      <w:lvlJc w:val="left"/>
      <w:pPr>
        <w:ind w:left="3512" w:hanging="111"/>
      </w:pPr>
      <w:rPr>
        <w:rFonts w:hint="default"/>
        <w:lang w:eastAsia="en-US" w:bidi="ar-SA"/>
      </w:rPr>
    </w:lvl>
    <w:lvl w:ilvl="6">
      <w:numFmt w:val="bullet"/>
      <w:lvlText w:val="•"/>
      <w:lvlJc w:val="left"/>
      <w:pPr>
        <w:ind w:left="4194" w:hanging="111"/>
      </w:pPr>
      <w:rPr>
        <w:rFonts w:hint="default"/>
        <w:lang w:eastAsia="en-US" w:bidi="ar-SA"/>
      </w:rPr>
    </w:lvl>
    <w:lvl w:ilvl="7">
      <w:numFmt w:val="bullet"/>
      <w:lvlText w:val="•"/>
      <w:lvlJc w:val="left"/>
      <w:pPr>
        <w:ind w:left="4876" w:hanging="111"/>
      </w:pPr>
      <w:rPr>
        <w:rFonts w:hint="default"/>
        <w:lang w:eastAsia="en-US" w:bidi="ar-SA"/>
      </w:rPr>
    </w:lvl>
    <w:lvl w:ilvl="8">
      <w:numFmt w:val="bullet"/>
      <w:lvlText w:val="•"/>
      <w:lvlJc w:val="left"/>
      <w:pPr>
        <w:ind w:left="5559" w:hanging="111"/>
      </w:pPr>
      <w:rPr>
        <w:rFonts w:hint="default"/>
        <w:lang w:eastAsia="en-US" w:bidi="ar-SA"/>
      </w:rPr>
    </w:lvl>
  </w:abstractNum>
  <w:abstractNum w:abstractNumId="4">
    <w:nsid w:val="CF092B84"/>
    <w:multiLevelType w:val="multilevel"/>
    <w:tmpl w:val="CF092B84"/>
    <w:lvl w:ilvl="0">
      <w:start w:val="1"/>
      <w:numFmt w:val="lowerLetter"/>
      <w:lvlText w:val="%1)"/>
      <w:lvlJc w:val="left"/>
      <w:pPr>
        <w:ind w:left="415" w:hanging="286"/>
      </w:pPr>
      <w:rPr>
        <w:rFonts w:ascii="Times New Roman" w:eastAsia="Times New Roman" w:hAnsi="Times New Roman" w:cs="Times New Roman" w:hint="default"/>
        <w:spacing w:val="0"/>
        <w:w w:val="101"/>
        <w:sz w:val="26"/>
        <w:szCs w:val="26"/>
        <w:lang w:eastAsia="en-US" w:bidi="ar-SA"/>
      </w:rPr>
    </w:lvl>
    <w:lvl w:ilvl="1">
      <w:numFmt w:val="bullet"/>
      <w:lvlText w:val="•"/>
      <w:lvlJc w:val="left"/>
      <w:pPr>
        <w:ind w:left="1302" w:hanging="286"/>
      </w:pPr>
      <w:rPr>
        <w:rFonts w:hint="default"/>
        <w:lang w:eastAsia="en-US" w:bidi="ar-SA"/>
      </w:rPr>
    </w:lvl>
    <w:lvl w:ilvl="2">
      <w:numFmt w:val="bullet"/>
      <w:lvlText w:val="•"/>
      <w:lvlJc w:val="left"/>
      <w:pPr>
        <w:ind w:left="2184" w:hanging="286"/>
      </w:pPr>
      <w:rPr>
        <w:rFonts w:hint="default"/>
        <w:lang w:eastAsia="en-US" w:bidi="ar-SA"/>
      </w:rPr>
    </w:lvl>
    <w:lvl w:ilvl="3">
      <w:numFmt w:val="bullet"/>
      <w:lvlText w:val="•"/>
      <w:lvlJc w:val="left"/>
      <w:pPr>
        <w:ind w:left="3066" w:hanging="286"/>
      </w:pPr>
      <w:rPr>
        <w:rFonts w:hint="default"/>
        <w:lang w:eastAsia="en-US" w:bidi="ar-SA"/>
      </w:rPr>
    </w:lvl>
    <w:lvl w:ilvl="4">
      <w:numFmt w:val="bullet"/>
      <w:lvlText w:val="•"/>
      <w:lvlJc w:val="left"/>
      <w:pPr>
        <w:ind w:left="3948" w:hanging="286"/>
      </w:pPr>
      <w:rPr>
        <w:rFonts w:hint="default"/>
        <w:lang w:eastAsia="en-US" w:bidi="ar-SA"/>
      </w:rPr>
    </w:lvl>
    <w:lvl w:ilvl="5">
      <w:numFmt w:val="bullet"/>
      <w:lvlText w:val="•"/>
      <w:lvlJc w:val="left"/>
      <w:pPr>
        <w:ind w:left="4830" w:hanging="286"/>
      </w:pPr>
      <w:rPr>
        <w:rFonts w:hint="default"/>
        <w:lang w:eastAsia="en-US" w:bidi="ar-SA"/>
      </w:rPr>
    </w:lvl>
    <w:lvl w:ilvl="6">
      <w:numFmt w:val="bullet"/>
      <w:lvlText w:val="•"/>
      <w:lvlJc w:val="left"/>
      <w:pPr>
        <w:ind w:left="5712" w:hanging="286"/>
      </w:pPr>
      <w:rPr>
        <w:rFonts w:hint="default"/>
        <w:lang w:eastAsia="en-US" w:bidi="ar-SA"/>
      </w:rPr>
    </w:lvl>
    <w:lvl w:ilvl="7">
      <w:numFmt w:val="bullet"/>
      <w:lvlText w:val="•"/>
      <w:lvlJc w:val="left"/>
      <w:pPr>
        <w:ind w:left="6594" w:hanging="286"/>
      </w:pPr>
      <w:rPr>
        <w:rFonts w:hint="default"/>
        <w:lang w:eastAsia="en-US" w:bidi="ar-SA"/>
      </w:rPr>
    </w:lvl>
    <w:lvl w:ilvl="8">
      <w:numFmt w:val="bullet"/>
      <w:lvlText w:val="•"/>
      <w:lvlJc w:val="left"/>
      <w:pPr>
        <w:ind w:left="7476" w:hanging="286"/>
      </w:pPr>
      <w:rPr>
        <w:rFonts w:hint="default"/>
        <w:lang w:eastAsia="en-US" w:bidi="ar-SA"/>
      </w:rPr>
    </w:lvl>
  </w:abstractNum>
  <w:abstractNum w:abstractNumId="5">
    <w:nsid w:val="FFFFFF7C"/>
    <w:multiLevelType w:val="singleLevel"/>
    <w:tmpl w:val="65E22D2A"/>
    <w:lvl w:ilvl="0">
      <w:start w:val="1"/>
      <w:numFmt w:val="decimal"/>
      <w:lvlText w:val="%1."/>
      <w:lvlJc w:val="left"/>
      <w:pPr>
        <w:tabs>
          <w:tab w:val="num" w:pos="1800"/>
        </w:tabs>
        <w:ind w:left="1800" w:hanging="360"/>
      </w:pPr>
    </w:lvl>
  </w:abstractNum>
  <w:abstractNum w:abstractNumId="6">
    <w:nsid w:val="FFFFFF7D"/>
    <w:multiLevelType w:val="singleLevel"/>
    <w:tmpl w:val="F5BE2C58"/>
    <w:lvl w:ilvl="0">
      <w:start w:val="1"/>
      <w:numFmt w:val="decimal"/>
      <w:lvlText w:val="%1."/>
      <w:lvlJc w:val="left"/>
      <w:pPr>
        <w:tabs>
          <w:tab w:val="num" w:pos="1440"/>
        </w:tabs>
        <w:ind w:left="1440" w:hanging="360"/>
      </w:pPr>
    </w:lvl>
  </w:abstractNum>
  <w:abstractNum w:abstractNumId="7">
    <w:nsid w:val="FFFFFF7E"/>
    <w:multiLevelType w:val="singleLevel"/>
    <w:tmpl w:val="058ACAAC"/>
    <w:lvl w:ilvl="0">
      <w:start w:val="1"/>
      <w:numFmt w:val="decimal"/>
      <w:lvlText w:val="%1."/>
      <w:lvlJc w:val="left"/>
      <w:pPr>
        <w:tabs>
          <w:tab w:val="num" w:pos="1080"/>
        </w:tabs>
        <w:ind w:left="1080" w:hanging="360"/>
      </w:pPr>
    </w:lvl>
  </w:abstractNum>
  <w:abstractNum w:abstractNumId="8">
    <w:nsid w:val="FFFFFF7F"/>
    <w:multiLevelType w:val="singleLevel"/>
    <w:tmpl w:val="385C916C"/>
    <w:lvl w:ilvl="0">
      <w:start w:val="1"/>
      <w:numFmt w:val="decimal"/>
      <w:lvlText w:val="%1."/>
      <w:lvlJc w:val="left"/>
      <w:pPr>
        <w:tabs>
          <w:tab w:val="num" w:pos="720"/>
        </w:tabs>
        <w:ind w:left="720" w:hanging="360"/>
      </w:pPr>
    </w:lvl>
  </w:abstractNum>
  <w:abstractNum w:abstractNumId="9">
    <w:nsid w:val="FFFFFF80"/>
    <w:multiLevelType w:val="singleLevel"/>
    <w:tmpl w:val="7DF81008"/>
    <w:lvl w:ilvl="0">
      <w:start w:val="1"/>
      <w:numFmt w:val="bullet"/>
      <w:lvlText w:val=""/>
      <w:lvlJc w:val="left"/>
      <w:pPr>
        <w:tabs>
          <w:tab w:val="num" w:pos="1800"/>
        </w:tabs>
        <w:ind w:left="1800" w:hanging="360"/>
      </w:pPr>
      <w:rPr>
        <w:rFonts w:ascii="Symbol" w:hAnsi="Symbol" w:hint="default"/>
      </w:rPr>
    </w:lvl>
  </w:abstractNum>
  <w:abstractNum w:abstractNumId="10">
    <w:nsid w:val="FFFFFF81"/>
    <w:multiLevelType w:val="singleLevel"/>
    <w:tmpl w:val="B8F65F74"/>
    <w:lvl w:ilvl="0">
      <w:start w:val="1"/>
      <w:numFmt w:val="bullet"/>
      <w:lvlText w:val=""/>
      <w:lvlJc w:val="left"/>
      <w:pPr>
        <w:tabs>
          <w:tab w:val="num" w:pos="1440"/>
        </w:tabs>
        <w:ind w:left="1440" w:hanging="360"/>
      </w:pPr>
      <w:rPr>
        <w:rFonts w:ascii="Symbol" w:hAnsi="Symbol" w:hint="default"/>
      </w:rPr>
    </w:lvl>
  </w:abstractNum>
  <w:abstractNum w:abstractNumId="11">
    <w:nsid w:val="FFFFFF82"/>
    <w:multiLevelType w:val="singleLevel"/>
    <w:tmpl w:val="E134373C"/>
    <w:lvl w:ilvl="0">
      <w:start w:val="1"/>
      <w:numFmt w:val="bullet"/>
      <w:lvlText w:val=""/>
      <w:lvlJc w:val="left"/>
      <w:pPr>
        <w:tabs>
          <w:tab w:val="num" w:pos="1080"/>
        </w:tabs>
        <w:ind w:left="1080" w:hanging="360"/>
      </w:pPr>
      <w:rPr>
        <w:rFonts w:ascii="Symbol" w:hAnsi="Symbol" w:hint="default"/>
      </w:rPr>
    </w:lvl>
  </w:abstractNum>
  <w:abstractNum w:abstractNumId="12">
    <w:nsid w:val="FFFFFF83"/>
    <w:multiLevelType w:val="singleLevel"/>
    <w:tmpl w:val="006230FE"/>
    <w:lvl w:ilvl="0">
      <w:start w:val="1"/>
      <w:numFmt w:val="bullet"/>
      <w:lvlText w:val=""/>
      <w:lvlJc w:val="left"/>
      <w:pPr>
        <w:tabs>
          <w:tab w:val="num" w:pos="720"/>
        </w:tabs>
        <w:ind w:left="720" w:hanging="360"/>
      </w:pPr>
      <w:rPr>
        <w:rFonts w:ascii="Symbol" w:hAnsi="Symbol" w:hint="default"/>
      </w:rPr>
    </w:lvl>
  </w:abstractNum>
  <w:abstractNum w:abstractNumId="13">
    <w:nsid w:val="FFFFFF88"/>
    <w:multiLevelType w:val="singleLevel"/>
    <w:tmpl w:val="DCC4D50E"/>
    <w:lvl w:ilvl="0">
      <w:start w:val="1"/>
      <w:numFmt w:val="decimal"/>
      <w:lvlText w:val="%1."/>
      <w:lvlJc w:val="left"/>
      <w:pPr>
        <w:tabs>
          <w:tab w:val="num" w:pos="360"/>
        </w:tabs>
        <w:ind w:left="360" w:hanging="360"/>
      </w:pPr>
    </w:lvl>
  </w:abstractNum>
  <w:abstractNum w:abstractNumId="14">
    <w:nsid w:val="FFFFFF89"/>
    <w:multiLevelType w:val="singleLevel"/>
    <w:tmpl w:val="057EF260"/>
    <w:lvl w:ilvl="0">
      <w:start w:val="1"/>
      <w:numFmt w:val="bullet"/>
      <w:lvlText w:val=""/>
      <w:lvlJc w:val="left"/>
      <w:pPr>
        <w:tabs>
          <w:tab w:val="num" w:pos="360"/>
        </w:tabs>
        <w:ind w:left="360" w:hanging="360"/>
      </w:pPr>
      <w:rPr>
        <w:rFonts w:ascii="Symbol" w:hAnsi="Symbol" w:hint="default"/>
      </w:rPr>
    </w:lvl>
  </w:abstractNum>
  <w:abstractNum w:abstractNumId="15">
    <w:nsid w:val="0053208E"/>
    <w:multiLevelType w:val="multilevel"/>
    <w:tmpl w:val="0053208E"/>
    <w:lvl w:ilvl="0">
      <w:start w:val="1"/>
      <w:numFmt w:val="decimal"/>
      <w:lvlText w:val="%1."/>
      <w:lvlJc w:val="left"/>
      <w:pPr>
        <w:ind w:left="1257" w:hanging="258"/>
      </w:pPr>
      <w:rPr>
        <w:rFonts w:ascii="Times New Roman" w:eastAsia="Times New Roman" w:hAnsi="Times New Roman" w:cs="Times New Roman" w:hint="default"/>
        <w:w w:val="101"/>
        <w:sz w:val="26"/>
        <w:szCs w:val="26"/>
        <w:lang w:eastAsia="en-US" w:bidi="ar-SA"/>
      </w:rPr>
    </w:lvl>
    <w:lvl w:ilvl="1">
      <w:start w:val="1"/>
      <w:numFmt w:val="upperRoman"/>
      <w:lvlText w:val="%2."/>
      <w:lvlJc w:val="left"/>
      <w:pPr>
        <w:ind w:left="6182" w:hanging="164"/>
        <w:jc w:val="right"/>
      </w:pPr>
      <w:rPr>
        <w:rFonts w:hint="default"/>
        <w:spacing w:val="0"/>
        <w:w w:val="109"/>
        <w:lang w:eastAsia="en-US" w:bidi="ar-SA"/>
      </w:rPr>
    </w:lvl>
    <w:lvl w:ilvl="2">
      <w:numFmt w:val="bullet"/>
      <w:lvlText w:val="•"/>
      <w:lvlJc w:val="left"/>
      <w:pPr>
        <w:ind w:left="6520" w:hanging="164"/>
      </w:pPr>
      <w:rPr>
        <w:rFonts w:hint="default"/>
        <w:lang w:eastAsia="en-US" w:bidi="ar-SA"/>
      </w:rPr>
    </w:lvl>
    <w:lvl w:ilvl="3">
      <w:numFmt w:val="bullet"/>
      <w:lvlText w:val="•"/>
      <w:lvlJc w:val="left"/>
      <w:pPr>
        <w:ind w:left="6860" w:hanging="164"/>
      </w:pPr>
      <w:rPr>
        <w:rFonts w:hint="default"/>
        <w:lang w:eastAsia="en-US" w:bidi="ar-SA"/>
      </w:rPr>
    </w:lvl>
    <w:lvl w:ilvl="4">
      <w:numFmt w:val="bullet"/>
      <w:lvlText w:val="•"/>
      <w:lvlJc w:val="left"/>
      <w:pPr>
        <w:ind w:left="7200" w:hanging="164"/>
      </w:pPr>
      <w:rPr>
        <w:rFonts w:hint="default"/>
        <w:lang w:eastAsia="en-US" w:bidi="ar-SA"/>
      </w:rPr>
    </w:lvl>
    <w:lvl w:ilvl="5">
      <w:numFmt w:val="bullet"/>
      <w:lvlText w:val="•"/>
      <w:lvlJc w:val="left"/>
      <w:pPr>
        <w:ind w:left="7540" w:hanging="164"/>
      </w:pPr>
      <w:rPr>
        <w:rFonts w:hint="default"/>
        <w:lang w:eastAsia="en-US" w:bidi="ar-SA"/>
      </w:rPr>
    </w:lvl>
    <w:lvl w:ilvl="6">
      <w:numFmt w:val="bullet"/>
      <w:lvlText w:val="•"/>
      <w:lvlJc w:val="left"/>
      <w:pPr>
        <w:ind w:left="7880" w:hanging="164"/>
      </w:pPr>
      <w:rPr>
        <w:rFonts w:hint="default"/>
        <w:lang w:eastAsia="en-US" w:bidi="ar-SA"/>
      </w:rPr>
    </w:lvl>
    <w:lvl w:ilvl="7">
      <w:numFmt w:val="bullet"/>
      <w:lvlText w:val="•"/>
      <w:lvlJc w:val="left"/>
      <w:pPr>
        <w:ind w:left="8220" w:hanging="164"/>
      </w:pPr>
      <w:rPr>
        <w:rFonts w:hint="default"/>
        <w:lang w:eastAsia="en-US" w:bidi="ar-SA"/>
      </w:rPr>
    </w:lvl>
    <w:lvl w:ilvl="8">
      <w:numFmt w:val="bullet"/>
      <w:lvlText w:val="•"/>
      <w:lvlJc w:val="left"/>
      <w:pPr>
        <w:ind w:left="8560" w:hanging="164"/>
      </w:pPr>
      <w:rPr>
        <w:rFonts w:hint="default"/>
        <w:lang w:eastAsia="en-US" w:bidi="ar-SA"/>
      </w:rPr>
    </w:lvl>
  </w:abstractNum>
  <w:abstractNum w:abstractNumId="16">
    <w:nsid w:val="0248C179"/>
    <w:multiLevelType w:val="multilevel"/>
    <w:tmpl w:val="0248C179"/>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1130" w:hanging="524"/>
      </w:pPr>
      <w:rPr>
        <w:rFonts w:hint="default"/>
        <w:lang w:eastAsia="en-US" w:bidi="ar-SA"/>
      </w:rPr>
    </w:lvl>
    <w:lvl w:ilvl="2">
      <w:numFmt w:val="bullet"/>
      <w:lvlText w:val="•"/>
      <w:lvlJc w:val="left"/>
      <w:pPr>
        <w:ind w:left="1520" w:hanging="524"/>
      </w:pPr>
      <w:rPr>
        <w:rFonts w:hint="default"/>
        <w:lang w:eastAsia="en-US" w:bidi="ar-SA"/>
      </w:rPr>
    </w:lvl>
    <w:lvl w:ilvl="3">
      <w:numFmt w:val="bullet"/>
      <w:lvlText w:val="•"/>
      <w:lvlJc w:val="left"/>
      <w:pPr>
        <w:ind w:left="1910" w:hanging="524"/>
      </w:pPr>
      <w:rPr>
        <w:rFonts w:hint="default"/>
        <w:lang w:eastAsia="en-US" w:bidi="ar-SA"/>
      </w:rPr>
    </w:lvl>
    <w:lvl w:ilvl="4">
      <w:numFmt w:val="bullet"/>
      <w:lvlText w:val="•"/>
      <w:lvlJc w:val="left"/>
      <w:pPr>
        <w:ind w:left="2300" w:hanging="524"/>
      </w:pPr>
      <w:rPr>
        <w:rFonts w:hint="default"/>
        <w:lang w:eastAsia="en-US" w:bidi="ar-SA"/>
      </w:rPr>
    </w:lvl>
    <w:lvl w:ilvl="5">
      <w:numFmt w:val="bullet"/>
      <w:lvlText w:val="•"/>
      <w:lvlJc w:val="left"/>
      <w:pPr>
        <w:ind w:left="2690" w:hanging="524"/>
      </w:pPr>
      <w:rPr>
        <w:rFonts w:hint="default"/>
        <w:lang w:eastAsia="en-US" w:bidi="ar-SA"/>
      </w:rPr>
    </w:lvl>
    <w:lvl w:ilvl="6">
      <w:numFmt w:val="bullet"/>
      <w:lvlText w:val="•"/>
      <w:lvlJc w:val="left"/>
      <w:pPr>
        <w:ind w:left="3080" w:hanging="524"/>
      </w:pPr>
      <w:rPr>
        <w:rFonts w:hint="default"/>
        <w:lang w:eastAsia="en-US" w:bidi="ar-SA"/>
      </w:rPr>
    </w:lvl>
    <w:lvl w:ilvl="7">
      <w:numFmt w:val="bullet"/>
      <w:lvlText w:val="•"/>
      <w:lvlJc w:val="left"/>
      <w:pPr>
        <w:ind w:left="3470" w:hanging="524"/>
      </w:pPr>
      <w:rPr>
        <w:rFonts w:hint="default"/>
        <w:lang w:eastAsia="en-US" w:bidi="ar-SA"/>
      </w:rPr>
    </w:lvl>
    <w:lvl w:ilvl="8">
      <w:numFmt w:val="bullet"/>
      <w:lvlText w:val="•"/>
      <w:lvlJc w:val="left"/>
      <w:pPr>
        <w:ind w:left="3860" w:hanging="524"/>
      </w:pPr>
      <w:rPr>
        <w:rFonts w:hint="default"/>
        <w:lang w:eastAsia="en-US" w:bidi="ar-SA"/>
      </w:rPr>
    </w:lvl>
  </w:abstractNum>
  <w:abstractNum w:abstractNumId="17">
    <w:nsid w:val="03D62ECE"/>
    <w:multiLevelType w:val="multilevel"/>
    <w:tmpl w:val="03D62ECE"/>
    <w:lvl w:ilvl="0">
      <w:start w:val="46"/>
      <w:numFmt w:val="decimal"/>
      <w:lvlText w:val="%1"/>
      <w:lvlJc w:val="left"/>
      <w:pPr>
        <w:ind w:left="631" w:hanging="413"/>
      </w:pPr>
      <w:rPr>
        <w:rFonts w:ascii="Calibri" w:eastAsia="Calibri" w:hAnsi="Calibri" w:cs="Calibri" w:hint="default"/>
        <w:spacing w:val="-2"/>
        <w:w w:val="103"/>
        <w:sz w:val="20"/>
        <w:szCs w:val="20"/>
        <w:lang w:eastAsia="en-US" w:bidi="ar-SA"/>
      </w:rPr>
    </w:lvl>
    <w:lvl w:ilvl="1">
      <w:numFmt w:val="bullet"/>
      <w:lvlText w:val="•"/>
      <w:lvlJc w:val="left"/>
      <w:pPr>
        <w:ind w:left="1297" w:hanging="413"/>
      </w:pPr>
      <w:rPr>
        <w:rFonts w:hint="default"/>
        <w:lang w:eastAsia="en-US" w:bidi="ar-SA"/>
      </w:rPr>
    </w:lvl>
    <w:lvl w:ilvl="2">
      <w:numFmt w:val="bullet"/>
      <w:lvlText w:val="•"/>
      <w:lvlJc w:val="left"/>
      <w:pPr>
        <w:ind w:left="1955" w:hanging="413"/>
      </w:pPr>
      <w:rPr>
        <w:rFonts w:hint="default"/>
        <w:lang w:eastAsia="en-US" w:bidi="ar-SA"/>
      </w:rPr>
    </w:lvl>
    <w:lvl w:ilvl="3">
      <w:numFmt w:val="bullet"/>
      <w:lvlText w:val="•"/>
      <w:lvlJc w:val="left"/>
      <w:pPr>
        <w:ind w:left="2613" w:hanging="413"/>
      </w:pPr>
      <w:rPr>
        <w:rFonts w:hint="default"/>
        <w:lang w:eastAsia="en-US" w:bidi="ar-SA"/>
      </w:rPr>
    </w:lvl>
    <w:lvl w:ilvl="4">
      <w:numFmt w:val="bullet"/>
      <w:lvlText w:val="•"/>
      <w:lvlJc w:val="left"/>
      <w:pPr>
        <w:ind w:left="3271" w:hanging="413"/>
      </w:pPr>
      <w:rPr>
        <w:rFonts w:hint="default"/>
        <w:lang w:eastAsia="en-US" w:bidi="ar-SA"/>
      </w:rPr>
    </w:lvl>
    <w:lvl w:ilvl="5">
      <w:numFmt w:val="bullet"/>
      <w:lvlText w:val="•"/>
      <w:lvlJc w:val="left"/>
      <w:pPr>
        <w:ind w:left="3928" w:hanging="413"/>
      </w:pPr>
      <w:rPr>
        <w:rFonts w:hint="default"/>
        <w:lang w:eastAsia="en-US" w:bidi="ar-SA"/>
      </w:rPr>
    </w:lvl>
    <w:lvl w:ilvl="6">
      <w:numFmt w:val="bullet"/>
      <w:lvlText w:val="•"/>
      <w:lvlJc w:val="left"/>
      <w:pPr>
        <w:ind w:left="4586" w:hanging="413"/>
      </w:pPr>
      <w:rPr>
        <w:rFonts w:hint="default"/>
        <w:lang w:eastAsia="en-US" w:bidi="ar-SA"/>
      </w:rPr>
    </w:lvl>
    <w:lvl w:ilvl="7">
      <w:numFmt w:val="bullet"/>
      <w:lvlText w:val="•"/>
      <w:lvlJc w:val="left"/>
      <w:pPr>
        <w:ind w:left="5244" w:hanging="413"/>
      </w:pPr>
      <w:rPr>
        <w:rFonts w:hint="default"/>
        <w:lang w:eastAsia="en-US" w:bidi="ar-SA"/>
      </w:rPr>
    </w:lvl>
    <w:lvl w:ilvl="8">
      <w:numFmt w:val="bullet"/>
      <w:lvlText w:val="•"/>
      <w:lvlJc w:val="left"/>
      <w:pPr>
        <w:ind w:left="5902" w:hanging="413"/>
      </w:pPr>
      <w:rPr>
        <w:rFonts w:hint="default"/>
        <w:lang w:eastAsia="en-US" w:bidi="ar-SA"/>
      </w:rPr>
    </w:lvl>
  </w:abstractNum>
  <w:abstractNum w:abstractNumId="18">
    <w:nsid w:val="25B654F3"/>
    <w:multiLevelType w:val="multilevel"/>
    <w:tmpl w:val="25B654F3"/>
    <w:lvl w:ilvl="0">
      <w:start w:val="1"/>
      <w:numFmt w:val="decimal"/>
      <w:lvlText w:val="%1"/>
      <w:lvlJc w:val="left"/>
      <w:pPr>
        <w:ind w:left="7497" w:hanging="517"/>
      </w:pPr>
      <w:rPr>
        <w:rFonts w:ascii="Calibri" w:eastAsia="Calibri" w:hAnsi="Calibri" w:cs="Calibri" w:hint="default"/>
        <w:w w:val="103"/>
        <w:position w:val="1"/>
        <w:sz w:val="20"/>
        <w:szCs w:val="20"/>
        <w:lang w:eastAsia="en-US" w:bidi="ar-SA"/>
      </w:rPr>
    </w:lvl>
    <w:lvl w:ilvl="1">
      <w:numFmt w:val="bullet"/>
      <w:lvlText w:val="•"/>
      <w:lvlJc w:val="left"/>
      <w:pPr>
        <w:ind w:left="8140" w:hanging="517"/>
      </w:pPr>
      <w:rPr>
        <w:rFonts w:hint="default"/>
        <w:lang w:eastAsia="en-US" w:bidi="ar-SA"/>
      </w:rPr>
    </w:lvl>
    <w:lvl w:ilvl="2">
      <w:numFmt w:val="bullet"/>
      <w:lvlText w:val="•"/>
      <w:lvlJc w:val="left"/>
      <w:pPr>
        <w:ind w:left="8780" w:hanging="517"/>
      </w:pPr>
      <w:rPr>
        <w:rFonts w:hint="default"/>
        <w:lang w:eastAsia="en-US" w:bidi="ar-SA"/>
      </w:rPr>
    </w:lvl>
    <w:lvl w:ilvl="3">
      <w:numFmt w:val="bullet"/>
      <w:lvlText w:val="•"/>
      <w:lvlJc w:val="left"/>
      <w:pPr>
        <w:ind w:left="9420" w:hanging="517"/>
      </w:pPr>
      <w:rPr>
        <w:rFonts w:hint="default"/>
        <w:lang w:eastAsia="en-US" w:bidi="ar-SA"/>
      </w:rPr>
    </w:lvl>
    <w:lvl w:ilvl="4">
      <w:numFmt w:val="bullet"/>
      <w:lvlText w:val="•"/>
      <w:lvlJc w:val="left"/>
      <w:pPr>
        <w:ind w:left="10060" w:hanging="517"/>
      </w:pPr>
      <w:rPr>
        <w:rFonts w:hint="default"/>
        <w:lang w:eastAsia="en-US" w:bidi="ar-SA"/>
      </w:rPr>
    </w:lvl>
    <w:lvl w:ilvl="5">
      <w:numFmt w:val="bullet"/>
      <w:lvlText w:val="•"/>
      <w:lvlJc w:val="left"/>
      <w:pPr>
        <w:ind w:left="10700" w:hanging="517"/>
      </w:pPr>
      <w:rPr>
        <w:rFonts w:hint="default"/>
        <w:lang w:eastAsia="en-US" w:bidi="ar-SA"/>
      </w:rPr>
    </w:lvl>
    <w:lvl w:ilvl="6">
      <w:numFmt w:val="bullet"/>
      <w:lvlText w:val="•"/>
      <w:lvlJc w:val="left"/>
      <w:pPr>
        <w:ind w:left="11340" w:hanging="517"/>
      </w:pPr>
      <w:rPr>
        <w:rFonts w:hint="default"/>
        <w:lang w:eastAsia="en-US" w:bidi="ar-SA"/>
      </w:rPr>
    </w:lvl>
    <w:lvl w:ilvl="7">
      <w:numFmt w:val="bullet"/>
      <w:lvlText w:val="•"/>
      <w:lvlJc w:val="left"/>
      <w:pPr>
        <w:ind w:left="11980" w:hanging="517"/>
      </w:pPr>
      <w:rPr>
        <w:rFonts w:hint="default"/>
        <w:lang w:eastAsia="en-US" w:bidi="ar-SA"/>
      </w:rPr>
    </w:lvl>
    <w:lvl w:ilvl="8">
      <w:numFmt w:val="bullet"/>
      <w:lvlText w:val="•"/>
      <w:lvlJc w:val="left"/>
      <w:pPr>
        <w:ind w:left="12620" w:hanging="517"/>
      </w:pPr>
      <w:rPr>
        <w:rFonts w:hint="default"/>
        <w:lang w:eastAsia="en-US" w:bidi="ar-SA"/>
      </w:rPr>
    </w:lvl>
  </w:abstractNum>
  <w:abstractNum w:abstractNumId="19">
    <w:nsid w:val="2A8F537B"/>
    <w:multiLevelType w:val="multilevel"/>
    <w:tmpl w:val="2A8F537B"/>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20">
    <w:nsid w:val="4D4DC07F"/>
    <w:multiLevelType w:val="multilevel"/>
    <w:tmpl w:val="4D4DC07F"/>
    <w:lvl w:ilvl="0">
      <w:start w:val="8"/>
      <w:numFmt w:val="decimal"/>
      <w:lvlText w:val="%1"/>
      <w:lvlJc w:val="left"/>
      <w:pPr>
        <w:ind w:left="695" w:hanging="478"/>
      </w:pPr>
      <w:rPr>
        <w:rFonts w:ascii="Times New Roman" w:eastAsia="Times New Roman" w:hAnsi="Times New Roman" w:cs="Times New Roman" w:hint="default"/>
        <w:w w:val="103"/>
        <w:sz w:val="20"/>
        <w:szCs w:val="20"/>
        <w:lang w:eastAsia="en-US" w:bidi="ar-SA"/>
      </w:rPr>
    </w:lvl>
    <w:lvl w:ilvl="1">
      <w:numFmt w:val="bullet"/>
      <w:lvlText w:val="•"/>
      <w:lvlJc w:val="left"/>
      <w:pPr>
        <w:ind w:left="1330" w:hanging="478"/>
      </w:pPr>
      <w:rPr>
        <w:rFonts w:hint="default"/>
        <w:lang w:eastAsia="en-US" w:bidi="ar-SA"/>
      </w:rPr>
    </w:lvl>
    <w:lvl w:ilvl="2">
      <w:numFmt w:val="bullet"/>
      <w:lvlText w:val="•"/>
      <w:lvlJc w:val="left"/>
      <w:pPr>
        <w:ind w:left="1960" w:hanging="478"/>
      </w:pPr>
      <w:rPr>
        <w:rFonts w:hint="default"/>
        <w:lang w:eastAsia="en-US" w:bidi="ar-SA"/>
      </w:rPr>
    </w:lvl>
    <w:lvl w:ilvl="3">
      <w:numFmt w:val="bullet"/>
      <w:lvlText w:val="•"/>
      <w:lvlJc w:val="left"/>
      <w:pPr>
        <w:ind w:left="2591" w:hanging="478"/>
      </w:pPr>
      <w:rPr>
        <w:rFonts w:hint="default"/>
        <w:lang w:eastAsia="en-US" w:bidi="ar-SA"/>
      </w:rPr>
    </w:lvl>
    <w:lvl w:ilvl="4">
      <w:numFmt w:val="bullet"/>
      <w:lvlText w:val="•"/>
      <w:lvlJc w:val="left"/>
      <w:pPr>
        <w:ind w:left="3221" w:hanging="478"/>
      </w:pPr>
      <w:rPr>
        <w:rFonts w:hint="default"/>
        <w:lang w:eastAsia="en-US" w:bidi="ar-SA"/>
      </w:rPr>
    </w:lvl>
    <w:lvl w:ilvl="5">
      <w:numFmt w:val="bullet"/>
      <w:lvlText w:val="•"/>
      <w:lvlJc w:val="left"/>
      <w:pPr>
        <w:ind w:left="3852" w:hanging="478"/>
      </w:pPr>
      <w:rPr>
        <w:rFonts w:hint="default"/>
        <w:lang w:eastAsia="en-US" w:bidi="ar-SA"/>
      </w:rPr>
    </w:lvl>
    <w:lvl w:ilvl="6">
      <w:numFmt w:val="bullet"/>
      <w:lvlText w:val="•"/>
      <w:lvlJc w:val="left"/>
      <w:pPr>
        <w:ind w:left="4482" w:hanging="478"/>
      </w:pPr>
      <w:rPr>
        <w:rFonts w:hint="default"/>
        <w:lang w:eastAsia="en-US" w:bidi="ar-SA"/>
      </w:rPr>
    </w:lvl>
    <w:lvl w:ilvl="7">
      <w:numFmt w:val="bullet"/>
      <w:lvlText w:val="•"/>
      <w:lvlJc w:val="left"/>
      <w:pPr>
        <w:ind w:left="5112" w:hanging="478"/>
      </w:pPr>
      <w:rPr>
        <w:rFonts w:hint="default"/>
        <w:lang w:eastAsia="en-US" w:bidi="ar-SA"/>
      </w:rPr>
    </w:lvl>
    <w:lvl w:ilvl="8">
      <w:numFmt w:val="bullet"/>
      <w:lvlText w:val="•"/>
      <w:lvlJc w:val="left"/>
      <w:pPr>
        <w:ind w:left="5743" w:hanging="478"/>
      </w:pPr>
      <w:rPr>
        <w:rFonts w:hint="default"/>
        <w:lang w:eastAsia="en-US" w:bidi="ar-SA"/>
      </w:rPr>
    </w:lvl>
  </w:abstractNum>
  <w:abstractNum w:abstractNumId="21">
    <w:nsid w:val="59ADCABA"/>
    <w:multiLevelType w:val="multilevel"/>
    <w:tmpl w:val="59ADCABA"/>
    <w:lvl w:ilvl="0">
      <w:start w:val="7"/>
      <w:numFmt w:val="lowerLetter"/>
      <w:lvlText w:val="%1)"/>
      <w:lvlJc w:val="left"/>
      <w:pPr>
        <w:ind w:left="415" w:hanging="315"/>
      </w:pPr>
      <w:rPr>
        <w:rFonts w:ascii="Times New Roman" w:eastAsia="Times New Roman" w:hAnsi="Times New Roman" w:cs="Times New Roman" w:hint="default"/>
        <w:w w:val="101"/>
        <w:sz w:val="26"/>
        <w:szCs w:val="26"/>
        <w:lang w:eastAsia="en-US" w:bidi="ar-SA"/>
      </w:rPr>
    </w:lvl>
    <w:lvl w:ilvl="1">
      <w:numFmt w:val="bullet"/>
      <w:lvlText w:val="•"/>
      <w:lvlJc w:val="left"/>
      <w:pPr>
        <w:ind w:left="1302" w:hanging="315"/>
      </w:pPr>
      <w:rPr>
        <w:rFonts w:hint="default"/>
        <w:lang w:eastAsia="en-US" w:bidi="ar-SA"/>
      </w:rPr>
    </w:lvl>
    <w:lvl w:ilvl="2">
      <w:numFmt w:val="bullet"/>
      <w:lvlText w:val="•"/>
      <w:lvlJc w:val="left"/>
      <w:pPr>
        <w:ind w:left="2184" w:hanging="315"/>
      </w:pPr>
      <w:rPr>
        <w:rFonts w:hint="default"/>
        <w:lang w:eastAsia="en-US" w:bidi="ar-SA"/>
      </w:rPr>
    </w:lvl>
    <w:lvl w:ilvl="3">
      <w:numFmt w:val="bullet"/>
      <w:lvlText w:val="•"/>
      <w:lvlJc w:val="left"/>
      <w:pPr>
        <w:ind w:left="3066" w:hanging="315"/>
      </w:pPr>
      <w:rPr>
        <w:rFonts w:hint="default"/>
        <w:lang w:eastAsia="en-US" w:bidi="ar-SA"/>
      </w:rPr>
    </w:lvl>
    <w:lvl w:ilvl="4">
      <w:numFmt w:val="bullet"/>
      <w:lvlText w:val="•"/>
      <w:lvlJc w:val="left"/>
      <w:pPr>
        <w:ind w:left="3948" w:hanging="315"/>
      </w:pPr>
      <w:rPr>
        <w:rFonts w:hint="default"/>
        <w:lang w:eastAsia="en-US" w:bidi="ar-SA"/>
      </w:rPr>
    </w:lvl>
    <w:lvl w:ilvl="5">
      <w:numFmt w:val="bullet"/>
      <w:lvlText w:val="•"/>
      <w:lvlJc w:val="left"/>
      <w:pPr>
        <w:ind w:left="4830" w:hanging="315"/>
      </w:pPr>
      <w:rPr>
        <w:rFonts w:hint="default"/>
        <w:lang w:eastAsia="en-US" w:bidi="ar-SA"/>
      </w:rPr>
    </w:lvl>
    <w:lvl w:ilvl="6">
      <w:numFmt w:val="bullet"/>
      <w:lvlText w:val="•"/>
      <w:lvlJc w:val="left"/>
      <w:pPr>
        <w:ind w:left="5712" w:hanging="315"/>
      </w:pPr>
      <w:rPr>
        <w:rFonts w:hint="default"/>
        <w:lang w:eastAsia="en-US" w:bidi="ar-SA"/>
      </w:rPr>
    </w:lvl>
    <w:lvl w:ilvl="7">
      <w:numFmt w:val="bullet"/>
      <w:lvlText w:val="•"/>
      <w:lvlJc w:val="left"/>
      <w:pPr>
        <w:ind w:left="6594" w:hanging="315"/>
      </w:pPr>
      <w:rPr>
        <w:rFonts w:hint="default"/>
        <w:lang w:eastAsia="en-US" w:bidi="ar-SA"/>
      </w:rPr>
    </w:lvl>
    <w:lvl w:ilvl="8">
      <w:numFmt w:val="bullet"/>
      <w:lvlText w:val="•"/>
      <w:lvlJc w:val="left"/>
      <w:pPr>
        <w:ind w:left="7476" w:hanging="315"/>
      </w:pPr>
      <w:rPr>
        <w:rFonts w:hint="default"/>
        <w:lang w:eastAsia="en-US" w:bidi="ar-SA"/>
      </w:rPr>
    </w:lvl>
  </w:abstractNum>
  <w:abstractNum w:abstractNumId="22">
    <w:nsid w:val="5A241D34"/>
    <w:multiLevelType w:val="multilevel"/>
    <w:tmpl w:val="5A241D34"/>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23">
    <w:nsid w:val="72183CF9"/>
    <w:multiLevelType w:val="multilevel"/>
    <w:tmpl w:val="72183CF9"/>
    <w:lvl w:ilvl="0">
      <w:start w:val="1"/>
      <w:numFmt w:val="decimal"/>
      <w:lvlText w:val="%1"/>
      <w:lvlJc w:val="left"/>
      <w:pPr>
        <w:ind w:left="7497" w:hanging="517"/>
      </w:pPr>
      <w:rPr>
        <w:rFonts w:ascii="Calibri" w:eastAsia="Calibri" w:hAnsi="Calibri" w:cs="Calibri" w:hint="default"/>
        <w:w w:val="103"/>
        <w:position w:val="2"/>
        <w:sz w:val="20"/>
        <w:szCs w:val="20"/>
        <w:lang w:eastAsia="en-US" w:bidi="ar-SA"/>
      </w:rPr>
    </w:lvl>
    <w:lvl w:ilvl="1">
      <w:numFmt w:val="bullet"/>
      <w:lvlText w:val="•"/>
      <w:lvlJc w:val="left"/>
      <w:pPr>
        <w:ind w:left="8140" w:hanging="517"/>
      </w:pPr>
      <w:rPr>
        <w:rFonts w:hint="default"/>
        <w:lang w:eastAsia="en-US" w:bidi="ar-SA"/>
      </w:rPr>
    </w:lvl>
    <w:lvl w:ilvl="2">
      <w:numFmt w:val="bullet"/>
      <w:lvlText w:val="•"/>
      <w:lvlJc w:val="left"/>
      <w:pPr>
        <w:ind w:left="8780" w:hanging="517"/>
      </w:pPr>
      <w:rPr>
        <w:rFonts w:hint="default"/>
        <w:lang w:eastAsia="en-US" w:bidi="ar-SA"/>
      </w:rPr>
    </w:lvl>
    <w:lvl w:ilvl="3">
      <w:numFmt w:val="bullet"/>
      <w:lvlText w:val="•"/>
      <w:lvlJc w:val="left"/>
      <w:pPr>
        <w:ind w:left="9420" w:hanging="517"/>
      </w:pPr>
      <w:rPr>
        <w:rFonts w:hint="default"/>
        <w:lang w:eastAsia="en-US" w:bidi="ar-SA"/>
      </w:rPr>
    </w:lvl>
    <w:lvl w:ilvl="4">
      <w:numFmt w:val="bullet"/>
      <w:lvlText w:val="•"/>
      <w:lvlJc w:val="left"/>
      <w:pPr>
        <w:ind w:left="10060" w:hanging="517"/>
      </w:pPr>
      <w:rPr>
        <w:rFonts w:hint="default"/>
        <w:lang w:eastAsia="en-US" w:bidi="ar-SA"/>
      </w:rPr>
    </w:lvl>
    <w:lvl w:ilvl="5">
      <w:numFmt w:val="bullet"/>
      <w:lvlText w:val="•"/>
      <w:lvlJc w:val="left"/>
      <w:pPr>
        <w:ind w:left="10700" w:hanging="517"/>
      </w:pPr>
      <w:rPr>
        <w:rFonts w:hint="default"/>
        <w:lang w:eastAsia="en-US" w:bidi="ar-SA"/>
      </w:rPr>
    </w:lvl>
    <w:lvl w:ilvl="6">
      <w:numFmt w:val="bullet"/>
      <w:lvlText w:val="•"/>
      <w:lvlJc w:val="left"/>
      <w:pPr>
        <w:ind w:left="11340" w:hanging="517"/>
      </w:pPr>
      <w:rPr>
        <w:rFonts w:hint="default"/>
        <w:lang w:eastAsia="en-US" w:bidi="ar-SA"/>
      </w:rPr>
    </w:lvl>
    <w:lvl w:ilvl="7">
      <w:numFmt w:val="bullet"/>
      <w:lvlText w:val="•"/>
      <w:lvlJc w:val="left"/>
      <w:pPr>
        <w:ind w:left="11980" w:hanging="517"/>
      </w:pPr>
      <w:rPr>
        <w:rFonts w:hint="default"/>
        <w:lang w:eastAsia="en-US" w:bidi="ar-SA"/>
      </w:rPr>
    </w:lvl>
    <w:lvl w:ilvl="8">
      <w:numFmt w:val="bullet"/>
      <w:lvlText w:val="•"/>
      <w:lvlJc w:val="left"/>
      <w:pPr>
        <w:ind w:left="12620" w:hanging="517"/>
      </w:pPr>
      <w:rPr>
        <w:rFonts w:hint="default"/>
        <w:lang w:eastAsia="en-US" w:bidi="ar-SA"/>
      </w:rPr>
    </w:lvl>
  </w:abstractNum>
  <w:num w:numId="1">
    <w:abstractNumId w:val="15"/>
  </w:num>
  <w:num w:numId="2">
    <w:abstractNumId w:val="4"/>
  </w:num>
  <w:num w:numId="3">
    <w:abstractNumId w:val="21"/>
  </w:num>
  <w:num w:numId="4">
    <w:abstractNumId w:val="2"/>
  </w:num>
  <w:num w:numId="5">
    <w:abstractNumId w:val="1"/>
  </w:num>
  <w:num w:numId="6">
    <w:abstractNumId w:val="17"/>
  </w:num>
  <w:num w:numId="7">
    <w:abstractNumId w:val="18"/>
  </w:num>
  <w:num w:numId="8">
    <w:abstractNumId w:val="23"/>
  </w:num>
  <w:num w:numId="9">
    <w:abstractNumId w:val="16"/>
  </w:num>
  <w:num w:numId="10">
    <w:abstractNumId w:val="0"/>
  </w:num>
  <w:num w:numId="11">
    <w:abstractNumId w:val="19"/>
  </w:num>
  <w:num w:numId="12">
    <w:abstractNumId w:val="22"/>
  </w:num>
  <w:num w:numId="13">
    <w:abstractNumId w:val="3"/>
  </w:num>
  <w:num w:numId="14">
    <w:abstractNumId w:val="20"/>
  </w:num>
  <w:num w:numId="15">
    <w:abstractNumId w:val="14"/>
  </w:num>
  <w:num w:numId="16">
    <w:abstractNumId w:val="12"/>
  </w:num>
  <w:num w:numId="17">
    <w:abstractNumId w:val="11"/>
  </w:num>
  <w:num w:numId="18">
    <w:abstractNumId w:val="10"/>
  </w:num>
  <w:num w:numId="19">
    <w:abstractNumId w:val="9"/>
  </w:num>
  <w:num w:numId="20">
    <w:abstractNumId w:val="13"/>
  </w:num>
  <w:num w:numId="21">
    <w:abstractNumId w:val="8"/>
  </w:num>
  <w:num w:numId="22">
    <w:abstractNumId w:val="7"/>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efaultTabStop w:val="720"/>
  <w:drawingGridHorizontalSpacing w:val="110"/>
  <w:displayHorizontalDrawingGridEvery w:val="2"/>
  <w:characterSpacingControl w:val="doNotCompress"/>
  <w:hdrShapeDefaults>
    <o:shapedefaults v:ext="edit" spidmax="3075"/>
  </w:hdrShapeDefaults>
  <w:footnotePr>
    <w:footnote w:id="0"/>
    <w:footnote w:id="1"/>
  </w:footnotePr>
  <w:endnotePr>
    <w:endnote w:id="0"/>
    <w:endnote w:id="1"/>
  </w:endnotePr>
  <w:compat>
    <w:doNotLeaveBackslashAlone/>
    <w:ulTrailSpace/>
  </w:compat>
  <w:rsids>
    <w:rsidRoot w:val="004B0B3D"/>
    <w:rsid w:val="000006C7"/>
    <w:rsid w:val="0000080A"/>
    <w:rsid w:val="00002997"/>
    <w:rsid w:val="0002761A"/>
    <w:rsid w:val="00031033"/>
    <w:rsid w:val="0003545A"/>
    <w:rsid w:val="00047603"/>
    <w:rsid w:val="000646E1"/>
    <w:rsid w:val="00065D62"/>
    <w:rsid w:val="00065F5C"/>
    <w:rsid w:val="00066F40"/>
    <w:rsid w:val="000707CB"/>
    <w:rsid w:val="00071DCC"/>
    <w:rsid w:val="00074B09"/>
    <w:rsid w:val="00077DCA"/>
    <w:rsid w:val="00096DC2"/>
    <w:rsid w:val="000A1484"/>
    <w:rsid w:val="000B4A78"/>
    <w:rsid w:val="000B6FAA"/>
    <w:rsid w:val="000C0E99"/>
    <w:rsid w:val="000C1827"/>
    <w:rsid w:val="000D0029"/>
    <w:rsid w:val="000D0AB3"/>
    <w:rsid w:val="000D4DD5"/>
    <w:rsid w:val="001063DE"/>
    <w:rsid w:val="00112F6D"/>
    <w:rsid w:val="001248A1"/>
    <w:rsid w:val="00124BCA"/>
    <w:rsid w:val="0013047A"/>
    <w:rsid w:val="001313E7"/>
    <w:rsid w:val="00150EF8"/>
    <w:rsid w:val="00167273"/>
    <w:rsid w:val="00175937"/>
    <w:rsid w:val="0018589F"/>
    <w:rsid w:val="00191C09"/>
    <w:rsid w:val="001A19DC"/>
    <w:rsid w:val="001A6B37"/>
    <w:rsid w:val="001A6D3F"/>
    <w:rsid w:val="001C362A"/>
    <w:rsid w:val="001C5BD4"/>
    <w:rsid w:val="001D02D8"/>
    <w:rsid w:val="001E1DF3"/>
    <w:rsid w:val="001E3DA8"/>
    <w:rsid w:val="001F3C6E"/>
    <w:rsid w:val="001F3E1D"/>
    <w:rsid w:val="001F495F"/>
    <w:rsid w:val="001F773D"/>
    <w:rsid w:val="00201F95"/>
    <w:rsid w:val="00206FD7"/>
    <w:rsid w:val="00214710"/>
    <w:rsid w:val="00234B25"/>
    <w:rsid w:val="00251B79"/>
    <w:rsid w:val="0029083E"/>
    <w:rsid w:val="0029294E"/>
    <w:rsid w:val="00295A90"/>
    <w:rsid w:val="002A6C50"/>
    <w:rsid w:val="002C59EA"/>
    <w:rsid w:val="002C6D34"/>
    <w:rsid w:val="002E0867"/>
    <w:rsid w:val="002E08DD"/>
    <w:rsid w:val="002E77F8"/>
    <w:rsid w:val="002F04C9"/>
    <w:rsid w:val="002F416E"/>
    <w:rsid w:val="00304D35"/>
    <w:rsid w:val="003160FD"/>
    <w:rsid w:val="00327FBB"/>
    <w:rsid w:val="00336550"/>
    <w:rsid w:val="0034213D"/>
    <w:rsid w:val="00356749"/>
    <w:rsid w:val="00362E1A"/>
    <w:rsid w:val="00371139"/>
    <w:rsid w:val="0037737A"/>
    <w:rsid w:val="00382EE6"/>
    <w:rsid w:val="00392064"/>
    <w:rsid w:val="003952C3"/>
    <w:rsid w:val="003A3745"/>
    <w:rsid w:val="003B0BA7"/>
    <w:rsid w:val="003C1E2A"/>
    <w:rsid w:val="003D2B14"/>
    <w:rsid w:val="00411CCF"/>
    <w:rsid w:val="00414974"/>
    <w:rsid w:val="00421686"/>
    <w:rsid w:val="00423936"/>
    <w:rsid w:val="00442B88"/>
    <w:rsid w:val="00446EDC"/>
    <w:rsid w:val="00454321"/>
    <w:rsid w:val="00460623"/>
    <w:rsid w:val="00485D55"/>
    <w:rsid w:val="00486F09"/>
    <w:rsid w:val="004877ED"/>
    <w:rsid w:val="00491C8D"/>
    <w:rsid w:val="004A585D"/>
    <w:rsid w:val="004B052F"/>
    <w:rsid w:val="004B0B3D"/>
    <w:rsid w:val="004B7573"/>
    <w:rsid w:val="004C7537"/>
    <w:rsid w:val="004E50AE"/>
    <w:rsid w:val="00504D8D"/>
    <w:rsid w:val="00532E9D"/>
    <w:rsid w:val="00534B17"/>
    <w:rsid w:val="005416E9"/>
    <w:rsid w:val="00542771"/>
    <w:rsid w:val="0056094B"/>
    <w:rsid w:val="005636EE"/>
    <w:rsid w:val="0058356C"/>
    <w:rsid w:val="005946E4"/>
    <w:rsid w:val="005C0738"/>
    <w:rsid w:val="005C23D5"/>
    <w:rsid w:val="005C3873"/>
    <w:rsid w:val="005C6E34"/>
    <w:rsid w:val="005D1A85"/>
    <w:rsid w:val="005D3F42"/>
    <w:rsid w:val="005F2F21"/>
    <w:rsid w:val="005F654A"/>
    <w:rsid w:val="00601284"/>
    <w:rsid w:val="00614F92"/>
    <w:rsid w:val="006177CB"/>
    <w:rsid w:val="006348BB"/>
    <w:rsid w:val="006404DD"/>
    <w:rsid w:val="0064678F"/>
    <w:rsid w:val="006649B1"/>
    <w:rsid w:val="0068156E"/>
    <w:rsid w:val="00686A10"/>
    <w:rsid w:val="00695DFB"/>
    <w:rsid w:val="006A2914"/>
    <w:rsid w:val="006B310C"/>
    <w:rsid w:val="006B41BA"/>
    <w:rsid w:val="006B5C9A"/>
    <w:rsid w:val="006C350A"/>
    <w:rsid w:val="006D180E"/>
    <w:rsid w:val="006E4BB1"/>
    <w:rsid w:val="00716546"/>
    <w:rsid w:val="007200A3"/>
    <w:rsid w:val="00726E06"/>
    <w:rsid w:val="00735024"/>
    <w:rsid w:val="00736420"/>
    <w:rsid w:val="00745C8A"/>
    <w:rsid w:val="00754E71"/>
    <w:rsid w:val="00761EEA"/>
    <w:rsid w:val="00762188"/>
    <w:rsid w:val="007700AF"/>
    <w:rsid w:val="00770C01"/>
    <w:rsid w:val="00784883"/>
    <w:rsid w:val="007906F6"/>
    <w:rsid w:val="007A253C"/>
    <w:rsid w:val="007A7A00"/>
    <w:rsid w:val="007B6E4B"/>
    <w:rsid w:val="007C2C95"/>
    <w:rsid w:val="007C7DA1"/>
    <w:rsid w:val="007E2D05"/>
    <w:rsid w:val="007E67E7"/>
    <w:rsid w:val="007F6DB1"/>
    <w:rsid w:val="0081209A"/>
    <w:rsid w:val="00814862"/>
    <w:rsid w:val="008154FC"/>
    <w:rsid w:val="008316BE"/>
    <w:rsid w:val="00832882"/>
    <w:rsid w:val="00833BE3"/>
    <w:rsid w:val="008365F7"/>
    <w:rsid w:val="00857164"/>
    <w:rsid w:val="00860786"/>
    <w:rsid w:val="008A64A7"/>
    <w:rsid w:val="008C745C"/>
    <w:rsid w:val="008E36E7"/>
    <w:rsid w:val="008F7C91"/>
    <w:rsid w:val="00921AB0"/>
    <w:rsid w:val="00927F98"/>
    <w:rsid w:val="00947659"/>
    <w:rsid w:val="0095548D"/>
    <w:rsid w:val="00972BF0"/>
    <w:rsid w:val="00974853"/>
    <w:rsid w:val="009762E5"/>
    <w:rsid w:val="00981A25"/>
    <w:rsid w:val="00982816"/>
    <w:rsid w:val="009A6375"/>
    <w:rsid w:val="009C2CEA"/>
    <w:rsid w:val="009C740C"/>
    <w:rsid w:val="009C7A76"/>
    <w:rsid w:val="009D0914"/>
    <w:rsid w:val="009E2E96"/>
    <w:rsid w:val="009F1012"/>
    <w:rsid w:val="009F43A7"/>
    <w:rsid w:val="00A01E75"/>
    <w:rsid w:val="00A05BB4"/>
    <w:rsid w:val="00A128AB"/>
    <w:rsid w:val="00A213D0"/>
    <w:rsid w:val="00A22028"/>
    <w:rsid w:val="00A25781"/>
    <w:rsid w:val="00A335DE"/>
    <w:rsid w:val="00A33BDA"/>
    <w:rsid w:val="00A51F37"/>
    <w:rsid w:val="00A54EDD"/>
    <w:rsid w:val="00A66C78"/>
    <w:rsid w:val="00A75EBD"/>
    <w:rsid w:val="00A768E4"/>
    <w:rsid w:val="00AA7594"/>
    <w:rsid w:val="00AB63F1"/>
    <w:rsid w:val="00AD2BCE"/>
    <w:rsid w:val="00AE0935"/>
    <w:rsid w:val="00AE721A"/>
    <w:rsid w:val="00AF5CF4"/>
    <w:rsid w:val="00B035B5"/>
    <w:rsid w:val="00B06CCD"/>
    <w:rsid w:val="00B23FE8"/>
    <w:rsid w:val="00B317C4"/>
    <w:rsid w:val="00B3489C"/>
    <w:rsid w:val="00B365BF"/>
    <w:rsid w:val="00B561AA"/>
    <w:rsid w:val="00B6526D"/>
    <w:rsid w:val="00B7504E"/>
    <w:rsid w:val="00B80785"/>
    <w:rsid w:val="00B82047"/>
    <w:rsid w:val="00B841F2"/>
    <w:rsid w:val="00B92EB1"/>
    <w:rsid w:val="00B934B3"/>
    <w:rsid w:val="00B961C9"/>
    <w:rsid w:val="00BA648E"/>
    <w:rsid w:val="00BB0E1A"/>
    <w:rsid w:val="00BB6B67"/>
    <w:rsid w:val="00BB6F5F"/>
    <w:rsid w:val="00BC2660"/>
    <w:rsid w:val="00BC4A9E"/>
    <w:rsid w:val="00BE5FA0"/>
    <w:rsid w:val="00BF4EDE"/>
    <w:rsid w:val="00C026DF"/>
    <w:rsid w:val="00C02E3A"/>
    <w:rsid w:val="00C04D5F"/>
    <w:rsid w:val="00C04F62"/>
    <w:rsid w:val="00C11979"/>
    <w:rsid w:val="00C2179C"/>
    <w:rsid w:val="00C25434"/>
    <w:rsid w:val="00C31E49"/>
    <w:rsid w:val="00C33AF7"/>
    <w:rsid w:val="00C45D21"/>
    <w:rsid w:val="00C46674"/>
    <w:rsid w:val="00C661A2"/>
    <w:rsid w:val="00C6725D"/>
    <w:rsid w:val="00C715AA"/>
    <w:rsid w:val="00C75315"/>
    <w:rsid w:val="00C766B8"/>
    <w:rsid w:val="00C92EAF"/>
    <w:rsid w:val="00C94909"/>
    <w:rsid w:val="00C95474"/>
    <w:rsid w:val="00CB095D"/>
    <w:rsid w:val="00CB20DC"/>
    <w:rsid w:val="00CB3B50"/>
    <w:rsid w:val="00CC5D8C"/>
    <w:rsid w:val="00CD36AA"/>
    <w:rsid w:val="00CE2770"/>
    <w:rsid w:val="00D13667"/>
    <w:rsid w:val="00D24F99"/>
    <w:rsid w:val="00D26F95"/>
    <w:rsid w:val="00D41217"/>
    <w:rsid w:val="00D41613"/>
    <w:rsid w:val="00D60003"/>
    <w:rsid w:val="00D676B5"/>
    <w:rsid w:val="00D91BAA"/>
    <w:rsid w:val="00D9474C"/>
    <w:rsid w:val="00DA7540"/>
    <w:rsid w:val="00DC0DE5"/>
    <w:rsid w:val="00E01748"/>
    <w:rsid w:val="00E0418C"/>
    <w:rsid w:val="00E10B94"/>
    <w:rsid w:val="00E2633D"/>
    <w:rsid w:val="00E31A24"/>
    <w:rsid w:val="00E32879"/>
    <w:rsid w:val="00E40573"/>
    <w:rsid w:val="00E40B16"/>
    <w:rsid w:val="00E42CF5"/>
    <w:rsid w:val="00E47244"/>
    <w:rsid w:val="00E51804"/>
    <w:rsid w:val="00E671BA"/>
    <w:rsid w:val="00E67BDA"/>
    <w:rsid w:val="00E87C23"/>
    <w:rsid w:val="00E956AA"/>
    <w:rsid w:val="00EA00B6"/>
    <w:rsid w:val="00EA1A4E"/>
    <w:rsid w:val="00EB25FC"/>
    <w:rsid w:val="00EB3C6F"/>
    <w:rsid w:val="00EB6794"/>
    <w:rsid w:val="00EB76B1"/>
    <w:rsid w:val="00EC391E"/>
    <w:rsid w:val="00ED3484"/>
    <w:rsid w:val="00ED674E"/>
    <w:rsid w:val="00EE0F32"/>
    <w:rsid w:val="00EE2AB8"/>
    <w:rsid w:val="00EE55CC"/>
    <w:rsid w:val="00F004D2"/>
    <w:rsid w:val="00F13CC2"/>
    <w:rsid w:val="00F2415A"/>
    <w:rsid w:val="00F308A1"/>
    <w:rsid w:val="00F341DB"/>
    <w:rsid w:val="00F34B1D"/>
    <w:rsid w:val="00F46D57"/>
    <w:rsid w:val="00F56EA4"/>
    <w:rsid w:val="00F67640"/>
    <w:rsid w:val="00F72187"/>
    <w:rsid w:val="00FA5746"/>
    <w:rsid w:val="00FA65F3"/>
    <w:rsid w:val="00FB1D0C"/>
    <w:rsid w:val="00FC1A0A"/>
    <w:rsid w:val="00FC7BC5"/>
    <w:rsid w:val="00FD6662"/>
    <w:rsid w:val="00FD7EEE"/>
    <w:rsid w:val="00FF3FB3"/>
    <w:rsid w:val="00FF7947"/>
    <w:rsid w:val="7CC16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rPr>
  </w:style>
  <w:style w:type="paragraph" w:styleId="Heading1">
    <w:name w:val="heading 1"/>
    <w:basedOn w:val="Normal"/>
    <w:next w:val="Normal"/>
    <w:uiPriority w:val="1"/>
    <w:qFormat/>
    <w:pPr>
      <w:spacing w:before="115"/>
      <w:ind w:left="415" w:firstLine="583"/>
      <w:jc w:val="both"/>
      <w:outlineLvl w:val="0"/>
    </w:pPr>
    <w:rPr>
      <w:sz w:val="26"/>
      <w:szCs w:val="26"/>
    </w:rPr>
  </w:style>
  <w:style w:type="paragraph" w:styleId="Heading2">
    <w:name w:val="heading 2"/>
    <w:basedOn w:val="Normal"/>
    <w:next w:val="Normal"/>
    <w:uiPriority w:val="1"/>
    <w:qFormat/>
    <w:pPr>
      <w:spacing w:before="95"/>
      <w:ind w:left="1067" w:hanging="1023"/>
      <w:outlineLvl w:val="1"/>
    </w:pPr>
  </w:style>
  <w:style w:type="character" w:default="1" w:styleId="DefaultParagraphFont">
    <w:name w:val="Default Paragraph Font"/>
    <w:link w:val="DefaultParagraphFontParaCharCharCharCharChar"/>
    <w:uiPriority w:val="1"/>
    <w:unhideWhenUsed/>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spacing w:before="11"/>
    </w:pPr>
    <w:rPr>
      <w:sz w:val="20"/>
      <w:szCs w:val="20"/>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631" w:hanging="524"/>
    </w:pPr>
  </w:style>
  <w:style w:type="paragraph" w:customStyle="1" w:styleId="TableParagraph">
    <w:name w:val="Table Paragraph"/>
    <w:basedOn w:val="Normal"/>
    <w:uiPriority w:val="1"/>
    <w:qFormat/>
    <w:pPr>
      <w:spacing w:before="24"/>
      <w:ind w:left="100"/>
    </w:pPr>
  </w:style>
  <w:style w:type="paragraph" w:styleId="Header">
    <w:name w:val="header"/>
    <w:basedOn w:val="Normal"/>
    <w:rsid w:val="009C740C"/>
    <w:pPr>
      <w:tabs>
        <w:tab w:val="center" w:pos="4320"/>
        <w:tab w:val="right" w:pos="8640"/>
      </w:tabs>
    </w:pPr>
  </w:style>
  <w:style w:type="paragraph" w:styleId="Footer">
    <w:name w:val="footer"/>
    <w:basedOn w:val="Normal"/>
    <w:rsid w:val="009C740C"/>
    <w:pPr>
      <w:tabs>
        <w:tab w:val="center" w:pos="4320"/>
        <w:tab w:val="right" w:pos="8640"/>
      </w:tabs>
    </w:pPr>
  </w:style>
  <w:style w:type="paragraph" w:customStyle="1" w:styleId="DefaultParagraphFontParaCharCharCharCharChar">
    <w:name w:val="Default Paragraph Font Para Char Char Char Char Char"/>
    <w:link w:val="DefaultParagraphFont"/>
    <w:autoRedefine/>
    <w:rsid w:val="00C75315"/>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F2F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131</Pages>
  <Words>39611</Words>
  <Characters>225788</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TT 11 2020 BLdTBXH.pdf</vt:lpstr>
    </vt:vector>
  </TitlesOfParts>
  <Company>HOME</Company>
  <LinksUpToDate>false</LinksUpToDate>
  <CharactersWithSpaces>264870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11 2020 BLdTBXH.pdf</dc:title>
  <dc:creator>LVNt3_Ly</dc:creator>
  <cp:lastModifiedBy>adminpc</cp:lastModifiedBy>
  <cp:revision>2</cp:revision>
  <dcterms:created xsi:type="dcterms:W3CDTF">2024-02-26T07:36:00Z</dcterms:created>
  <dcterms:modified xsi:type="dcterms:W3CDTF">2024-02-26T07:36:00Z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2021-02-01T17:00:00Z</vt:filetime>
  </property>
  <property fmtid="{D5CDD505-2E9C-101B-9397-08002B2CF9AE}" pid="3" name="LastSaved">
    <vt:filetime>2021-02-01T17:00:00Z</vt:filetime>
  </property>
  <property fmtid="{D5CDD505-2E9C-101B-9397-08002B2CF9AE}" pid="4" name="KSOProductBuildVer">
    <vt:lpwstr>1033-11.2.0.9984</vt:lpwstr>
  </property>
</Properties>
</file>