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S01-DNN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NHẬT KÝ - SỔ CÁI</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5"/>
        <w:gridCol w:w="689"/>
        <w:gridCol w:w="619"/>
        <w:gridCol w:w="725"/>
        <w:gridCol w:w="2083"/>
        <w:gridCol w:w="733"/>
        <w:gridCol w:w="469"/>
        <w:gridCol w:w="469"/>
        <w:gridCol w:w="663"/>
        <w:gridCol w:w="482"/>
        <w:gridCol w:w="461"/>
        <w:gridCol w:w="482"/>
        <w:gridCol w:w="466"/>
        <w:gridCol w:w="482"/>
        <w:gridCol w:w="495"/>
        <w:gridCol w:w="495"/>
        <w:gridCol w:w="536"/>
        <w:gridCol w:w="503"/>
        <w:gridCol w:w="505"/>
        <w:gridCol w:w="518"/>
        <w:gridCol w:w="464"/>
      </w:tblGrid>
      <w:tr w:rsidR="00465F93" w:rsidRPr="00465F93" w:rsidTr="0004203C">
        <w:tc>
          <w:tcPr>
            <w:tcW w:w="23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Thứ tự dòng</w:t>
            </w:r>
          </w:p>
        </w:tc>
        <w:tc>
          <w:tcPr>
            <w:tcW w:w="26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519"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80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28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 phát sinh</w:t>
            </w:r>
          </w:p>
        </w:tc>
        <w:tc>
          <w:tcPr>
            <w:tcW w:w="362"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tài khoản đối ứng</w:t>
            </w:r>
          </w:p>
        </w:tc>
        <w:tc>
          <w:tcPr>
            <w:tcW w:w="25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Thứ tự dòng</w:t>
            </w:r>
          </w:p>
        </w:tc>
        <w:tc>
          <w:tcPr>
            <w:tcW w:w="36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w:t>
            </w:r>
          </w:p>
        </w:tc>
        <w:tc>
          <w:tcPr>
            <w:tcW w:w="366"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w:t>
            </w:r>
          </w:p>
        </w:tc>
        <w:tc>
          <w:tcPr>
            <w:tcW w:w="377"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w:t>
            </w:r>
          </w:p>
        </w:tc>
        <w:tc>
          <w:tcPr>
            <w:tcW w:w="397"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w:t>
            </w:r>
          </w:p>
        </w:tc>
        <w:tc>
          <w:tcPr>
            <w:tcW w:w="389"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w:t>
            </w:r>
          </w:p>
        </w:tc>
        <w:tc>
          <w:tcPr>
            <w:tcW w:w="380"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w:t>
            </w:r>
          </w:p>
        </w:tc>
      </w:tr>
      <w:tr w:rsidR="00465F93" w:rsidRPr="00465F93" w:rsidTr="0004203C">
        <w:tc>
          <w:tcPr>
            <w:tcW w:w="2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6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2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80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1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2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17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1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1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1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2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19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19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2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1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2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26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2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2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80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28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1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F</w:t>
            </w:r>
          </w:p>
        </w:tc>
        <w:tc>
          <w:tcPr>
            <w:tcW w:w="1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c>
          <w:tcPr>
            <w:tcW w:w="2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H</w:t>
            </w: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17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1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1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1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c>
          <w:tcPr>
            <w:tcW w:w="2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9</w:t>
            </w:r>
          </w:p>
        </w:tc>
        <w:tc>
          <w:tcPr>
            <w:tcW w:w="19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10</w:t>
            </w:r>
          </w:p>
        </w:tc>
        <w:tc>
          <w:tcPr>
            <w:tcW w:w="19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11</w:t>
            </w:r>
          </w:p>
        </w:tc>
        <w:tc>
          <w:tcPr>
            <w:tcW w:w="2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1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r>
      <w:tr w:rsidR="00465F93" w:rsidRPr="00465F93" w:rsidTr="0004203C">
        <w:tc>
          <w:tcPr>
            <w:tcW w:w="23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6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04"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đầu năm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tháng</w:t>
            </w:r>
          </w:p>
        </w:tc>
        <w:tc>
          <w:tcPr>
            <w:tcW w:w="28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7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bookmarkStart w:id="0" w:name="_GoBack"/>
            <w:bookmarkEnd w:id="0"/>
          </w:p>
        </w:tc>
        <w:tc>
          <w:tcPr>
            <w:tcW w:w="1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2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6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04"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Cộng số phát sinh tháng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cuối tháng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lũy kế từ đầu quý</w:t>
            </w:r>
          </w:p>
        </w:tc>
        <w:tc>
          <w:tcPr>
            <w:tcW w:w="28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7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1"/>
        <w:gridCol w:w="4319"/>
      </w:tblGrid>
      <w:tr w:rsidR="00465F93" w:rsidRPr="00465F93" w:rsidTr="0004203C">
        <w:tc>
          <w:tcPr>
            <w:tcW w:w="4392"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t xml:space="preserve">Người lập biểu </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w:t>
            </w:r>
          </w:p>
        </w:tc>
        <w:tc>
          <w:tcPr>
            <w:tcW w:w="4392"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t>Kế toán trưởng</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w:t>
            </w:r>
          </w:p>
        </w:tc>
        <w:tc>
          <w:tcPr>
            <w:tcW w:w="4392"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lastRenderedPageBreak/>
        <w:t>Ghi chú:</w:t>
      </w:r>
      <w:r w:rsidRPr="00465F93">
        <w:rPr>
          <w:rFonts w:ascii="Times New Roman" w:hAnsi="Times New Roman" w:cs="Times New Roman"/>
          <w:lang w:val="en-US"/>
        </w:rPr>
        <w:t xml:space="preserve"> </w:t>
      </w:r>
      <w:r w:rsidRPr="00465F93">
        <w:rPr>
          <w:rFonts w:ascii="Times New Roman" w:hAnsi="Times New Roman" w:cs="Times New Roman"/>
          <w:i/>
          <w:lang w:val="en-US"/>
        </w:rPr>
        <w:t>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i/>
          <w:lang w:val="en-US"/>
        </w:rPr>
      </w:pPr>
    </w:p>
    <w:p w:rsidR="00465F93" w:rsidRPr="00465F93" w:rsidRDefault="00465F93" w:rsidP="00465F93">
      <w:pPr>
        <w:spacing w:before="120"/>
        <w:rPr>
          <w:rFonts w:ascii="Times New Roman" w:hAnsi="Times New Roman" w:cs="Times New Roman"/>
          <w:i/>
          <w:lang w:val="en-US"/>
        </w:rPr>
        <w:sectPr w:rsidR="00465F93" w:rsidRPr="00465F93" w:rsidSect="0022416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S02a-DNN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CHỨNG TỪ GHI SỔ</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Số: …………</w:t>
      </w:r>
    </w:p>
    <w:p w:rsidR="00465F93" w:rsidRPr="00465F93" w:rsidRDefault="00465F93" w:rsidP="00465F93">
      <w:pPr>
        <w:spacing w:before="120"/>
        <w:jc w:val="center"/>
        <w:rPr>
          <w:rFonts w:ascii="Times New Roman" w:hAnsi="Times New Roman" w:cs="Times New Roman"/>
          <w:i/>
          <w:lang w:val="en-US"/>
        </w:rPr>
      </w:pPr>
      <w:r w:rsidRPr="00465F93">
        <w:rPr>
          <w:rFonts w:ascii="Times New Roman" w:hAnsi="Times New Roman" w:cs="Times New Roman"/>
          <w:i/>
          <w:lang w:val="en-US"/>
        </w:rPr>
        <w:t>Ngày…. tháng.... 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174"/>
        <w:gridCol w:w="1350"/>
        <w:gridCol w:w="1375"/>
        <w:gridCol w:w="1482"/>
        <w:gridCol w:w="1253"/>
      </w:tblGrid>
      <w:tr w:rsidR="00465F93" w:rsidRPr="00465F93" w:rsidTr="0004203C">
        <w:tc>
          <w:tcPr>
            <w:tcW w:w="3522" w:type="dxa"/>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Trích yếu</w:t>
            </w:r>
          </w:p>
        </w:tc>
        <w:tc>
          <w:tcPr>
            <w:tcW w:w="3008" w:type="dxa"/>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tài khoản</w:t>
            </w:r>
          </w:p>
        </w:tc>
        <w:tc>
          <w:tcPr>
            <w:tcW w:w="1630" w:type="dxa"/>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1371" w:type="dxa"/>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chú</w:t>
            </w:r>
          </w:p>
        </w:tc>
      </w:tr>
      <w:tr w:rsidR="00465F93" w:rsidRPr="00465F93" w:rsidTr="0004203C">
        <w:tc>
          <w:tcPr>
            <w:tcW w:w="3522" w:type="dxa"/>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48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151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1630" w:type="dxa"/>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371" w:type="dxa"/>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522"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148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151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630"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1371"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r>
      <w:tr w:rsidR="00465F93" w:rsidRPr="00465F93" w:rsidTr="0004203C">
        <w:tc>
          <w:tcPr>
            <w:tcW w:w="3522"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148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51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30"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371"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522" w:type="dxa"/>
            <w:shd w:val="clear" w:color="auto" w:fill="auto"/>
            <w:vAlign w:val="center"/>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t>Cộng</w:t>
            </w:r>
          </w:p>
        </w:tc>
        <w:tc>
          <w:tcPr>
            <w:tcW w:w="1489" w:type="dxa"/>
            <w:shd w:val="clear" w:color="auto" w:fill="auto"/>
            <w:vAlign w:val="center"/>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t>x</w:t>
            </w:r>
          </w:p>
        </w:tc>
        <w:tc>
          <w:tcPr>
            <w:tcW w:w="1519" w:type="dxa"/>
            <w:shd w:val="clear" w:color="auto" w:fill="auto"/>
            <w:vAlign w:val="center"/>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t>x</w:t>
            </w:r>
          </w:p>
        </w:tc>
        <w:tc>
          <w:tcPr>
            <w:tcW w:w="1630" w:type="dxa"/>
            <w:shd w:val="clear" w:color="auto" w:fill="auto"/>
            <w:vAlign w:val="center"/>
          </w:tcPr>
          <w:p w:rsidR="00465F93" w:rsidRPr="00465F93" w:rsidRDefault="00465F93" w:rsidP="0004203C">
            <w:pPr>
              <w:spacing w:before="120"/>
              <w:jc w:val="center"/>
              <w:rPr>
                <w:rFonts w:ascii="Times New Roman" w:hAnsi="Times New Roman" w:cs="Times New Roman"/>
                <w:b/>
                <w:lang w:val="en-US"/>
              </w:rPr>
            </w:pPr>
          </w:p>
        </w:tc>
        <w:tc>
          <w:tcPr>
            <w:tcW w:w="1371" w:type="dxa"/>
            <w:shd w:val="clear" w:color="auto" w:fill="auto"/>
            <w:vAlign w:val="center"/>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Kèm theo…… chứng từ gốc</w:t>
      </w:r>
    </w:p>
    <w:p w:rsidR="00465F93" w:rsidRPr="00465F93" w:rsidRDefault="00465F93" w:rsidP="00465F93">
      <w:pPr>
        <w:spacing w:before="120"/>
        <w:jc w:val="right"/>
        <w:rPr>
          <w:rFonts w:ascii="Times New Roman" w:hAnsi="Times New Roman" w:cs="Times New Roman"/>
          <w: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615"/>
        <w:gridCol w:w="3145"/>
      </w:tblGrid>
      <w:tr w:rsidR="00465F93" w:rsidRPr="00465F93" w:rsidTr="0004203C">
        <w:tc>
          <w:tcPr>
            <w:tcW w:w="2952"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2676"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3228"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lang w:val="en-US"/>
        </w:rPr>
        <w:t xml:space="preserve"> </w:t>
      </w:r>
      <w:r w:rsidRPr="00465F93">
        <w:rPr>
          <w:rFonts w:ascii="Times New Roman" w:hAnsi="Times New Roman" w:cs="Times New Roman"/>
          <w:i/>
          <w:lang w:val="en-US"/>
        </w:rPr>
        <w:t>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S02b-DNN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SỐ ĐĂNG KÝ CHỨNG TỪ GHI SỔ</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82"/>
        <w:gridCol w:w="1863"/>
        <w:gridCol w:w="1169"/>
        <w:gridCol w:w="1770"/>
        <w:gridCol w:w="1553"/>
        <w:gridCol w:w="1097"/>
      </w:tblGrid>
      <w:tr w:rsidR="00465F93" w:rsidRPr="00465F93" w:rsidTr="0004203C">
        <w:tc>
          <w:tcPr>
            <w:tcW w:w="3141" w:type="dxa"/>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 ghi sổ</w:t>
            </w:r>
          </w:p>
        </w:tc>
        <w:tc>
          <w:tcPr>
            <w:tcW w:w="1207" w:type="dxa"/>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3433" w:type="dxa"/>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 ghi sổ</w:t>
            </w:r>
          </w:p>
        </w:tc>
        <w:tc>
          <w:tcPr>
            <w:tcW w:w="1132" w:type="dxa"/>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r>
      <w:tr w:rsidR="00465F93" w:rsidRPr="00465F93" w:rsidTr="0004203C">
        <w:tc>
          <w:tcPr>
            <w:tcW w:w="1218"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Số hiệu</w:t>
            </w:r>
          </w:p>
        </w:tc>
        <w:tc>
          <w:tcPr>
            <w:tcW w:w="1923"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207" w:type="dxa"/>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34"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159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132" w:type="dxa"/>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1218"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1923"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1207"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1834"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159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1132"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r>
      <w:tr w:rsidR="00465F93" w:rsidRPr="00465F93" w:rsidTr="0004203C">
        <w:tc>
          <w:tcPr>
            <w:tcW w:w="1218"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923"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1207"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34"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599"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32"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141" w:type="dxa"/>
            <w:gridSpan w:val="2"/>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tháng</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lũy kế từ đầu quý</w:t>
            </w:r>
          </w:p>
        </w:tc>
        <w:tc>
          <w:tcPr>
            <w:tcW w:w="1207" w:type="dxa"/>
            <w:shd w:val="clear" w:color="auto" w:fill="auto"/>
            <w:vAlign w:val="center"/>
          </w:tcPr>
          <w:p w:rsidR="00465F93" w:rsidRPr="00465F93" w:rsidRDefault="00465F93" w:rsidP="0004203C">
            <w:pPr>
              <w:spacing w:before="120"/>
              <w:rPr>
                <w:rFonts w:ascii="Times New Roman" w:hAnsi="Times New Roman" w:cs="Times New Roman"/>
                <w:lang w:val="en-US"/>
              </w:rPr>
            </w:pPr>
          </w:p>
        </w:tc>
        <w:tc>
          <w:tcPr>
            <w:tcW w:w="3433" w:type="dxa"/>
            <w:gridSpan w:val="2"/>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tháng</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lũy kế từ đầu quý</w:t>
            </w:r>
          </w:p>
        </w:tc>
        <w:tc>
          <w:tcPr>
            <w:tcW w:w="1132" w:type="dxa"/>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615"/>
        <w:gridCol w:w="3145"/>
      </w:tblGrid>
      <w:tr w:rsidR="00465F93" w:rsidRPr="00465F93" w:rsidTr="0004203C">
        <w:tc>
          <w:tcPr>
            <w:tcW w:w="2952"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2676"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3228"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lang w:val="en-US"/>
        </w:rPr>
        <w:t xml:space="preserve"> </w:t>
      </w:r>
      <w:r w:rsidRPr="00465F93">
        <w:rPr>
          <w:rFonts w:ascii="Times New Roman" w:hAnsi="Times New Roman" w:cs="Times New Roman"/>
          <w:i/>
          <w:lang w:val="en-US"/>
        </w:rPr>
        <w:t>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S02c1-DNN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CÁI</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(Dùng cho hình thức kế toán Chứng từ ghi sổ)</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Năm:………….</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Tên tài khoản……….</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9"/>
        <w:gridCol w:w="795"/>
        <w:gridCol w:w="1149"/>
        <w:gridCol w:w="2652"/>
        <w:gridCol w:w="1133"/>
        <w:gridCol w:w="673"/>
        <w:gridCol w:w="589"/>
        <w:gridCol w:w="634"/>
      </w:tblGrid>
      <w:tr w:rsidR="00465F93" w:rsidRPr="00465F93" w:rsidTr="0004203C">
        <w:tc>
          <w:tcPr>
            <w:tcW w:w="58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1125"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 ghi sổ</w:t>
            </w:r>
          </w:p>
        </w:tc>
        <w:tc>
          <w:tcPr>
            <w:tcW w:w="153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65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TK đối ứng</w:t>
            </w:r>
          </w:p>
        </w:tc>
        <w:tc>
          <w:tcPr>
            <w:tcW w:w="731"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36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chú</w:t>
            </w:r>
          </w:p>
        </w:tc>
      </w:tr>
      <w:tr w:rsidR="00465F93" w:rsidRPr="00465F93" w:rsidTr="0004203C">
        <w:tc>
          <w:tcPr>
            <w:tcW w:w="58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66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53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36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5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66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5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6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3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36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r>
      <w:tr w:rsidR="00465F93" w:rsidRPr="00465F93" w:rsidTr="0004203C">
        <w:tc>
          <w:tcPr>
            <w:tcW w:w="584" w:type="pct"/>
            <w:vMerge w:val="restart"/>
            <w:shd w:val="clear" w:color="auto" w:fill="auto"/>
          </w:tcPr>
          <w:p w:rsidR="00465F93" w:rsidRPr="00465F93" w:rsidRDefault="00465F93" w:rsidP="0004203C">
            <w:pPr>
              <w:spacing w:before="120"/>
              <w:rPr>
                <w:rFonts w:ascii="Times New Roman" w:hAnsi="Times New Roman" w:cs="Times New Roman"/>
                <w:lang w:val="en-US"/>
              </w:rPr>
            </w:pPr>
          </w:p>
        </w:tc>
        <w:tc>
          <w:tcPr>
            <w:tcW w:w="460" w:type="pct"/>
            <w:vMerge w:val="restart"/>
            <w:shd w:val="clear" w:color="auto" w:fill="auto"/>
          </w:tcPr>
          <w:p w:rsidR="00465F93" w:rsidRPr="00465F93" w:rsidRDefault="00465F93" w:rsidP="0004203C">
            <w:pPr>
              <w:spacing w:before="120"/>
              <w:rPr>
                <w:rFonts w:ascii="Times New Roman" w:hAnsi="Times New Roman" w:cs="Times New Roman"/>
                <w:lang w:val="en-US"/>
              </w:rPr>
            </w:pPr>
          </w:p>
        </w:tc>
        <w:tc>
          <w:tcPr>
            <w:tcW w:w="665" w:type="pct"/>
            <w:vMerge w:val="restart"/>
            <w:shd w:val="clear" w:color="auto" w:fill="auto"/>
          </w:tcPr>
          <w:p w:rsidR="00465F93" w:rsidRPr="00465F93" w:rsidRDefault="00465F93" w:rsidP="0004203C">
            <w:pPr>
              <w:spacing w:before="120"/>
              <w:rPr>
                <w:rFonts w:ascii="Times New Roman" w:hAnsi="Times New Roman" w:cs="Times New Roman"/>
                <w:lang w:val="en-US"/>
              </w:rPr>
            </w:pPr>
          </w:p>
        </w:tc>
        <w:tc>
          <w:tcPr>
            <w:tcW w:w="1536" w:type="pct"/>
            <w:shd w:val="clear" w:color="auto" w:fill="auto"/>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đầu năm</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Điều chỉnh số dư đầu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lastRenderedPageBreak/>
              <w:t>- Số phát sinh trong tháng</w:t>
            </w: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656" w:type="pct"/>
            <w:shd w:val="clear" w:color="auto" w:fill="auto"/>
          </w:tcPr>
          <w:p w:rsidR="00465F93" w:rsidRPr="00465F93" w:rsidRDefault="00465F93" w:rsidP="0004203C">
            <w:pPr>
              <w:spacing w:before="120"/>
              <w:rPr>
                <w:rFonts w:ascii="Times New Roman" w:hAnsi="Times New Roman" w:cs="Times New Roman"/>
                <w:lang w:val="en-US"/>
              </w:rPr>
            </w:pPr>
          </w:p>
        </w:tc>
        <w:tc>
          <w:tcPr>
            <w:tcW w:w="390" w:type="pct"/>
            <w:shd w:val="clear" w:color="auto" w:fill="auto"/>
          </w:tcPr>
          <w:p w:rsidR="00465F93" w:rsidRPr="00465F93" w:rsidRDefault="00465F93" w:rsidP="0004203C">
            <w:pPr>
              <w:spacing w:before="120"/>
              <w:rPr>
                <w:rFonts w:ascii="Times New Roman" w:hAnsi="Times New Roman" w:cs="Times New Roman"/>
                <w:lang w:val="en-US"/>
              </w:rPr>
            </w:pPr>
          </w:p>
        </w:tc>
        <w:tc>
          <w:tcPr>
            <w:tcW w:w="341" w:type="pct"/>
            <w:shd w:val="clear" w:color="auto" w:fill="auto"/>
          </w:tcPr>
          <w:p w:rsidR="00465F93" w:rsidRPr="00465F93" w:rsidRDefault="00465F93" w:rsidP="0004203C">
            <w:pPr>
              <w:spacing w:before="120"/>
              <w:rPr>
                <w:rFonts w:ascii="Times New Roman" w:hAnsi="Times New Roman" w:cs="Times New Roman"/>
                <w:lang w:val="en-US"/>
              </w:rPr>
            </w:pPr>
          </w:p>
        </w:tc>
        <w:tc>
          <w:tcPr>
            <w:tcW w:w="367" w:type="pct"/>
            <w:shd w:val="clear" w:color="auto" w:fill="auto"/>
          </w:tcPr>
          <w:p w:rsidR="00465F93" w:rsidRPr="00465F93" w:rsidRDefault="00465F93" w:rsidP="0004203C">
            <w:pPr>
              <w:spacing w:before="120"/>
              <w:rPr>
                <w:rFonts w:ascii="Times New Roman" w:hAnsi="Times New Roman" w:cs="Times New Roman"/>
                <w:lang w:val="en-US"/>
              </w:rPr>
            </w:pPr>
          </w:p>
        </w:tc>
      </w:tr>
      <w:tr w:rsidR="00465F93" w:rsidRPr="00465F93" w:rsidTr="0004203C">
        <w:tc>
          <w:tcPr>
            <w:tcW w:w="584"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460"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665"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1536" w:type="pct"/>
            <w:shd w:val="clear" w:color="auto" w:fill="auto"/>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 tháng</w:t>
            </w:r>
          </w:p>
        </w:tc>
        <w:tc>
          <w:tcPr>
            <w:tcW w:w="656"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90" w:type="pct"/>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341" w:type="pct"/>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367"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r w:rsidR="00465F93" w:rsidRPr="00465F93" w:rsidTr="0004203C">
        <w:tc>
          <w:tcPr>
            <w:tcW w:w="584"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460"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665"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1536" w:type="pct"/>
            <w:shd w:val="clear" w:color="auto" w:fill="auto"/>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tháng</w:t>
            </w:r>
          </w:p>
        </w:tc>
        <w:tc>
          <w:tcPr>
            <w:tcW w:w="656"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90" w:type="pct"/>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341" w:type="pct"/>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367"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r w:rsidR="00465F93" w:rsidRPr="00465F93" w:rsidTr="0004203C">
        <w:tc>
          <w:tcPr>
            <w:tcW w:w="584"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460"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665" w:type="pct"/>
            <w:vMerge/>
            <w:shd w:val="clear" w:color="auto" w:fill="auto"/>
          </w:tcPr>
          <w:p w:rsidR="00465F93" w:rsidRPr="00465F93" w:rsidRDefault="00465F93" w:rsidP="0004203C">
            <w:pPr>
              <w:spacing w:before="120"/>
              <w:rPr>
                <w:rFonts w:ascii="Times New Roman" w:hAnsi="Times New Roman" w:cs="Times New Roman"/>
                <w:lang w:val="en-US"/>
              </w:rPr>
            </w:pPr>
          </w:p>
        </w:tc>
        <w:tc>
          <w:tcPr>
            <w:tcW w:w="1536" w:type="pct"/>
            <w:shd w:val="clear" w:color="auto" w:fill="auto"/>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lũy kế từ đầu quý</w:t>
            </w:r>
          </w:p>
        </w:tc>
        <w:tc>
          <w:tcPr>
            <w:tcW w:w="656"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90" w:type="pct"/>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341" w:type="pct"/>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367"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615"/>
        <w:gridCol w:w="3145"/>
      </w:tblGrid>
      <w:tr w:rsidR="00465F93" w:rsidRPr="00465F93" w:rsidTr="0004203C">
        <w:tc>
          <w:tcPr>
            <w:tcW w:w="2952"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2676"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3228" w:type="dxa"/>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rPr>
          <w:rFonts w:ascii="Times New Roman" w:hAnsi="Times New Roman" w:cs="Times New Roman"/>
          <w:lang w:val="en-US"/>
        </w:rPr>
        <w:sectPr w:rsidR="00465F93" w:rsidRPr="00465F93"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S02c2-DNN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CÁI</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(Dùng cho hình thức kế toán Chứng từ ghi sổ)</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Năm: …….</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Tên tài khoản …….</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Số hiệu: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869"/>
        <w:gridCol w:w="1132"/>
        <w:gridCol w:w="2650"/>
        <w:gridCol w:w="940"/>
        <w:gridCol w:w="598"/>
        <w:gridCol w:w="624"/>
        <w:gridCol w:w="601"/>
        <w:gridCol w:w="624"/>
        <w:gridCol w:w="650"/>
        <w:gridCol w:w="591"/>
        <w:gridCol w:w="658"/>
        <w:gridCol w:w="643"/>
        <w:gridCol w:w="650"/>
        <w:gridCol w:w="723"/>
      </w:tblGrid>
      <w:tr w:rsidR="00465F93" w:rsidRPr="00465F93" w:rsidTr="0004203C">
        <w:tc>
          <w:tcPr>
            <w:tcW w:w="38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772"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 ghi sổ</w:t>
            </w:r>
          </w:p>
        </w:tc>
        <w:tc>
          <w:tcPr>
            <w:tcW w:w="102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36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TK đối ứng</w:t>
            </w:r>
          </w:p>
        </w:tc>
        <w:tc>
          <w:tcPr>
            <w:tcW w:w="472"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1984" w:type="pct"/>
            <w:gridSpan w:val="8"/>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cấp 2</w:t>
            </w:r>
          </w:p>
        </w:tc>
      </w:tr>
      <w:tr w:rsidR="00465F93" w:rsidRPr="00465F93" w:rsidTr="0004203C">
        <w:tc>
          <w:tcPr>
            <w:tcW w:w="3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43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02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24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473"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w:t>
            </w:r>
          </w:p>
        </w:tc>
        <w:tc>
          <w:tcPr>
            <w:tcW w:w="479"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w:t>
            </w:r>
          </w:p>
        </w:tc>
        <w:tc>
          <w:tcPr>
            <w:tcW w:w="502"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w:t>
            </w:r>
          </w:p>
        </w:tc>
        <w:tc>
          <w:tcPr>
            <w:tcW w:w="530"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w:t>
            </w:r>
          </w:p>
        </w:tc>
      </w:tr>
      <w:tr w:rsidR="00465F93" w:rsidRPr="00465F93" w:rsidTr="0004203C">
        <w:tc>
          <w:tcPr>
            <w:tcW w:w="3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2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24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3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0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6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2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2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2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24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9</w:t>
            </w: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10</w:t>
            </w:r>
          </w:p>
        </w:tc>
      </w:tr>
      <w:tr w:rsidR="00465F93" w:rsidRPr="00465F93" w:rsidTr="0004203C">
        <w:tc>
          <w:tcPr>
            <w:tcW w:w="38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đầu năm</w:t>
            </w:r>
          </w:p>
        </w:tc>
        <w:tc>
          <w:tcPr>
            <w:tcW w:w="36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tháng</w:t>
            </w:r>
          </w:p>
        </w:tc>
        <w:tc>
          <w:tcPr>
            <w:tcW w:w="36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 trong tháng</w:t>
            </w:r>
          </w:p>
        </w:tc>
        <w:tc>
          <w:tcPr>
            <w:tcW w:w="36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2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tháng</w:t>
            </w:r>
          </w:p>
        </w:tc>
        <w:tc>
          <w:tcPr>
            <w:tcW w:w="36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2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lũy kế từ đầu quý</w:t>
            </w:r>
          </w:p>
        </w:tc>
        <w:tc>
          <w:tcPr>
            <w:tcW w:w="36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2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sectPr w:rsidR="00465F93" w:rsidRPr="00465F93" w:rsidSect="00CD2E78">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S03a-DNN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NHẬT KÝ CHUNG</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w:t>
      </w:r>
    </w:p>
    <w:p w:rsidR="00465F93" w:rsidRPr="00465F93" w:rsidRDefault="00465F93" w:rsidP="00465F93">
      <w:pPr>
        <w:spacing w:before="120"/>
        <w:jc w:val="right"/>
        <w:rPr>
          <w:rFonts w:ascii="Times New Roman" w:hAnsi="Times New Roman" w:cs="Times New Roman"/>
          <w:i/>
          <w:lang w:val="en-US"/>
        </w:rPr>
      </w:pPr>
      <w:r w:rsidRPr="00465F93">
        <w:rPr>
          <w:rFonts w:ascii="Times New Roman" w:hAnsi="Times New Roman" w:cs="Times New Roman"/>
          <w:i/>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2"/>
        <w:gridCol w:w="675"/>
        <w:gridCol w:w="867"/>
        <w:gridCol w:w="2580"/>
        <w:gridCol w:w="729"/>
        <w:gridCol w:w="749"/>
        <w:gridCol w:w="941"/>
        <w:gridCol w:w="577"/>
        <w:gridCol w:w="654"/>
      </w:tblGrid>
      <w:tr w:rsidR="00465F93" w:rsidRPr="00465F93" w:rsidTr="0004203C">
        <w:tc>
          <w:tcPr>
            <w:tcW w:w="49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893"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49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42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Đã ghi Sổ Cái</w:t>
            </w:r>
          </w:p>
        </w:tc>
        <w:tc>
          <w:tcPr>
            <w:tcW w:w="43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STT dòng</w:t>
            </w:r>
          </w:p>
        </w:tc>
        <w:tc>
          <w:tcPr>
            <w:tcW w:w="54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TK đối ứng</w:t>
            </w:r>
          </w:p>
        </w:tc>
        <w:tc>
          <w:tcPr>
            <w:tcW w:w="713"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phát sinh</w:t>
            </w:r>
          </w:p>
        </w:tc>
      </w:tr>
      <w:tr w:rsidR="00465F93" w:rsidRPr="00465F93" w:rsidTr="0004203C">
        <w:tc>
          <w:tcPr>
            <w:tcW w:w="49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49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3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49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49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4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4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c>
          <w:tcPr>
            <w:tcW w:w="54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H</w:t>
            </w: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r>
      <w:tr w:rsidR="00465F93" w:rsidRPr="00465F93" w:rsidTr="0004203C">
        <w:tc>
          <w:tcPr>
            <w:tcW w:w="49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494"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trang trước chuyển sang</w:t>
            </w:r>
          </w:p>
        </w:tc>
        <w:tc>
          <w:tcPr>
            <w:tcW w:w="4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49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4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494"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Cộng chuyển sang trang sau</w:t>
            </w:r>
          </w:p>
        </w:tc>
        <w:tc>
          <w:tcPr>
            <w:tcW w:w="4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54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S03a1-DNN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NHẬT KÝ THU TIỀN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722"/>
        <w:gridCol w:w="886"/>
        <w:gridCol w:w="1668"/>
        <w:gridCol w:w="801"/>
        <w:gridCol w:w="492"/>
        <w:gridCol w:w="468"/>
        <w:gridCol w:w="468"/>
        <w:gridCol w:w="477"/>
        <w:gridCol w:w="851"/>
        <w:gridCol w:w="901"/>
      </w:tblGrid>
      <w:tr w:rsidR="00465F93" w:rsidRPr="00465F93" w:rsidTr="0004203C">
        <w:tc>
          <w:tcPr>
            <w:tcW w:w="52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931"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96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46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Nợ TK ……</w:t>
            </w:r>
          </w:p>
        </w:tc>
        <w:tc>
          <w:tcPr>
            <w:tcW w:w="2118" w:type="pct"/>
            <w:gridSpan w:val="6"/>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Có các TK</w:t>
            </w:r>
          </w:p>
        </w:tc>
      </w:tr>
      <w:tr w:rsidR="00465F93" w:rsidRPr="00465F93" w:rsidTr="0004203C">
        <w:tc>
          <w:tcPr>
            <w:tcW w:w="5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51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96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7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7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7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1015"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khác</w:t>
            </w:r>
          </w:p>
        </w:tc>
      </w:tr>
      <w:tr w:rsidR="00465F93" w:rsidRPr="00465F93" w:rsidTr="0004203C">
        <w:tc>
          <w:tcPr>
            <w:tcW w:w="5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r>
      <w:tr w:rsidR="00465F93" w:rsidRPr="00465F93" w:rsidTr="0004203C">
        <w:tc>
          <w:tcPr>
            <w:tcW w:w="5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4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51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96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46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2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r>
      <w:tr w:rsidR="00465F93" w:rsidRPr="00465F93" w:rsidTr="0004203C">
        <w:tc>
          <w:tcPr>
            <w:tcW w:w="52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6"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trang trước chuyển sang</w:t>
            </w:r>
          </w:p>
        </w:tc>
        <w:tc>
          <w:tcPr>
            <w:tcW w:w="46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5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6" w:type="pct"/>
            <w:shd w:val="clear" w:color="auto" w:fill="auto"/>
            <w:vAlign w:val="center"/>
          </w:tcPr>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46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5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6"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Cộng chuyển sang trang sau</w:t>
            </w:r>
          </w:p>
        </w:tc>
        <w:tc>
          <w:tcPr>
            <w:tcW w:w="46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S03a2-DNN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NHẬT KÝ CHI TIỀN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722"/>
        <w:gridCol w:w="886"/>
        <w:gridCol w:w="1668"/>
        <w:gridCol w:w="801"/>
        <w:gridCol w:w="492"/>
        <w:gridCol w:w="468"/>
        <w:gridCol w:w="468"/>
        <w:gridCol w:w="477"/>
        <w:gridCol w:w="851"/>
        <w:gridCol w:w="901"/>
      </w:tblGrid>
      <w:tr w:rsidR="00465F93" w:rsidRPr="00465F93" w:rsidTr="0004203C">
        <w:tc>
          <w:tcPr>
            <w:tcW w:w="52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Ngày, tháng </w:t>
            </w:r>
            <w:r w:rsidRPr="00465F93">
              <w:rPr>
                <w:rFonts w:ascii="Times New Roman" w:hAnsi="Times New Roman" w:cs="Times New Roman"/>
                <w:lang w:val="en-US"/>
              </w:rPr>
              <w:lastRenderedPageBreak/>
              <w:t>ghi sổ</w:t>
            </w:r>
          </w:p>
        </w:tc>
        <w:tc>
          <w:tcPr>
            <w:tcW w:w="931"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Chứng từ</w:t>
            </w:r>
          </w:p>
        </w:tc>
        <w:tc>
          <w:tcPr>
            <w:tcW w:w="96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46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Ghi Có TK </w:t>
            </w:r>
            <w:r w:rsidRPr="00465F93">
              <w:rPr>
                <w:rFonts w:ascii="Times New Roman" w:hAnsi="Times New Roman" w:cs="Times New Roman"/>
                <w:lang w:val="en-US"/>
              </w:rPr>
              <w:lastRenderedPageBreak/>
              <w:t>……</w:t>
            </w:r>
          </w:p>
        </w:tc>
        <w:tc>
          <w:tcPr>
            <w:tcW w:w="2118" w:type="pct"/>
            <w:gridSpan w:val="6"/>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Ghi Nợ các tài khoản</w:t>
            </w:r>
          </w:p>
        </w:tc>
      </w:tr>
      <w:tr w:rsidR="00465F93" w:rsidRPr="00465F93" w:rsidTr="0004203C">
        <w:tc>
          <w:tcPr>
            <w:tcW w:w="5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Số </w:t>
            </w:r>
            <w:r w:rsidRPr="00465F93">
              <w:rPr>
                <w:rFonts w:ascii="Times New Roman" w:hAnsi="Times New Roman" w:cs="Times New Roman"/>
                <w:lang w:val="en-US"/>
              </w:rPr>
              <w:lastRenderedPageBreak/>
              <w:t>hiệu</w:t>
            </w:r>
          </w:p>
        </w:tc>
        <w:tc>
          <w:tcPr>
            <w:tcW w:w="51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 xml:space="preserve">Ngày, </w:t>
            </w:r>
            <w:r w:rsidRPr="00465F93">
              <w:rPr>
                <w:rFonts w:ascii="Times New Roman" w:hAnsi="Times New Roman" w:cs="Times New Roman"/>
                <w:lang w:val="en-US"/>
              </w:rPr>
              <w:lastRenderedPageBreak/>
              <w:t>tháng</w:t>
            </w:r>
          </w:p>
        </w:tc>
        <w:tc>
          <w:tcPr>
            <w:tcW w:w="96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7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7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7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1015"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khác</w:t>
            </w:r>
          </w:p>
        </w:tc>
      </w:tr>
      <w:tr w:rsidR="00465F93" w:rsidRPr="00465F93" w:rsidTr="0004203C">
        <w:tc>
          <w:tcPr>
            <w:tcW w:w="5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r>
      <w:tr w:rsidR="00465F93" w:rsidRPr="00465F93" w:rsidTr="0004203C">
        <w:tc>
          <w:tcPr>
            <w:tcW w:w="5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A</w:t>
            </w:r>
          </w:p>
        </w:tc>
        <w:tc>
          <w:tcPr>
            <w:tcW w:w="4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51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96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46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2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r>
      <w:tr w:rsidR="00465F93" w:rsidRPr="00465F93" w:rsidTr="0004203C">
        <w:tc>
          <w:tcPr>
            <w:tcW w:w="52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6"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trang trước chuyển sang</w:t>
            </w:r>
          </w:p>
        </w:tc>
        <w:tc>
          <w:tcPr>
            <w:tcW w:w="46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5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6" w:type="pct"/>
            <w:shd w:val="clear" w:color="auto" w:fill="auto"/>
            <w:vAlign w:val="center"/>
          </w:tcPr>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46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5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6"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Cộng chuyển sang trang sau</w:t>
            </w:r>
          </w:p>
        </w:tc>
        <w:tc>
          <w:tcPr>
            <w:tcW w:w="46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jc w:val="center"/>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S03a3-DNN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jc w:val="center"/>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NHẬT KÝ MUA HÀNG</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6"/>
        <w:gridCol w:w="722"/>
        <w:gridCol w:w="856"/>
        <w:gridCol w:w="1742"/>
        <w:gridCol w:w="817"/>
        <w:gridCol w:w="1204"/>
        <w:gridCol w:w="751"/>
        <w:gridCol w:w="646"/>
        <w:gridCol w:w="1050"/>
      </w:tblGrid>
      <w:tr w:rsidR="00465F93" w:rsidRPr="00465F93" w:rsidTr="0004203C">
        <w:tc>
          <w:tcPr>
            <w:tcW w:w="49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91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00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1979" w:type="pct"/>
            <w:gridSpan w:val="4"/>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Ghi nợ</w:t>
            </w:r>
          </w:p>
        </w:tc>
        <w:tc>
          <w:tcPr>
            <w:tcW w:w="60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Phải trả người bán (ghi Có)</w:t>
            </w:r>
          </w:p>
        </w:tc>
      </w:tr>
      <w:tr w:rsidR="00465F93" w:rsidRPr="00465F93" w:rsidTr="0004203C">
        <w:tc>
          <w:tcPr>
            <w:tcW w:w="49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49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00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7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Hàng hóa</w:t>
            </w:r>
          </w:p>
        </w:tc>
        <w:tc>
          <w:tcPr>
            <w:tcW w:w="69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Nguyên liệu, vật liệu</w:t>
            </w:r>
          </w:p>
        </w:tc>
        <w:tc>
          <w:tcPr>
            <w:tcW w:w="80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khác</w:t>
            </w:r>
          </w:p>
        </w:tc>
        <w:tc>
          <w:tcPr>
            <w:tcW w:w="60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0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7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9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60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4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9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0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4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6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43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6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r>
      <w:tr w:rsidR="00465F93" w:rsidRPr="00465F93" w:rsidTr="0004203C">
        <w:tc>
          <w:tcPr>
            <w:tcW w:w="49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0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trang trước chuyển sang</w:t>
            </w:r>
          </w:p>
        </w:tc>
        <w:tc>
          <w:tcPr>
            <w:tcW w:w="4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09" w:type="pct"/>
            <w:shd w:val="clear" w:color="auto" w:fill="auto"/>
            <w:vAlign w:val="center"/>
          </w:tcPr>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4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0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Cộng chuyển sang trang sau</w:t>
            </w:r>
          </w:p>
        </w:tc>
        <w:tc>
          <w:tcPr>
            <w:tcW w:w="4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S03a4-DNN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jc w:val="center"/>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NHẬT KÝ BÁN HÀNG</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16"/>
        <w:gridCol w:w="691"/>
        <w:gridCol w:w="929"/>
        <w:gridCol w:w="1799"/>
        <w:gridCol w:w="1383"/>
        <w:gridCol w:w="863"/>
        <w:gridCol w:w="948"/>
        <w:gridCol w:w="705"/>
      </w:tblGrid>
      <w:tr w:rsidR="00465F93" w:rsidRPr="00465F93" w:rsidTr="0004203C">
        <w:tc>
          <w:tcPr>
            <w:tcW w:w="76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93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04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80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Phải thu từ người mua (ghi Nợ)</w:t>
            </w:r>
          </w:p>
        </w:tc>
        <w:tc>
          <w:tcPr>
            <w:tcW w:w="1457"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Có tài khoản doanh thu</w:t>
            </w:r>
          </w:p>
        </w:tc>
      </w:tr>
      <w:tr w:rsidR="00465F93" w:rsidRPr="00465F93" w:rsidTr="0004203C">
        <w:tc>
          <w:tcPr>
            <w:tcW w:w="7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53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04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0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Hàng hóa</w:t>
            </w:r>
          </w:p>
        </w:tc>
        <w:tc>
          <w:tcPr>
            <w:tcW w:w="54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Thành phẩm</w:t>
            </w: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Dịch vụ</w:t>
            </w:r>
          </w:p>
        </w:tc>
      </w:tr>
      <w:tr w:rsidR="00465F93" w:rsidRPr="00465F93" w:rsidTr="0004203C">
        <w:tc>
          <w:tcPr>
            <w:tcW w:w="7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4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53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0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8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54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r>
      <w:tr w:rsidR="00465F93" w:rsidRPr="00465F93" w:rsidTr="0004203C">
        <w:tc>
          <w:tcPr>
            <w:tcW w:w="76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3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4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trang trước chuyển sang</w:t>
            </w:r>
          </w:p>
        </w:tc>
        <w:tc>
          <w:tcPr>
            <w:tcW w:w="8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7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3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42" w:type="pct"/>
            <w:shd w:val="clear" w:color="auto" w:fill="auto"/>
            <w:vAlign w:val="center"/>
          </w:tcPr>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8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7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3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4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Cộng chuyển sang trang sau</w:t>
            </w:r>
          </w:p>
        </w:tc>
        <w:tc>
          <w:tcPr>
            <w:tcW w:w="8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S03b-DNN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CÁI</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(Dùng cho hình thức kế toán Nhật ký chung)</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Tên tài khoản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0"/>
        <w:gridCol w:w="733"/>
        <w:gridCol w:w="901"/>
        <w:gridCol w:w="2271"/>
        <w:gridCol w:w="867"/>
        <w:gridCol w:w="786"/>
        <w:gridCol w:w="967"/>
        <w:gridCol w:w="554"/>
        <w:gridCol w:w="665"/>
      </w:tblGrid>
      <w:tr w:rsidR="00465F93" w:rsidRPr="00465F93" w:rsidTr="0004203C">
        <w:tc>
          <w:tcPr>
            <w:tcW w:w="51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946"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31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957"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Nhật ký chung</w:t>
            </w:r>
          </w:p>
        </w:tc>
        <w:tc>
          <w:tcPr>
            <w:tcW w:w="56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TK đối ứng</w:t>
            </w:r>
          </w:p>
        </w:tc>
        <w:tc>
          <w:tcPr>
            <w:tcW w:w="706"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r>
      <w:tr w:rsidR="00465F93" w:rsidRPr="00465F93" w:rsidTr="0004203C">
        <w:tc>
          <w:tcPr>
            <w:tcW w:w="5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3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Trang sổ</w:t>
            </w:r>
          </w:p>
        </w:tc>
        <w:tc>
          <w:tcPr>
            <w:tcW w:w="45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STT dòng</w:t>
            </w:r>
          </w:p>
        </w:tc>
        <w:tc>
          <w:tcPr>
            <w:tcW w:w="56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3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5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4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5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3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45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c>
          <w:tcPr>
            <w:tcW w:w="5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H</w:t>
            </w:r>
          </w:p>
        </w:tc>
        <w:tc>
          <w:tcPr>
            <w:tcW w:w="3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r>
      <w:tr w:rsidR="00465F93" w:rsidRPr="00465F93" w:rsidTr="0004203C">
        <w:tc>
          <w:tcPr>
            <w:tcW w:w="51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315"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đầu năm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tháng</w:t>
            </w: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5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315" w:type="pct"/>
            <w:shd w:val="clear" w:color="auto" w:fill="auto"/>
            <w:vAlign w:val="center"/>
          </w:tcPr>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5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315"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Cộng số phát sinh tháng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cuối tháng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lũy kế từ đầu quý</w:t>
            </w: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số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S04a-DNN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QUỸ TIỀN MẶT</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Loại quỹ: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27"/>
        <w:gridCol w:w="1243"/>
        <w:gridCol w:w="798"/>
        <w:gridCol w:w="926"/>
        <w:gridCol w:w="1634"/>
        <w:gridCol w:w="720"/>
        <w:gridCol w:w="881"/>
        <w:gridCol w:w="794"/>
        <w:gridCol w:w="711"/>
      </w:tblGrid>
      <w:tr w:rsidR="00465F93" w:rsidRPr="00465F93" w:rsidTr="0004203C">
        <w:tc>
          <w:tcPr>
            <w:tcW w:w="53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72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chứng từ</w:t>
            </w:r>
          </w:p>
        </w:tc>
        <w:tc>
          <w:tcPr>
            <w:tcW w:w="99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chứng từ</w:t>
            </w:r>
          </w:p>
        </w:tc>
        <w:tc>
          <w:tcPr>
            <w:tcW w:w="94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1387"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Sổ tiền</w:t>
            </w:r>
          </w:p>
        </w:tc>
        <w:tc>
          <w:tcPr>
            <w:tcW w:w="41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chú</w:t>
            </w:r>
          </w:p>
        </w:tc>
      </w:tr>
      <w:tr w:rsidR="00465F93" w:rsidRPr="00465F93" w:rsidTr="0004203C">
        <w:tc>
          <w:tcPr>
            <w:tcW w:w="5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2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Thu</w:t>
            </w:r>
          </w:p>
        </w:tc>
        <w:tc>
          <w:tcPr>
            <w:tcW w:w="5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Chi</w:t>
            </w:r>
          </w:p>
        </w:tc>
        <w:tc>
          <w:tcPr>
            <w:tcW w:w="94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Thu</w:t>
            </w:r>
          </w:p>
        </w:tc>
        <w:tc>
          <w:tcPr>
            <w:tcW w:w="5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Chi</w:t>
            </w: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Tồn</w:t>
            </w:r>
          </w:p>
        </w:tc>
        <w:tc>
          <w:tcPr>
            <w:tcW w:w="41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5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72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4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5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41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r>
      <w:tr w:rsidR="00465F93" w:rsidRPr="00465F93" w:rsidTr="0004203C">
        <w:tc>
          <w:tcPr>
            <w:tcW w:w="5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72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S04b-DNN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KẾ TOÁN CHI TIẾT QUỸ TIỀN MẶT</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Loại quỹ: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 ...</w:t>
      </w:r>
    </w:p>
    <w:p w:rsidR="00465F93" w:rsidRPr="00465F93" w:rsidRDefault="00465F93" w:rsidP="00465F93">
      <w:pPr>
        <w:spacing w:before="120"/>
        <w:jc w:val="right"/>
        <w:rPr>
          <w:rFonts w:ascii="Times New Roman" w:hAnsi="Times New Roman" w:cs="Times New Roman"/>
          <w:lang w:val="en-US"/>
        </w:rPr>
      </w:pPr>
      <w:r w:rsidRPr="00465F93">
        <w:rPr>
          <w:rFonts w:ascii="Times New Roman" w:hAnsi="Times New Roman" w:cs="Times New Roman"/>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015"/>
        <w:gridCol w:w="862"/>
        <w:gridCol w:w="758"/>
        <w:gridCol w:w="1899"/>
        <w:gridCol w:w="610"/>
        <w:gridCol w:w="535"/>
        <w:gridCol w:w="523"/>
        <w:gridCol w:w="722"/>
        <w:gridCol w:w="858"/>
      </w:tblGrid>
      <w:tr w:rsidR="00465F93" w:rsidRPr="00465F93" w:rsidTr="0004203C">
        <w:tc>
          <w:tcPr>
            <w:tcW w:w="49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58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chứng từ</w:t>
            </w:r>
          </w:p>
        </w:tc>
        <w:tc>
          <w:tcPr>
            <w:tcW w:w="93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chứng từ</w:t>
            </w:r>
          </w:p>
        </w:tc>
        <w:tc>
          <w:tcPr>
            <w:tcW w:w="110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35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đối ứng</w:t>
            </w:r>
          </w:p>
        </w:tc>
        <w:tc>
          <w:tcPr>
            <w:tcW w:w="613" w:type="pct"/>
            <w:gridSpan w:val="2"/>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phát sinh</w:t>
            </w:r>
          </w:p>
        </w:tc>
        <w:tc>
          <w:tcPr>
            <w:tcW w:w="4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tồn</w:t>
            </w:r>
          </w:p>
        </w:tc>
        <w:tc>
          <w:tcPr>
            <w:tcW w:w="49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chú</w:t>
            </w:r>
          </w:p>
        </w:tc>
      </w:tr>
      <w:tr w:rsidR="00465F93" w:rsidRPr="00465F93" w:rsidTr="0004203C">
        <w:trPr>
          <w:trHeight w:val="400"/>
        </w:trPr>
        <w:tc>
          <w:tcPr>
            <w:tcW w:w="49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8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Thu</w:t>
            </w:r>
          </w:p>
        </w:tc>
        <w:tc>
          <w:tcPr>
            <w:tcW w:w="43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Chi</w:t>
            </w:r>
          </w:p>
        </w:tc>
        <w:tc>
          <w:tcPr>
            <w:tcW w:w="110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13" w:type="pct"/>
            <w:gridSpan w:val="2"/>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8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0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30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5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9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4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11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35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F</w:t>
            </w: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0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4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4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r>
      <w:tr w:rsidR="00465F93" w:rsidRPr="00465F93" w:rsidTr="0004203C">
        <w:tc>
          <w:tcPr>
            <w:tcW w:w="49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8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00" w:type="pct"/>
            <w:tcBorders>
              <w:bottom w:val="single" w:sz="2" w:space="0" w:color="auto"/>
            </w:tcBorders>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tồn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353"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3"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7"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8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00" w:type="pct"/>
            <w:tcBorders>
              <w:bottom w:val="nil"/>
            </w:tcBorders>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Cộng số phát sinh trong kỳ </w:t>
            </w:r>
          </w:p>
        </w:tc>
        <w:tc>
          <w:tcPr>
            <w:tcW w:w="353" w:type="pct"/>
            <w:tcBorders>
              <w:bottom w:val="nil"/>
            </w:tcBorders>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10" w:type="pct"/>
            <w:tcBorders>
              <w:bottom w:val="nil"/>
            </w:tcBorders>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303" w:type="pct"/>
            <w:tcBorders>
              <w:bottom w:val="nil"/>
            </w:tcBorders>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418" w:type="pct"/>
            <w:tcBorders>
              <w:bottom w:val="nil"/>
            </w:tcBorders>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97" w:type="pct"/>
            <w:tcBorders>
              <w:bottom w:val="nil"/>
            </w:tcBorders>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x </w:t>
            </w:r>
          </w:p>
        </w:tc>
      </w:tr>
      <w:tr w:rsidR="00465F93" w:rsidRPr="00465F93" w:rsidTr="0004203C">
        <w:tc>
          <w:tcPr>
            <w:tcW w:w="49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8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00" w:type="pct"/>
            <w:tcBorders>
              <w:top w:val="nil"/>
            </w:tcBorders>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tồn cuối kỳ</w:t>
            </w:r>
          </w:p>
        </w:tc>
        <w:tc>
          <w:tcPr>
            <w:tcW w:w="353" w:type="pct"/>
            <w:tcBorders>
              <w:top w:val="nil"/>
            </w:tcBorders>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10" w:type="pct"/>
            <w:tcBorders>
              <w:top w:val="nil"/>
            </w:tcBorders>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03" w:type="pct"/>
            <w:tcBorders>
              <w:top w:val="nil"/>
            </w:tcBorders>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18" w:type="pct"/>
            <w:tcBorders>
              <w:top w:val="nil"/>
            </w:tcBorders>
            <w:shd w:val="clear" w:color="auto" w:fill="auto"/>
          </w:tcPr>
          <w:p w:rsidR="00465F93" w:rsidRPr="00465F93" w:rsidRDefault="00465F93" w:rsidP="0004203C">
            <w:pPr>
              <w:spacing w:before="120"/>
              <w:jc w:val="center"/>
              <w:rPr>
                <w:rFonts w:ascii="Times New Roman" w:hAnsi="Times New Roman" w:cs="Times New Roman"/>
                <w:lang w:val="en-US"/>
              </w:rPr>
            </w:pPr>
          </w:p>
        </w:tc>
        <w:tc>
          <w:tcPr>
            <w:tcW w:w="497" w:type="pct"/>
            <w:tcBorders>
              <w:top w:val="nil"/>
            </w:tcBorders>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S05-DNN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TIỀN GỬI NGÂN HÀNG</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Nơi mở tài khoản giao dịch:…….</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Số hiệu tài khoản tại nơi gửi:……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677"/>
        <w:gridCol w:w="939"/>
        <w:gridCol w:w="1526"/>
        <w:gridCol w:w="886"/>
        <w:gridCol w:w="1138"/>
        <w:gridCol w:w="1033"/>
        <w:gridCol w:w="724"/>
        <w:gridCol w:w="863"/>
      </w:tblGrid>
      <w:tr w:rsidR="00465F93" w:rsidRPr="00465F93" w:rsidTr="0004203C">
        <w:tc>
          <w:tcPr>
            <w:tcW w:w="49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936"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88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51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đối ứng</w:t>
            </w:r>
          </w:p>
        </w:tc>
        <w:tc>
          <w:tcPr>
            <w:tcW w:w="1676"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50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chú</w:t>
            </w:r>
          </w:p>
        </w:tc>
      </w:tr>
      <w:tr w:rsidR="00465F93" w:rsidRPr="00465F93" w:rsidTr="0004203C">
        <w:tc>
          <w:tcPr>
            <w:tcW w:w="49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5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88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5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Thu (gửi vào)</w:t>
            </w:r>
          </w:p>
        </w:tc>
        <w:tc>
          <w:tcPr>
            <w:tcW w:w="59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Chi (rút ra)</w:t>
            </w:r>
          </w:p>
        </w:tc>
        <w:tc>
          <w:tcPr>
            <w:tcW w:w="41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Còn lại</w:t>
            </w:r>
          </w:p>
        </w:tc>
        <w:tc>
          <w:tcPr>
            <w:tcW w:w="50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1"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92"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544"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884"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513"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659"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598"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419"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500" w:type="pct"/>
            <w:tcBorders>
              <w:bottom w:val="single" w:sz="2" w:space="0" w:color="auto"/>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F</w:t>
            </w:r>
          </w:p>
        </w:tc>
      </w:tr>
      <w:tr w:rsidR="00465F93" w:rsidRPr="00465F93" w:rsidTr="0004203C">
        <w:tc>
          <w:tcPr>
            <w:tcW w:w="49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84" w:type="pct"/>
            <w:tcBorders>
              <w:bottom w:val="nil"/>
            </w:tcBorders>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đầu kỳ</w:t>
            </w:r>
          </w:p>
        </w:tc>
        <w:tc>
          <w:tcPr>
            <w:tcW w:w="513" w:type="pct"/>
            <w:tcBorders>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59" w:type="pct"/>
            <w:tcBorders>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98" w:type="pct"/>
            <w:tcBorders>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9" w:type="pct"/>
            <w:tcBorders>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tcBorders>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84" w:type="pct"/>
            <w:tcBorders>
              <w:top w:val="nil"/>
              <w:bottom w:val="nil"/>
            </w:tcBorders>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513"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59"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98"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9"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9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84" w:type="pct"/>
            <w:tcBorders>
              <w:top w:val="nil"/>
              <w:bottom w:val="nil"/>
            </w:tcBorders>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 trong kỳ</w:t>
            </w:r>
          </w:p>
        </w:tc>
        <w:tc>
          <w:tcPr>
            <w:tcW w:w="513"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659"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98"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9"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500" w:type="pct"/>
            <w:tcBorders>
              <w:top w:val="nil"/>
              <w:bottom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r w:rsidR="00465F93" w:rsidRPr="00465F93" w:rsidTr="0004203C">
        <w:tc>
          <w:tcPr>
            <w:tcW w:w="49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84" w:type="pct"/>
            <w:tcBorders>
              <w:top w:val="nil"/>
            </w:tcBorders>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513" w:type="pct"/>
            <w:tcBorders>
              <w:top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659" w:type="pct"/>
            <w:tcBorders>
              <w:top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598" w:type="pct"/>
            <w:tcBorders>
              <w:top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19" w:type="pct"/>
            <w:tcBorders>
              <w:top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tcBorders>
              <w:top w:val="nil"/>
            </w:tcBorders>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w:t>
      </w:r>
      <w:r w:rsidRPr="00465F93">
        <w:rPr>
          <w:rFonts w:ascii="Times New Roman" w:hAnsi="Times New Roman" w:cs="Times New Roman"/>
          <w:i/>
          <w:lang w:val="en-US"/>
        </w:rPr>
        <w:lastRenderedPageBreak/>
        <w:t>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rPr>
          <w:rFonts w:ascii="Times New Roman" w:hAnsi="Times New Roman" w:cs="Times New Roman"/>
          <w:lang w:val="en-US"/>
        </w:rPr>
        <w:sectPr w:rsidR="00465F93" w:rsidRPr="00465F93"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S06-DNN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VẬT LIỆU, DỤNG CỤ (SẢN PHẨM, HÀNG HÓA)</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Năm…..</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 ….. Tên kho:…….</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Tên, quy cách nguyên liệu, vật liệu, công cụ, dụng cụ (sản phẩm, hàng hóa) ……………………………….</w:t>
      </w:r>
    </w:p>
    <w:p w:rsidR="00465F93" w:rsidRPr="00465F93" w:rsidRDefault="00465F93" w:rsidP="00465F93">
      <w:pPr>
        <w:spacing w:before="120"/>
        <w:jc w:val="right"/>
        <w:rPr>
          <w:rFonts w:ascii="Times New Roman" w:hAnsi="Times New Roman" w:cs="Times New Roman"/>
          <w:i/>
          <w:lang w:val="en-US"/>
        </w:rPr>
      </w:pPr>
      <w:r w:rsidRPr="00465F93">
        <w:rPr>
          <w:rFonts w:ascii="Times New Roman" w:hAnsi="Times New Roman" w:cs="Times New Roman"/>
          <w:i/>
          <w:lang w:val="en-US"/>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6"/>
        <w:gridCol w:w="1005"/>
        <w:gridCol w:w="1808"/>
        <w:gridCol w:w="1192"/>
        <w:gridCol w:w="1010"/>
        <w:gridCol w:w="1049"/>
        <w:gridCol w:w="1057"/>
        <w:gridCol w:w="1049"/>
        <w:gridCol w:w="1075"/>
        <w:gridCol w:w="1052"/>
        <w:gridCol w:w="1075"/>
        <w:gridCol w:w="736"/>
      </w:tblGrid>
      <w:tr w:rsidR="00465F93" w:rsidRPr="00465F93" w:rsidTr="0004203C">
        <w:tc>
          <w:tcPr>
            <w:tcW w:w="71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69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46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đối ứng</w:t>
            </w:r>
          </w:p>
        </w:tc>
        <w:tc>
          <w:tcPr>
            <w:tcW w:w="39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Đơn giá</w:t>
            </w:r>
          </w:p>
        </w:tc>
        <w:tc>
          <w:tcPr>
            <w:tcW w:w="813"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Nhập</w:t>
            </w:r>
          </w:p>
        </w:tc>
        <w:tc>
          <w:tcPr>
            <w:tcW w:w="820"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Xuất</w:t>
            </w:r>
          </w:p>
        </w:tc>
        <w:tc>
          <w:tcPr>
            <w:tcW w:w="821"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Tồn</w:t>
            </w:r>
          </w:p>
        </w:tc>
        <w:tc>
          <w:tcPr>
            <w:tcW w:w="28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chú</w:t>
            </w:r>
          </w:p>
        </w:tc>
      </w:tr>
      <w:tr w:rsidR="00465F93" w:rsidRPr="00465F93" w:rsidTr="0004203C">
        <w:tc>
          <w:tcPr>
            <w:tcW w:w="32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69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Thành tiền</w:t>
            </w: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Thành tiền</w:t>
            </w:r>
          </w:p>
        </w:tc>
        <w:tc>
          <w:tcPr>
            <w:tcW w:w="4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Thành tiền</w:t>
            </w:r>
          </w:p>
        </w:tc>
        <w:tc>
          <w:tcPr>
            <w:tcW w:w="28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2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69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3=1x2</w:t>
            </w: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5=(1x4)</w:t>
            </w:r>
          </w:p>
        </w:tc>
        <w:tc>
          <w:tcPr>
            <w:tcW w:w="4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7=(1x6)</w:t>
            </w:r>
          </w:p>
        </w:tc>
        <w:tc>
          <w:tcPr>
            <w:tcW w:w="2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r>
      <w:tr w:rsidR="00465F93" w:rsidRPr="00465F93" w:rsidTr="0004203C">
        <w:tc>
          <w:tcPr>
            <w:tcW w:w="32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98"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dư đầu kỳ</w:t>
            </w: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2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98"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Cộng tháng</w:t>
            </w: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lastRenderedPageBreak/>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rPr>
          <w:rFonts w:ascii="Times New Roman" w:hAnsi="Times New Roman" w:cs="Times New Roman"/>
          <w:lang w:val="en-US"/>
        </w:rPr>
        <w:sectPr w:rsidR="00465F93" w:rsidRPr="00465F93" w:rsidSect="001E6415">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S07-DNN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 xml:space="preserve">BẢNG TỔNG HỢP CHI TIẾT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VẬT LIỆU, DỤNG CỤ, SẢN PHẨM, HÀNG HÓA</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Tháng….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90"/>
        <w:gridCol w:w="2790"/>
        <w:gridCol w:w="1307"/>
        <w:gridCol w:w="1271"/>
        <w:gridCol w:w="1309"/>
        <w:gridCol w:w="1167"/>
      </w:tblGrid>
      <w:tr w:rsidR="00465F93" w:rsidRPr="00465F93" w:rsidTr="0004203C">
        <w:tc>
          <w:tcPr>
            <w:tcW w:w="45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STT</w:t>
            </w:r>
          </w:p>
        </w:tc>
        <w:tc>
          <w:tcPr>
            <w:tcW w:w="161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Tên, qui cách vật liệu, dụng cụ, sản phẩm hàng hóa</w:t>
            </w:r>
          </w:p>
        </w:tc>
        <w:tc>
          <w:tcPr>
            <w:tcW w:w="2927" w:type="pct"/>
            <w:gridSpan w:val="4"/>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r>
      <w:tr w:rsidR="00465F93" w:rsidRPr="00465F93" w:rsidTr="0004203C">
        <w:tc>
          <w:tcPr>
            <w:tcW w:w="45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Tồn đầu kỳ</w:t>
            </w:r>
          </w:p>
        </w:tc>
        <w:tc>
          <w:tcPr>
            <w:tcW w:w="7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Nhập trong kỳ</w:t>
            </w:r>
          </w:p>
        </w:tc>
        <w:tc>
          <w:tcPr>
            <w:tcW w:w="7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Xuất trong kỳ</w:t>
            </w:r>
          </w:p>
        </w:tc>
        <w:tc>
          <w:tcPr>
            <w:tcW w:w="6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Tồn cuối kỳ</w:t>
            </w:r>
          </w:p>
        </w:tc>
      </w:tr>
      <w:tr w:rsidR="00465F93" w:rsidRPr="00465F93" w:rsidTr="0004203C">
        <w:tc>
          <w:tcPr>
            <w:tcW w:w="4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16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7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7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7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6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r>
      <w:tr w:rsidR="00465F93" w:rsidRPr="00465F93" w:rsidTr="0004203C">
        <w:tc>
          <w:tcPr>
            <w:tcW w:w="45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7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5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Cộng</w:t>
            </w:r>
          </w:p>
        </w:tc>
        <w:tc>
          <w:tcPr>
            <w:tcW w:w="7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S08-DNN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THẺ KHO (SỔ KHO)</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Người lập thẻ:…….</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Tờ số………………</w:t>
      </w:r>
    </w:p>
    <w:p w:rsidR="00465F93" w:rsidRPr="00465F93" w:rsidRDefault="00465F93" w:rsidP="00465F93">
      <w:pPr>
        <w:tabs>
          <w:tab w:val="left" w:leader="dot" w:pos="8280"/>
        </w:tabs>
        <w:spacing w:before="120"/>
        <w:rPr>
          <w:rFonts w:ascii="Times New Roman" w:hAnsi="Times New Roman" w:cs="Times New Roman"/>
          <w:lang w:val="en-US"/>
        </w:rPr>
      </w:pPr>
      <w:r w:rsidRPr="00465F93">
        <w:rPr>
          <w:rFonts w:ascii="Times New Roman" w:hAnsi="Times New Roman" w:cs="Times New Roman"/>
          <w:lang w:val="en-US"/>
        </w:rPr>
        <w:lastRenderedPageBreak/>
        <w:t>- Tên, nhãn hiệu, quy cách vật tư:</w:t>
      </w:r>
      <w:r w:rsidRPr="00465F93">
        <w:rPr>
          <w:rFonts w:ascii="Times New Roman" w:hAnsi="Times New Roman" w:cs="Times New Roman"/>
          <w:lang w:val="en-US"/>
        </w:rPr>
        <w:tab/>
      </w:r>
    </w:p>
    <w:p w:rsidR="00465F93" w:rsidRPr="00465F93" w:rsidRDefault="00465F93" w:rsidP="00465F93">
      <w:pPr>
        <w:tabs>
          <w:tab w:val="left" w:leader="dot" w:pos="8280"/>
        </w:tabs>
        <w:spacing w:before="120"/>
        <w:rPr>
          <w:rFonts w:ascii="Times New Roman" w:hAnsi="Times New Roman" w:cs="Times New Roman"/>
          <w:lang w:val="en-US"/>
        </w:rPr>
      </w:pPr>
      <w:r w:rsidRPr="00465F93">
        <w:rPr>
          <w:rFonts w:ascii="Times New Roman" w:hAnsi="Times New Roman" w:cs="Times New Roman"/>
          <w:lang w:val="en-US"/>
        </w:rPr>
        <w:t>- Đơn vị tính:</w:t>
      </w:r>
      <w:r w:rsidRPr="00465F93">
        <w:rPr>
          <w:rFonts w:ascii="Times New Roman" w:hAnsi="Times New Roman" w:cs="Times New Roman"/>
          <w:lang w:val="en-US"/>
        </w:rPr>
        <w:tab/>
      </w:r>
    </w:p>
    <w:p w:rsidR="00465F93" w:rsidRPr="00465F93" w:rsidRDefault="00465F93" w:rsidP="00465F93">
      <w:pPr>
        <w:tabs>
          <w:tab w:val="left" w:leader="dot" w:pos="8280"/>
        </w:tabs>
        <w:spacing w:before="120"/>
        <w:rPr>
          <w:rFonts w:ascii="Times New Roman" w:hAnsi="Times New Roman" w:cs="Times New Roman"/>
          <w:lang w:val="en-US"/>
        </w:rPr>
      </w:pPr>
      <w:r w:rsidRPr="00465F93">
        <w:rPr>
          <w:rFonts w:ascii="Times New Roman" w:hAnsi="Times New Roman" w:cs="Times New Roman"/>
          <w:lang w:val="en-US"/>
        </w:rPr>
        <w:t>- Mã số:</w:t>
      </w:r>
      <w:r w:rsidRPr="00465F93">
        <w:rPr>
          <w:rFonts w:ascii="Times New Roman" w:hAnsi="Times New Roman" w:cs="Times New Roman"/>
          <w:lang w:val="en-US"/>
        </w:rPr>
        <w:tab/>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3"/>
        <w:gridCol w:w="960"/>
        <w:gridCol w:w="782"/>
        <w:gridCol w:w="722"/>
        <w:gridCol w:w="981"/>
        <w:gridCol w:w="822"/>
        <w:gridCol w:w="865"/>
        <w:gridCol w:w="796"/>
        <w:gridCol w:w="867"/>
        <w:gridCol w:w="1186"/>
      </w:tblGrid>
      <w:tr w:rsidR="00465F93" w:rsidRPr="00465F93" w:rsidTr="0004203C">
        <w:tc>
          <w:tcPr>
            <w:tcW w:w="37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TT</w:t>
            </w:r>
          </w:p>
        </w:tc>
        <w:tc>
          <w:tcPr>
            <w:tcW w:w="55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871"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chứng từ</w:t>
            </w:r>
          </w:p>
        </w:tc>
        <w:tc>
          <w:tcPr>
            <w:tcW w:w="56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47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nhập, xuất</w:t>
            </w:r>
          </w:p>
        </w:tc>
        <w:tc>
          <w:tcPr>
            <w:tcW w:w="1464"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68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Ký xác nhận của kế toán</w:t>
            </w:r>
          </w:p>
        </w:tc>
      </w:tr>
      <w:tr w:rsidR="00465F93" w:rsidRPr="00465F93" w:rsidTr="0004203C">
        <w:tc>
          <w:tcPr>
            <w:tcW w:w="37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Nhập</w:t>
            </w:r>
          </w:p>
        </w:tc>
        <w:tc>
          <w:tcPr>
            <w:tcW w:w="4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Xuất</w:t>
            </w:r>
          </w:p>
        </w:tc>
        <w:tc>
          <w:tcPr>
            <w:tcW w:w="56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7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Nhập</w:t>
            </w:r>
          </w:p>
        </w:tc>
        <w:tc>
          <w:tcPr>
            <w:tcW w:w="46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Xuất</w:t>
            </w: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Tồn</w:t>
            </w:r>
          </w:p>
        </w:tc>
        <w:tc>
          <w:tcPr>
            <w:tcW w:w="68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7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5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5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4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5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4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F</w:t>
            </w:r>
          </w:p>
        </w:tc>
        <w:tc>
          <w:tcPr>
            <w:tcW w:w="5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46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6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r>
      <w:tr w:rsidR="00465F93" w:rsidRPr="00465F93" w:rsidTr="0004203C">
        <w:tc>
          <w:tcPr>
            <w:tcW w:w="37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5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4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7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68"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Cộng cuối kỳ</w:t>
            </w:r>
          </w:p>
        </w:tc>
        <w:tc>
          <w:tcPr>
            <w:tcW w:w="47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501" w:type="pct"/>
            <w:shd w:val="clear" w:color="auto" w:fill="auto"/>
            <w:vAlign w:val="center"/>
          </w:tcPr>
          <w:p w:rsidR="00465F93" w:rsidRPr="00465F93" w:rsidRDefault="00465F93" w:rsidP="0004203C">
            <w:pPr>
              <w:spacing w:before="120"/>
              <w:rPr>
                <w:rFonts w:ascii="Times New Roman" w:hAnsi="Times New Roman" w:cs="Times New Roman"/>
                <w:lang w:val="en-US"/>
              </w:rPr>
            </w:pPr>
          </w:p>
        </w:tc>
        <w:tc>
          <w:tcPr>
            <w:tcW w:w="461" w:type="pct"/>
            <w:shd w:val="clear" w:color="auto" w:fill="auto"/>
            <w:vAlign w:val="center"/>
          </w:tcPr>
          <w:p w:rsidR="00465F93" w:rsidRPr="00465F93" w:rsidRDefault="00465F93" w:rsidP="0004203C">
            <w:pPr>
              <w:spacing w:before="120"/>
              <w:rPr>
                <w:rFonts w:ascii="Times New Roman" w:hAnsi="Times New Roman" w:cs="Times New Roman"/>
                <w:lang w:val="en-US"/>
              </w:rPr>
            </w:pPr>
          </w:p>
        </w:tc>
        <w:tc>
          <w:tcPr>
            <w:tcW w:w="502" w:type="pct"/>
            <w:shd w:val="clear" w:color="auto" w:fill="auto"/>
            <w:vAlign w:val="center"/>
          </w:tcPr>
          <w:p w:rsidR="00465F93" w:rsidRPr="00465F93" w:rsidRDefault="00465F93" w:rsidP="0004203C">
            <w:pPr>
              <w:spacing w:before="120"/>
              <w:rPr>
                <w:rFonts w:ascii="Times New Roman" w:hAnsi="Times New Roman" w:cs="Times New Roman"/>
                <w:lang w:val="en-US"/>
              </w:rPr>
            </w:pPr>
          </w:p>
        </w:tc>
        <w:tc>
          <w:tcPr>
            <w:tcW w:w="6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rPr>
          <w:rFonts w:ascii="Times New Roman" w:hAnsi="Times New Roman" w:cs="Times New Roman"/>
          <w:lang w:val="en-US"/>
        </w:rPr>
        <w:sectPr w:rsidR="00465F93" w:rsidRPr="00465F93"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S09-DNN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TÀI SẢN CỐ ĐỊNH</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Năm:…….</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Loại tài sản: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7"/>
        <w:gridCol w:w="702"/>
        <w:gridCol w:w="832"/>
        <w:gridCol w:w="1269"/>
        <w:gridCol w:w="801"/>
        <w:gridCol w:w="1088"/>
        <w:gridCol w:w="878"/>
        <w:gridCol w:w="1049"/>
        <w:gridCol w:w="1192"/>
        <w:gridCol w:w="757"/>
        <w:gridCol w:w="1363"/>
        <w:gridCol w:w="694"/>
        <w:gridCol w:w="896"/>
        <w:gridCol w:w="886"/>
      </w:tblGrid>
      <w:tr w:rsidR="00465F93" w:rsidRPr="00465F93" w:rsidTr="0004203C">
        <w:tc>
          <w:tcPr>
            <w:tcW w:w="21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TT</w:t>
            </w:r>
          </w:p>
        </w:tc>
        <w:tc>
          <w:tcPr>
            <w:tcW w:w="2555" w:type="pct"/>
            <w:gridSpan w:val="7"/>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tăng TSCĐ</w:t>
            </w:r>
          </w:p>
        </w:tc>
        <w:tc>
          <w:tcPr>
            <w:tcW w:w="1278"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Khấu hao TSCĐ</w:t>
            </w:r>
          </w:p>
        </w:tc>
        <w:tc>
          <w:tcPr>
            <w:tcW w:w="956"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giảm TSCĐ</w:t>
            </w:r>
          </w:p>
        </w:tc>
      </w:tr>
      <w:tr w:rsidR="00465F93" w:rsidRPr="00465F93" w:rsidTr="0004203C">
        <w:tc>
          <w:tcPr>
            <w:tcW w:w="2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92"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49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Tên, đặc điểm, ký hiệu TSCĐ</w:t>
            </w:r>
          </w:p>
        </w:tc>
        <w:tc>
          <w:tcPr>
            <w:tcW w:w="30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Nước sản xuất</w:t>
            </w:r>
          </w:p>
        </w:tc>
        <w:tc>
          <w:tcPr>
            <w:tcW w:w="42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Tháng, năm đưa vào sử dụng</w:t>
            </w:r>
          </w:p>
        </w:tc>
        <w:tc>
          <w:tcPr>
            <w:tcW w:w="33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TSCĐ</w:t>
            </w:r>
          </w:p>
        </w:tc>
        <w:tc>
          <w:tcPr>
            <w:tcW w:w="40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Nguyên giá TSCĐ</w:t>
            </w:r>
          </w:p>
        </w:tc>
        <w:tc>
          <w:tcPr>
            <w:tcW w:w="752"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Khấu hao</w:t>
            </w:r>
          </w:p>
        </w:tc>
        <w:tc>
          <w:tcPr>
            <w:tcW w:w="52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Khấu hao đã tính đến khi ghi giảm TSCĐ</w:t>
            </w:r>
          </w:p>
        </w:tc>
        <w:tc>
          <w:tcPr>
            <w:tcW w:w="61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34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Lý do giảm TSCĐ</w:t>
            </w:r>
          </w:p>
        </w:tc>
      </w:tr>
      <w:tr w:rsidR="00465F93" w:rsidRPr="00465F93" w:rsidTr="0004203C">
        <w:tc>
          <w:tcPr>
            <w:tcW w:w="2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49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Tỷ lệ (%) khấu hao</w:t>
            </w:r>
          </w:p>
        </w:t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Mức khấu hao</w:t>
            </w:r>
          </w:p>
        </w:tc>
        <w:tc>
          <w:tcPr>
            <w:tcW w:w="52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năm</w:t>
            </w:r>
          </w:p>
        </w:tc>
        <w:tc>
          <w:tcPr>
            <w:tcW w:w="34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2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3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4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42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c>
          <w:tcPr>
            <w:tcW w:w="3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H</w:t>
            </w: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52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2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I</w:t>
            </w:r>
          </w:p>
        </w:tc>
        <w:tc>
          <w:tcPr>
            <w:tcW w:w="3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K</w:t>
            </w:r>
          </w:p>
        </w:tc>
        <w:tc>
          <w:tcPr>
            <w:tcW w:w="3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L</w:t>
            </w:r>
          </w:p>
        </w:tc>
      </w:tr>
      <w:tr w:rsidR="00465F93" w:rsidRPr="00465F93" w:rsidTr="0004203C">
        <w:tc>
          <w:tcPr>
            <w:tcW w:w="21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2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0" w:type="pct"/>
            <w:shd w:val="clear" w:color="auto" w:fill="auto"/>
            <w:vAlign w:val="center"/>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t>Cộng</w:t>
            </w: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2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2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w:t>
      </w:r>
      <w:r w:rsidRPr="00465F93">
        <w:rPr>
          <w:rFonts w:ascii="Times New Roman" w:hAnsi="Times New Roman" w:cs="Times New Roman"/>
          <w:i/>
          <w:lang w:val="en-US"/>
        </w:rPr>
        <w:lastRenderedPageBreak/>
        <w:t>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S10-DNN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THEO DÕI TSCĐ VÀ CÔNG CỤ, DỤNG CỤ TẠI NƠI SỬ DỤNG</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Năm…..</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Tên đơn vị (phòng, ban hoặc người sử dụng)….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56"/>
        <w:gridCol w:w="896"/>
        <w:gridCol w:w="1948"/>
        <w:gridCol w:w="912"/>
        <w:gridCol w:w="938"/>
        <w:gridCol w:w="909"/>
        <w:gridCol w:w="938"/>
        <w:gridCol w:w="907"/>
        <w:gridCol w:w="928"/>
        <w:gridCol w:w="883"/>
        <w:gridCol w:w="938"/>
        <w:gridCol w:w="1016"/>
        <w:gridCol w:w="985"/>
      </w:tblGrid>
      <w:tr w:rsidR="00465F93" w:rsidRPr="00465F93" w:rsidTr="0004203C">
        <w:tc>
          <w:tcPr>
            <w:tcW w:w="2817" w:type="pct"/>
            <w:gridSpan w:val="7"/>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tăng tài sản cố định và công cụ, dụng cụ</w:t>
            </w:r>
          </w:p>
        </w:tc>
        <w:tc>
          <w:tcPr>
            <w:tcW w:w="1803" w:type="pct"/>
            <w:gridSpan w:val="5"/>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giảm tài sản cố định và công cụ, dụng cụ</w:t>
            </w:r>
          </w:p>
        </w:tc>
        <w:tc>
          <w:tcPr>
            <w:tcW w:w="38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chú</w:t>
            </w:r>
          </w:p>
        </w:tc>
      </w:tr>
      <w:tr w:rsidR="00465F93" w:rsidRPr="00465F93" w:rsidTr="0004203C">
        <w:tc>
          <w:tcPr>
            <w:tcW w:w="63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75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Tên, nhãn hiệu, quy cách tài sản cố định và công cụ, dụng cụ</w:t>
            </w:r>
          </w:p>
        </w:tc>
        <w:tc>
          <w:tcPr>
            <w:tcW w:w="35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Đơn vị tính</w:t>
            </w:r>
          </w:p>
        </w:tc>
        <w:tc>
          <w:tcPr>
            <w:tcW w:w="36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35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Đơn giá</w:t>
            </w:r>
          </w:p>
        </w:tc>
        <w:tc>
          <w:tcPr>
            <w:tcW w:w="36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70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34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Lý do</w:t>
            </w:r>
          </w:p>
        </w:tc>
        <w:tc>
          <w:tcPr>
            <w:tcW w:w="36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39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c>
          <w:tcPr>
            <w:tcW w:w="38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75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34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7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3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3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3=1x2</w:t>
            </w:r>
          </w:p>
        </w:tc>
        <w:tc>
          <w:tcPr>
            <w:tcW w:w="35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3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H</w:t>
            </w:r>
          </w:p>
        </w:tc>
        <w:tc>
          <w:tcPr>
            <w:tcW w:w="3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3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I</w:t>
            </w:r>
          </w:p>
        </w:tc>
      </w:tr>
      <w:tr w:rsidR="00465F93" w:rsidRPr="00465F93" w:rsidTr="0004203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3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lastRenderedPageBreak/>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rPr>
          <w:rFonts w:ascii="Times New Roman" w:hAnsi="Times New Roman" w:cs="Times New Roman"/>
          <w:lang w:val="en-US"/>
        </w:rPr>
        <w:sectPr w:rsidR="00465F93" w:rsidRPr="00465F93" w:rsidSect="00FC224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S11-DNN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THẺ TÀI SẢN CỐ ĐỊNH</w:t>
      </w:r>
    </w:p>
    <w:p w:rsidR="00465F93" w:rsidRPr="00465F93" w:rsidRDefault="00465F93" w:rsidP="00465F93">
      <w:pPr>
        <w:spacing w:before="120"/>
        <w:jc w:val="center"/>
        <w:rPr>
          <w:rFonts w:ascii="Times New Roman" w:hAnsi="Times New Roman" w:cs="Times New Roman"/>
          <w:i/>
          <w:lang w:val="en-US"/>
        </w:rPr>
      </w:pPr>
      <w:r w:rsidRPr="00465F93">
        <w:rPr>
          <w:rFonts w:ascii="Times New Roman" w:hAnsi="Times New Roman" w:cs="Times New Roman"/>
          <w:i/>
          <w:lang w:val="en-US"/>
        </w:rPr>
        <w:t>Số: ……………….</w:t>
      </w:r>
    </w:p>
    <w:p w:rsidR="00465F93" w:rsidRPr="00465F93" w:rsidRDefault="00465F93" w:rsidP="00465F93">
      <w:pPr>
        <w:spacing w:before="120"/>
        <w:jc w:val="center"/>
        <w:rPr>
          <w:rFonts w:ascii="Times New Roman" w:hAnsi="Times New Roman" w:cs="Times New Roman"/>
          <w:i/>
          <w:lang w:val="en-US"/>
        </w:rPr>
      </w:pPr>
      <w:r w:rsidRPr="00465F93">
        <w:rPr>
          <w:rFonts w:ascii="Times New Roman" w:hAnsi="Times New Roman" w:cs="Times New Roman"/>
          <w:i/>
          <w:lang w:val="en-US"/>
        </w:rPr>
        <w:t>Ngày… tháng.... năm… lập thẻ……</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Căn cứ vào Biên bản giao nhận TSCĐ số……………………………… ngày.... tháng.... năm...</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Tên, ký mã hiệu, quy cách (cấp hạng) TSCD:…………………….…… Số hiệu TSCĐ…………</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Nước sản xuất (xây dựng)……………………………………………….. Năm sản xuất…………</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Bộ phận quản lý, sử dụng…………………………………… Năm đưa vào sử dụng……………</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Công suất (diện tích thiết kế)…………………………………………………………………………</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Đình chỉ sử dụng TSCĐ ngày……… tháng…………… năm...</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Lý do đình chỉ……………………………………………………………………………………………</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37"/>
        <w:gridCol w:w="1367"/>
        <w:gridCol w:w="939"/>
        <w:gridCol w:w="1072"/>
        <w:gridCol w:w="1052"/>
        <w:gridCol w:w="1262"/>
        <w:gridCol w:w="1805"/>
      </w:tblGrid>
      <w:tr w:rsidR="00465F93" w:rsidRPr="00465F93" w:rsidTr="0004203C">
        <w:tc>
          <w:tcPr>
            <w:tcW w:w="65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 chứng từ</w:t>
            </w:r>
          </w:p>
        </w:tc>
        <w:tc>
          <w:tcPr>
            <w:tcW w:w="1956"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Nguyên giá tài sản cố định</w:t>
            </w:r>
          </w:p>
        </w:tc>
        <w:tc>
          <w:tcPr>
            <w:tcW w:w="2385"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trị hao mòn tài sản cố định</w:t>
            </w:r>
          </w:p>
        </w:tc>
      </w:tr>
      <w:tr w:rsidR="00465F93" w:rsidRPr="00465F93" w:rsidTr="0004203C">
        <w:tc>
          <w:tcPr>
            <w:tcW w:w="65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năm</w:t>
            </w:r>
          </w:p>
        </w:tc>
        <w:tc>
          <w:tcPr>
            <w:tcW w:w="5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6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Nguyên giá</w:t>
            </w:r>
          </w:p>
        </w:tc>
        <w:tc>
          <w:tcPr>
            <w:tcW w:w="6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Năm</w:t>
            </w:r>
          </w:p>
        </w:tc>
        <w:tc>
          <w:tcPr>
            <w:tcW w:w="7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trị hao mòn</w:t>
            </w:r>
          </w:p>
        </w:tc>
        <w:tc>
          <w:tcPr>
            <w:tcW w:w="104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Cộng dồn</w:t>
            </w:r>
          </w:p>
        </w:tc>
      </w:tr>
      <w:tr w:rsidR="00465F93" w:rsidRPr="00465F93" w:rsidTr="0004203C">
        <w:tc>
          <w:tcPr>
            <w:tcW w:w="6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7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5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6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6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7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104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r>
      <w:tr w:rsidR="00465F93" w:rsidRPr="00465F93" w:rsidTr="0004203C">
        <w:tc>
          <w:tcPr>
            <w:tcW w:w="6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79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4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91"/>
        <w:gridCol w:w="2262"/>
        <w:gridCol w:w="1188"/>
        <w:gridCol w:w="1259"/>
        <w:gridCol w:w="3234"/>
      </w:tblGrid>
      <w:tr w:rsidR="00465F93" w:rsidRPr="00465F93" w:rsidTr="0004203C">
        <w:tc>
          <w:tcPr>
            <w:tcW w:w="4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TT</w:t>
            </w:r>
          </w:p>
        </w:tc>
        <w:tc>
          <w:tcPr>
            <w:tcW w:w="1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Tên, quy cách dụng cụ, phụ tùng</w:t>
            </w:r>
          </w:p>
        </w:tc>
        <w:tc>
          <w:tcPr>
            <w:tcW w:w="6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Đơn vị tính</w:t>
            </w:r>
          </w:p>
        </w:tc>
        <w:tc>
          <w:tcPr>
            <w:tcW w:w="7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18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trị</w:t>
            </w:r>
          </w:p>
        </w:tc>
      </w:tr>
      <w:tr w:rsidR="00465F93" w:rsidRPr="00465F93" w:rsidTr="0004203C">
        <w:tc>
          <w:tcPr>
            <w:tcW w:w="4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1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6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7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18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r>
      <w:tr w:rsidR="00465F93" w:rsidRPr="00465F93" w:rsidTr="0004203C">
        <w:tc>
          <w:tcPr>
            <w:tcW w:w="4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p>
        </w:tc>
        <w:tc>
          <w:tcPr>
            <w:tcW w:w="1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Ghi giảm TSCĐ chứng từ số:………… ngày.... tháng.... năm………</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Lý do giảm: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rPr>
          <w:rFonts w:ascii="Times New Roman" w:hAnsi="Times New Roman" w:cs="Times New Roman"/>
          <w:lang w:val="en-US"/>
        </w:rPr>
        <w:sectPr w:rsidR="00465F93" w:rsidRPr="00465F93"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S12-DNN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THANH TOÁN VỚI NGƯỜI MUA (NGƯỜI BÁN)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(Dùng cho TK: 131, 331)</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Đối tượng:……………………</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17"/>
        <w:gridCol w:w="1093"/>
        <w:gridCol w:w="1440"/>
        <w:gridCol w:w="2770"/>
        <w:gridCol w:w="1391"/>
        <w:gridCol w:w="1503"/>
        <w:gridCol w:w="816"/>
        <w:gridCol w:w="876"/>
        <w:gridCol w:w="915"/>
        <w:gridCol w:w="933"/>
      </w:tblGrid>
      <w:tr w:rsidR="00465F93" w:rsidRPr="00465F93" w:rsidTr="0004203C">
        <w:tc>
          <w:tcPr>
            <w:tcW w:w="47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97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06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53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đối ứng</w:t>
            </w:r>
          </w:p>
        </w:tc>
        <w:tc>
          <w:tcPr>
            <w:tcW w:w="58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Thời hạn được chiết khấu</w:t>
            </w:r>
          </w:p>
        </w:tc>
        <w:tc>
          <w:tcPr>
            <w:tcW w:w="653"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phát sinh</w:t>
            </w:r>
          </w:p>
        </w:tc>
        <w:tc>
          <w:tcPr>
            <w:tcW w:w="713"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dư</w:t>
            </w:r>
          </w:p>
        </w:tc>
      </w:tr>
      <w:tr w:rsidR="00465F93" w:rsidRPr="00465F93" w:rsidTr="0004203C">
        <w:tc>
          <w:tcPr>
            <w:tcW w:w="47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5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06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8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33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35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3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47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4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5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06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5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5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33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35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r>
      <w:tr w:rsidR="00465F93" w:rsidRPr="00465F93" w:rsidTr="0004203C">
        <w:tc>
          <w:tcPr>
            <w:tcW w:w="47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5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6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đầu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w:t>
            </w:r>
          </w:p>
        </w:tc>
        <w:tc>
          <w:tcPr>
            <w:tcW w:w="5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8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7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2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6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537"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580"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15" w:type="pct"/>
            <w:shd w:val="clear" w:color="auto" w:fill="auto"/>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38" w:type="pct"/>
            <w:shd w:val="clear" w:color="auto" w:fill="auto"/>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53"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60"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r>
            <w:r w:rsidRPr="00465F93">
              <w:rPr>
                <w:rFonts w:ascii="Times New Roman" w:hAnsi="Times New Roman" w:cs="Times New Roman"/>
                <w:b/>
                <w:lang w:val="en-US"/>
              </w:rPr>
              <w:lastRenderedPageBreak/>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br/>
            </w:r>
            <w:r w:rsidRPr="00465F93">
              <w:rPr>
                <w:rFonts w:ascii="Times New Roman" w:hAnsi="Times New Roman" w:cs="Times New Roman"/>
                <w:b/>
                <w:lang w:val="en-US"/>
              </w:rPr>
              <w:lastRenderedPageBreak/>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lastRenderedPageBreak/>
              <w:t>Ngày ... tháng ... năm ...</w:t>
            </w:r>
            <w:r w:rsidRPr="00465F93">
              <w:rPr>
                <w:rFonts w:ascii="Times New Roman" w:hAnsi="Times New Roman" w:cs="Times New Roman"/>
                <w:b/>
                <w:lang w:val="en-US"/>
              </w:rPr>
              <w:br/>
            </w:r>
            <w:r w:rsidRPr="00465F93">
              <w:rPr>
                <w:rFonts w:ascii="Times New Roman" w:hAnsi="Times New Roman" w:cs="Times New Roman"/>
                <w:b/>
                <w:lang w:val="en-US"/>
              </w:rPr>
              <w:lastRenderedPageBreak/>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lastRenderedPageBreak/>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S13-DNN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THANH TOÁN VỚI NGƯỜI MUA (NGƯỜI BÁN) BẰNG NGOẠI TỆ</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(Dùng cho TK: 131, 331)</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Đối tượng:……………</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Loại ngoại tệ:…………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0"/>
        <w:gridCol w:w="663"/>
        <w:gridCol w:w="824"/>
        <w:gridCol w:w="1404"/>
        <w:gridCol w:w="632"/>
        <w:gridCol w:w="671"/>
        <w:gridCol w:w="793"/>
        <w:gridCol w:w="834"/>
        <w:gridCol w:w="925"/>
        <w:gridCol w:w="834"/>
        <w:gridCol w:w="946"/>
        <w:gridCol w:w="837"/>
        <w:gridCol w:w="917"/>
        <w:gridCol w:w="865"/>
        <w:gridCol w:w="969"/>
      </w:tblGrid>
      <w:tr w:rsidR="00465F93" w:rsidRPr="00465F93" w:rsidTr="0004203C">
        <w:tc>
          <w:tcPr>
            <w:tcW w:w="32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57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54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24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đối ứng</w:t>
            </w:r>
          </w:p>
        </w:tc>
        <w:tc>
          <w:tcPr>
            <w:tcW w:w="25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Tỷ giá hối đoái</w:t>
            </w:r>
          </w:p>
        </w:tc>
        <w:tc>
          <w:tcPr>
            <w:tcW w:w="30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Thời hạn được chiết khấu</w:t>
            </w:r>
          </w:p>
        </w:tc>
        <w:tc>
          <w:tcPr>
            <w:tcW w:w="1366" w:type="pct"/>
            <w:gridSpan w:val="4"/>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phát sinh</w:t>
            </w:r>
          </w:p>
        </w:tc>
        <w:tc>
          <w:tcPr>
            <w:tcW w:w="1385" w:type="pct"/>
            <w:gridSpan w:val="4"/>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dư</w:t>
            </w:r>
          </w:p>
        </w:tc>
      </w:tr>
      <w:tr w:rsidR="00465F93" w:rsidRPr="00465F93" w:rsidTr="0004203C">
        <w:tc>
          <w:tcPr>
            <w:tcW w:w="32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54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79"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687"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677"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70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32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Ngoại tệ</w:t>
            </w:r>
          </w:p>
        </w:tc>
        <w:tc>
          <w:tcPr>
            <w:tcW w:w="3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Quy ra VNĐ</w:t>
            </w: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Ngoại tệ</w:t>
            </w:r>
          </w:p>
        </w:tc>
        <w:tc>
          <w:tcPr>
            <w:tcW w:w="36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Quy ra VNĐ</w:t>
            </w: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Ngoại tệ</w:t>
            </w:r>
          </w:p>
        </w:tc>
        <w:tc>
          <w:tcPr>
            <w:tcW w:w="3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Quy ra VNĐ</w:t>
            </w: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Ngoại tệ</w:t>
            </w: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Quy ra VNĐ</w:t>
            </w:r>
          </w:p>
        </w:tc>
      </w:tr>
      <w:tr w:rsidR="00465F93" w:rsidRPr="00465F93" w:rsidTr="0004203C">
        <w:tc>
          <w:tcPr>
            <w:tcW w:w="3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2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3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5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2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25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3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36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3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9</w:t>
            </w: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10</w:t>
            </w:r>
          </w:p>
        </w:tc>
      </w:tr>
      <w:tr w:rsidR="00465F93" w:rsidRPr="00465F93" w:rsidTr="0004203C">
        <w:tc>
          <w:tcPr>
            <w:tcW w:w="32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w:t>
            </w: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2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w:t>
            </w:r>
          </w:p>
        </w:tc>
        <w:tc>
          <w:tcPr>
            <w:tcW w:w="2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25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r w:rsidR="00465F93" w:rsidRPr="00465F93" w:rsidTr="0004203C">
        <w:tc>
          <w:tcPr>
            <w:tcW w:w="32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2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25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5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2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6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S14-DNN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THEO DÕI THANH TOÁN BẰNG NGOẠI TỆ</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(Dùng cho các TK 136, 138, 141, 334, 336, 338)</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Đối tượng:……………</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Loại ngoại tệ:…………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0"/>
        <w:gridCol w:w="703"/>
        <w:gridCol w:w="865"/>
        <w:gridCol w:w="1591"/>
        <w:gridCol w:w="663"/>
        <w:gridCol w:w="723"/>
        <w:gridCol w:w="883"/>
        <w:gridCol w:w="1000"/>
        <w:gridCol w:w="883"/>
        <w:gridCol w:w="966"/>
        <w:gridCol w:w="886"/>
        <w:gridCol w:w="1042"/>
        <w:gridCol w:w="878"/>
        <w:gridCol w:w="961"/>
      </w:tblGrid>
      <w:tr w:rsidR="00465F93" w:rsidRPr="00465F93" w:rsidTr="0004203C">
        <w:tc>
          <w:tcPr>
            <w:tcW w:w="35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Ngày, </w:t>
            </w:r>
            <w:r w:rsidRPr="00465F93">
              <w:rPr>
                <w:rFonts w:ascii="Times New Roman" w:hAnsi="Times New Roman" w:cs="Times New Roman"/>
                <w:lang w:val="en-US"/>
              </w:rPr>
              <w:lastRenderedPageBreak/>
              <w:t>tháng ghi sổ</w:t>
            </w:r>
          </w:p>
        </w:tc>
        <w:tc>
          <w:tcPr>
            <w:tcW w:w="605"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Chứng từ</w:t>
            </w:r>
          </w:p>
        </w:tc>
        <w:tc>
          <w:tcPr>
            <w:tcW w:w="61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25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TK </w:t>
            </w:r>
            <w:r w:rsidRPr="00465F93">
              <w:rPr>
                <w:rFonts w:ascii="Times New Roman" w:hAnsi="Times New Roman" w:cs="Times New Roman"/>
                <w:lang w:val="en-US"/>
              </w:rPr>
              <w:lastRenderedPageBreak/>
              <w:t>đối ứng</w:t>
            </w:r>
          </w:p>
        </w:tc>
        <w:tc>
          <w:tcPr>
            <w:tcW w:w="27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 xml:space="preserve">Tỷ giá </w:t>
            </w:r>
            <w:r w:rsidRPr="00465F93">
              <w:rPr>
                <w:rFonts w:ascii="Times New Roman" w:hAnsi="Times New Roman" w:cs="Times New Roman"/>
                <w:lang w:val="en-US"/>
              </w:rPr>
              <w:lastRenderedPageBreak/>
              <w:t>hối đoái</w:t>
            </w:r>
          </w:p>
        </w:tc>
        <w:tc>
          <w:tcPr>
            <w:tcW w:w="1441" w:type="pct"/>
            <w:gridSpan w:val="4"/>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Số phát sinh</w:t>
            </w:r>
          </w:p>
        </w:tc>
        <w:tc>
          <w:tcPr>
            <w:tcW w:w="1454" w:type="pct"/>
            <w:gridSpan w:val="4"/>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dư</w:t>
            </w:r>
          </w:p>
        </w:tc>
      </w:tr>
      <w:tr w:rsidR="00465F93" w:rsidRPr="00465F93" w:rsidTr="0004203C">
        <w:tc>
          <w:tcPr>
            <w:tcW w:w="35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3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61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27"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71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74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710"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35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1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Ngoại tệ</w:t>
            </w: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Quy ra VNĐ</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Ngoại tệ</w:t>
            </w:r>
          </w:p>
        </w:tc>
        <w:tc>
          <w:tcPr>
            <w:tcW w:w="3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Quy ra VNĐ</w:t>
            </w:r>
          </w:p>
        </w:tc>
        <w:tc>
          <w:tcPr>
            <w:tcW w:w="3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Ngoại tệ</w:t>
            </w:r>
          </w:p>
        </w:tc>
        <w:tc>
          <w:tcPr>
            <w:tcW w:w="4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Quy ra VNĐ</w:t>
            </w:r>
          </w:p>
        </w:tc>
        <w:tc>
          <w:tcPr>
            <w:tcW w:w="3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Ngoại tệ</w:t>
            </w:r>
          </w:p>
        </w:tc>
        <w:tc>
          <w:tcPr>
            <w:tcW w:w="3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Quy ra VNĐ</w:t>
            </w:r>
          </w:p>
        </w:tc>
      </w:tr>
      <w:tr w:rsidR="00465F93" w:rsidRPr="00465F93" w:rsidTr="0004203C">
        <w:tc>
          <w:tcPr>
            <w:tcW w:w="3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33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61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2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3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4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3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c>
          <w:tcPr>
            <w:tcW w:w="3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9</w:t>
            </w:r>
          </w:p>
        </w:tc>
      </w:tr>
      <w:tr w:rsidR="00465F93" w:rsidRPr="00465F93" w:rsidTr="0004203C">
        <w:tc>
          <w:tcPr>
            <w:tcW w:w="35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14"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w:t>
            </w: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5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14"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w:t>
            </w:r>
          </w:p>
        </w:tc>
        <w:tc>
          <w:tcPr>
            <w:tcW w:w="2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r w:rsidR="00465F93" w:rsidRPr="00465F93" w:rsidTr="0004203C">
        <w:tc>
          <w:tcPr>
            <w:tcW w:w="35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14"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2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S15-DNN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t>SỔ CHI TIẾT TIỀN VAY</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(Dùng cho TK 341)</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Đối tượng cho vay:………………..….</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Khế ước vay:…….. Số……. ngày……</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(Tỷ lệ lãi vay…………)</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87"/>
        <w:gridCol w:w="824"/>
        <w:gridCol w:w="1140"/>
        <w:gridCol w:w="3044"/>
        <w:gridCol w:w="1324"/>
        <w:gridCol w:w="1894"/>
        <w:gridCol w:w="1593"/>
        <w:gridCol w:w="1948"/>
      </w:tblGrid>
      <w:tr w:rsidR="00465F93" w:rsidRPr="00465F93" w:rsidTr="0004203C">
        <w:tc>
          <w:tcPr>
            <w:tcW w:w="45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75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17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51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đối ứng</w:t>
            </w:r>
          </w:p>
        </w:tc>
        <w:tc>
          <w:tcPr>
            <w:tcW w:w="73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đến hạn thanh toán</w:t>
            </w:r>
          </w:p>
        </w:tc>
        <w:tc>
          <w:tcPr>
            <w:tcW w:w="1367"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w:t>
            </w:r>
          </w:p>
        </w:tc>
      </w:tr>
      <w:tr w:rsidR="00465F93" w:rsidRPr="00465F93" w:rsidTr="0004203C">
        <w:tc>
          <w:tcPr>
            <w:tcW w:w="45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44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17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3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7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4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4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17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5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7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c>
          <w:tcPr>
            <w:tcW w:w="6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7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r>
      <w:tr w:rsidR="00465F93" w:rsidRPr="00465F93" w:rsidTr="0004203C">
        <w:tc>
          <w:tcPr>
            <w:tcW w:w="45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75"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w:t>
            </w:r>
          </w:p>
        </w:tc>
        <w:tc>
          <w:tcPr>
            <w:tcW w:w="5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5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75"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Cộng số phát sinh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5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x </w:t>
            </w: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7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x </w:t>
            </w: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6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S16-DNN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BÁN HÀNG</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Tên sản phẩm (hàng hóa, dịch vụ, bất động sản đầu tư):…………………</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Năm:</w:t>
      </w:r>
      <w:r w:rsidRPr="00465F93">
        <w:rPr>
          <w:rFonts w:ascii="Times New Roman" w:hAnsi="Times New Roman" w:cs="Times New Roman"/>
          <w:b/>
          <w:lang w:val="en-US"/>
        </w:rPr>
        <w:t>…………………….</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Quyển số:.………………</w:t>
      </w:r>
    </w:p>
    <w:tbl>
      <w:tblPr>
        <w:tblW w:w="12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2"/>
        <w:gridCol w:w="825"/>
        <w:gridCol w:w="1076"/>
        <w:gridCol w:w="2702"/>
        <w:gridCol w:w="1276"/>
        <w:gridCol w:w="1188"/>
        <w:gridCol w:w="1157"/>
        <w:gridCol w:w="1315"/>
        <w:gridCol w:w="1058"/>
        <w:gridCol w:w="1457"/>
      </w:tblGrid>
      <w:tr w:rsidR="00465F93" w:rsidRPr="00465F93" w:rsidTr="0004203C">
        <w:tc>
          <w:tcPr>
            <w:tcW w:w="35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733"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04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49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đối ứng</w:t>
            </w:r>
          </w:p>
        </w:tc>
        <w:tc>
          <w:tcPr>
            <w:tcW w:w="1411"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Doanh thu</w:t>
            </w:r>
          </w:p>
        </w:tc>
        <w:tc>
          <w:tcPr>
            <w:tcW w:w="970"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Các khoản tính trừ</w:t>
            </w:r>
          </w:p>
        </w:tc>
      </w:tr>
      <w:tr w:rsidR="00465F93" w:rsidRPr="00465F93" w:rsidTr="0004203C">
        <w:tc>
          <w:tcPr>
            <w:tcW w:w="35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04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4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Đơn giá</w:t>
            </w:r>
          </w:p>
        </w:tc>
        <w:tc>
          <w:tcPr>
            <w:tcW w:w="5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Thành tiền</w:t>
            </w: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Thuế</w:t>
            </w:r>
          </w:p>
        </w:tc>
        <w:tc>
          <w:tcPr>
            <w:tcW w:w="5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Khác (521)</w:t>
            </w:r>
          </w:p>
        </w:tc>
      </w:tr>
      <w:tr w:rsidR="00465F93" w:rsidRPr="00465F93" w:rsidTr="0004203C">
        <w:tc>
          <w:tcPr>
            <w:tcW w:w="3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1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0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4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4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4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5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5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r>
      <w:tr w:rsidR="00465F93" w:rsidRPr="00465F93" w:rsidTr="0004203C">
        <w:tc>
          <w:tcPr>
            <w:tcW w:w="35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5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4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Cộng số phát sinh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Doanh thu thuần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Giá vốn hàng bán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Lãi gộp</w:t>
            </w:r>
          </w:p>
        </w:tc>
        <w:tc>
          <w:tcPr>
            <w:tcW w:w="4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br/>
              <w:t>Kế toán trưởng</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lastRenderedPageBreak/>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lastRenderedPageBreak/>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S17-DNN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PHÍ SẢN XUẤT, KINH DOANH</w:t>
      </w:r>
    </w:p>
    <w:p w:rsidR="00465F93" w:rsidRPr="00465F93" w:rsidRDefault="00465F93" w:rsidP="00465F93">
      <w:pPr>
        <w:tabs>
          <w:tab w:val="left" w:pos="4632"/>
        </w:tabs>
        <w:spacing w:before="120"/>
        <w:jc w:val="center"/>
        <w:rPr>
          <w:rFonts w:ascii="Times New Roman" w:hAnsi="Times New Roman" w:cs="Times New Roman"/>
          <w:b/>
          <w:lang w:val="en-US"/>
        </w:rPr>
      </w:pPr>
      <w:r w:rsidRPr="00465F93">
        <w:rPr>
          <w:rFonts w:ascii="Times New Roman" w:hAnsi="Times New Roman" w:cs="Times New Roman"/>
          <w:b/>
          <w:lang w:val="en-US"/>
        </w:rPr>
        <w:t>(Dùng cho các TK 154, 631, 642, 242, 335, 632)</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 Tài khoản: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 Tên phân xưởng: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 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4"/>
        <w:gridCol w:w="777"/>
        <w:gridCol w:w="1057"/>
        <w:gridCol w:w="2969"/>
        <w:gridCol w:w="1065"/>
        <w:gridCol w:w="1003"/>
        <w:gridCol w:w="731"/>
        <w:gridCol w:w="738"/>
        <w:gridCol w:w="738"/>
        <w:gridCol w:w="738"/>
        <w:gridCol w:w="749"/>
        <w:gridCol w:w="738"/>
        <w:gridCol w:w="757"/>
      </w:tblGrid>
      <w:tr w:rsidR="00465F93" w:rsidRPr="00465F93" w:rsidTr="0004203C">
        <w:tc>
          <w:tcPr>
            <w:tcW w:w="34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70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14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41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đối ứng</w:t>
            </w:r>
          </w:p>
        </w:tc>
        <w:tc>
          <w:tcPr>
            <w:tcW w:w="2390" w:type="pct"/>
            <w:gridSpan w:val="8"/>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Nợ Tài khoản ...</w:t>
            </w:r>
          </w:p>
        </w:tc>
      </w:tr>
      <w:tr w:rsidR="00465F93" w:rsidRPr="00465F93" w:rsidTr="0004203C">
        <w:tc>
          <w:tcPr>
            <w:tcW w:w="34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40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14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Tổng số tiền</w:t>
            </w:r>
          </w:p>
        </w:tc>
        <w:tc>
          <w:tcPr>
            <w:tcW w:w="2003" w:type="pct"/>
            <w:gridSpan w:val="7"/>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Chia ra</w:t>
            </w:r>
          </w:p>
        </w:tc>
      </w:tr>
      <w:tr w:rsidR="00465F93" w:rsidRPr="00465F93" w:rsidTr="0004203C">
        <w:tc>
          <w:tcPr>
            <w:tcW w:w="34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4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lang w:val="en-US"/>
              </w:rPr>
              <w:t>…</w:t>
            </w:r>
          </w:p>
        </w:t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r>
      <w:tr w:rsidR="00465F93" w:rsidRPr="00465F93" w:rsidTr="0004203C">
        <w:tc>
          <w:tcPr>
            <w:tcW w:w="34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14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4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3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28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2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r>
      <w:tr w:rsidR="00465F93" w:rsidRPr="00465F93" w:rsidTr="0004203C">
        <w:tc>
          <w:tcPr>
            <w:tcW w:w="34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46"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đầu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p>
        </w:tc>
        <w:tc>
          <w:tcPr>
            <w:tcW w:w="4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4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46"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 trong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Ghi Có TK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lastRenderedPageBreak/>
              <w:t>- Số dư cuối kỳ</w:t>
            </w:r>
          </w:p>
        </w:tc>
        <w:tc>
          <w:tcPr>
            <w:tcW w:w="4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lastRenderedPageBreak/>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S18-DNN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THẺ TÍNH GIÁ THÀNH SẢN PHẨM, DỊCH VỤ</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Tháng………. năm…………….</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57"/>
        <w:gridCol w:w="853"/>
        <w:gridCol w:w="1829"/>
        <w:gridCol w:w="821"/>
        <w:gridCol w:w="795"/>
        <w:gridCol w:w="790"/>
        <w:gridCol w:w="798"/>
        <w:gridCol w:w="790"/>
        <w:gridCol w:w="782"/>
        <w:gridCol w:w="839"/>
      </w:tblGrid>
      <w:tr w:rsidR="00465F93" w:rsidRPr="00465F93" w:rsidTr="0004203C">
        <w:tc>
          <w:tcPr>
            <w:tcW w:w="179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Chỉ tiêu</w:t>
            </w:r>
          </w:p>
        </w:tc>
        <w:tc>
          <w:tcPr>
            <w:tcW w:w="32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Tổng số tiền</w:t>
            </w:r>
          </w:p>
        </w:tc>
        <w:tc>
          <w:tcPr>
            <w:tcW w:w="2874" w:type="pct"/>
            <w:gridSpan w:val="8"/>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Chia ra theo khoản mục</w:t>
            </w:r>
          </w:p>
        </w:tc>
      </w:tr>
      <w:tr w:rsidR="00465F93" w:rsidRPr="00465F93" w:rsidTr="0004203C">
        <w:tc>
          <w:tcPr>
            <w:tcW w:w="179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Nguyên liệu, vật liệu</w:t>
            </w:r>
          </w:p>
        </w:tc>
        <w:tc>
          <w:tcPr>
            <w:tcW w:w="3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3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3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c>
          <w:tcPr>
            <w:tcW w:w="3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w:t>
            </w:r>
          </w:p>
        </w:tc>
      </w:tr>
      <w:tr w:rsidR="00465F93" w:rsidRPr="00465F93" w:rsidTr="0004203C">
        <w:tc>
          <w:tcPr>
            <w:tcW w:w="17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7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3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3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3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c>
          <w:tcPr>
            <w:tcW w:w="3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9</w:t>
            </w:r>
          </w:p>
        </w:tc>
      </w:tr>
      <w:tr w:rsidR="00465F93" w:rsidRPr="00465F93" w:rsidTr="0004203C">
        <w:tc>
          <w:tcPr>
            <w:tcW w:w="1797"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1. Chi phí SXKD dở dang đầu kỳ</w:t>
            </w:r>
          </w:p>
        </w:tc>
        <w:tc>
          <w:tcPr>
            <w:tcW w:w="3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1797"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2. Chi phí SXKD phát sinh trong kỳ</w:t>
            </w:r>
          </w:p>
        </w:tc>
        <w:tc>
          <w:tcPr>
            <w:tcW w:w="3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1797"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lastRenderedPageBreak/>
              <w:t>3. Giá thành sản phẩm, dịch vụ trong kỳ</w:t>
            </w:r>
          </w:p>
        </w:tc>
        <w:tc>
          <w:tcPr>
            <w:tcW w:w="3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1797"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4. Chi phí SXKD dở dang cuối kỳ</w:t>
            </w:r>
          </w:p>
        </w:tc>
        <w:tc>
          <w:tcPr>
            <w:tcW w:w="3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0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S19-DNN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CÁC TÀI KHOẢN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 xml:space="preserve">(Dùng cho các TK: 136, 138, 141, 157, 242, 333, 334, </w:t>
      </w:r>
      <w:r w:rsidRPr="00465F93">
        <w:rPr>
          <w:rFonts w:ascii="Times New Roman" w:hAnsi="Times New Roman" w:cs="Times New Roman"/>
          <w:b/>
          <w:lang w:val="en-US"/>
        </w:rPr>
        <w:br/>
        <w:t>335, 336, 338, 352, 353, 356, 411, 421,...)</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Đối tượng:…………………….</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45"/>
        <w:gridCol w:w="847"/>
        <w:gridCol w:w="1166"/>
        <w:gridCol w:w="2935"/>
        <w:gridCol w:w="1078"/>
        <w:gridCol w:w="1228"/>
        <w:gridCol w:w="1399"/>
        <w:gridCol w:w="1490"/>
        <w:gridCol w:w="1666"/>
      </w:tblGrid>
      <w:tr w:rsidR="00465F93" w:rsidRPr="00465F93" w:rsidTr="0004203C">
        <w:tc>
          <w:tcPr>
            <w:tcW w:w="44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777"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13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41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đối ứng</w:t>
            </w:r>
          </w:p>
        </w:tc>
        <w:tc>
          <w:tcPr>
            <w:tcW w:w="101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phát sinh</w:t>
            </w:r>
          </w:p>
        </w:tc>
        <w:tc>
          <w:tcPr>
            <w:tcW w:w="1218"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dư</w:t>
            </w:r>
          </w:p>
        </w:tc>
      </w:tr>
      <w:tr w:rsidR="00465F93" w:rsidRPr="00465F93" w:rsidTr="0004203C">
        <w:tc>
          <w:tcPr>
            <w:tcW w:w="44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45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13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1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54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c>
          <w:tcPr>
            <w:tcW w:w="57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w:t>
            </w:r>
          </w:p>
        </w:tc>
        <w:tc>
          <w:tcPr>
            <w:tcW w:w="64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w:t>
            </w:r>
          </w:p>
        </w:tc>
      </w:tr>
      <w:tr w:rsidR="00465F93" w:rsidRPr="00465F93" w:rsidTr="0004203C">
        <w:tc>
          <w:tcPr>
            <w:tcW w:w="4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2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45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13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41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4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54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57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64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r>
      <w:tr w:rsidR="00465F93" w:rsidRPr="00465F93" w:rsidTr="0004203C">
        <w:tc>
          <w:tcPr>
            <w:tcW w:w="44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3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đầu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w:t>
            </w:r>
          </w:p>
        </w:tc>
        <w:tc>
          <w:tcPr>
            <w:tcW w:w="41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7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4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7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4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4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5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13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416"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74" w:type="pct"/>
            <w:shd w:val="clear" w:color="auto" w:fill="auto"/>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540" w:type="pct"/>
            <w:shd w:val="clear" w:color="auto" w:fill="auto"/>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575"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643"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S20-DNN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PHÁT HÀNH CỔ PHIẾU</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Năm:……..</w:t>
      </w:r>
    </w:p>
    <w:p w:rsidR="00465F93" w:rsidRPr="00465F93" w:rsidRDefault="00465F93" w:rsidP="00465F93">
      <w:pPr>
        <w:spacing w:before="120"/>
        <w:jc w:val="right"/>
        <w:rPr>
          <w:rFonts w:ascii="Times New Roman" w:hAnsi="Times New Roman" w:cs="Times New Roman"/>
          <w:i/>
          <w:lang w:val="en-US"/>
        </w:rPr>
      </w:pPr>
      <w:r w:rsidRPr="00465F93">
        <w:rPr>
          <w:rFonts w:ascii="Times New Roman" w:hAnsi="Times New Roman" w:cs="Times New Roman"/>
          <w:i/>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
        <w:gridCol w:w="837"/>
        <w:gridCol w:w="1008"/>
        <w:gridCol w:w="858"/>
        <w:gridCol w:w="855"/>
        <w:gridCol w:w="723"/>
        <w:gridCol w:w="922"/>
        <w:gridCol w:w="909"/>
        <w:gridCol w:w="917"/>
        <w:gridCol w:w="1026"/>
        <w:gridCol w:w="1008"/>
        <w:gridCol w:w="935"/>
        <w:gridCol w:w="1148"/>
        <w:gridCol w:w="1132"/>
      </w:tblGrid>
      <w:tr w:rsidR="00465F93" w:rsidRPr="00465F93" w:rsidTr="0004203C">
        <w:tc>
          <w:tcPr>
            <w:tcW w:w="1634" w:type="pct"/>
            <w:gridSpan w:val="5"/>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Đăng ký phát hành</w:t>
            </w:r>
          </w:p>
        </w:tc>
        <w:tc>
          <w:tcPr>
            <w:tcW w:w="2486" w:type="pct"/>
            <w:gridSpan w:val="7"/>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Phát hành thực tế</w:t>
            </w:r>
          </w:p>
        </w:tc>
        <w:tc>
          <w:tcPr>
            <w:tcW w:w="880" w:type="pct"/>
            <w:gridSpan w:val="2"/>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Số cổ phiếu đã đăng ký phát hành nhưng chưa </w:t>
            </w:r>
            <w:r w:rsidRPr="00465F93">
              <w:rPr>
                <w:rFonts w:ascii="Times New Roman" w:hAnsi="Times New Roman" w:cs="Times New Roman"/>
                <w:lang w:val="en-US"/>
              </w:rPr>
              <w:lastRenderedPageBreak/>
              <w:t>bán</w:t>
            </w:r>
          </w:p>
        </w:tc>
      </w:tr>
      <w:tr w:rsidR="00465F93" w:rsidRPr="00465F93" w:rsidTr="0004203C">
        <w:tc>
          <w:tcPr>
            <w:tcW w:w="58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Giấy phép phát </w:t>
            </w:r>
            <w:r w:rsidRPr="00465F93">
              <w:rPr>
                <w:rFonts w:ascii="Times New Roman" w:hAnsi="Times New Roman" w:cs="Times New Roman"/>
                <w:lang w:val="en-US"/>
              </w:rPr>
              <w:lastRenderedPageBreak/>
              <w:t>hành</w:t>
            </w:r>
          </w:p>
        </w:tc>
        <w:tc>
          <w:tcPr>
            <w:tcW w:w="38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 xml:space="preserve">Loại cổ </w:t>
            </w:r>
            <w:r w:rsidRPr="00465F93">
              <w:rPr>
                <w:rFonts w:ascii="Times New Roman" w:hAnsi="Times New Roman" w:cs="Times New Roman"/>
                <w:lang w:val="en-US"/>
              </w:rPr>
              <w:lastRenderedPageBreak/>
              <w:t>phiếu</w:t>
            </w:r>
          </w:p>
        </w:tc>
        <w:tc>
          <w:tcPr>
            <w:tcW w:w="33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 xml:space="preserve">Số </w:t>
            </w:r>
            <w:r w:rsidRPr="00465F93">
              <w:rPr>
                <w:rFonts w:ascii="Times New Roman" w:hAnsi="Times New Roman" w:cs="Times New Roman"/>
                <w:lang w:val="en-US"/>
              </w:rPr>
              <w:lastRenderedPageBreak/>
              <w:t>lượng</w:t>
            </w:r>
          </w:p>
        </w:tc>
        <w:tc>
          <w:tcPr>
            <w:tcW w:w="33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 xml:space="preserve">Mệnh </w:t>
            </w:r>
            <w:r w:rsidRPr="00465F93">
              <w:rPr>
                <w:rFonts w:ascii="Times New Roman" w:hAnsi="Times New Roman" w:cs="Times New Roman"/>
                <w:lang w:val="en-US"/>
              </w:rPr>
              <w:lastRenderedPageBreak/>
              <w:t>giá</w:t>
            </w:r>
          </w:p>
        </w:tc>
        <w:tc>
          <w:tcPr>
            <w:tcW w:w="635"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Chứng từ</w:t>
            </w:r>
          </w:p>
        </w:tc>
        <w:tc>
          <w:tcPr>
            <w:tcW w:w="35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Loại cổ </w:t>
            </w:r>
            <w:r w:rsidRPr="00465F93">
              <w:rPr>
                <w:rFonts w:ascii="Times New Roman" w:hAnsi="Times New Roman" w:cs="Times New Roman"/>
                <w:lang w:val="en-US"/>
              </w:rPr>
              <w:lastRenderedPageBreak/>
              <w:t>phiếu</w:t>
            </w:r>
          </w:p>
        </w:tc>
        <w:tc>
          <w:tcPr>
            <w:tcW w:w="35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Số lượng</w:t>
            </w:r>
          </w:p>
        </w:tc>
        <w:tc>
          <w:tcPr>
            <w:tcW w:w="39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 xml:space="preserve">Giá trị </w:t>
            </w:r>
            <w:r w:rsidRPr="00465F93">
              <w:rPr>
                <w:rFonts w:ascii="Times New Roman" w:hAnsi="Times New Roman" w:cs="Times New Roman"/>
                <w:lang w:val="en-US"/>
              </w:rPr>
              <w:lastRenderedPageBreak/>
              <w:t>theo mệnh giá</w:t>
            </w:r>
          </w:p>
        </w:tc>
        <w:tc>
          <w:tcPr>
            <w:tcW w:w="38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 xml:space="preserve">Giá thực </w:t>
            </w:r>
            <w:r w:rsidRPr="00465F93">
              <w:rPr>
                <w:rFonts w:ascii="Times New Roman" w:hAnsi="Times New Roman" w:cs="Times New Roman"/>
                <w:lang w:val="en-US"/>
              </w:rPr>
              <w:lastRenderedPageBreak/>
              <w:t>tế phát hành</w:t>
            </w:r>
          </w:p>
        </w:tc>
        <w:tc>
          <w:tcPr>
            <w:tcW w:w="36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 xml:space="preserve">Thành </w:t>
            </w:r>
            <w:r w:rsidRPr="00465F93">
              <w:rPr>
                <w:rFonts w:ascii="Times New Roman" w:hAnsi="Times New Roman" w:cs="Times New Roman"/>
                <w:lang w:val="en-US"/>
              </w:rPr>
              <w:lastRenderedPageBreak/>
              <w:t>tiền</w:t>
            </w:r>
          </w:p>
        </w:tc>
        <w:tc>
          <w:tcPr>
            <w:tcW w:w="880" w:type="pct"/>
            <w:gridSpan w:val="2"/>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26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Số hiệu</w:t>
            </w: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38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35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4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Mệnh giá</w:t>
            </w:r>
          </w:p>
        </w:tc>
      </w:tr>
      <w:tr w:rsidR="00465F93" w:rsidRPr="00465F93" w:rsidTr="0004203C">
        <w:tc>
          <w:tcPr>
            <w:tcW w:w="26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3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3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3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3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w:t>
            </w:r>
          </w:p>
        </w:tc>
        <w:tc>
          <w:tcPr>
            <w:tcW w:w="3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39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36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44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4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r>
      <w:tr w:rsidR="00465F93" w:rsidRPr="00465F93" w:rsidTr="0004203C">
        <w:tc>
          <w:tcPr>
            <w:tcW w:w="26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26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Cộng</w:t>
            </w:r>
          </w:p>
        </w:tc>
        <w:tc>
          <w:tcPr>
            <w:tcW w:w="33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5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5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S21-DNN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CỔ PHIẾU QUỸ</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Năm………………..</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Loại cổ phiếu………….               Mã số………..</w:t>
      </w:r>
    </w:p>
    <w:p w:rsidR="00465F93" w:rsidRPr="00465F93" w:rsidRDefault="00465F93" w:rsidP="00465F93">
      <w:pPr>
        <w:spacing w:before="120"/>
        <w:jc w:val="right"/>
        <w:rPr>
          <w:rFonts w:ascii="Times New Roman" w:hAnsi="Times New Roman" w:cs="Times New Roman"/>
          <w:i/>
          <w:lang w:val="en-US"/>
        </w:rPr>
      </w:pPr>
      <w:r w:rsidRPr="00465F93">
        <w:rPr>
          <w:rFonts w:ascii="Times New Roman" w:hAnsi="Times New Roman" w:cs="Times New Roman"/>
          <w:i/>
          <w:lang w:val="en-US"/>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05"/>
        <w:gridCol w:w="629"/>
        <w:gridCol w:w="803"/>
        <w:gridCol w:w="837"/>
        <w:gridCol w:w="912"/>
        <w:gridCol w:w="995"/>
        <w:gridCol w:w="801"/>
        <w:gridCol w:w="1000"/>
        <w:gridCol w:w="798"/>
        <w:gridCol w:w="801"/>
        <w:gridCol w:w="1003"/>
        <w:gridCol w:w="803"/>
        <w:gridCol w:w="801"/>
        <w:gridCol w:w="1000"/>
        <w:gridCol w:w="966"/>
      </w:tblGrid>
      <w:tr w:rsidR="00465F93" w:rsidRPr="00465F93" w:rsidTr="0004203C">
        <w:tc>
          <w:tcPr>
            <w:tcW w:w="31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lastRenderedPageBreak/>
              <w:t>Ngày, tháng ghi sổ</w:t>
            </w:r>
          </w:p>
        </w:tc>
        <w:tc>
          <w:tcPr>
            <w:tcW w:w="553"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32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35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đối ứng</w:t>
            </w:r>
          </w:p>
        </w:tc>
        <w:tc>
          <w:tcPr>
            <w:tcW w:w="38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thực tế mua, bán phát hành</w:t>
            </w:r>
          </w:p>
        </w:tc>
        <w:tc>
          <w:tcPr>
            <w:tcW w:w="2009" w:type="pct"/>
            <w:gridSpan w:val="6"/>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phát sinh</w:t>
            </w:r>
          </w:p>
        </w:tc>
        <w:tc>
          <w:tcPr>
            <w:tcW w:w="1068"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dư</w:t>
            </w:r>
          </w:p>
        </w:tc>
      </w:tr>
      <w:tr w:rsidR="00465F93" w:rsidRPr="00465F93" w:rsidTr="0004203C">
        <w:tc>
          <w:tcPr>
            <w:tcW w:w="3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1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32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03"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Tăng</w:t>
            </w:r>
          </w:p>
        </w:tc>
        <w:tc>
          <w:tcPr>
            <w:tcW w:w="1006"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Giảm</w:t>
            </w:r>
          </w:p>
        </w:tc>
        <w:tc>
          <w:tcPr>
            <w:tcW w:w="30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38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trị theo mệnh giá</w:t>
            </w:r>
          </w:p>
        </w:tc>
        <w:tc>
          <w:tcPr>
            <w:tcW w:w="37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mua thực tế</w:t>
            </w:r>
          </w:p>
        </w:tc>
      </w:tr>
      <w:tr w:rsidR="00465F93" w:rsidRPr="00465F93" w:rsidTr="0004203C">
        <w:tc>
          <w:tcPr>
            <w:tcW w:w="3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trị theo mệnh giá</w:t>
            </w: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mua thực tế</w:t>
            </w: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3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trị theo mệnh giá</w:t>
            </w: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Giá trị thực tế</w:t>
            </w:r>
          </w:p>
        </w:tc>
        <w:tc>
          <w:tcPr>
            <w:tcW w:w="30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24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3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3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9</w:t>
            </w:r>
          </w:p>
        </w:tc>
        <w:tc>
          <w:tcPr>
            <w:tcW w:w="3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10</w:t>
            </w:r>
          </w:p>
        </w:tc>
      </w:tr>
      <w:tr w:rsidR="00465F93" w:rsidRPr="00465F93" w:rsidTr="0004203C">
        <w:tc>
          <w:tcPr>
            <w:tcW w:w="31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4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Cộng</w:t>
            </w:r>
          </w:p>
        </w:tc>
        <w:tc>
          <w:tcPr>
            <w:tcW w:w="3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8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S22-DNN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ĐẦU TƯ CHỨNG KHOÁN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(Dùng cho các TK: 121, 228)</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t>Tài khoản:……………………………..</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Loại chứng khoán:………………Đơn vị phát hành………………</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Mệnh giá……… Lãi suất………. Thời hạn thanh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97"/>
        <w:gridCol w:w="806"/>
        <w:gridCol w:w="972"/>
        <w:gridCol w:w="2246"/>
        <w:gridCol w:w="871"/>
        <w:gridCol w:w="1145"/>
        <w:gridCol w:w="1275"/>
        <w:gridCol w:w="1225"/>
        <w:gridCol w:w="1495"/>
        <w:gridCol w:w="873"/>
        <w:gridCol w:w="1049"/>
      </w:tblGrid>
      <w:tr w:rsidR="00465F93" w:rsidRPr="00465F93" w:rsidTr="0004203C">
        <w:tc>
          <w:tcPr>
            <w:tcW w:w="38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686"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86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33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TK đối ứng</w:t>
            </w:r>
          </w:p>
        </w:tc>
        <w:tc>
          <w:tcPr>
            <w:tcW w:w="1984" w:type="pct"/>
            <w:gridSpan w:val="4"/>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phát sinh</w:t>
            </w:r>
          </w:p>
        </w:tc>
        <w:tc>
          <w:tcPr>
            <w:tcW w:w="742"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dư</w:t>
            </w:r>
          </w:p>
        </w:tc>
      </w:tr>
      <w:tr w:rsidR="00465F93" w:rsidRPr="00465F93" w:rsidTr="0004203C">
        <w:tc>
          <w:tcPr>
            <w:tcW w:w="38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7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86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3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Mua vào</w:t>
            </w:r>
          </w:p>
        </w:tc>
        <w:tc>
          <w:tcPr>
            <w:tcW w:w="1050"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Xuất ra</w:t>
            </w:r>
          </w:p>
        </w:tc>
        <w:tc>
          <w:tcPr>
            <w:tcW w:w="33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40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Thành tiền</w:t>
            </w:r>
          </w:p>
        </w:tc>
      </w:tr>
      <w:tr w:rsidR="00465F93" w:rsidRPr="00465F93" w:rsidTr="0004203C">
        <w:tc>
          <w:tcPr>
            <w:tcW w:w="38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6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4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Thành tiền</w:t>
            </w:r>
          </w:p>
        </w:tc>
        <w:tc>
          <w:tcPr>
            <w:tcW w:w="4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lượng</w:t>
            </w:r>
          </w:p>
        </w:tc>
        <w:tc>
          <w:tcPr>
            <w:tcW w:w="57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Thành tiền</w:t>
            </w:r>
          </w:p>
        </w:tc>
        <w:tc>
          <w:tcPr>
            <w:tcW w:w="33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31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37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86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4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4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4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57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r>
      <w:tr w:rsidR="00465F93" w:rsidRPr="00465F93" w:rsidTr="0004203C">
        <w:tc>
          <w:tcPr>
            <w:tcW w:w="38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67"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w:t>
            </w:r>
          </w:p>
        </w:tc>
        <w:tc>
          <w:tcPr>
            <w:tcW w:w="33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4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9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7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7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3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8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7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67"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Cộng số phát sinh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336"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42" w:type="pct"/>
            <w:shd w:val="clear" w:color="auto" w:fill="auto"/>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92" w:type="pct"/>
            <w:shd w:val="clear" w:color="auto" w:fill="auto"/>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73" w:type="pct"/>
            <w:shd w:val="clear" w:color="auto" w:fill="auto"/>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577" w:type="pct"/>
            <w:shd w:val="clear" w:color="auto" w:fill="auto"/>
          </w:tcPr>
          <w:p w:rsidR="00465F93" w:rsidRPr="00465F93" w:rsidRDefault="00465F93" w:rsidP="0004203C">
            <w:pPr>
              <w:spacing w:before="120"/>
              <w:jc w:val="center"/>
              <w:rPr>
                <w:rFonts w:ascii="Times New Roman" w:hAnsi="Times New Roman" w:cs="Times New Roman"/>
                <w:lang w:val="en-US"/>
              </w:rPr>
            </w:pPr>
          </w:p>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337"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405"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lastRenderedPageBreak/>
              <w:t>Mẫu số S23-DNN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w:t>
            </w:r>
            <w:r w:rsidRPr="00465F93">
              <w:rPr>
                <w:rFonts w:ascii="Times New Roman" w:hAnsi="Times New Roman" w:cs="Times New Roman"/>
                <w:lang w:val="en-US"/>
              </w:rPr>
              <w:lastRenderedPageBreak/>
              <w: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THEO DÕI CHI TIẾT VỐN GÓP CỦA CHỦ SỞ HỮU (TK 411)</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Năm………….</w:t>
      </w:r>
    </w:p>
    <w:p w:rsidR="00465F93" w:rsidRPr="00465F93" w:rsidRDefault="00465F93" w:rsidP="00465F93">
      <w:pPr>
        <w:spacing w:before="120"/>
        <w:jc w:val="center"/>
        <w:rPr>
          <w:rFonts w:ascii="Times New Roman" w:hAnsi="Times New Roman" w:cs="Times New Roman"/>
          <w:lang w:val="en-US"/>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6"/>
        <w:gridCol w:w="741"/>
        <w:gridCol w:w="891"/>
        <w:gridCol w:w="2026"/>
        <w:gridCol w:w="938"/>
        <w:gridCol w:w="705"/>
        <w:gridCol w:w="987"/>
        <w:gridCol w:w="803"/>
        <w:gridCol w:w="746"/>
        <w:gridCol w:w="1018"/>
        <w:gridCol w:w="741"/>
        <w:gridCol w:w="702"/>
        <w:gridCol w:w="1029"/>
        <w:gridCol w:w="811"/>
      </w:tblGrid>
      <w:tr w:rsidR="00465F93" w:rsidRPr="00465F93" w:rsidTr="0004203C">
        <w:tc>
          <w:tcPr>
            <w:tcW w:w="31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630"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78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36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đối ứng</w:t>
            </w:r>
          </w:p>
        </w:tc>
        <w:tc>
          <w:tcPr>
            <w:tcW w:w="1930" w:type="pct"/>
            <w:gridSpan w:val="6"/>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phát sinh</w:t>
            </w:r>
          </w:p>
        </w:tc>
        <w:tc>
          <w:tcPr>
            <w:tcW w:w="981"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dư</w:t>
            </w:r>
          </w:p>
        </w:tc>
      </w:tr>
      <w:tr w:rsidR="00465F93" w:rsidRPr="00465F93" w:rsidTr="0004203C">
        <w:tc>
          <w:tcPr>
            <w:tcW w:w="3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4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78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63"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Nợ (giảm)</w:t>
            </w:r>
          </w:p>
        </w:tc>
        <w:tc>
          <w:tcPr>
            <w:tcW w:w="967" w:type="pct"/>
            <w:gridSpan w:val="3"/>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Có (tăng)</w:t>
            </w:r>
          </w:p>
        </w:tc>
        <w:tc>
          <w:tcPr>
            <w:tcW w:w="27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Vốn góp</w:t>
            </w:r>
          </w:p>
        </w:tc>
        <w:tc>
          <w:tcPr>
            <w:tcW w:w="397"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Thặng dư vốn</w:t>
            </w:r>
          </w:p>
        </w:tc>
        <w:tc>
          <w:tcPr>
            <w:tcW w:w="31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Vốn khác</w:t>
            </w:r>
          </w:p>
        </w:tc>
      </w:tr>
      <w:tr w:rsidR="00465F93" w:rsidRPr="00465F93" w:rsidTr="0004203C">
        <w:tc>
          <w:tcPr>
            <w:tcW w:w="3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8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Vốn góp</w:t>
            </w:r>
          </w:p>
        </w:tc>
        <w:tc>
          <w:tcPr>
            <w:tcW w:w="3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Thặng dư vốn</w:t>
            </w: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Vốn khác</w:t>
            </w:r>
          </w:p>
        </w:tc>
        <w:tc>
          <w:tcPr>
            <w:tcW w:w="2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Vốn góp</w:t>
            </w:r>
          </w:p>
        </w:tc>
        <w:tc>
          <w:tcPr>
            <w:tcW w:w="3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Thặng dư vốn</w:t>
            </w:r>
          </w:p>
        </w:tc>
        <w:tc>
          <w:tcPr>
            <w:tcW w:w="2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Vốn khác</w:t>
            </w:r>
          </w:p>
        </w:tc>
        <w:tc>
          <w:tcPr>
            <w:tcW w:w="27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7"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1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2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34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78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27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3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2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3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2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3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8</w:t>
            </w:r>
          </w:p>
        </w:tc>
        <w:tc>
          <w:tcPr>
            <w:tcW w:w="31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9</w:t>
            </w:r>
          </w:p>
        </w:tc>
      </w:tr>
      <w:tr w:rsidR="00465F93" w:rsidRPr="00465F93" w:rsidTr="0004203C">
        <w:tc>
          <w:tcPr>
            <w:tcW w:w="31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8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w:t>
            </w:r>
          </w:p>
        </w:tc>
        <w:tc>
          <w:tcPr>
            <w:tcW w:w="3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1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4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8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Cộng số phát sinh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362" w:type="pct"/>
            <w:shd w:val="clear" w:color="auto" w:fill="auto"/>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w:t>
            </w:r>
          </w:p>
        </w:tc>
        <w:tc>
          <w:tcPr>
            <w:tcW w:w="27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8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8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7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97"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lastRenderedPageBreak/>
              <w:br/>
              <w:t>Kế toán trưởng</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lastRenderedPageBreak/>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lastRenderedPageBreak/>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lastRenderedPageBreak/>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465F93" w:rsidRPr="00465F93" w:rsidTr="0004203C">
        <w:tc>
          <w:tcPr>
            <w:tcW w:w="332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168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S24-DNN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PHÍ ĐẦU TƯ XÂY DỰNG</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Tài khoản 241- Xây dựng cơ bản dở dang</w:t>
      </w:r>
    </w:p>
    <w:p w:rsidR="00465F93" w:rsidRPr="00465F93" w:rsidRDefault="00465F93" w:rsidP="00465F93">
      <w:pPr>
        <w:spacing w:before="120"/>
        <w:jc w:val="center"/>
        <w:rPr>
          <w:rFonts w:ascii="Times New Roman" w:hAnsi="Times New Roman" w:cs="Times New Roman"/>
          <w:b/>
          <w:i/>
          <w:lang w:val="en-US"/>
        </w:rPr>
      </w:pPr>
      <w:r w:rsidRPr="00465F93">
        <w:rPr>
          <w:rFonts w:ascii="Times New Roman" w:hAnsi="Times New Roman" w:cs="Times New Roman"/>
          <w:b/>
          <w:i/>
          <w:lang w:val="en-US"/>
        </w:rPr>
        <w:t>Năm……..</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Dự án: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i/>
          <w:lang w:val="en-US"/>
        </w:rPr>
        <w:t>Công trình (HMCT)</w:t>
      </w:r>
      <w:r w:rsidRPr="00465F93">
        <w:rPr>
          <w:rFonts w:ascii="Times New Roman" w:hAnsi="Times New Roman" w:cs="Times New Roman"/>
          <w:b/>
          <w:lang w:val="en-US"/>
        </w:rPr>
        <w:t>………………………………...</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Khởi công... ngày ... tháng ... năm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Hoàn thành... ngày ... tháng... năm ...</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Tổng dự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08"/>
        <w:gridCol w:w="604"/>
        <w:gridCol w:w="819"/>
        <w:gridCol w:w="3169"/>
        <w:gridCol w:w="780"/>
        <w:gridCol w:w="808"/>
        <w:gridCol w:w="653"/>
        <w:gridCol w:w="751"/>
        <w:gridCol w:w="922"/>
        <w:gridCol w:w="1295"/>
        <w:gridCol w:w="1060"/>
        <w:gridCol w:w="694"/>
        <w:gridCol w:w="591"/>
      </w:tblGrid>
      <w:tr w:rsidR="00465F93" w:rsidRPr="00465F93" w:rsidTr="0004203C">
        <w:tc>
          <w:tcPr>
            <w:tcW w:w="31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 ghi sổ</w:t>
            </w:r>
          </w:p>
        </w:tc>
        <w:tc>
          <w:tcPr>
            <w:tcW w:w="549"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22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30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Tài khoản đối ứng</w:t>
            </w:r>
          </w:p>
        </w:tc>
        <w:tc>
          <w:tcPr>
            <w:tcW w:w="31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Tổng số phát sinh</w:t>
            </w:r>
          </w:p>
        </w:tc>
        <w:tc>
          <w:tcPr>
            <w:tcW w:w="2075" w:type="pct"/>
            <w:gridSpan w:val="6"/>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Nội dung chi phí</w:t>
            </w:r>
          </w:p>
        </w:tc>
        <w:tc>
          <w:tcPr>
            <w:tcW w:w="22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Ghi chú</w:t>
            </w:r>
          </w:p>
        </w:tc>
      </w:tr>
      <w:tr w:rsidR="00465F93" w:rsidRPr="00465F93" w:rsidTr="0004203C">
        <w:tc>
          <w:tcPr>
            <w:tcW w:w="31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31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22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Xây lắp</w:t>
            </w:r>
          </w:p>
        </w:tc>
        <w:tc>
          <w:tcPr>
            <w:tcW w:w="1555" w:type="pct"/>
            <w:gridSpan w:val="4"/>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Thiết bị</w:t>
            </w:r>
          </w:p>
        </w:tc>
        <w:tc>
          <w:tcPr>
            <w:tcW w:w="268"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Khác</w:t>
            </w:r>
          </w:p>
        </w:tc>
        <w:tc>
          <w:tcPr>
            <w:tcW w:w="22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1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22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0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Tổng số</w:t>
            </w:r>
          </w:p>
        </w:tc>
        <w:tc>
          <w:tcPr>
            <w:tcW w:w="3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TB cần lắp</w:t>
            </w: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TB không cần lắp</w:t>
            </w:r>
          </w:p>
        </w:tc>
        <w:tc>
          <w:tcPr>
            <w:tcW w:w="4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Công cụ, dụng cụ</w:t>
            </w:r>
          </w:p>
        </w:tc>
        <w:tc>
          <w:tcPr>
            <w:tcW w:w="26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28"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1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23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31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22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w:t>
            </w:r>
          </w:p>
        </w:tc>
        <w:tc>
          <w:tcPr>
            <w:tcW w:w="3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E</w:t>
            </w:r>
          </w:p>
        </w:tc>
        <w:tc>
          <w:tcPr>
            <w:tcW w:w="31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2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c>
          <w:tcPr>
            <w:tcW w:w="2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3</w:t>
            </w:r>
          </w:p>
        </w:tc>
        <w:tc>
          <w:tcPr>
            <w:tcW w:w="3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4</w:t>
            </w: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5</w:t>
            </w:r>
          </w:p>
        </w:tc>
        <w:tc>
          <w:tcPr>
            <w:tcW w:w="4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6</w:t>
            </w:r>
          </w:p>
        </w:tc>
        <w:tc>
          <w:tcPr>
            <w:tcW w:w="2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7</w:t>
            </w: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F</w:t>
            </w:r>
          </w:p>
        </w:tc>
      </w:tr>
      <w:tr w:rsidR="00465F93" w:rsidRPr="00465F93" w:rsidTr="0004203C">
        <w:tc>
          <w:tcPr>
            <w:tcW w:w="31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6"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22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1 - 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2 - Số phát sinh trong kỳ</w:t>
            </w:r>
          </w:p>
        </w:tc>
        <w:tc>
          <w:tcPr>
            <w:tcW w:w="3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31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3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6"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223"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Cộng số phát sinh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3 - Số dư cuối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4 - Cộng lũy kế phát sinh quý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5 - Cộng lũy kế phát sinh từ đầu năm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6 - Cộng lũy kế phát sinh từ khởi công</w:t>
            </w:r>
          </w:p>
        </w:tc>
        <w:tc>
          <w:tcPr>
            <w:tcW w:w="30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1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5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9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356"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50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40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6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228"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i/>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rPr>
          <w:rFonts w:ascii="Times New Roman" w:hAnsi="Times New Roman" w:cs="Times New Roman"/>
          <w:lang w:val="en-US"/>
        </w:rPr>
        <w:sectPr w:rsidR="00465F93" w:rsidRPr="00465F93" w:rsidSect="00FC224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lastRenderedPageBreak/>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S25-DNN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THEO DÕI THUẾ GIÁ TRỊ GIA TĂNG</w:t>
      </w:r>
    </w:p>
    <w:p w:rsidR="00465F93" w:rsidRPr="00465F93" w:rsidRDefault="00465F93" w:rsidP="00465F93">
      <w:pPr>
        <w:spacing w:before="120"/>
        <w:jc w:val="center"/>
        <w:rPr>
          <w:rFonts w:ascii="Times New Roman" w:hAnsi="Times New Roman" w:cs="Times New Roman"/>
          <w:lang w:val="en-US"/>
        </w:rPr>
      </w:pPr>
      <w:r w:rsidRPr="00465F93">
        <w:rPr>
          <w:rFonts w:ascii="Times New Roman" w:hAnsi="Times New Roman" w:cs="Times New Roman"/>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59"/>
        <w:gridCol w:w="1517"/>
        <w:gridCol w:w="2998"/>
        <w:gridCol w:w="1595"/>
        <w:gridCol w:w="1551"/>
      </w:tblGrid>
      <w:tr w:rsidR="00465F93" w:rsidRPr="00465F93" w:rsidTr="0004203C">
        <w:tc>
          <w:tcPr>
            <w:tcW w:w="159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66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884"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 thuế GTGT đã nộp</w:t>
            </w:r>
          </w:p>
        </w:tc>
        <w:tc>
          <w:tcPr>
            <w:tcW w:w="860"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tiền thuế GTGT phải nộp</w:t>
            </w:r>
          </w:p>
        </w:tc>
      </w:tr>
      <w:tr w:rsidR="00465F93" w:rsidRPr="00465F93" w:rsidTr="0004203C">
        <w:tc>
          <w:tcPr>
            <w:tcW w:w="75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8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66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84"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60"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753"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84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166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8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8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r>
      <w:tr w:rsidR="00465F93" w:rsidRPr="00465F93" w:rsidTr="0004203C">
        <w:tc>
          <w:tcPr>
            <w:tcW w:w="753"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4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6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Điều chỉnh 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phát sinh trong kỳ</w:t>
            </w: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8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753"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4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62"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Cộng số phát sinh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dư cuối kỳ</w:t>
            </w:r>
          </w:p>
        </w:tc>
        <w:tc>
          <w:tcPr>
            <w:tcW w:w="884"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860"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S26-DNN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THUẾ GIÁ TRỊ GIA TĂNG ĐƯỢC HOÀN LẠI</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07"/>
        <w:gridCol w:w="1416"/>
        <w:gridCol w:w="2939"/>
        <w:gridCol w:w="1777"/>
        <w:gridCol w:w="1681"/>
      </w:tblGrid>
      <w:tr w:rsidR="00465F93" w:rsidRPr="00465F93" w:rsidTr="0004203C">
        <w:tc>
          <w:tcPr>
            <w:tcW w:w="1454"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62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98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thuế GTGT được hoàn lại</w:t>
            </w:r>
          </w:p>
        </w:tc>
        <w:tc>
          <w:tcPr>
            <w:tcW w:w="93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thuế GTGT đã hoàn lại</w:t>
            </w:r>
          </w:p>
        </w:tc>
      </w:tr>
      <w:tr w:rsidR="00465F93" w:rsidRPr="00465F93" w:rsidTr="0004203C">
        <w:tc>
          <w:tcPr>
            <w:tcW w:w="66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7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62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8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3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66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7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16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9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9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r>
      <w:tr w:rsidR="00465F93" w:rsidRPr="00465F93" w:rsidTr="0004203C">
        <w:tc>
          <w:tcPr>
            <w:tcW w:w="66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2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dư đầu kỳ</w:t>
            </w:r>
          </w:p>
        </w:tc>
        <w:tc>
          <w:tcPr>
            <w:tcW w:w="9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66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85"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2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 Điều chỉnh số dư đầu kỳ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phát sinh trong kỳ</w:t>
            </w: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9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66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785"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62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xml:space="preserve">Cộng số phát sinh </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Số dư cuối kỳ</w:t>
            </w:r>
          </w:p>
        </w:tc>
        <w:tc>
          <w:tcPr>
            <w:tcW w:w="985"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93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b/>
          <w:i/>
          <w:lang w:val="en-US"/>
        </w:rPr>
        <w:t>Ghi chú:</w:t>
      </w:r>
      <w:r w:rsidRPr="00465F93">
        <w:rPr>
          <w:rFonts w:ascii="Times New Roman" w:hAnsi="Times New Roman" w:cs="Times New Roman"/>
          <w:i/>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465F93" w:rsidRPr="00465F93" w:rsidTr="0004203C">
        <w:tc>
          <w:tcPr>
            <w:tcW w:w="2500" w:type="pct"/>
          </w:tcPr>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 xml:space="preserve">Đơn vị: </w:t>
            </w:r>
            <w:r w:rsidRPr="00465F93">
              <w:rPr>
                <w:rFonts w:ascii="Times New Roman" w:hAnsi="Times New Roman" w:cs="Times New Roman"/>
                <w:lang w:val="en-US"/>
              </w:rPr>
              <w:t>…………………………..</w:t>
            </w:r>
          </w:p>
          <w:p w:rsidR="00465F93" w:rsidRPr="00465F93" w:rsidRDefault="00465F93" w:rsidP="0004203C">
            <w:pPr>
              <w:spacing w:before="120"/>
              <w:rPr>
                <w:rFonts w:ascii="Times New Roman" w:hAnsi="Times New Roman" w:cs="Times New Roman"/>
                <w:b/>
                <w:lang w:val="en-US"/>
              </w:rPr>
            </w:pPr>
            <w:r w:rsidRPr="00465F93">
              <w:rPr>
                <w:rFonts w:ascii="Times New Roman" w:hAnsi="Times New Roman" w:cs="Times New Roman"/>
                <w:b/>
                <w:lang w:val="en-US"/>
              </w:rPr>
              <w:t>Địa chỉ:</w:t>
            </w:r>
            <w:r w:rsidRPr="00465F93">
              <w:rPr>
                <w:rFonts w:ascii="Times New Roman" w:hAnsi="Times New Roman" w:cs="Times New Roman"/>
                <w:lang w:val="en-US"/>
              </w:rPr>
              <w:t xml:space="preserve"> …………………………...</w:t>
            </w:r>
          </w:p>
        </w:tc>
        <w:tc>
          <w:tcPr>
            <w:tcW w:w="2500" w:type="pct"/>
          </w:tcPr>
          <w:p w:rsidR="00465F93" w:rsidRPr="00465F93" w:rsidRDefault="00465F93" w:rsidP="0004203C">
            <w:pPr>
              <w:spacing w:before="120"/>
              <w:jc w:val="center"/>
              <w:rPr>
                <w:rFonts w:ascii="Times New Roman" w:hAnsi="Times New Roman" w:cs="Times New Roman"/>
                <w:i/>
                <w:lang w:val="en-US"/>
              </w:rPr>
            </w:pPr>
            <w:r w:rsidRPr="00465F93">
              <w:rPr>
                <w:rFonts w:ascii="Times New Roman" w:hAnsi="Times New Roman" w:cs="Times New Roman"/>
                <w:b/>
                <w:lang w:val="en-US"/>
              </w:rPr>
              <w:t>Mẫu số S27-DNN</w:t>
            </w:r>
            <w:r w:rsidRPr="00465F93">
              <w:rPr>
                <w:rFonts w:ascii="Times New Roman" w:hAnsi="Times New Roman" w:cs="Times New Roman"/>
                <w:b/>
                <w:lang w:val="en-US"/>
              </w:rPr>
              <w:br/>
            </w:r>
            <w:r w:rsidRPr="00465F93">
              <w:rPr>
                <w:rFonts w:ascii="Times New Roman" w:hAnsi="Times New Roman" w:cs="Times New Roman"/>
                <w:lang w:val="en-US"/>
              </w:rPr>
              <w:t>(Ban hành theo Thông tư số 133/2016/TT-BTC ngày 26/8/2016 của Bộ Tài chính)</w:t>
            </w:r>
          </w:p>
        </w:tc>
      </w:tr>
    </w:tbl>
    <w:p w:rsidR="00465F93" w:rsidRPr="00465F93" w:rsidRDefault="00465F93" w:rsidP="00465F93">
      <w:pPr>
        <w:spacing w:before="120"/>
        <w:rPr>
          <w:rFonts w:ascii="Times New Roman" w:hAnsi="Times New Roman" w:cs="Times New Roman"/>
          <w:lang w:val="en-US"/>
        </w:rPr>
      </w:pP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SỔ CHI TIẾT THUẾ GIÁ TRỊ GIA TĂNG ĐƯỢC MIỄN GIẢM</w:t>
      </w:r>
    </w:p>
    <w:p w:rsidR="00465F93" w:rsidRPr="00465F93" w:rsidRDefault="00465F93" w:rsidP="00465F93">
      <w:pPr>
        <w:spacing w:before="120"/>
        <w:jc w:val="center"/>
        <w:rPr>
          <w:rFonts w:ascii="Times New Roman" w:hAnsi="Times New Roman" w:cs="Times New Roman"/>
          <w:b/>
          <w:lang w:val="en-US"/>
        </w:rPr>
      </w:pPr>
      <w:r w:rsidRPr="00465F93">
        <w:rPr>
          <w:rFonts w:ascii="Times New Roman" w:hAnsi="Times New Roman" w:cs="Times New Roman"/>
          <w:b/>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59"/>
        <w:gridCol w:w="1207"/>
        <w:gridCol w:w="3390"/>
        <w:gridCol w:w="1808"/>
        <w:gridCol w:w="1856"/>
      </w:tblGrid>
      <w:tr w:rsidR="00465F93" w:rsidRPr="00465F93" w:rsidTr="0004203C">
        <w:tc>
          <w:tcPr>
            <w:tcW w:w="1090" w:type="pct"/>
            <w:gridSpan w:val="2"/>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Chứng từ</w:t>
            </w:r>
          </w:p>
        </w:tc>
        <w:tc>
          <w:tcPr>
            <w:tcW w:w="187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Diễn giải</w:t>
            </w:r>
          </w:p>
        </w:tc>
        <w:tc>
          <w:tcPr>
            <w:tcW w:w="1002"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thuế GTGT được miễn giảm</w:t>
            </w:r>
          </w:p>
        </w:tc>
        <w:tc>
          <w:tcPr>
            <w:tcW w:w="102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thuế GTGT đã miễn giảm</w:t>
            </w:r>
          </w:p>
        </w:tc>
      </w:tr>
      <w:tr w:rsidR="00465F93" w:rsidRPr="00465F93" w:rsidTr="0004203C">
        <w:tc>
          <w:tcPr>
            <w:tcW w:w="4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Số hiệu</w:t>
            </w:r>
          </w:p>
        </w:tc>
        <w:tc>
          <w:tcPr>
            <w:tcW w:w="66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Ngày, tháng</w:t>
            </w:r>
          </w:p>
        </w:tc>
        <w:tc>
          <w:tcPr>
            <w:tcW w:w="187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02"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A</w:t>
            </w:r>
          </w:p>
        </w:tc>
        <w:tc>
          <w:tcPr>
            <w:tcW w:w="66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B</w:t>
            </w:r>
          </w:p>
        </w:tc>
        <w:tc>
          <w:tcPr>
            <w:tcW w:w="187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C</w:t>
            </w:r>
          </w:p>
        </w:tc>
        <w:tc>
          <w:tcPr>
            <w:tcW w:w="10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1</w:t>
            </w:r>
          </w:p>
        </w:tc>
        <w:tc>
          <w:tcPr>
            <w:tcW w:w="10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r w:rsidRPr="00465F93">
              <w:rPr>
                <w:rFonts w:ascii="Times New Roman" w:hAnsi="Times New Roman" w:cs="Times New Roman"/>
                <w:lang w:val="en-US"/>
              </w:rPr>
              <w:t>2</w:t>
            </w:r>
          </w:p>
        </w:tc>
      </w:tr>
      <w:tr w:rsidR="00465F93" w:rsidRPr="00465F93" w:rsidTr="0004203C">
        <w:tc>
          <w:tcPr>
            <w:tcW w:w="421"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6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7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đầu kỳ</w:t>
            </w:r>
          </w:p>
        </w:tc>
        <w:tc>
          <w:tcPr>
            <w:tcW w:w="10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21"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69" w:type="pct"/>
            <w:vMerge w:val="restar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7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Điều chỉnh số dư đầu kỳ</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phát sinh trong kỳ</w:t>
            </w: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p w:rsidR="00465F93" w:rsidRPr="00465F93" w:rsidRDefault="00465F93" w:rsidP="0004203C">
            <w:pPr>
              <w:spacing w:before="120"/>
              <w:rPr>
                <w:rFonts w:ascii="Times New Roman" w:hAnsi="Times New Roman" w:cs="Times New Roman"/>
                <w:lang w:val="en-US"/>
              </w:rPr>
            </w:pPr>
          </w:p>
        </w:tc>
        <w:tc>
          <w:tcPr>
            <w:tcW w:w="10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r w:rsidR="00465F93" w:rsidRPr="00465F93" w:rsidTr="0004203C">
        <w:tc>
          <w:tcPr>
            <w:tcW w:w="421"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669" w:type="pct"/>
            <w:vMerge/>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879" w:type="pct"/>
            <w:shd w:val="clear" w:color="auto" w:fill="auto"/>
            <w:vAlign w:val="center"/>
          </w:tcPr>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Cộng số phát sinh</w:t>
            </w:r>
          </w:p>
          <w:p w:rsidR="00465F93" w:rsidRPr="00465F93" w:rsidRDefault="00465F93" w:rsidP="0004203C">
            <w:pPr>
              <w:spacing w:before="120"/>
              <w:rPr>
                <w:rFonts w:ascii="Times New Roman" w:hAnsi="Times New Roman" w:cs="Times New Roman"/>
                <w:lang w:val="en-US"/>
              </w:rPr>
            </w:pPr>
            <w:r w:rsidRPr="00465F93">
              <w:rPr>
                <w:rFonts w:ascii="Times New Roman" w:hAnsi="Times New Roman" w:cs="Times New Roman"/>
                <w:lang w:val="en-US"/>
              </w:rPr>
              <w:t>- Số dư cuối kỳ</w:t>
            </w:r>
          </w:p>
        </w:tc>
        <w:tc>
          <w:tcPr>
            <w:tcW w:w="1002"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c>
          <w:tcPr>
            <w:tcW w:w="1029" w:type="pct"/>
            <w:shd w:val="clear" w:color="auto" w:fill="auto"/>
            <w:vAlign w:val="center"/>
          </w:tcPr>
          <w:p w:rsidR="00465F93" w:rsidRPr="00465F93" w:rsidRDefault="00465F93" w:rsidP="0004203C">
            <w:pPr>
              <w:spacing w:before="120"/>
              <w:jc w:val="center"/>
              <w:rPr>
                <w:rFonts w:ascii="Times New Roman" w:hAnsi="Times New Roman" w:cs="Times New Roman"/>
                <w:lang w:val="en-US"/>
              </w:rPr>
            </w:pPr>
          </w:p>
        </w:tc>
      </w:tr>
    </w:tbl>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lastRenderedPageBreak/>
        <w:t>- Sổ này có ... trang, đánh số từ trang 01 đến trang ...</w:t>
      </w:r>
    </w:p>
    <w:p w:rsidR="00465F93" w:rsidRPr="00465F93" w:rsidRDefault="00465F93" w:rsidP="00465F93">
      <w:pPr>
        <w:spacing w:before="120"/>
        <w:rPr>
          <w:rFonts w:ascii="Times New Roman" w:hAnsi="Times New Roman" w:cs="Times New Roman"/>
          <w:lang w:val="en-US"/>
        </w:rPr>
      </w:pPr>
      <w:r w:rsidRPr="00465F93">
        <w:rPr>
          <w:rFonts w:ascii="Times New Roman" w:hAnsi="Times New Roman" w:cs="Times New Roman"/>
          <w:lang w:val="en-US"/>
        </w:rPr>
        <w:t>- Ngày mở sổ: ...</w:t>
      </w:r>
    </w:p>
    <w:p w:rsidR="00465F93" w:rsidRPr="00465F93" w:rsidRDefault="00465F93" w:rsidP="00465F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465F93" w:rsidRPr="00465F93" w:rsidTr="0004203C">
        <w:tc>
          <w:tcPr>
            <w:tcW w:w="1667"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Người lập biểu</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511"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b/>
                <w:lang w:val="en-US"/>
              </w:rPr>
              <w:br/>
              <w:t>Kế toán trưởng</w:t>
            </w:r>
            <w:r w:rsidRPr="00465F93">
              <w:rPr>
                <w:rFonts w:ascii="Times New Roman" w:hAnsi="Times New Roman" w:cs="Times New Roman"/>
                <w:b/>
                <w:lang w:val="en-US"/>
              </w:rPr>
              <w:br/>
            </w:r>
            <w:r w:rsidRPr="00465F93">
              <w:rPr>
                <w:rFonts w:ascii="Times New Roman" w:hAnsi="Times New Roman" w:cs="Times New Roman"/>
                <w:lang w:val="en-US"/>
              </w:rPr>
              <w:t>(Ký, họ tên)</w:t>
            </w:r>
          </w:p>
        </w:tc>
        <w:tc>
          <w:tcPr>
            <w:tcW w:w="1822" w:type="pct"/>
          </w:tcPr>
          <w:p w:rsidR="00465F93" w:rsidRPr="00465F93" w:rsidRDefault="00465F93" w:rsidP="0004203C">
            <w:pPr>
              <w:spacing w:before="120"/>
              <w:jc w:val="center"/>
              <w:rPr>
                <w:rFonts w:ascii="Times New Roman" w:hAnsi="Times New Roman" w:cs="Times New Roman"/>
                <w:b/>
                <w:lang w:val="en-US"/>
              </w:rPr>
            </w:pPr>
            <w:r w:rsidRPr="00465F93">
              <w:rPr>
                <w:rFonts w:ascii="Times New Roman" w:hAnsi="Times New Roman" w:cs="Times New Roman"/>
                <w:i/>
                <w:lang w:val="en-US"/>
              </w:rPr>
              <w:t>Ngày ... tháng ... năm ...</w:t>
            </w:r>
            <w:r w:rsidRPr="00465F93">
              <w:rPr>
                <w:rFonts w:ascii="Times New Roman" w:hAnsi="Times New Roman" w:cs="Times New Roman"/>
                <w:b/>
                <w:lang w:val="en-US"/>
              </w:rPr>
              <w:br/>
              <w:t>Người đại diện theo pháp luật</w:t>
            </w:r>
            <w:r w:rsidRPr="00465F93">
              <w:rPr>
                <w:rFonts w:ascii="Times New Roman" w:hAnsi="Times New Roman" w:cs="Times New Roman"/>
                <w:b/>
                <w:lang w:val="en-US"/>
              </w:rPr>
              <w:br/>
            </w:r>
            <w:r w:rsidRPr="00465F93">
              <w:rPr>
                <w:rFonts w:ascii="Times New Roman" w:hAnsi="Times New Roman" w:cs="Times New Roman"/>
                <w:lang w:val="en-US"/>
              </w:rPr>
              <w:t>(Ký, họ tên, đóng dấu)</w:t>
            </w:r>
          </w:p>
        </w:tc>
      </w:tr>
    </w:tbl>
    <w:p w:rsidR="007C0725" w:rsidRPr="00465F93" w:rsidRDefault="007C0725">
      <w:pPr>
        <w:rPr>
          <w:rFonts w:ascii="Times New Roman" w:hAnsi="Times New Roman" w:cs="Times New Roman"/>
        </w:rPr>
      </w:pPr>
    </w:p>
    <w:sectPr w:rsidR="007C0725" w:rsidRPr="00465F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
    <w:nsid w:val="00000003"/>
    <w:multiLevelType w:val="multilevel"/>
    <w:tmpl w:val="00000002"/>
    <w:lvl w:ilvl="0">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
    <w:nsid w:val="00000005"/>
    <w:multiLevelType w:val="multilevel"/>
    <w:tmpl w:val="00000004"/>
    <w:lvl w:ilvl="0">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3">
    <w:nsid w:val="00000007"/>
    <w:multiLevelType w:val="multilevel"/>
    <w:tmpl w:val="00000006"/>
    <w:lvl w:ilvl="0">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abstractNum>
  <w:abstractNum w:abstractNumId="6">
    <w:nsid w:val="0000000D"/>
    <w:multiLevelType w:val="multilevel"/>
    <w:tmpl w:val="0000000C"/>
    <w:lvl w:ilvl="0">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6">
    <w:nsid w:val="00000021"/>
    <w:multiLevelType w:val="multilevel"/>
    <w:tmpl w:val="00000020"/>
    <w:lvl w:ilvl="0">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1">
    <w:nsid w:val="0000002B"/>
    <w:multiLevelType w:val="multilevel"/>
    <w:tmpl w:val="0000002A"/>
    <w:lvl w:ilvl="0">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3">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93"/>
    <w:rsid w:val="00465F93"/>
    <w:rsid w:val="007C07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CC1C7-49F9-4A03-B4EA-8386DB17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93"/>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65F93"/>
    <w:rPr>
      <w:color w:val="0066CC"/>
      <w:u w:val="single"/>
    </w:rPr>
  </w:style>
  <w:style w:type="character" w:customStyle="1" w:styleId="Bodytext2">
    <w:name w:val="Body text (2)_"/>
    <w:basedOn w:val="DefaultParagraphFont"/>
    <w:link w:val="Bodytext21"/>
    <w:rsid w:val="00465F93"/>
    <w:rPr>
      <w:rFonts w:ascii="Times New Roman" w:hAnsi="Times New Roman" w:cs="Times New Roman"/>
      <w:b/>
      <w:bCs/>
      <w:spacing w:val="7"/>
      <w:sz w:val="23"/>
      <w:szCs w:val="23"/>
      <w:shd w:val="clear" w:color="auto" w:fill="FFFFFF"/>
    </w:rPr>
  </w:style>
  <w:style w:type="character" w:customStyle="1" w:styleId="Bodytext20">
    <w:name w:val="Body text (2)"/>
    <w:basedOn w:val="Bodytext2"/>
    <w:rsid w:val="00465F93"/>
    <w:rPr>
      <w:rFonts w:ascii="Times New Roman" w:hAnsi="Times New Roman" w:cs="Times New Roman"/>
      <w:b/>
      <w:bCs/>
      <w:spacing w:val="7"/>
      <w:sz w:val="23"/>
      <w:szCs w:val="23"/>
      <w:shd w:val="clear" w:color="auto" w:fill="FFFFFF"/>
    </w:rPr>
  </w:style>
  <w:style w:type="character" w:customStyle="1" w:styleId="Bodytext3">
    <w:name w:val="Body text (3)_"/>
    <w:basedOn w:val="DefaultParagraphFont"/>
    <w:link w:val="Bodytext31"/>
    <w:rsid w:val="00465F93"/>
    <w:rPr>
      <w:rFonts w:ascii="Times New Roman" w:hAnsi="Times New Roman" w:cs="Times New Roman"/>
      <w:spacing w:val="14"/>
      <w:sz w:val="9"/>
      <w:szCs w:val="9"/>
      <w:shd w:val="clear" w:color="auto" w:fill="FFFFFF"/>
    </w:rPr>
  </w:style>
  <w:style w:type="character" w:customStyle="1" w:styleId="Bodytext3Italic">
    <w:name w:val="Body text (3) + Italic"/>
    <w:aliases w:val="Spacing 0 pt"/>
    <w:basedOn w:val="Bodytext3"/>
    <w:rsid w:val="00465F93"/>
    <w:rPr>
      <w:rFonts w:ascii="Times New Roman" w:hAnsi="Times New Roman" w:cs="Times New Roman"/>
      <w:i/>
      <w:iCs/>
      <w:noProof/>
      <w:spacing w:val="0"/>
      <w:sz w:val="9"/>
      <w:szCs w:val="9"/>
      <w:shd w:val="clear" w:color="auto" w:fill="FFFFFF"/>
    </w:rPr>
  </w:style>
  <w:style w:type="character" w:customStyle="1" w:styleId="Bodytext30">
    <w:name w:val="Body text (3)"/>
    <w:basedOn w:val="Bodytext3"/>
    <w:rsid w:val="00465F93"/>
    <w:rPr>
      <w:rFonts w:ascii="Times New Roman" w:hAnsi="Times New Roman" w:cs="Times New Roman"/>
      <w:spacing w:val="14"/>
      <w:sz w:val="9"/>
      <w:szCs w:val="9"/>
      <w:shd w:val="clear" w:color="auto" w:fill="FFFFFF"/>
    </w:rPr>
  </w:style>
  <w:style w:type="character" w:customStyle="1" w:styleId="Headerorfooter2">
    <w:name w:val="Header or footer (2)_"/>
    <w:basedOn w:val="DefaultParagraphFont"/>
    <w:link w:val="Headerorfooter21"/>
    <w:rsid w:val="00465F93"/>
    <w:rPr>
      <w:rFonts w:ascii="Times New Roman" w:hAnsi="Times New Roman" w:cs="Times New Roman"/>
      <w:b/>
      <w:bCs/>
      <w:spacing w:val="9"/>
      <w:sz w:val="23"/>
      <w:szCs w:val="23"/>
      <w:shd w:val="clear" w:color="auto" w:fill="FFFFFF"/>
    </w:rPr>
  </w:style>
  <w:style w:type="character" w:customStyle="1" w:styleId="Headerorfooter20">
    <w:name w:val="Header or footer (2)"/>
    <w:basedOn w:val="Headerorfooter2"/>
    <w:rsid w:val="00465F93"/>
    <w:rPr>
      <w:rFonts w:ascii="Times New Roman" w:hAnsi="Times New Roman" w:cs="Times New Roman"/>
      <w:b/>
      <w:bCs/>
      <w:spacing w:val="9"/>
      <w:sz w:val="23"/>
      <w:szCs w:val="23"/>
      <w:shd w:val="clear" w:color="auto" w:fill="FFFFFF"/>
    </w:rPr>
  </w:style>
  <w:style w:type="character" w:customStyle="1" w:styleId="Headerorfooter3">
    <w:name w:val="Header or footer (3)_"/>
    <w:basedOn w:val="DefaultParagraphFont"/>
    <w:link w:val="Headerorfooter31"/>
    <w:rsid w:val="00465F93"/>
    <w:rPr>
      <w:rFonts w:ascii="Times New Roman" w:hAnsi="Times New Roman" w:cs="Times New Roman"/>
      <w:i/>
      <w:iCs/>
      <w:spacing w:val="4"/>
      <w:shd w:val="clear" w:color="auto" w:fill="FFFFFF"/>
    </w:rPr>
  </w:style>
  <w:style w:type="character" w:customStyle="1" w:styleId="Headerorfooter30">
    <w:name w:val="Header or footer (3)"/>
    <w:basedOn w:val="Headerorfooter3"/>
    <w:rsid w:val="00465F93"/>
    <w:rPr>
      <w:rFonts w:ascii="Times New Roman" w:hAnsi="Times New Roman" w:cs="Times New Roman"/>
      <w:i/>
      <w:iCs/>
      <w:spacing w:val="4"/>
      <w:shd w:val="clear" w:color="auto" w:fill="FFFFFF"/>
    </w:rPr>
  </w:style>
  <w:style w:type="character" w:customStyle="1" w:styleId="Bodytext">
    <w:name w:val="Body text_"/>
    <w:basedOn w:val="DefaultParagraphFont"/>
    <w:link w:val="Bodytext1"/>
    <w:rsid w:val="00465F93"/>
    <w:rPr>
      <w:rFonts w:ascii="Times New Roman" w:hAnsi="Times New Roman" w:cs="Times New Roman"/>
      <w:spacing w:val="7"/>
      <w:sz w:val="23"/>
      <w:szCs w:val="23"/>
      <w:shd w:val="clear" w:color="auto" w:fill="FFFFFF"/>
    </w:rPr>
  </w:style>
  <w:style w:type="character" w:customStyle="1" w:styleId="Bodytext0">
    <w:name w:val="Body text"/>
    <w:basedOn w:val="Bodytext"/>
    <w:rsid w:val="00465F93"/>
    <w:rPr>
      <w:rFonts w:ascii="Times New Roman" w:hAnsi="Times New Roman" w:cs="Times New Roman"/>
      <w:spacing w:val="7"/>
      <w:sz w:val="23"/>
      <w:szCs w:val="23"/>
      <w:shd w:val="clear" w:color="auto" w:fill="FFFFFF"/>
    </w:rPr>
  </w:style>
  <w:style w:type="character" w:customStyle="1" w:styleId="BodytextBold">
    <w:name w:val="Body text + Bold"/>
    <w:basedOn w:val="Bodytext"/>
    <w:rsid w:val="00465F93"/>
    <w:rPr>
      <w:rFonts w:ascii="Times New Roman" w:hAnsi="Times New Roman" w:cs="Times New Roman"/>
      <w:b/>
      <w:bCs/>
      <w:spacing w:val="7"/>
      <w:sz w:val="23"/>
      <w:szCs w:val="23"/>
      <w:shd w:val="clear" w:color="auto" w:fill="FFFFFF"/>
    </w:rPr>
  </w:style>
  <w:style w:type="character" w:customStyle="1" w:styleId="Bodytext105pt">
    <w:name w:val="Body text + 10.5 pt"/>
    <w:aliases w:val="Bold,Spacing 0 pt246"/>
    <w:basedOn w:val="Bodytext"/>
    <w:rsid w:val="00465F93"/>
    <w:rPr>
      <w:rFonts w:ascii="Times New Roman" w:hAnsi="Times New Roman" w:cs="Times New Roman"/>
      <w:b/>
      <w:bCs/>
      <w:spacing w:val="10"/>
      <w:sz w:val="21"/>
      <w:szCs w:val="21"/>
      <w:shd w:val="clear" w:color="auto" w:fill="FFFFFF"/>
    </w:rPr>
  </w:style>
  <w:style w:type="character" w:customStyle="1" w:styleId="BodytextCourierNew">
    <w:name w:val="Body text + Courier New"/>
    <w:aliases w:val="7 pt,Italic,Spacing 0 pt245"/>
    <w:basedOn w:val="Bodytext"/>
    <w:rsid w:val="00465F93"/>
    <w:rPr>
      <w:rFonts w:ascii="Courier New" w:hAnsi="Courier New" w:cs="Courier New"/>
      <w:i/>
      <w:iCs/>
      <w:spacing w:val="0"/>
      <w:sz w:val="14"/>
      <w:szCs w:val="14"/>
      <w:shd w:val="clear" w:color="auto" w:fill="FFFFFF"/>
    </w:rPr>
  </w:style>
  <w:style w:type="character" w:customStyle="1" w:styleId="BodytextCourierNew4">
    <w:name w:val="Body text + Courier New4"/>
    <w:aliases w:val="7 pt2,Spacing 0 pt244"/>
    <w:basedOn w:val="Bodytext"/>
    <w:rsid w:val="00465F93"/>
    <w:rPr>
      <w:rFonts w:ascii="Courier New" w:hAnsi="Courier New" w:cs="Courier New"/>
      <w:spacing w:val="11"/>
      <w:sz w:val="14"/>
      <w:szCs w:val="14"/>
      <w:shd w:val="clear" w:color="auto" w:fill="FFFFFF"/>
    </w:rPr>
  </w:style>
  <w:style w:type="character" w:customStyle="1" w:styleId="Headerorfooter">
    <w:name w:val="Header or footer_"/>
    <w:basedOn w:val="DefaultParagraphFont"/>
    <w:link w:val="Headerorfooter1"/>
    <w:rsid w:val="00465F93"/>
    <w:rPr>
      <w:rFonts w:ascii="Times New Roman" w:hAnsi="Times New Roman" w:cs="Times New Roman"/>
      <w:spacing w:val="6"/>
      <w:sz w:val="23"/>
      <w:szCs w:val="23"/>
      <w:shd w:val="clear" w:color="auto" w:fill="FFFFFF"/>
    </w:rPr>
  </w:style>
  <w:style w:type="character" w:customStyle="1" w:styleId="Headerorfooter0">
    <w:name w:val="Header or footer"/>
    <w:basedOn w:val="Headerorfooter"/>
    <w:rsid w:val="00465F93"/>
    <w:rPr>
      <w:rFonts w:ascii="Times New Roman" w:hAnsi="Times New Roman" w:cs="Times New Roman"/>
      <w:spacing w:val="6"/>
      <w:sz w:val="23"/>
      <w:szCs w:val="23"/>
      <w:shd w:val="clear" w:color="auto" w:fill="FFFFFF"/>
    </w:rPr>
  </w:style>
  <w:style w:type="character" w:customStyle="1" w:styleId="BodytextItalic">
    <w:name w:val="Body text + Italic"/>
    <w:aliases w:val="Spacing 0 pt243"/>
    <w:basedOn w:val="Bodytext"/>
    <w:rsid w:val="00465F93"/>
    <w:rPr>
      <w:rFonts w:ascii="Times New Roman" w:hAnsi="Times New Roman" w:cs="Times New Roman"/>
      <w:i/>
      <w:iCs/>
      <w:spacing w:val="2"/>
      <w:sz w:val="23"/>
      <w:szCs w:val="23"/>
      <w:shd w:val="clear" w:color="auto" w:fill="FFFFFF"/>
    </w:rPr>
  </w:style>
  <w:style w:type="character" w:customStyle="1" w:styleId="Bodytext7">
    <w:name w:val="Body text7"/>
    <w:basedOn w:val="Bodytext"/>
    <w:rsid w:val="00465F93"/>
    <w:rPr>
      <w:rFonts w:ascii="Times New Roman" w:hAnsi="Times New Roman" w:cs="Times New Roman"/>
      <w:spacing w:val="7"/>
      <w:sz w:val="23"/>
      <w:szCs w:val="23"/>
      <w:shd w:val="clear" w:color="auto" w:fill="FFFFFF"/>
    </w:rPr>
  </w:style>
  <w:style w:type="character" w:customStyle="1" w:styleId="BodytextBold18">
    <w:name w:val="Body text + Bold18"/>
    <w:basedOn w:val="Bodytext"/>
    <w:rsid w:val="00465F93"/>
    <w:rPr>
      <w:rFonts w:ascii="Times New Roman" w:hAnsi="Times New Roman" w:cs="Times New Roman"/>
      <w:b/>
      <w:bCs/>
      <w:spacing w:val="7"/>
      <w:sz w:val="23"/>
      <w:szCs w:val="23"/>
      <w:shd w:val="clear" w:color="auto" w:fill="FFFFFF"/>
    </w:rPr>
  </w:style>
  <w:style w:type="character" w:customStyle="1" w:styleId="Bodytext4pt">
    <w:name w:val="Body text + 4 pt"/>
    <w:aliases w:val="Spacing 0 pt242"/>
    <w:basedOn w:val="Bodytext"/>
    <w:rsid w:val="00465F93"/>
    <w:rPr>
      <w:rFonts w:ascii="Times New Roman" w:hAnsi="Times New Roman" w:cs="Times New Roman"/>
      <w:spacing w:val="-6"/>
      <w:sz w:val="8"/>
      <w:szCs w:val="8"/>
      <w:shd w:val="clear" w:color="auto" w:fill="FFFFFF"/>
    </w:rPr>
  </w:style>
  <w:style w:type="character" w:customStyle="1" w:styleId="BodytextCourierNew3">
    <w:name w:val="Body text + Courier New3"/>
    <w:aliases w:val="4 pt,Spacing 2 pt"/>
    <w:basedOn w:val="Bodytext"/>
    <w:rsid w:val="00465F93"/>
    <w:rPr>
      <w:rFonts w:ascii="Courier New" w:hAnsi="Courier New" w:cs="Courier New"/>
      <w:spacing w:val="48"/>
      <w:sz w:val="8"/>
      <w:szCs w:val="8"/>
      <w:shd w:val="clear" w:color="auto" w:fill="FFFFFF"/>
    </w:rPr>
  </w:style>
  <w:style w:type="character" w:customStyle="1" w:styleId="BodytextCourierNew2">
    <w:name w:val="Body text + Courier New2"/>
    <w:aliases w:val="4 pt5,Italic47,Spacing 0 pt241"/>
    <w:basedOn w:val="Bodytext"/>
    <w:rsid w:val="00465F93"/>
    <w:rPr>
      <w:rFonts w:ascii="Courier New" w:hAnsi="Courier New" w:cs="Courier New"/>
      <w:i/>
      <w:iCs/>
      <w:spacing w:val="0"/>
      <w:sz w:val="8"/>
      <w:szCs w:val="8"/>
      <w:shd w:val="clear" w:color="auto" w:fill="FFFFFF"/>
    </w:rPr>
  </w:style>
  <w:style w:type="character" w:customStyle="1" w:styleId="Bodytext4">
    <w:name w:val="Body text (4)_"/>
    <w:basedOn w:val="DefaultParagraphFont"/>
    <w:link w:val="Bodytext41"/>
    <w:rsid w:val="00465F93"/>
    <w:rPr>
      <w:rFonts w:ascii="Times New Roman" w:hAnsi="Times New Roman" w:cs="Times New Roman"/>
      <w:i/>
      <w:iCs/>
      <w:spacing w:val="2"/>
      <w:sz w:val="23"/>
      <w:szCs w:val="23"/>
      <w:shd w:val="clear" w:color="auto" w:fill="FFFFFF"/>
    </w:rPr>
  </w:style>
  <w:style w:type="character" w:customStyle="1" w:styleId="Bodytext40">
    <w:name w:val="Body text (4)"/>
    <w:basedOn w:val="Bodytext4"/>
    <w:rsid w:val="00465F93"/>
    <w:rPr>
      <w:rFonts w:ascii="Times New Roman" w:hAnsi="Times New Roman" w:cs="Times New Roman"/>
      <w:i/>
      <w:iCs/>
      <w:spacing w:val="2"/>
      <w:sz w:val="23"/>
      <w:szCs w:val="23"/>
      <w:shd w:val="clear" w:color="auto" w:fill="FFFFFF"/>
    </w:rPr>
  </w:style>
  <w:style w:type="character" w:customStyle="1" w:styleId="Bodytext5">
    <w:name w:val="Body text (5)_"/>
    <w:basedOn w:val="DefaultParagraphFont"/>
    <w:link w:val="Bodytext51"/>
    <w:rsid w:val="00465F93"/>
    <w:rPr>
      <w:rFonts w:ascii="Times New Roman" w:hAnsi="Times New Roman" w:cs="Times New Roman"/>
      <w:i/>
      <w:iCs/>
      <w:spacing w:val="3"/>
      <w:sz w:val="21"/>
      <w:szCs w:val="21"/>
      <w:shd w:val="clear" w:color="auto" w:fill="FFFFFF"/>
    </w:rPr>
  </w:style>
  <w:style w:type="character" w:customStyle="1" w:styleId="Bodytext5115pt">
    <w:name w:val="Body text (5) + 11.5 pt"/>
    <w:aliases w:val="Bold51,Not Italic,Spacing 0 pt240"/>
    <w:basedOn w:val="Bodytext5"/>
    <w:rsid w:val="00465F93"/>
    <w:rPr>
      <w:rFonts w:ascii="Times New Roman" w:hAnsi="Times New Roman" w:cs="Times New Roman"/>
      <w:b/>
      <w:bCs/>
      <w:i/>
      <w:iCs/>
      <w:spacing w:val="7"/>
      <w:sz w:val="23"/>
      <w:szCs w:val="23"/>
      <w:shd w:val="clear" w:color="auto" w:fill="FFFFFF"/>
    </w:rPr>
  </w:style>
  <w:style w:type="character" w:customStyle="1" w:styleId="Bodytext5Bold">
    <w:name w:val="Body text (5) + Bold"/>
    <w:aliases w:val="Not Italic38,Spacing 0 pt239"/>
    <w:basedOn w:val="Bodytext5"/>
    <w:rsid w:val="00465F93"/>
    <w:rPr>
      <w:rFonts w:ascii="Times New Roman" w:hAnsi="Times New Roman" w:cs="Times New Roman"/>
      <w:b/>
      <w:bCs/>
      <w:i/>
      <w:iCs/>
      <w:spacing w:val="10"/>
      <w:sz w:val="21"/>
      <w:szCs w:val="21"/>
      <w:shd w:val="clear" w:color="auto" w:fill="FFFFFF"/>
    </w:rPr>
  </w:style>
  <w:style w:type="character" w:customStyle="1" w:styleId="Bodytext50">
    <w:name w:val="Body text (5)"/>
    <w:basedOn w:val="Bodytext5"/>
    <w:rsid w:val="00465F93"/>
    <w:rPr>
      <w:rFonts w:ascii="Times New Roman" w:hAnsi="Times New Roman" w:cs="Times New Roman"/>
      <w:i/>
      <w:iCs/>
      <w:spacing w:val="3"/>
      <w:sz w:val="21"/>
      <w:szCs w:val="21"/>
      <w:shd w:val="clear" w:color="auto" w:fill="FFFFFF"/>
    </w:rPr>
  </w:style>
  <w:style w:type="character" w:customStyle="1" w:styleId="Bodytext4Bold">
    <w:name w:val="Body text (4) + Bold"/>
    <w:aliases w:val="Not Italic37,Spacing 0 pt238"/>
    <w:basedOn w:val="Bodytext4"/>
    <w:rsid w:val="00465F93"/>
    <w:rPr>
      <w:rFonts w:ascii="Times New Roman" w:hAnsi="Times New Roman" w:cs="Times New Roman"/>
      <w:b/>
      <w:bCs/>
      <w:i/>
      <w:iCs/>
      <w:spacing w:val="7"/>
      <w:sz w:val="23"/>
      <w:szCs w:val="23"/>
      <w:shd w:val="clear" w:color="auto" w:fill="FFFFFF"/>
    </w:rPr>
  </w:style>
  <w:style w:type="character" w:customStyle="1" w:styleId="Tablecaption2">
    <w:name w:val="Table caption (2)_"/>
    <w:basedOn w:val="DefaultParagraphFont"/>
    <w:link w:val="Tablecaption21"/>
    <w:rsid w:val="00465F93"/>
    <w:rPr>
      <w:rFonts w:ascii="Times New Roman" w:hAnsi="Times New Roman" w:cs="Times New Roman"/>
      <w:i/>
      <w:iCs/>
      <w:spacing w:val="2"/>
      <w:sz w:val="23"/>
      <w:szCs w:val="23"/>
      <w:shd w:val="clear" w:color="auto" w:fill="FFFFFF"/>
    </w:rPr>
  </w:style>
  <w:style w:type="character" w:customStyle="1" w:styleId="Tablecaption20">
    <w:name w:val="Table caption (2)"/>
    <w:basedOn w:val="Tablecaption2"/>
    <w:rsid w:val="00465F93"/>
    <w:rPr>
      <w:rFonts w:ascii="Times New Roman" w:hAnsi="Times New Roman" w:cs="Times New Roman"/>
      <w:i/>
      <w:iCs/>
      <w:spacing w:val="2"/>
      <w:sz w:val="23"/>
      <w:szCs w:val="23"/>
      <w:shd w:val="clear" w:color="auto" w:fill="FFFFFF"/>
    </w:rPr>
  </w:style>
  <w:style w:type="character" w:customStyle="1" w:styleId="Bodytext6">
    <w:name w:val="Body text6"/>
    <w:basedOn w:val="Bodytext"/>
    <w:rsid w:val="00465F93"/>
    <w:rPr>
      <w:rFonts w:ascii="Times New Roman" w:hAnsi="Times New Roman" w:cs="Times New Roman"/>
      <w:spacing w:val="7"/>
      <w:sz w:val="23"/>
      <w:szCs w:val="23"/>
      <w:shd w:val="clear" w:color="auto" w:fill="FFFFFF"/>
    </w:rPr>
  </w:style>
  <w:style w:type="character" w:customStyle="1" w:styleId="BodytextBold17">
    <w:name w:val="Body text + Bold17"/>
    <w:aliases w:val="Italic46,Spacing 0 pt237"/>
    <w:basedOn w:val="Bodytext"/>
    <w:rsid w:val="00465F93"/>
    <w:rPr>
      <w:rFonts w:ascii="Times New Roman" w:hAnsi="Times New Roman" w:cs="Times New Roman"/>
      <w:b/>
      <w:bCs/>
      <w:i/>
      <w:iCs/>
      <w:spacing w:val="4"/>
      <w:sz w:val="23"/>
      <w:szCs w:val="23"/>
      <w:shd w:val="clear" w:color="auto" w:fill="FFFFFF"/>
    </w:rPr>
  </w:style>
  <w:style w:type="character" w:customStyle="1" w:styleId="Bodytext2NotBold">
    <w:name w:val="Body text (2) + Not Bold"/>
    <w:aliases w:val="Italic45,Spacing 0 pt236"/>
    <w:basedOn w:val="Bodytext2"/>
    <w:rsid w:val="00465F93"/>
    <w:rPr>
      <w:rFonts w:ascii="Times New Roman" w:hAnsi="Times New Roman" w:cs="Times New Roman"/>
      <w:b/>
      <w:bCs/>
      <w:i/>
      <w:iCs/>
      <w:spacing w:val="2"/>
      <w:sz w:val="23"/>
      <w:szCs w:val="23"/>
      <w:shd w:val="clear" w:color="auto" w:fill="FFFFFF"/>
    </w:rPr>
  </w:style>
  <w:style w:type="character" w:customStyle="1" w:styleId="Bodytext2NotBold7">
    <w:name w:val="Body text (2) + Not Bold7"/>
    <w:aliases w:val="Italic44,Spacing 0 pt235"/>
    <w:basedOn w:val="Bodytext2"/>
    <w:rsid w:val="00465F93"/>
    <w:rPr>
      <w:rFonts w:ascii="Times New Roman" w:hAnsi="Times New Roman" w:cs="Times New Roman"/>
      <w:b/>
      <w:bCs/>
      <w:i/>
      <w:iCs/>
      <w:spacing w:val="2"/>
      <w:sz w:val="23"/>
      <w:szCs w:val="23"/>
      <w:shd w:val="clear" w:color="auto" w:fill="FFFFFF"/>
    </w:rPr>
  </w:style>
  <w:style w:type="character" w:customStyle="1" w:styleId="Bodytext60">
    <w:name w:val="Body text (6)_"/>
    <w:basedOn w:val="DefaultParagraphFont"/>
    <w:link w:val="Bodytext61"/>
    <w:rsid w:val="00465F93"/>
    <w:rPr>
      <w:rFonts w:ascii="Times New Roman" w:hAnsi="Times New Roman" w:cs="Times New Roman"/>
      <w:b/>
      <w:bCs/>
      <w:i/>
      <w:iCs/>
      <w:spacing w:val="4"/>
      <w:sz w:val="23"/>
      <w:szCs w:val="23"/>
      <w:shd w:val="clear" w:color="auto" w:fill="FFFFFF"/>
    </w:rPr>
  </w:style>
  <w:style w:type="character" w:customStyle="1" w:styleId="Bodytext62">
    <w:name w:val="Body text (6)"/>
    <w:basedOn w:val="Bodytext60"/>
    <w:rsid w:val="00465F93"/>
    <w:rPr>
      <w:rFonts w:ascii="Times New Roman" w:hAnsi="Times New Roman" w:cs="Times New Roman"/>
      <w:b/>
      <w:bCs/>
      <w:i/>
      <w:iCs/>
      <w:spacing w:val="4"/>
      <w:sz w:val="23"/>
      <w:szCs w:val="23"/>
      <w:shd w:val="clear" w:color="auto" w:fill="FFFFFF"/>
    </w:rPr>
  </w:style>
  <w:style w:type="character" w:customStyle="1" w:styleId="Bodytext5115pt10">
    <w:name w:val="Body text (5) + 11.5 pt10"/>
    <w:aliases w:val="Bold50,Spacing 0 pt234"/>
    <w:basedOn w:val="Bodytext5"/>
    <w:rsid w:val="00465F93"/>
    <w:rPr>
      <w:rFonts w:ascii="Times New Roman" w:hAnsi="Times New Roman" w:cs="Times New Roman"/>
      <w:b/>
      <w:bCs/>
      <w:i/>
      <w:iCs/>
      <w:spacing w:val="4"/>
      <w:sz w:val="23"/>
      <w:szCs w:val="23"/>
      <w:shd w:val="clear" w:color="auto" w:fill="FFFFFF"/>
    </w:rPr>
  </w:style>
  <w:style w:type="character" w:customStyle="1" w:styleId="Bodytext70">
    <w:name w:val="Body text (7)_"/>
    <w:basedOn w:val="DefaultParagraphFont"/>
    <w:link w:val="Bodytext71"/>
    <w:rsid w:val="00465F93"/>
    <w:rPr>
      <w:rFonts w:ascii="Times New Roman" w:hAnsi="Times New Roman" w:cs="Times New Roman"/>
      <w:b/>
      <w:bCs/>
      <w:spacing w:val="10"/>
      <w:sz w:val="21"/>
      <w:szCs w:val="21"/>
      <w:shd w:val="clear" w:color="auto" w:fill="FFFFFF"/>
    </w:rPr>
  </w:style>
  <w:style w:type="character" w:customStyle="1" w:styleId="Bodytext5Bold3">
    <w:name w:val="Body text (5) + Bold3"/>
    <w:aliases w:val="Not Italic36,Spacing 0 pt233"/>
    <w:basedOn w:val="Bodytext5"/>
    <w:rsid w:val="00465F93"/>
    <w:rPr>
      <w:rFonts w:ascii="Times New Roman" w:hAnsi="Times New Roman" w:cs="Times New Roman"/>
      <w:b/>
      <w:bCs/>
      <w:i/>
      <w:iCs/>
      <w:spacing w:val="10"/>
      <w:sz w:val="21"/>
      <w:szCs w:val="21"/>
      <w:shd w:val="clear" w:color="auto" w:fill="FFFFFF"/>
    </w:rPr>
  </w:style>
  <w:style w:type="character" w:customStyle="1" w:styleId="Bodytext6NotBold">
    <w:name w:val="Body text (6) + Not Bold"/>
    <w:aliases w:val="Not Italic35,Spacing 0 pt232"/>
    <w:basedOn w:val="Bodytext60"/>
    <w:rsid w:val="00465F93"/>
    <w:rPr>
      <w:rFonts w:ascii="Times New Roman" w:hAnsi="Times New Roman" w:cs="Times New Roman"/>
      <w:b/>
      <w:bCs/>
      <w:i/>
      <w:iCs/>
      <w:spacing w:val="7"/>
      <w:sz w:val="23"/>
      <w:szCs w:val="23"/>
      <w:shd w:val="clear" w:color="auto" w:fill="FFFFFF"/>
    </w:rPr>
  </w:style>
  <w:style w:type="character" w:customStyle="1" w:styleId="Bodytext45pt">
    <w:name w:val="Body text + 4.5 pt"/>
    <w:aliases w:val="Italic43,Spacing 0 pt231"/>
    <w:basedOn w:val="Bodytext"/>
    <w:rsid w:val="00465F93"/>
    <w:rPr>
      <w:rFonts w:ascii="Times New Roman" w:hAnsi="Times New Roman" w:cs="Times New Roman"/>
      <w:i/>
      <w:iCs/>
      <w:noProof/>
      <w:spacing w:val="0"/>
      <w:sz w:val="9"/>
      <w:szCs w:val="9"/>
      <w:shd w:val="clear" w:color="auto" w:fill="FFFFFF"/>
    </w:rPr>
  </w:style>
  <w:style w:type="character" w:customStyle="1" w:styleId="Bodytext45pt5">
    <w:name w:val="Body text + 4.5 pt5"/>
    <w:aliases w:val="Spacing 0 pt230"/>
    <w:basedOn w:val="Bodytext"/>
    <w:rsid w:val="00465F93"/>
    <w:rPr>
      <w:rFonts w:ascii="Times New Roman" w:hAnsi="Times New Roman" w:cs="Times New Roman"/>
      <w:noProof/>
      <w:spacing w:val="14"/>
      <w:sz w:val="9"/>
      <w:szCs w:val="9"/>
      <w:shd w:val="clear" w:color="auto" w:fill="FFFFFF"/>
    </w:rPr>
  </w:style>
  <w:style w:type="character" w:customStyle="1" w:styleId="Headerorfooter22">
    <w:name w:val="Header or footer2"/>
    <w:basedOn w:val="Headerorfooter"/>
    <w:rsid w:val="00465F93"/>
    <w:rPr>
      <w:rFonts w:ascii="Times New Roman" w:hAnsi="Times New Roman" w:cs="Times New Roman"/>
      <w:spacing w:val="6"/>
      <w:sz w:val="23"/>
      <w:szCs w:val="23"/>
      <w:shd w:val="clear" w:color="auto" w:fill="FFFFFF"/>
    </w:rPr>
  </w:style>
  <w:style w:type="character" w:customStyle="1" w:styleId="BodytextBold16">
    <w:name w:val="Body text + Bold16"/>
    <w:basedOn w:val="Bodytext"/>
    <w:rsid w:val="00465F93"/>
    <w:rPr>
      <w:rFonts w:ascii="Times New Roman" w:hAnsi="Times New Roman" w:cs="Times New Roman"/>
      <w:b/>
      <w:bCs/>
      <w:spacing w:val="7"/>
      <w:sz w:val="23"/>
      <w:szCs w:val="23"/>
      <w:shd w:val="clear" w:color="auto" w:fill="FFFFFF"/>
    </w:rPr>
  </w:style>
  <w:style w:type="character" w:customStyle="1" w:styleId="Bodytext7pt">
    <w:name w:val="Body text + 7 pt"/>
    <w:aliases w:val="Spacing 1 pt"/>
    <w:basedOn w:val="Bodytext"/>
    <w:rsid w:val="00465F93"/>
    <w:rPr>
      <w:rFonts w:ascii="Times New Roman" w:hAnsi="Times New Roman" w:cs="Times New Roman"/>
      <w:spacing w:val="21"/>
      <w:sz w:val="14"/>
      <w:szCs w:val="14"/>
      <w:shd w:val="clear" w:color="auto" w:fill="FFFFFF"/>
    </w:rPr>
  </w:style>
  <w:style w:type="character" w:customStyle="1" w:styleId="Headerorfooter4">
    <w:name w:val="Header or footer (4)_"/>
    <w:basedOn w:val="DefaultParagraphFont"/>
    <w:link w:val="Headerorfooter41"/>
    <w:rsid w:val="00465F93"/>
    <w:rPr>
      <w:rFonts w:ascii="Times New Roman" w:hAnsi="Times New Roman" w:cs="Times New Roman"/>
      <w:spacing w:val="9"/>
      <w:shd w:val="clear" w:color="auto" w:fill="FFFFFF"/>
    </w:rPr>
  </w:style>
  <w:style w:type="character" w:customStyle="1" w:styleId="Headerorfooter40">
    <w:name w:val="Header or footer (4)"/>
    <w:basedOn w:val="Headerorfooter4"/>
    <w:rsid w:val="00465F93"/>
    <w:rPr>
      <w:rFonts w:ascii="Times New Roman" w:hAnsi="Times New Roman" w:cs="Times New Roman"/>
      <w:spacing w:val="9"/>
      <w:shd w:val="clear" w:color="auto" w:fill="FFFFFF"/>
    </w:rPr>
  </w:style>
  <w:style w:type="character" w:customStyle="1" w:styleId="BodytextBold15">
    <w:name w:val="Body text + Bold15"/>
    <w:aliases w:val="Italic42,Spacing 0 pt229"/>
    <w:basedOn w:val="Bodytext"/>
    <w:rsid w:val="00465F93"/>
    <w:rPr>
      <w:rFonts w:ascii="Times New Roman" w:hAnsi="Times New Roman" w:cs="Times New Roman"/>
      <w:b/>
      <w:bCs/>
      <w:i/>
      <w:iCs/>
      <w:spacing w:val="4"/>
      <w:sz w:val="23"/>
      <w:szCs w:val="23"/>
      <w:shd w:val="clear" w:color="auto" w:fill="FFFFFF"/>
    </w:rPr>
  </w:style>
  <w:style w:type="character" w:customStyle="1" w:styleId="Tablecaption24">
    <w:name w:val="Table caption (2)4"/>
    <w:basedOn w:val="Tablecaption2"/>
    <w:rsid w:val="00465F93"/>
    <w:rPr>
      <w:rFonts w:ascii="Times New Roman" w:hAnsi="Times New Roman" w:cs="Times New Roman"/>
      <w:i/>
      <w:iCs/>
      <w:spacing w:val="2"/>
      <w:sz w:val="23"/>
      <w:szCs w:val="23"/>
      <w:shd w:val="clear" w:color="auto" w:fill="FFFFFF"/>
    </w:rPr>
  </w:style>
  <w:style w:type="character" w:customStyle="1" w:styleId="Tablecaption2Bold">
    <w:name w:val="Table caption (2) + Bold"/>
    <w:aliases w:val="Not Italic34,Spacing 0 pt228"/>
    <w:basedOn w:val="Tablecaption2"/>
    <w:rsid w:val="00465F93"/>
    <w:rPr>
      <w:rFonts w:ascii="Times New Roman" w:hAnsi="Times New Roman" w:cs="Times New Roman"/>
      <w:b/>
      <w:bCs/>
      <w:i/>
      <w:iCs/>
      <w:spacing w:val="7"/>
      <w:sz w:val="23"/>
      <w:szCs w:val="23"/>
      <w:shd w:val="clear" w:color="auto" w:fill="FFFFFF"/>
    </w:rPr>
  </w:style>
  <w:style w:type="character" w:customStyle="1" w:styleId="Tablecaption">
    <w:name w:val="Table caption_"/>
    <w:basedOn w:val="DefaultParagraphFont"/>
    <w:link w:val="Tablecaption1"/>
    <w:rsid w:val="00465F93"/>
    <w:rPr>
      <w:rFonts w:ascii="Times New Roman" w:hAnsi="Times New Roman" w:cs="Times New Roman"/>
      <w:b/>
      <w:bCs/>
      <w:spacing w:val="7"/>
      <w:sz w:val="23"/>
      <w:szCs w:val="23"/>
      <w:shd w:val="clear" w:color="auto" w:fill="FFFFFF"/>
    </w:rPr>
  </w:style>
  <w:style w:type="character" w:customStyle="1" w:styleId="Tablecaption0">
    <w:name w:val="Table caption"/>
    <w:basedOn w:val="Tablecaption"/>
    <w:rsid w:val="00465F93"/>
    <w:rPr>
      <w:rFonts w:ascii="Times New Roman" w:hAnsi="Times New Roman" w:cs="Times New Roman"/>
      <w:b/>
      <w:bCs/>
      <w:spacing w:val="7"/>
      <w:sz w:val="23"/>
      <w:szCs w:val="23"/>
      <w:shd w:val="clear" w:color="auto" w:fill="FFFFFF"/>
    </w:rPr>
  </w:style>
  <w:style w:type="character" w:customStyle="1" w:styleId="Tablecaption3">
    <w:name w:val="Table caption (3)_"/>
    <w:basedOn w:val="DefaultParagraphFont"/>
    <w:link w:val="Tablecaption31"/>
    <w:rsid w:val="00465F93"/>
    <w:rPr>
      <w:rFonts w:ascii="Times New Roman" w:hAnsi="Times New Roman" w:cs="Times New Roman"/>
      <w:i/>
      <w:iCs/>
      <w:spacing w:val="3"/>
      <w:sz w:val="21"/>
      <w:szCs w:val="21"/>
      <w:shd w:val="clear" w:color="auto" w:fill="FFFFFF"/>
    </w:rPr>
  </w:style>
  <w:style w:type="character" w:customStyle="1" w:styleId="Tablecaption30">
    <w:name w:val="Table caption (3)"/>
    <w:basedOn w:val="Tablecaption3"/>
    <w:rsid w:val="00465F93"/>
    <w:rPr>
      <w:rFonts w:ascii="Times New Roman" w:hAnsi="Times New Roman" w:cs="Times New Roman"/>
      <w:i/>
      <w:iCs/>
      <w:spacing w:val="3"/>
      <w:sz w:val="21"/>
      <w:szCs w:val="21"/>
      <w:shd w:val="clear" w:color="auto" w:fill="FFFFFF"/>
    </w:rPr>
  </w:style>
  <w:style w:type="character" w:customStyle="1" w:styleId="Bodytext620">
    <w:name w:val="Body text (6)2"/>
    <w:basedOn w:val="Bodytext60"/>
    <w:rsid w:val="00465F93"/>
    <w:rPr>
      <w:rFonts w:ascii="Times New Roman" w:hAnsi="Times New Roman" w:cs="Times New Roman"/>
      <w:b/>
      <w:bCs/>
      <w:i/>
      <w:iCs/>
      <w:spacing w:val="4"/>
      <w:sz w:val="23"/>
      <w:szCs w:val="23"/>
      <w:shd w:val="clear" w:color="auto" w:fill="FFFFFF"/>
    </w:rPr>
  </w:style>
  <w:style w:type="character" w:customStyle="1" w:styleId="Bodytext52">
    <w:name w:val="Body text (5)2"/>
    <w:basedOn w:val="Bodytext5"/>
    <w:rsid w:val="00465F93"/>
    <w:rPr>
      <w:rFonts w:ascii="Times New Roman" w:hAnsi="Times New Roman" w:cs="Times New Roman"/>
      <w:i/>
      <w:iCs/>
      <w:spacing w:val="3"/>
      <w:sz w:val="21"/>
      <w:szCs w:val="21"/>
      <w:shd w:val="clear" w:color="auto" w:fill="FFFFFF"/>
    </w:rPr>
  </w:style>
  <w:style w:type="character" w:customStyle="1" w:styleId="Bodytext5115pt9">
    <w:name w:val="Body text (5) + 11.5 pt9"/>
    <w:aliases w:val="Bold49,Not Italic33,Spacing 0 pt227"/>
    <w:basedOn w:val="Bodytext5"/>
    <w:rsid w:val="00465F93"/>
    <w:rPr>
      <w:rFonts w:ascii="Times New Roman" w:hAnsi="Times New Roman" w:cs="Times New Roman"/>
      <w:b/>
      <w:bCs/>
      <w:i/>
      <w:iCs/>
      <w:spacing w:val="7"/>
      <w:sz w:val="23"/>
      <w:szCs w:val="23"/>
      <w:shd w:val="clear" w:color="auto" w:fill="FFFFFF"/>
    </w:rPr>
  </w:style>
  <w:style w:type="character" w:customStyle="1" w:styleId="BodytextItalic2">
    <w:name w:val="Body text + Italic2"/>
    <w:aliases w:val="Spacing 0 pt226"/>
    <w:basedOn w:val="Bodytext"/>
    <w:rsid w:val="00465F93"/>
    <w:rPr>
      <w:rFonts w:ascii="Times New Roman" w:hAnsi="Times New Roman" w:cs="Times New Roman"/>
      <w:i/>
      <w:iCs/>
      <w:spacing w:val="2"/>
      <w:sz w:val="23"/>
      <w:szCs w:val="23"/>
      <w:shd w:val="clear" w:color="auto" w:fill="FFFFFF"/>
    </w:rPr>
  </w:style>
  <w:style w:type="character" w:customStyle="1" w:styleId="Tablecaption105pt">
    <w:name w:val="Table caption + 10.5 pt"/>
    <w:aliases w:val="Not Bold,Italic41,Spacing 0 pt225"/>
    <w:basedOn w:val="Tablecaption"/>
    <w:rsid w:val="00465F93"/>
    <w:rPr>
      <w:rFonts w:ascii="Times New Roman" w:hAnsi="Times New Roman" w:cs="Times New Roman"/>
      <w:b/>
      <w:bCs/>
      <w:i/>
      <w:iCs/>
      <w:spacing w:val="3"/>
      <w:sz w:val="21"/>
      <w:szCs w:val="21"/>
      <w:shd w:val="clear" w:color="auto" w:fill="FFFFFF"/>
    </w:rPr>
  </w:style>
  <w:style w:type="character" w:customStyle="1" w:styleId="Headerorfooter5">
    <w:name w:val="Header or footer (5)_"/>
    <w:basedOn w:val="DefaultParagraphFont"/>
    <w:link w:val="Headerorfooter51"/>
    <w:rsid w:val="00465F93"/>
    <w:rPr>
      <w:rFonts w:ascii="Times New Roman" w:hAnsi="Times New Roman" w:cs="Times New Roman"/>
      <w:i/>
      <w:iCs/>
      <w:spacing w:val="5"/>
      <w:sz w:val="19"/>
      <w:szCs w:val="19"/>
      <w:shd w:val="clear" w:color="auto" w:fill="FFFFFF"/>
    </w:rPr>
  </w:style>
  <w:style w:type="character" w:customStyle="1" w:styleId="Headerorfooter5115pt">
    <w:name w:val="Header or footer (5) + 11.5 pt"/>
    <w:aliases w:val="Bold48,Not Italic32,Spacing 0 pt224"/>
    <w:basedOn w:val="Headerorfooter5"/>
    <w:rsid w:val="00465F93"/>
    <w:rPr>
      <w:rFonts w:ascii="Times New Roman" w:hAnsi="Times New Roman" w:cs="Times New Roman"/>
      <w:b/>
      <w:bCs/>
      <w:i/>
      <w:iCs/>
      <w:spacing w:val="9"/>
      <w:sz w:val="23"/>
      <w:szCs w:val="23"/>
      <w:shd w:val="clear" w:color="auto" w:fill="FFFFFF"/>
    </w:rPr>
  </w:style>
  <w:style w:type="character" w:customStyle="1" w:styleId="Headerorfooter50">
    <w:name w:val="Header or footer (5)"/>
    <w:basedOn w:val="Headerorfooter5"/>
    <w:rsid w:val="00465F93"/>
    <w:rPr>
      <w:rFonts w:ascii="Times New Roman" w:hAnsi="Times New Roman" w:cs="Times New Roman"/>
      <w:i/>
      <w:iCs/>
      <w:spacing w:val="5"/>
      <w:sz w:val="19"/>
      <w:szCs w:val="19"/>
      <w:shd w:val="clear" w:color="auto" w:fill="FFFFFF"/>
    </w:rPr>
  </w:style>
  <w:style w:type="character" w:customStyle="1" w:styleId="Bodytext6NotItalic">
    <w:name w:val="Body text (6) + Not Italic"/>
    <w:aliases w:val="Spacing 0 pt223"/>
    <w:basedOn w:val="Bodytext60"/>
    <w:rsid w:val="00465F93"/>
    <w:rPr>
      <w:rFonts w:ascii="Times New Roman" w:hAnsi="Times New Roman" w:cs="Times New Roman"/>
      <w:b/>
      <w:bCs/>
      <w:i/>
      <w:iCs/>
      <w:spacing w:val="7"/>
      <w:sz w:val="23"/>
      <w:szCs w:val="23"/>
      <w:shd w:val="clear" w:color="auto" w:fill="FFFFFF"/>
    </w:rPr>
  </w:style>
  <w:style w:type="character" w:customStyle="1" w:styleId="Bodytext53">
    <w:name w:val="Body text5"/>
    <w:basedOn w:val="Bodytext"/>
    <w:rsid w:val="00465F93"/>
    <w:rPr>
      <w:rFonts w:ascii="Times New Roman" w:hAnsi="Times New Roman" w:cs="Times New Roman"/>
      <w:spacing w:val="7"/>
      <w:sz w:val="23"/>
      <w:szCs w:val="23"/>
      <w:shd w:val="clear" w:color="auto" w:fill="FFFFFF"/>
    </w:rPr>
  </w:style>
  <w:style w:type="character" w:customStyle="1" w:styleId="Tablecaption2Bold4">
    <w:name w:val="Table caption (2) + Bold4"/>
    <w:aliases w:val="Not Italic31,Spacing 0 pt222"/>
    <w:basedOn w:val="Tablecaption2"/>
    <w:rsid w:val="00465F93"/>
    <w:rPr>
      <w:rFonts w:ascii="Times New Roman" w:hAnsi="Times New Roman" w:cs="Times New Roman"/>
      <w:b/>
      <w:bCs/>
      <w:i/>
      <w:iCs/>
      <w:spacing w:val="7"/>
      <w:sz w:val="23"/>
      <w:szCs w:val="23"/>
      <w:shd w:val="clear" w:color="auto" w:fill="FFFFFF"/>
    </w:rPr>
  </w:style>
  <w:style w:type="character" w:customStyle="1" w:styleId="Bodytext45pt4">
    <w:name w:val="Body text + 4.5 pt4"/>
    <w:aliases w:val="Italic40,Spacing 0 pt221"/>
    <w:basedOn w:val="Bodytext"/>
    <w:rsid w:val="00465F93"/>
    <w:rPr>
      <w:rFonts w:ascii="Times New Roman" w:hAnsi="Times New Roman" w:cs="Times New Roman"/>
      <w:i/>
      <w:iCs/>
      <w:noProof/>
      <w:spacing w:val="0"/>
      <w:sz w:val="9"/>
      <w:szCs w:val="9"/>
      <w:shd w:val="clear" w:color="auto" w:fill="FFFFFF"/>
    </w:rPr>
  </w:style>
  <w:style w:type="character" w:customStyle="1" w:styleId="Bodytext45pt3">
    <w:name w:val="Body text + 4.5 pt3"/>
    <w:aliases w:val="Spacing 0 pt220"/>
    <w:basedOn w:val="Bodytext"/>
    <w:rsid w:val="00465F93"/>
    <w:rPr>
      <w:rFonts w:ascii="Times New Roman" w:hAnsi="Times New Roman" w:cs="Times New Roman"/>
      <w:spacing w:val="14"/>
      <w:sz w:val="9"/>
      <w:szCs w:val="9"/>
      <w:shd w:val="clear" w:color="auto" w:fill="FFFFFF"/>
    </w:rPr>
  </w:style>
  <w:style w:type="character" w:customStyle="1" w:styleId="BodytextGeorgia">
    <w:name w:val="Body text + Georgia"/>
    <w:aliases w:val="9 pt,Bold47,Spacing 0 pt219"/>
    <w:basedOn w:val="Bodytext"/>
    <w:rsid w:val="00465F93"/>
    <w:rPr>
      <w:rFonts w:ascii="Georgia" w:hAnsi="Georgia" w:cs="Georgia"/>
      <w:b/>
      <w:bCs/>
      <w:noProof/>
      <w:spacing w:val="0"/>
      <w:sz w:val="18"/>
      <w:szCs w:val="18"/>
      <w:shd w:val="clear" w:color="auto" w:fill="FFFFFF"/>
    </w:rPr>
  </w:style>
  <w:style w:type="character" w:customStyle="1" w:styleId="Bodytext2105pt">
    <w:name w:val="Body text (2) + 10.5 pt"/>
    <w:aliases w:val="Not Bold21,Italic39,Spacing 0 pt218"/>
    <w:basedOn w:val="Bodytext2"/>
    <w:rsid w:val="00465F93"/>
    <w:rPr>
      <w:rFonts w:ascii="Times New Roman" w:hAnsi="Times New Roman" w:cs="Times New Roman"/>
      <w:b/>
      <w:bCs/>
      <w:i/>
      <w:iCs/>
      <w:spacing w:val="3"/>
      <w:sz w:val="21"/>
      <w:szCs w:val="21"/>
      <w:shd w:val="clear" w:color="auto" w:fill="FFFFFF"/>
    </w:rPr>
  </w:style>
  <w:style w:type="character" w:customStyle="1" w:styleId="Bodytext2105pt2">
    <w:name w:val="Body text (2) + 10.5 pt2"/>
    <w:aliases w:val="Spacing 0 pt217"/>
    <w:basedOn w:val="Bodytext2"/>
    <w:rsid w:val="00465F93"/>
    <w:rPr>
      <w:rFonts w:ascii="Times New Roman" w:hAnsi="Times New Roman" w:cs="Times New Roman"/>
      <w:b/>
      <w:bCs/>
      <w:spacing w:val="10"/>
      <w:sz w:val="21"/>
      <w:szCs w:val="21"/>
      <w:shd w:val="clear" w:color="auto" w:fill="FFFFFF"/>
    </w:rPr>
  </w:style>
  <w:style w:type="character" w:customStyle="1" w:styleId="Bodytext42">
    <w:name w:val="Body text4"/>
    <w:basedOn w:val="Bodytext"/>
    <w:rsid w:val="00465F93"/>
    <w:rPr>
      <w:rFonts w:ascii="Times New Roman" w:hAnsi="Times New Roman" w:cs="Times New Roman"/>
      <w:spacing w:val="7"/>
      <w:sz w:val="23"/>
      <w:szCs w:val="23"/>
      <w:shd w:val="clear" w:color="auto" w:fill="FFFFFF"/>
    </w:rPr>
  </w:style>
  <w:style w:type="character" w:customStyle="1" w:styleId="Headerorfooter42">
    <w:name w:val="Header or footer (4)2"/>
    <w:basedOn w:val="Headerorfooter4"/>
    <w:rsid w:val="00465F93"/>
    <w:rPr>
      <w:rFonts w:ascii="Times New Roman" w:hAnsi="Times New Roman" w:cs="Times New Roman"/>
      <w:spacing w:val="9"/>
      <w:shd w:val="clear" w:color="auto" w:fill="FFFFFF"/>
    </w:rPr>
  </w:style>
  <w:style w:type="character" w:customStyle="1" w:styleId="Headerorfooter52">
    <w:name w:val="Header or footer (5)2"/>
    <w:basedOn w:val="Headerorfooter5"/>
    <w:rsid w:val="00465F93"/>
    <w:rPr>
      <w:rFonts w:ascii="Times New Roman" w:hAnsi="Times New Roman" w:cs="Times New Roman"/>
      <w:i/>
      <w:iCs/>
      <w:spacing w:val="5"/>
      <w:sz w:val="19"/>
      <w:szCs w:val="19"/>
      <w:shd w:val="clear" w:color="auto" w:fill="FFFFFF"/>
    </w:rPr>
  </w:style>
  <w:style w:type="character" w:customStyle="1" w:styleId="Bodytext6NotItalic1">
    <w:name w:val="Body text (6) + Not Italic1"/>
    <w:aliases w:val="Spacing 0 pt216"/>
    <w:basedOn w:val="Bodytext60"/>
    <w:rsid w:val="00465F93"/>
    <w:rPr>
      <w:rFonts w:ascii="Times New Roman" w:hAnsi="Times New Roman" w:cs="Times New Roman"/>
      <w:b/>
      <w:bCs/>
      <w:i/>
      <w:iCs/>
      <w:spacing w:val="7"/>
      <w:sz w:val="23"/>
      <w:szCs w:val="23"/>
      <w:shd w:val="clear" w:color="auto" w:fill="FFFFFF"/>
    </w:rPr>
  </w:style>
  <w:style w:type="character" w:customStyle="1" w:styleId="Bodytext7pt2">
    <w:name w:val="Body text + 7 pt2"/>
    <w:aliases w:val="Spacing 0 pt215"/>
    <w:basedOn w:val="Bodytext"/>
    <w:rsid w:val="00465F93"/>
    <w:rPr>
      <w:rFonts w:ascii="Times New Roman" w:hAnsi="Times New Roman" w:cs="Times New Roman"/>
      <w:spacing w:val="15"/>
      <w:sz w:val="14"/>
      <w:szCs w:val="14"/>
      <w:shd w:val="clear" w:color="auto" w:fill="FFFFFF"/>
    </w:rPr>
  </w:style>
  <w:style w:type="character" w:customStyle="1" w:styleId="BodytextBold14">
    <w:name w:val="Body text + Bold14"/>
    <w:aliases w:val="Italic38,Spacing 0 pt214"/>
    <w:basedOn w:val="Bodytext"/>
    <w:rsid w:val="00465F93"/>
    <w:rPr>
      <w:rFonts w:ascii="Times New Roman" w:hAnsi="Times New Roman" w:cs="Times New Roman"/>
      <w:b/>
      <w:bCs/>
      <w:i/>
      <w:iCs/>
      <w:spacing w:val="4"/>
      <w:sz w:val="23"/>
      <w:szCs w:val="23"/>
      <w:shd w:val="clear" w:color="auto" w:fill="FFFFFF"/>
    </w:rPr>
  </w:style>
  <w:style w:type="character" w:customStyle="1" w:styleId="Bodytext105pt1">
    <w:name w:val="Body text + 10.5 pt1"/>
    <w:aliases w:val="Italic37,Spacing 0 pt213"/>
    <w:basedOn w:val="Bodytext"/>
    <w:rsid w:val="00465F93"/>
    <w:rPr>
      <w:rFonts w:ascii="Times New Roman" w:hAnsi="Times New Roman" w:cs="Times New Roman"/>
      <w:i/>
      <w:iCs/>
      <w:spacing w:val="3"/>
      <w:sz w:val="21"/>
      <w:szCs w:val="21"/>
      <w:shd w:val="clear" w:color="auto" w:fill="FFFFFF"/>
    </w:rPr>
  </w:style>
  <w:style w:type="character" w:customStyle="1" w:styleId="Heading4">
    <w:name w:val="Heading #4_"/>
    <w:basedOn w:val="DefaultParagraphFont"/>
    <w:link w:val="Heading40"/>
    <w:rsid w:val="00465F93"/>
    <w:rPr>
      <w:rFonts w:ascii="Times New Roman" w:hAnsi="Times New Roman" w:cs="Times New Roman"/>
      <w:spacing w:val="7"/>
      <w:sz w:val="23"/>
      <w:szCs w:val="23"/>
      <w:shd w:val="clear" w:color="auto" w:fill="FFFFFF"/>
    </w:rPr>
  </w:style>
  <w:style w:type="character" w:customStyle="1" w:styleId="Tableofcontents">
    <w:name w:val="Table of contents_"/>
    <w:basedOn w:val="DefaultParagraphFont"/>
    <w:link w:val="Tableofcontents1"/>
    <w:rsid w:val="00465F93"/>
    <w:rPr>
      <w:rFonts w:ascii="Times New Roman" w:hAnsi="Times New Roman" w:cs="Times New Roman"/>
      <w:spacing w:val="7"/>
      <w:sz w:val="23"/>
      <w:szCs w:val="23"/>
      <w:shd w:val="clear" w:color="auto" w:fill="FFFFFF"/>
    </w:rPr>
  </w:style>
  <w:style w:type="character" w:customStyle="1" w:styleId="Tableofcontents0">
    <w:name w:val="Table of contents"/>
    <w:basedOn w:val="Tableofcontents"/>
    <w:rsid w:val="00465F93"/>
    <w:rPr>
      <w:rFonts w:ascii="Times New Roman" w:hAnsi="Times New Roman" w:cs="Times New Roman"/>
      <w:spacing w:val="7"/>
      <w:sz w:val="23"/>
      <w:szCs w:val="23"/>
      <w:shd w:val="clear" w:color="auto" w:fill="FFFFFF"/>
    </w:rPr>
  </w:style>
  <w:style w:type="character" w:customStyle="1" w:styleId="Tableofcontents2">
    <w:name w:val="Table of contents (2)_"/>
    <w:basedOn w:val="DefaultParagraphFont"/>
    <w:link w:val="Tableofcontents21"/>
    <w:rsid w:val="00465F93"/>
    <w:rPr>
      <w:rFonts w:ascii="Times New Roman" w:hAnsi="Times New Roman" w:cs="Times New Roman"/>
      <w:b/>
      <w:bCs/>
      <w:i/>
      <w:iCs/>
      <w:spacing w:val="4"/>
      <w:sz w:val="23"/>
      <w:szCs w:val="23"/>
      <w:shd w:val="clear" w:color="auto" w:fill="FFFFFF"/>
    </w:rPr>
  </w:style>
  <w:style w:type="character" w:customStyle="1" w:styleId="Tableofcontents20">
    <w:name w:val="Table of contents (2)"/>
    <w:basedOn w:val="Tableofcontents2"/>
    <w:rsid w:val="00465F93"/>
    <w:rPr>
      <w:rFonts w:ascii="Times New Roman" w:hAnsi="Times New Roman" w:cs="Times New Roman"/>
      <w:b/>
      <w:bCs/>
      <w:i/>
      <w:iCs/>
      <w:spacing w:val="4"/>
      <w:sz w:val="23"/>
      <w:szCs w:val="23"/>
      <w:shd w:val="clear" w:color="auto" w:fill="FFFFFF"/>
    </w:rPr>
  </w:style>
  <w:style w:type="character" w:customStyle="1" w:styleId="Tableofcontents2NotBold">
    <w:name w:val="Table of contents (2) + Not Bold"/>
    <w:aliases w:val="Not Italic30,Spacing 0 pt212"/>
    <w:basedOn w:val="Tableofcontents2"/>
    <w:rsid w:val="00465F93"/>
    <w:rPr>
      <w:rFonts w:ascii="Times New Roman" w:hAnsi="Times New Roman" w:cs="Times New Roman"/>
      <w:b/>
      <w:bCs/>
      <w:i/>
      <w:iCs/>
      <w:spacing w:val="7"/>
      <w:sz w:val="23"/>
      <w:szCs w:val="23"/>
      <w:shd w:val="clear" w:color="auto" w:fill="FFFFFF"/>
    </w:rPr>
  </w:style>
  <w:style w:type="character" w:customStyle="1" w:styleId="Tableofcontents3">
    <w:name w:val="Table of contents (3)_"/>
    <w:basedOn w:val="DefaultParagraphFont"/>
    <w:link w:val="Tableofcontents31"/>
    <w:rsid w:val="00465F93"/>
    <w:rPr>
      <w:rFonts w:ascii="Times New Roman" w:hAnsi="Times New Roman" w:cs="Times New Roman"/>
      <w:b/>
      <w:bCs/>
      <w:spacing w:val="7"/>
      <w:sz w:val="23"/>
      <w:szCs w:val="23"/>
      <w:shd w:val="clear" w:color="auto" w:fill="FFFFFF"/>
    </w:rPr>
  </w:style>
  <w:style w:type="character" w:customStyle="1" w:styleId="Tableofcontents30">
    <w:name w:val="Table of contents (3)"/>
    <w:basedOn w:val="Tableofcontents3"/>
    <w:rsid w:val="00465F93"/>
    <w:rPr>
      <w:rFonts w:ascii="Times New Roman" w:hAnsi="Times New Roman" w:cs="Times New Roman"/>
      <w:b/>
      <w:bCs/>
      <w:spacing w:val="7"/>
      <w:sz w:val="23"/>
      <w:szCs w:val="23"/>
      <w:shd w:val="clear" w:color="auto" w:fill="FFFFFF"/>
    </w:rPr>
  </w:style>
  <w:style w:type="character" w:customStyle="1" w:styleId="Tablecaption4">
    <w:name w:val="Table caption (4)_"/>
    <w:basedOn w:val="DefaultParagraphFont"/>
    <w:link w:val="Tablecaption41"/>
    <w:rsid w:val="00465F93"/>
    <w:rPr>
      <w:rFonts w:ascii="Times New Roman" w:hAnsi="Times New Roman" w:cs="Times New Roman"/>
      <w:b/>
      <w:bCs/>
      <w:i/>
      <w:iCs/>
      <w:spacing w:val="4"/>
      <w:sz w:val="23"/>
      <w:szCs w:val="23"/>
      <w:shd w:val="clear" w:color="auto" w:fill="FFFFFF"/>
    </w:rPr>
  </w:style>
  <w:style w:type="character" w:customStyle="1" w:styleId="Tablecaption40">
    <w:name w:val="Table caption (4)"/>
    <w:basedOn w:val="Tablecaption4"/>
    <w:rsid w:val="00465F93"/>
    <w:rPr>
      <w:rFonts w:ascii="Times New Roman" w:hAnsi="Times New Roman" w:cs="Times New Roman"/>
      <w:b/>
      <w:bCs/>
      <w:i/>
      <w:iCs/>
      <w:spacing w:val="4"/>
      <w:sz w:val="23"/>
      <w:szCs w:val="23"/>
      <w:shd w:val="clear" w:color="auto" w:fill="FFFFFF"/>
    </w:rPr>
  </w:style>
  <w:style w:type="character" w:customStyle="1" w:styleId="Bodytext16pt">
    <w:name w:val="Body text + 16 pt"/>
    <w:aliases w:val="Spacing 0 pt211"/>
    <w:basedOn w:val="Bodytext"/>
    <w:rsid w:val="00465F93"/>
    <w:rPr>
      <w:rFonts w:ascii="Times New Roman" w:hAnsi="Times New Roman" w:cs="Times New Roman"/>
      <w:spacing w:val="-5"/>
      <w:sz w:val="32"/>
      <w:szCs w:val="32"/>
      <w:shd w:val="clear" w:color="auto" w:fill="FFFFFF"/>
    </w:rPr>
  </w:style>
  <w:style w:type="character" w:customStyle="1" w:styleId="Bodytext5115pt8">
    <w:name w:val="Body text (5) + 11.5 pt8"/>
    <w:aliases w:val="Spacing 0 pt210"/>
    <w:basedOn w:val="Bodytext5"/>
    <w:rsid w:val="00465F93"/>
    <w:rPr>
      <w:rFonts w:ascii="Times New Roman" w:hAnsi="Times New Roman" w:cs="Times New Roman"/>
      <w:i/>
      <w:iCs/>
      <w:spacing w:val="2"/>
      <w:sz w:val="23"/>
      <w:szCs w:val="23"/>
      <w:shd w:val="clear" w:color="auto" w:fill="FFFFFF"/>
    </w:rPr>
  </w:style>
  <w:style w:type="character" w:customStyle="1" w:styleId="Bodytext6NotBold3">
    <w:name w:val="Body text (6) + Not Bold3"/>
    <w:aliases w:val="Not Italic29,Spacing 0 pt209"/>
    <w:basedOn w:val="Bodytext60"/>
    <w:rsid w:val="00465F93"/>
    <w:rPr>
      <w:rFonts w:ascii="Times New Roman" w:hAnsi="Times New Roman" w:cs="Times New Roman"/>
      <w:b/>
      <w:bCs/>
      <w:i/>
      <w:iCs/>
      <w:spacing w:val="7"/>
      <w:sz w:val="23"/>
      <w:szCs w:val="23"/>
      <w:shd w:val="clear" w:color="auto" w:fill="FFFFFF"/>
    </w:rPr>
  </w:style>
  <w:style w:type="character" w:customStyle="1" w:styleId="Tableofcontents22">
    <w:name w:val="Table of contents2"/>
    <w:basedOn w:val="Tableofcontents"/>
    <w:rsid w:val="00465F93"/>
    <w:rPr>
      <w:rFonts w:ascii="Times New Roman" w:hAnsi="Times New Roman" w:cs="Times New Roman"/>
      <w:spacing w:val="7"/>
      <w:sz w:val="23"/>
      <w:szCs w:val="23"/>
      <w:shd w:val="clear" w:color="auto" w:fill="FFFFFF"/>
    </w:rPr>
  </w:style>
  <w:style w:type="character" w:customStyle="1" w:styleId="Tableofcontents11pt">
    <w:name w:val="Table of contents + 11 pt"/>
    <w:aliases w:val="Spacing 0 pt208"/>
    <w:basedOn w:val="Tableofcontents"/>
    <w:rsid w:val="00465F93"/>
    <w:rPr>
      <w:rFonts w:ascii="Times New Roman" w:hAnsi="Times New Roman" w:cs="Times New Roman"/>
      <w:spacing w:val="8"/>
      <w:sz w:val="22"/>
      <w:szCs w:val="22"/>
      <w:shd w:val="clear" w:color="auto" w:fill="FFFFFF"/>
    </w:rPr>
  </w:style>
  <w:style w:type="character" w:customStyle="1" w:styleId="Tableofcontents32">
    <w:name w:val="Table of contents (3)2"/>
    <w:basedOn w:val="Tableofcontents3"/>
    <w:rsid w:val="00465F93"/>
    <w:rPr>
      <w:rFonts w:ascii="Times New Roman" w:hAnsi="Times New Roman" w:cs="Times New Roman"/>
      <w:b/>
      <w:bCs/>
      <w:spacing w:val="7"/>
      <w:sz w:val="23"/>
      <w:szCs w:val="23"/>
      <w:shd w:val="clear" w:color="auto" w:fill="FFFFFF"/>
    </w:rPr>
  </w:style>
  <w:style w:type="character" w:customStyle="1" w:styleId="TableofcontentsBold">
    <w:name w:val="Table of contents + Bold"/>
    <w:aliases w:val="Italic36,Spacing 0 pt207"/>
    <w:basedOn w:val="Tableofcontents"/>
    <w:rsid w:val="00465F93"/>
    <w:rPr>
      <w:rFonts w:ascii="Times New Roman" w:hAnsi="Times New Roman" w:cs="Times New Roman"/>
      <w:b/>
      <w:bCs/>
      <w:i/>
      <w:iCs/>
      <w:spacing w:val="4"/>
      <w:sz w:val="23"/>
      <w:szCs w:val="23"/>
      <w:shd w:val="clear" w:color="auto" w:fill="FFFFFF"/>
    </w:rPr>
  </w:style>
  <w:style w:type="character" w:customStyle="1" w:styleId="BodytextBold13">
    <w:name w:val="Body text + Bold13"/>
    <w:basedOn w:val="Bodytext"/>
    <w:rsid w:val="00465F93"/>
    <w:rPr>
      <w:rFonts w:ascii="Times New Roman" w:hAnsi="Times New Roman" w:cs="Times New Roman"/>
      <w:b/>
      <w:bCs/>
      <w:spacing w:val="7"/>
      <w:sz w:val="23"/>
      <w:szCs w:val="23"/>
      <w:shd w:val="clear" w:color="auto" w:fill="FFFFFF"/>
    </w:rPr>
  </w:style>
  <w:style w:type="character" w:customStyle="1" w:styleId="BodytextBold12">
    <w:name w:val="Body text + Bold12"/>
    <w:aliases w:val="Italic35,Spacing 0 pt206"/>
    <w:basedOn w:val="Bodytext"/>
    <w:rsid w:val="00465F93"/>
    <w:rPr>
      <w:rFonts w:ascii="Times New Roman" w:hAnsi="Times New Roman" w:cs="Times New Roman"/>
      <w:b/>
      <w:bCs/>
      <w:i/>
      <w:iCs/>
      <w:spacing w:val="4"/>
      <w:sz w:val="23"/>
      <w:szCs w:val="23"/>
      <w:shd w:val="clear" w:color="auto" w:fill="FFFFFF"/>
    </w:rPr>
  </w:style>
  <w:style w:type="character" w:customStyle="1" w:styleId="Bodytext8">
    <w:name w:val="Body text (8)_"/>
    <w:basedOn w:val="DefaultParagraphFont"/>
    <w:link w:val="Bodytext80"/>
    <w:rsid w:val="00465F93"/>
    <w:rPr>
      <w:rFonts w:ascii="Times New Roman" w:hAnsi="Times New Roman" w:cs="Times New Roman"/>
      <w:i/>
      <w:iCs/>
      <w:spacing w:val="15"/>
      <w:sz w:val="18"/>
      <w:szCs w:val="18"/>
      <w:shd w:val="clear" w:color="auto" w:fill="FFFFFF"/>
    </w:rPr>
  </w:style>
  <w:style w:type="character" w:customStyle="1" w:styleId="Bodytext8Spacing0pt">
    <w:name w:val="Body text (8) + Spacing 0 pt"/>
    <w:basedOn w:val="Bodytext8"/>
    <w:rsid w:val="00465F93"/>
    <w:rPr>
      <w:rFonts w:ascii="Times New Roman" w:hAnsi="Times New Roman" w:cs="Times New Roman"/>
      <w:i/>
      <w:iCs/>
      <w:spacing w:val="-6"/>
      <w:sz w:val="18"/>
      <w:szCs w:val="18"/>
      <w:shd w:val="clear" w:color="auto" w:fill="FFFFFF"/>
    </w:rPr>
  </w:style>
  <w:style w:type="character" w:customStyle="1" w:styleId="Bodytext8CourierNew">
    <w:name w:val="Body text (8) + Courier New"/>
    <w:aliases w:val="10 pt,Bold46,Not Italic28,Spacing 0 pt205"/>
    <w:basedOn w:val="Bodytext8"/>
    <w:rsid w:val="00465F93"/>
    <w:rPr>
      <w:rFonts w:ascii="Courier New" w:hAnsi="Courier New" w:cs="Courier New"/>
      <w:b/>
      <w:bCs/>
      <w:i/>
      <w:iCs/>
      <w:spacing w:val="-2"/>
      <w:sz w:val="20"/>
      <w:szCs w:val="20"/>
      <w:shd w:val="clear" w:color="auto" w:fill="FFFFFF"/>
    </w:rPr>
  </w:style>
  <w:style w:type="character" w:customStyle="1" w:styleId="Tableofcontents2NotBold1">
    <w:name w:val="Table of contents (2) + Not Bold1"/>
    <w:aliases w:val="Not Italic27,Spacing 0 pt204"/>
    <w:basedOn w:val="Tableofcontents2"/>
    <w:rsid w:val="00465F93"/>
    <w:rPr>
      <w:rFonts w:ascii="Times New Roman" w:hAnsi="Times New Roman" w:cs="Times New Roman"/>
      <w:b/>
      <w:bCs/>
      <w:i/>
      <w:iCs/>
      <w:spacing w:val="7"/>
      <w:sz w:val="23"/>
      <w:szCs w:val="23"/>
      <w:shd w:val="clear" w:color="auto" w:fill="FFFFFF"/>
    </w:rPr>
  </w:style>
  <w:style w:type="character" w:customStyle="1" w:styleId="Bodytext2105pt1">
    <w:name w:val="Body text (2) + 10.5 pt1"/>
    <w:aliases w:val="Not Bold20,Italic34,Spacing 0 pt203"/>
    <w:basedOn w:val="Bodytext2"/>
    <w:rsid w:val="00465F93"/>
    <w:rPr>
      <w:rFonts w:ascii="Times New Roman" w:hAnsi="Times New Roman" w:cs="Times New Roman"/>
      <w:b/>
      <w:bCs/>
      <w:i/>
      <w:iCs/>
      <w:spacing w:val="3"/>
      <w:sz w:val="21"/>
      <w:szCs w:val="21"/>
      <w:shd w:val="clear" w:color="auto" w:fill="FFFFFF"/>
    </w:rPr>
  </w:style>
  <w:style w:type="character" w:customStyle="1" w:styleId="Headerorfooter6">
    <w:name w:val="Header or footer (6)_"/>
    <w:basedOn w:val="DefaultParagraphFont"/>
    <w:link w:val="Headerorfooter61"/>
    <w:rsid w:val="00465F93"/>
    <w:rPr>
      <w:rFonts w:ascii="David" w:hAnsi="David" w:cs="David"/>
      <w:i/>
      <w:iCs/>
      <w:spacing w:val="-3"/>
      <w:sz w:val="27"/>
      <w:szCs w:val="27"/>
      <w:shd w:val="clear" w:color="auto" w:fill="FFFFFF"/>
    </w:rPr>
  </w:style>
  <w:style w:type="character" w:customStyle="1" w:styleId="Bodytext72">
    <w:name w:val="Body text (7)"/>
    <w:basedOn w:val="Bodytext70"/>
    <w:rsid w:val="00465F93"/>
    <w:rPr>
      <w:rFonts w:ascii="Times New Roman" w:hAnsi="Times New Roman" w:cs="Times New Roman"/>
      <w:b/>
      <w:bCs/>
      <w:spacing w:val="10"/>
      <w:sz w:val="21"/>
      <w:szCs w:val="21"/>
      <w:shd w:val="clear" w:color="auto" w:fill="FFFFFF"/>
    </w:rPr>
  </w:style>
  <w:style w:type="character" w:customStyle="1" w:styleId="Bodytext9">
    <w:name w:val="Body text (9)_"/>
    <w:basedOn w:val="DefaultParagraphFont"/>
    <w:link w:val="Bodytext90"/>
    <w:rsid w:val="00465F93"/>
    <w:rPr>
      <w:rFonts w:ascii="Times New Roman" w:hAnsi="Times New Roman" w:cs="Times New Roman"/>
      <w:b/>
      <w:bCs/>
      <w:spacing w:val="13"/>
      <w:sz w:val="17"/>
      <w:szCs w:val="17"/>
      <w:shd w:val="clear" w:color="auto" w:fill="FFFFFF"/>
    </w:rPr>
  </w:style>
  <w:style w:type="character" w:customStyle="1" w:styleId="Bodytext3Italic1">
    <w:name w:val="Body text (3) + Italic1"/>
    <w:aliases w:val="Spacing 0 pt202"/>
    <w:basedOn w:val="Bodytext3"/>
    <w:rsid w:val="00465F93"/>
    <w:rPr>
      <w:rFonts w:ascii="Times New Roman" w:hAnsi="Times New Roman" w:cs="Times New Roman"/>
      <w:i/>
      <w:iCs/>
      <w:noProof/>
      <w:spacing w:val="0"/>
      <w:sz w:val="9"/>
      <w:szCs w:val="9"/>
      <w:shd w:val="clear" w:color="auto" w:fill="FFFFFF"/>
    </w:rPr>
  </w:style>
  <w:style w:type="character" w:customStyle="1" w:styleId="Bodytext85pt">
    <w:name w:val="Body text + 8.5 pt"/>
    <w:aliases w:val="Bold45,Spacing 0 pt201"/>
    <w:basedOn w:val="Bodytext"/>
    <w:rsid w:val="00465F93"/>
    <w:rPr>
      <w:rFonts w:ascii="Times New Roman" w:hAnsi="Times New Roman" w:cs="Times New Roman"/>
      <w:b/>
      <w:bCs/>
      <w:spacing w:val="13"/>
      <w:sz w:val="17"/>
      <w:szCs w:val="17"/>
      <w:shd w:val="clear" w:color="auto" w:fill="FFFFFF"/>
    </w:rPr>
  </w:style>
  <w:style w:type="character" w:customStyle="1" w:styleId="Tableofcontents4">
    <w:name w:val="Table of contents (4)_"/>
    <w:basedOn w:val="DefaultParagraphFont"/>
    <w:link w:val="Tableofcontents40"/>
    <w:rsid w:val="00465F93"/>
    <w:rPr>
      <w:rFonts w:ascii="Segoe UI" w:hAnsi="Segoe UI" w:cs="Segoe UI"/>
      <w:b/>
      <w:bCs/>
      <w:spacing w:val="4"/>
      <w:sz w:val="18"/>
      <w:szCs w:val="18"/>
      <w:shd w:val="clear" w:color="auto" w:fill="FFFFFF"/>
    </w:rPr>
  </w:style>
  <w:style w:type="character" w:customStyle="1" w:styleId="TableofcontentsBold2">
    <w:name w:val="Table of contents + Bold2"/>
    <w:aliases w:val="Italic33,Spacing 0 pt200"/>
    <w:basedOn w:val="Tableofcontents"/>
    <w:rsid w:val="00465F93"/>
    <w:rPr>
      <w:rFonts w:ascii="Times New Roman" w:hAnsi="Times New Roman" w:cs="Times New Roman"/>
      <w:b/>
      <w:bCs/>
      <w:i/>
      <w:iCs/>
      <w:spacing w:val="4"/>
      <w:sz w:val="23"/>
      <w:szCs w:val="23"/>
      <w:shd w:val="clear" w:color="auto" w:fill="FFFFFF"/>
    </w:rPr>
  </w:style>
  <w:style w:type="character" w:customStyle="1" w:styleId="Tableofcontents5">
    <w:name w:val="Table of contents (5)_"/>
    <w:basedOn w:val="DefaultParagraphFont"/>
    <w:link w:val="Tableofcontents50"/>
    <w:rsid w:val="00465F93"/>
    <w:rPr>
      <w:rFonts w:ascii="Times New Roman" w:hAnsi="Times New Roman" w:cs="Times New Roman"/>
      <w:spacing w:val="14"/>
      <w:sz w:val="9"/>
      <w:szCs w:val="9"/>
      <w:shd w:val="clear" w:color="auto" w:fill="FFFFFF"/>
    </w:rPr>
  </w:style>
  <w:style w:type="character" w:customStyle="1" w:styleId="Tableofcontents5135pt">
    <w:name w:val="Table of contents (5) + 13.5 pt"/>
    <w:aliases w:val="Bold44,Spacing 0 pt199"/>
    <w:basedOn w:val="Tableofcontents5"/>
    <w:rsid w:val="00465F93"/>
    <w:rPr>
      <w:rFonts w:ascii="Times New Roman" w:hAnsi="Times New Roman" w:cs="Times New Roman"/>
      <w:b/>
      <w:bCs/>
      <w:spacing w:val="-4"/>
      <w:sz w:val="27"/>
      <w:szCs w:val="27"/>
      <w:shd w:val="clear" w:color="auto" w:fill="FFFFFF"/>
    </w:rPr>
  </w:style>
  <w:style w:type="character" w:customStyle="1" w:styleId="Tablecaption5">
    <w:name w:val="Table caption (5)_"/>
    <w:basedOn w:val="DefaultParagraphFont"/>
    <w:link w:val="Tablecaption51"/>
    <w:rsid w:val="00465F93"/>
    <w:rPr>
      <w:rFonts w:ascii="Times New Roman" w:hAnsi="Times New Roman" w:cs="Times New Roman"/>
      <w:i/>
      <w:iCs/>
      <w:sz w:val="9"/>
      <w:szCs w:val="9"/>
      <w:shd w:val="clear" w:color="auto" w:fill="FFFFFF"/>
    </w:rPr>
  </w:style>
  <w:style w:type="character" w:customStyle="1" w:styleId="Tablecaption50">
    <w:name w:val="Table caption (5)"/>
    <w:basedOn w:val="Tablecaption5"/>
    <w:rsid w:val="00465F93"/>
    <w:rPr>
      <w:rFonts w:ascii="Times New Roman" w:hAnsi="Times New Roman" w:cs="Times New Roman"/>
      <w:i/>
      <w:iCs/>
      <w:sz w:val="9"/>
      <w:szCs w:val="9"/>
      <w:shd w:val="clear" w:color="auto" w:fill="FFFFFF"/>
    </w:rPr>
  </w:style>
  <w:style w:type="character" w:customStyle="1" w:styleId="Tablecaption6">
    <w:name w:val="Table caption (6)_"/>
    <w:basedOn w:val="DefaultParagraphFont"/>
    <w:link w:val="Tablecaption61"/>
    <w:rsid w:val="00465F93"/>
    <w:rPr>
      <w:rFonts w:ascii="Times New Roman" w:hAnsi="Times New Roman" w:cs="Times New Roman"/>
      <w:spacing w:val="7"/>
      <w:sz w:val="23"/>
      <w:szCs w:val="23"/>
      <w:shd w:val="clear" w:color="auto" w:fill="FFFFFF"/>
    </w:rPr>
  </w:style>
  <w:style w:type="character" w:customStyle="1" w:styleId="Tablecaption60">
    <w:name w:val="Table caption (6)"/>
    <w:basedOn w:val="Tablecaption6"/>
    <w:rsid w:val="00465F93"/>
    <w:rPr>
      <w:rFonts w:ascii="Times New Roman" w:hAnsi="Times New Roman" w:cs="Times New Roman"/>
      <w:spacing w:val="7"/>
      <w:sz w:val="23"/>
      <w:szCs w:val="23"/>
      <w:shd w:val="clear" w:color="auto" w:fill="FFFFFF"/>
    </w:rPr>
  </w:style>
  <w:style w:type="character" w:customStyle="1" w:styleId="Bodytext4Bold5">
    <w:name w:val="Body text (4) + Bold5"/>
    <w:aliases w:val="Not Italic26,Spacing 0 pt198"/>
    <w:basedOn w:val="Bodytext4"/>
    <w:rsid w:val="00465F93"/>
    <w:rPr>
      <w:rFonts w:ascii="Times New Roman" w:hAnsi="Times New Roman" w:cs="Times New Roman"/>
      <w:b/>
      <w:bCs/>
      <w:i/>
      <w:iCs/>
      <w:spacing w:val="7"/>
      <w:sz w:val="23"/>
      <w:szCs w:val="23"/>
      <w:shd w:val="clear" w:color="auto" w:fill="FFFFFF"/>
    </w:rPr>
  </w:style>
  <w:style w:type="character" w:customStyle="1" w:styleId="Heading3">
    <w:name w:val="Heading #3_"/>
    <w:basedOn w:val="DefaultParagraphFont"/>
    <w:link w:val="Heading31"/>
    <w:rsid w:val="00465F93"/>
    <w:rPr>
      <w:rFonts w:ascii="Times New Roman" w:hAnsi="Times New Roman" w:cs="Times New Roman"/>
      <w:spacing w:val="7"/>
      <w:sz w:val="23"/>
      <w:szCs w:val="23"/>
      <w:shd w:val="clear" w:color="auto" w:fill="FFFFFF"/>
    </w:rPr>
  </w:style>
  <w:style w:type="character" w:customStyle="1" w:styleId="Tableofcontents75pt">
    <w:name w:val="Table of contents + 7.5 pt"/>
    <w:aliases w:val="Spacing 1 pt8"/>
    <w:basedOn w:val="Tableofcontents"/>
    <w:rsid w:val="00465F93"/>
    <w:rPr>
      <w:rFonts w:ascii="Times New Roman" w:hAnsi="Times New Roman" w:cs="Times New Roman"/>
      <w:spacing w:val="24"/>
      <w:sz w:val="15"/>
      <w:szCs w:val="15"/>
      <w:shd w:val="clear" w:color="auto" w:fill="FFFFFF"/>
    </w:rPr>
  </w:style>
  <w:style w:type="character" w:customStyle="1" w:styleId="Tableofcontents65pt">
    <w:name w:val="Table of contents + 6.5 pt"/>
    <w:aliases w:val="Spacing 0 pt197"/>
    <w:basedOn w:val="Tableofcontents"/>
    <w:rsid w:val="00465F93"/>
    <w:rPr>
      <w:rFonts w:ascii="Times New Roman" w:hAnsi="Times New Roman" w:cs="Times New Roman"/>
      <w:spacing w:val="19"/>
      <w:sz w:val="13"/>
      <w:szCs w:val="13"/>
      <w:shd w:val="clear" w:color="auto" w:fill="FFFFFF"/>
    </w:rPr>
  </w:style>
  <w:style w:type="character" w:customStyle="1" w:styleId="Tableofcontents6">
    <w:name w:val="Table of contents (6)_"/>
    <w:basedOn w:val="DefaultParagraphFont"/>
    <w:link w:val="Tableofcontents60"/>
    <w:rsid w:val="00465F93"/>
    <w:rPr>
      <w:rFonts w:ascii="Times New Roman" w:hAnsi="Times New Roman" w:cs="Times New Roman"/>
      <w:b/>
      <w:bCs/>
      <w:sz w:val="26"/>
      <w:szCs w:val="26"/>
      <w:shd w:val="clear" w:color="auto" w:fill="FFFFFF"/>
    </w:rPr>
  </w:style>
  <w:style w:type="character" w:customStyle="1" w:styleId="Tableofcontents645pt">
    <w:name w:val="Table of contents (6) + 4.5 pt"/>
    <w:aliases w:val="Not Bold19,Spacing 0 pt196"/>
    <w:basedOn w:val="Tableofcontents6"/>
    <w:rsid w:val="00465F93"/>
    <w:rPr>
      <w:rFonts w:ascii="Times New Roman" w:hAnsi="Times New Roman" w:cs="Times New Roman"/>
      <w:b/>
      <w:bCs/>
      <w:spacing w:val="14"/>
      <w:sz w:val="9"/>
      <w:szCs w:val="9"/>
      <w:shd w:val="clear" w:color="auto" w:fill="FFFFFF"/>
    </w:rPr>
  </w:style>
  <w:style w:type="character" w:customStyle="1" w:styleId="Tablecaption7">
    <w:name w:val="Table caption (7)_"/>
    <w:basedOn w:val="DefaultParagraphFont"/>
    <w:link w:val="Tablecaption71"/>
    <w:rsid w:val="00465F93"/>
    <w:rPr>
      <w:rFonts w:ascii="Times New Roman" w:hAnsi="Times New Roman" w:cs="Times New Roman"/>
      <w:b/>
      <w:bCs/>
      <w:spacing w:val="10"/>
      <w:sz w:val="21"/>
      <w:szCs w:val="21"/>
      <w:shd w:val="clear" w:color="auto" w:fill="FFFFFF"/>
    </w:rPr>
  </w:style>
  <w:style w:type="character" w:customStyle="1" w:styleId="Tablecaption70">
    <w:name w:val="Table caption (7)"/>
    <w:basedOn w:val="Tablecaption7"/>
    <w:rsid w:val="00465F93"/>
    <w:rPr>
      <w:rFonts w:ascii="Times New Roman" w:hAnsi="Times New Roman" w:cs="Times New Roman"/>
      <w:b/>
      <w:bCs/>
      <w:spacing w:val="10"/>
      <w:sz w:val="21"/>
      <w:szCs w:val="21"/>
      <w:shd w:val="clear" w:color="auto" w:fill="FFFFFF"/>
    </w:rPr>
  </w:style>
  <w:style w:type="character" w:customStyle="1" w:styleId="Tablecaption32">
    <w:name w:val="Table caption (3)2"/>
    <w:basedOn w:val="Tablecaption3"/>
    <w:rsid w:val="00465F93"/>
    <w:rPr>
      <w:rFonts w:ascii="Times New Roman" w:hAnsi="Times New Roman" w:cs="Times New Roman"/>
      <w:i/>
      <w:iCs/>
      <w:spacing w:val="3"/>
      <w:sz w:val="21"/>
      <w:szCs w:val="21"/>
      <w:shd w:val="clear" w:color="auto" w:fill="FFFFFF"/>
    </w:rPr>
  </w:style>
  <w:style w:type="character" w:customStyle="1" w:styleId="Bodytext5115pt7">
    <w:name w:val="Body text (5) + 11.5 pt7"/>
    <w:aliases w:val="Spacing 0 pt195"/>
    <w:basedOn w:val="Bodytext5"/>
    <w:rsid w:val="00465F93"/>
    <w:rPr>
      <w:rFonts w:ascii="Times New Roman" w:hAnsi="Times New Roman" w:cs="Times New Roman"/>
      <w:i/>
      <w:iCs/>
      <w:spacing w:val="2"/>
      <w:sz w:val="23"/>
      <w:szCs w:val="23"/>
      <w:shd w:val="clear" w:color="auto" w:fill="FFFFFF"/>
    </w:rPr>
  </w:style>
  <w:style w:type="character" w:customStyle="1" w:styleId="Bodytext8pt">
    <w:name w:val="Body text + 8 pt"/>
    <w:aliases w:val="Spacing 0 pt194"/>
    <w:basedOn w:val="Bodytext"/>
    <w:rsid w:val="00465F93"/>
    <w:rPr>
      <w:rFonts w:ascii="Times New Roman" w:hAnsi="Times New Roman" w:cs="Times New Roman"/>
      <w:spacing w:val="5"/>
      <w:sz w:val="16"/>
      <w:szCs w:val="16"/>
      <w:shd w:val="clear" w:color="auto" w:fill="FFFFFF"/>
    </w:rPr>
  </w:style>
  <w:style w:type="character" w:customStyle="1" w:styleId="Bodytext7Spacing-1pt">
    <w:name w:val="Body text (7) + Spacing -1 pt"/>
    <w:basedOn w:val="Bodytext70"/>
    <w:rsid w:val="00465F93"/>
    <w:rPr>
      <w:rFonts w:ascii="Times New Roman" w:hAnsi="Times New Roman" w:cs="Times New Roman"/>
      <w:b/>
      <w:bCs/>
      <w:spacing w:val="-24"/>
      <w:sz w:val="21"/>
      <w:szCs w:val="21"/>
      <w:shd w:val="clear" w:color="auto" w:fill="FFFFFF"/>
    </w:rPr>
  </w:style>
  <w:style w:type="character" w:customStyle="1" w:styleId="Bodytext10">
    <w:name w:val="Body text (10)_"/>
    <w:basedOn w:val="DefaultParagraphFont"/>
    <w:link w:val="Bodytext100"/>
    <w:rsid w:val="00465F93"/>
    <w:rPr>
      <w:rFonts w:ascii="Segoe UI" w:hAnsi="Segoe UI" w:cs="Segoe UI"/>
      <w:i/>
      <w:iCs/>
      <w:spacing w:val="11"/>
      <w:sz w:val="17"/>
      <w:szCs w:val="17"/>
      <w:shd w:val="clear" w:color="auto" w:fill="FFFFFF"/>
    </w:rPr>
  </w:style>
  <w:style w:type="character" w:customStyle="1" w:styleId="Bodytext10TimesNewRoman">
    <w:name w:val="Body text (10) + Times New Roman"/>
    <w:aliases w:val="9 pt12,Not Italic25,Spacing 0 pt193"/>
    <w:basedOn w:val="Bodytext10"/>
    <w:rsid w:val="00465F93"/>
    <w:rPr>
      <w:rFonts w:ascii="Times New Roman" w:hAnsi="Times New Roman" w:cs="Times New Roman"/>
      <w:i/>
      <w:iCs/>
      <w:spacing w:val="9"/>
      <w:sz w:val="18"/>
      <w:szCs w:val="18"/>
      <w:shd w:val="clear" w:color="auto" w:fill="FFFFFF"/>
    </w:rPr>
  </w:style>
  <w:style w:type="character" w:customStyle="1" w:styleId="Tableofcontents7">
    <w:name w:val="Table of contents (7)_"/>
    <w:basedOn w:val="DefaultParagraphFont"/>
    <w:link w:val="Tableofcontents70"/>
    <w:rsid w:val="00465F93"/>
    <w:rPr>
      <w:rFonts w:ascii="Times New Roman" w:hAnsi="Times New Roman" w:cs="Times New Roman"/>
      <w:spacing w:val="16"/>
      <w:sz w:val="12"/>
      <w:szCs w:val="12"/>
      <w:shd w:val="clear" w:color="auto" w:fill="FFFFFF"/>
    </w:rPr>
  </w:style>
  <w:style w:type="character" w:customStyle="1" w:styleId="Tableofcontents7115pt">
    <w:name w:val="Table of contents (7) + 11.5 pt"/>
    <w:aliases w:val="Spacing 0 pt192"/>
    <w:basedOn w:val="Tableofcontents7"/>
    <w:rsid w:val="00465F93"/>
    <w:rPr>
      <w:rFonts w:ascii="Times New Roman" w:hAnsi="Times New Roman" w:cs="Times New Roman"/>
      <w:spacing w:val="7"/>
      <w:sz w:val="23"/>
      <w:szCs w:val="23"/>
      <w:shd w:val="clear" w:color="auto" w:fill="FFFFFF"/>
    </w:rPr>
  </w:style>
  <w:style w:type="character" w:customStyle="1" w:styleId="Tableofcontents95pt">
    <w:name w:val="Table of contents + 9.5 pt"/>
    <w:aliases w:val="Spacing 0 pt191"/>
    <w:basedOn w:val="Tableofcontents"/>
    <w:rsid w:val="00465F93"/>
    <w:rPr>
      <w:rFonts w:ascii="Times New Roman" w:hAnsi="Times New Roman" w:cs="Times New Roman"/>
      <w:spacing w:val="14"/>
      <w:sz w:val="19"/>
      <w:szCs w:val="19"/>
      <w:shd w:val="clear" w:color="auto" w:fill="FFFFFF"/>
    </w:rPr>
  </w:style>
  <w:style w:type="character" w:customStyle="1" w:styleId="Tableofcontents45pt">
    <w:name w:val="Table of contents + 4.5 pt"/>
    <w:aliases w:val="Spacing 0 pt190"/>
    <w:basedOn w:val="Tableofcontents"/>
    <w:rsid w:val="00465F93"/>
    <w:rPr>
      <w:rFonts w:ascii="Times New Roman" w:hAnsi="Times New Roman" w:cs="Times New Roman"/>
      <w:spacing w:val="14"/>
      <w:sz w:val="9"/>
      <w:szCs w:val="9"/>
      <w:shd w:val="clear" w:color="auto" w:fill="FFFFFF"/>
    </w:rPr>
  </w:style>
  <w:style w:type="character" w:customStyle="1" w:styleId="Tableofcontents95pt1">
    <w:name w:val="Table of contents + 9.5 pt1"/>
    <w:aliases w:val="Spacing 0 pt189"/>
    <w:basedOn w:val="Tableofcontents"/>
    <w:rsid w:val="00465F93"/>
    <w:rPr>
      <w:rFonts w:ascii="Times New Roman" w:hAnsi="Times New Roman" w:cs="Times New Roman"/>
      <w:spacing w:val="14"/>
      <w:sz w:val="19"/>
      <w:szCs w:val="19"/>
      <w:shd w:val="clear" w:color="auto" w:fill="FFFFFF"/>
    </w:rPr>
  </w:style>
  <w:style w:type="character" w:customStyle="1" w:styleId="Tableofcontents9pt">
    <w:name w:val="Table of contents + 9 pt"/>
    <w:aliases w:val="Spacing 0 pt188"/>
    <w:basedOn w:val="Tableofcontents"/>
    <w:rsid w:val="00465F93"/>
    <w:rPr>
      <w:rFonts w:ascii="Times New Roman" w:hAnsi="Times New Roman" w:cs="Times New Roman"/>
      <w:spacing w:val="18"/>
      <w:sz w:val="18"/>
      <w:szCs w:val="18"/>
      <w:shd w:val="clear" w:color="auto" w:fill="FFFFFF"/>
    </w:rPr>
  </w:style>
  <w:style w:type="character" w:customStyle="1" w:styleId="Tableofcontents75pt1">
    <w:name w:val="Table of contents + 7.5 pt1"/>
    <w:aliases w:val="Bold43,Spacing 1 pt7"/>
    <w:basedOn w:val="Tableofcontents"/>
    <w:rsid w:val="00465F93"/>
    <w:rPr>
      <w:rFonts w:ascii="Times New Roman" w:hAnsi="Times New Roman" w:cs="Times New Roman"/>
      <w:b/>
      <w:bCs/>
      <w:spacing w:val="23"/>
      <w:sz w:val="15"/>
      <w:szCs w:val="15"/>
      <w:shd w:val="clear" w:color="auto" w:fill="FFFFFF"/>
    </w:rPr>
  </w:style>
  <w:style w:type="character" w:customStyle="1" w:styleId="BodytextBold11">
    <w:name w:val="Body text + Bold11"/>
    <w:basedOn w:val="Bodytext"/>
    <w:rsid w:val="00465F93"/>
    <w:rPr>
      <w:rFonts w:ascii="Times New Roman" w:hAnsi="Times New Roman" w:cs="Times New Roman"/>
      <w:b/>
      <w:bCs/>
      <w:spacing w:val="7"/>
      <w:sz w:val="23"/>
      <w:szCs w:val="23"/>
      <w:shd w:val="clear" w:color="auto" w:fill="FFFFFF"/>
    </w:rPr>
  </w:style>
  <w:style w:type="character" w:customStyle="1" w:styleId="BodytextSmallCaps">
    <w:name w:val="Body text + Small Caps"/>
    <w:basedOn w:val="Bodytext"/>
    <w:rsid w:val="00465F93"/>
    <w:rPr>
      <w:rFonts w:ascii="Times New Roman" w:hAnsi="Times New Roman" w:cs="Times New Roman"/>
      <w:smallCaps/>
      <w:spacing w:val="7"/>
      <w:sz w:val="23"/>
      <w:szCs w:val="23"/>
      <w:shd w:val="clear" w:color="auto" w:fill="FFFFFF"/>
    </w:rPr>
  </w:style>
  <w:style w:type="character" w:customStyle="1" w:styleId="Bodytext5115pt6">
    <w:name w:val="Body text (5) + 11.5 pt6"/>
    <w:aliases w:val="Not Italic24,Spacing 0 pt187"/>
    <w:basedOn w:val="Bodytext5"/>
    <w:rsid w:val="00465F93"/>
    <w:rPr>
      <w:rFonts w:ascii="Times New Roman" w:hAnsi="Times New Roman" w:cs="Times New Roman"/>
      <w:i/>
      <w:iCs/>
      <w:spacing w:val="7"/>
      <w:sz w:val="23"/>
      <w:szCs w:val="23"/>
      <w:shd w:val="clear" w:color="auto" w:fill="FFFFFF"/>
    </w:rPr>
  </w:style>
  <w:style w:type="character" w:customStyle="1" w:styleId="Bodytext44">
    <w:name w:val="Body text (4)4"/>
    <w:basedOn w:val="Bodytext4"/>
    <w:rsid w:val="00465F93"/>
    <w:rPr>
      <w:rFonts w:ascii="Times New Roman" w:hAnsi="Times New Roman" w:cs="Times New Roman"/>
      <w:i/>
      <w:iCs/>
      <w:spacing w:val="2"/>
      <w:sz w:val="23"/>
      <w:szCs w:val="23"/>
      <w:shd w:val="clear" w:color="auto" w:fill="FFFFFF"/>
    </w:rPr>
  </w:style>
  <w:style w:type="character" w:customStyle="1" w:styleId="Bodytext7115pt">
    <w:name w:val="Body text (7) + 11.5 pt"/>
    <w:aliases w:val="Not Bold18,Italic32,Spacing 0 pt186"/>
    <w:basedOn w:val="Bodytext70"/>
    <w:rsid w:val="00465F93"/>
    <w:rPr>
      <w:rFonts w:ascii="Times New Roman" w:hAnsi="Times New Roman" w:cs="Times New Roman"/>
      <w:b/>
      <w:bCs/>
      <w:i/>
      <w:iCs/>
      <w:spacing w:val="2"/>
      <w:sz w:val="23"/>
      <w:szCs w:val="23"/>
      <w:shd w:val="clear" w:color="auto" w:fill="FFFFFF"/>
    </w:rPr>
  </w:style>
  <w:style w:type="character" w:customStyle="1" w:styleId="Other2">
    <w:name w:val="Other (2)_"/>
    <w:basedOn w:val="DefaultParagraphFont"/>
    <w:link w:val="Other21"/>
    <w:rsid w:val="00465F93"/>
    <w:rPr>
      <w:rFonts w:ascii="Times New Roman" w:hAnsi="Times New Roman" w:cs="Times New Roman"/>
      <w:spacing w:val="7"/>
      <w:sz w:val="23"/>
      <w:szCs w:val="23"/>
      <w:shd w:val="clear" w:color="auto" w:fill="FFFFFF"/>
    </w:rPr>
  </w:style>
  <w:style w:type="character" w:customStyle="1" w:styleId="Other20">
    <w:name w:val="Other (2)"/>
    <w:basedOn w:val="Other2"/>
    <w:rsid w:val="00465F93"/>
    <w:rPr>
      <w:rFonts w:ascii="Times New Roman" w:hAnsi="Times New Roman" w:cs="Times New Roman"/>
      <w:spacing w:val="7"/>
      <w:sz w:val="23"/>
      <w:szCs w:val="23"/>
      <w:shd w:val="clear" w:color="auto" w:fill="FFFFFF"/>
    </w:rPr>
  </w:style>
  <w:style w:type="character" w:customStyle="1" w:styleId="Other22">
    <w:name w:val="Other (2)2"/>
    <w:basedOn w:val="Other2"/>
    <w:rsid w:val="00465F93"/>
    <w:rPr>
      <w:rFonts w:ascii="Times New Roman" w:hAnsi="Times New Roman" w:cs="Times New Roman"/>
      <w:noProof/>
      <w:spacing w:val="7"/>
      <w:sz w:val="23"/>
      <w:szCs w:val="23"/>
      <w:shd w:val="clear" w:color="auto" w:fill="FFFFFF"/>
    </w:rPr>
  </w:style>
  <w:style w:type="character" w:customStyle="1" w:styleId="Other3">
    <w:name w:val="Other (3)_"/>
    <w:basedOn w:val="DefaultParagraphFont"/>
    <w:link w:val="Other31"/>
    <w:rsid w:val="00465F93"/>
    <w:rPr>
      <w:rFonts w:ascii="Segoe UI" w:hAnsi="Segoe UI" w:cs="Segoe UI"/>
      <w:noProof/>
      <w:sz w:val="21"/>
      <w:szCs w:val="21"/>
      <w:shd w:val="clear" w:color="auto" w:fill="FFFFFF"/>
    </w:rPr>
  </w:style>
  <w:style w:type="character" w:customStyle="1" w:styleId="Other30">
    <w:name w:val="Other (3)"/>
    <w:basedOn w:val="Other3"/>
    <w:rsid w:val="00465F93"/>
    <w:rPr>
      <w:rFonts w:ascii="Segoe UI" w:hAnsi="Segoe UI" w:cs="Segoe UI"/>
      <w:noProof/>
      <w:sz w:val="21"/>
      <w:szCs w:val="21"/>
      <w:shd w:val="clear" w:color="auto" w:fill="FFFFFF"/>
    </w:rPr>
  </w:style>
  <w:style w:type="character" w:customStyle="1" w:styleId="Other4">
    <w:name w:val="Other (4)_"/>
    <w:basedOn w:val="DefaultParagraphFont"/>
    <w:link w:val="Other41"/>
    <w:rsid w:val="00465F93"/>
    <w:rPr>
      <w:rFonts w:ascii="Times New Roman" w:hAnsi="Times New Roman" w:cs="Times New Roman"/>
      <w:noProof/>
      <w:spacing w:val="9"/>
      <w:sz w:val="18"/>
      <w:szCs w:val="18"/>
      <w:shd w:val="clear" w:color="auto" w:fill="FFFFFF"/>
    </w:rPr>
  </w:style>
  <w:style w:type="character" w:customStyle="1" w:styleId="Other40">
    <w:name w:val="Other (4)"/>
    <w:basedOn w:val="Other4"/>
    <w:rsid w:val="00465F93"/>
    <w:rPr>
      <w:rFonts w:ascii="Times New Roman" w:hAnsi="Times New Roman" w:cs="Times New Roman"/>
      <w:noProof/>
      <w:spacing w:val="9"/>
      <w:sz w:val="18"/>
      <w:szCs w:val="18"/>
      <w:shd w:val="clear" w:color="auto" w:fill="FFFFFF"/>
    </w:rPr>
  </w:style>
  <w:style w:type="character" w:customStyle="1" w:styleId="Other">
    <w:name w:val="Other_"/>
    <w:basedOn w:val="DefaultParagraphFont"/>
    <w:link w:val="Other1"/>
    <w:rsid w:val="00465F93"/>
    <w:rPr>
      <w:rFonts w:ascii="Times New Roman" w:hAnsi="Times New Roman" w:cs="Times New Roman"/>
      <w:noProof/>
      <w:spacing w:val="6"/>
      <w:sz w:val="20"/>
      <w:szCs w:val="20"/>
      <w:shd w:val="clear" w:color="auto" w:fill="FFFFFF"/>
    </w:rPr>
  </w:style>
  <w:style w:type="character" w:customStyle="1" w:styleId="Other0">
    <w:name w:val="Other"/>
    <w:basedOn w:val="Other"/>
    <w:rsid w:val="00465F93"/>
    <w:rPr>
      <w:rFonts w:ascii="Times New Roman" w:hAnsi="Times New Roman" w:cs="Times New Roman"/>
      <w:noProof/>
      <w:spacing w:val="6"/>
      <w:sz w:val="20"/>
      <w:szCs w:val="20"/>
      <w:shd w:val="clear" w:color="auto" w:fill="FFFFFF"/>
    </w:rPr>
  </w:style>
  <w:style w:type="character" w:customStyle="1" w:styleId="Other5">
    <w:name w:val="Other (5)_"/>
    <w:basedOn w:val="DefaultParagraphFont"/>
    <w:link w:val="Other51"/>
    <w:rsid w:val="00465F93"/>
    <w:rPr>
      <w:rFonts w:ascii="FrankRuehl" w:hAnsi="FrankRuehl" w:cs="FrankRuehl"/>
      <w:noProof/>
      <w:sz w:val="31"/>
      <w:szCs w:val="31"/>
      <w:shd w:val="clear" w:color="auto" w:fill="FFFFFF"/>
    </w:rPr>
  </w:style>
  <w:style w:type="character" w:customStyle="1" w:styleId="Other50">
    <w:name w:val="Other (5)"/>
    <w:basedOn w:val="Other5"/>
    <w:rsid w:val="00465F93"/>
    <w:rPr>
      <w:rFonts w:ascii="FrankRuehl" w:hAnsi="FrankRuehl" w:cs="FrankRuehl"/>
      <w:noProof/>
      <w:sz w:val="31"/>
      <w:szCs w:val="31"/>
      <w:shd w:val="clear" w:color="auto" w:fill="FFFFFF"/>
    </w:rPr>
  </w:style>
  <w:style w:type="character" w:customStyle="1" w:styleId="Other6">
    <w:name w:val="Other (6)_"/>
    <w:basedOn w:val="DefaultParagraphFont"/>
    <w:link w:val="Other61"/>
    <w:rsid w:val="00465F93"/>
    <w:rPr>
      <w:rFonts w:ascii="Segoe UI" w:hAnsi="Segoe UI" w:cs="Segoe UI"/>
      <w:noProof/>
      <w:sz w:val="23"/>
      <w:szCs w:val="23"/>
      <w:shd w:val="clear" w:color="auto" w:fill="FFFFFF"/>
    </w:rPr>
  </w:style>
  <w:style w:type="character" w:customStyle="1" w:styleId="Other60">
    <w:name w:val="Other (6)"/>
    <w:basedOn w:val="Other6"/>
    <w:rsid w:val="00465F93"/>
    <w:rPr>
      <w:rFonts w:ascii="Segoe UI" w:hAnsi="Segoe UI" w:cs="Segoe UI"/>
      <w:noProof/>
      <w:sz w:val="23"/>
      <w:szCs w:val="23"/>
      <w:shd w:val="clear" w:color="auto" w:fill="FFFFFF"/>
    </w:rPr>
  </w:style>
  <w:style w:type="character" w:customStyle="1" w:styleId="Bodytext32">
    <w:name w:val="Body text3"/>
    <w:basedOn w:val="Bodytext"/>
    <w:rsid w:val="00465F93"/>
    <w:rPr>
      <w:rFonts w:ascii="Times New Roman" w:hAnsi="Times New Roman" w:cs="Times New Roman"/>
      <w:spacing w:val="7"/>
      <w:sz w:val="23"/>
      <w:szCs w:val="23"/>
      <w:u w:val="single"/>
      <w:shd w:val="clear" w:color="auto" w:fill="FFFFFF"/>
    </w:rPr>
  </w:style>
  <w:style w:type="character" w:customStyle="1" w:styleId="Headerorfooter4115pt">
    <w:name w:val="Header or footer (4) + 11.5 pt"/>
    <w:aliases w:val="Bold42"/>
    <w:basedOn w:val="Headerorfooter4"/>
    <w:rsid w:val="00465F93"/>
    <w:rPr>
      <w:rFonts w:ascii="Times New Roman" w:hAnsi="Times New Roman" w:cs="Times New Roman"/>
      <w:b/>
      <w:bCs/>
      <w:spacing w:val="9"/>
      <w:sz w:val="23"/>
      <w:szCs w:val="23"/>
      <w:shd w:val="clear" w:color="auto" w:fill="FFFFFF"/>
    </w:rPr>
  </w:style>
  <w:style w:type="character" w:customStyle="1" w:styleId="Tablecaption33">
    <w:name w:val="Table caption3"/>
    <w:basedOn w:val="Tablecaption"/>
    <w:rsid w:val="00465F93"/>
    <w:rPr>
      <w:rFonts w:ascii="Times New Roman" w:hAnsi="Times New Roman" w:cs="Times New Roman"/>
      <w:b/>
      <w:bCs/>
      <w:spacing w:val="7"/>
      <w:sz w:val="23"/>
      <w:szCs w:val="23"/>
      <w:shd w:val="clear" w:color="auto" w:fill="FFFFFF"/>
    </w:rPr>
  </w:style>
  <w:style w:type="character" w:customStyle="1" w:styleId="BodytextVerdana">
    <w:name w:val="Body text + Verdana"/>
    <w:aliases w:val="6.5 pt,Bold41,Spacing 0 pt185"/>
    <w:basedOn w:val="Bodytext"/>
    <w:rsid w:val="00465F93"/>
    <w:rPr>
      <w:rFonts w:ascii="Verdana" w:hAnsi="Verdana" w:cs="Verdana"/>
      <w:b/>
      <w:bCs/>
      <w:spacing w:val="15"/>
      <w:sz w:val="13"/>
      <w:szCs w:val="13"/>
      <w:shd w:val="clear" w:color="auto" w:fill="FFFFFF"/>
    </w:rPr>
  </w:style>
  <w:style w:type="character" w:customStyle="1" w:styleId="BodytextVerdana5">
    <w:name w:val="Body text + Verdana5"/>
    <w:aliases w:val="11 pt,Spacing 0 pt184"/>
    <w:basedOn w:val="Bodytext"/>
    <w:rsid w:val="00465F93"/>
    <w:rPr>
      <w:rFonts w:ascii="Verdana" w:hAnsi="Verdana" w:cs="Verdana"/>
      <w:spacing w:val="1"/>
      <w:sz w:val="22"/>
      <w:szCs w:val="22"/>
      <w:shd w:val="clear" w:color="auto" w:fill="FFFFFF"/>
    </w:rPr>
  </w:style>
  <w:style w:type="character" w:customStyle="1" w:styleId="Tablecaption22">
    <w:name w:val="Table caption2"/>
    <w:basedOn w:val="Tablecaption"/>
    <w:rsid w:val="00465F93"/>
    <w:rPr>
      <w:rFonts w:ascii="Times New Roman" w:hAnsi="Times New Roman" w:cs="Times New Roman"/>
      <w:b/>
      <w:bCs/>
      <w:spacing w:val="7"/>
      <w:sz w:val="23"/>
      <w:szCs w:val="23"/>
      <w:u w:val="single"/>
      <w:shd w:val="clear" w:color="auto" w:fill="FFFFFF"/>
    </w:rPr>
  </w:style>
  <w:style w:type="character" w:customStyle="1" w:styleId="Bodytext11">
    <w:name w:val="Body text (11)_"/>
    <w:basedOn w:val="DefaultParagraphFont"/>
    <w:link w:val="Bodytext111"/>
    <w:rsid w:val="00465F93"/>
    <w:rPr>
      <w:rFonts w:ascii="Times New Roman" w:hAnsi="Times New Roman" w:cs="Times New Roman"/>
      <w:spacing w:val="4"/>
      <w:sz w:val="25"/>
      <w:szCs w:val="25"/>
      <w:shd w:val="clear" w:color="auto" w:fill="FFFFFF"/>
    </w:rPr>
  </w:style>
  <w:style w:type="character" w:customStyle="1" w:styleId="Bodytext110">
    <w:name w:val="Body text (11)"/>
    <w:basedOn w:val="Bodytext11"/>
    <w:rsid w:val="00465F93"/>
    <w:rPr>
      <w:rFonts w:ascii="Times New Roman" w:hAnsi="Times New Roman" w:cs="Times New Roman"/>
      <w:spacing w:val="4"/>
      <w:sz w:val="25"/>
      <w:szCs w:val="25"/>
      <w:shd w:val="clear" w:color="auto" w:fill="FFFFFF"/>
    </w:rPr>
  </w:style>
  <w:style w:type="character" w:customStyle="1" w:styleId="Bodytext720">
    <w:name w:val="Body text (7)2"/>
    <w:basedOn w:val="Bodytext70"/>
    <w:rsid w:val="00465F93"/>
    <w:rPr>
      <w:rFonts w:ascii="Times New Roman" w:hAnsi="Times New Roman" w:cs="Times New Roman"/>
      <w:b/>
      <w:bCs/>
      <w:spacing w:val="10"/>
      <w:sz w:val="21"/>
      <w:szCs w:val="21"/>
      <w:u w:val="single"/>
      <w:shd w:val="clear" w:color="auto" w:fill="FFFFFF"/>
    </w:rPr>
  </w:style>
  <w:style w:type="character" w:customStyle="1" w:styleId="Bodytext12">
    <w:name w:val="Body text (12)_"/>
    <w:basedOn w:val="DefaultParagraphFont"/>
    <w:link w:val="Bodytext121"/>
    <w:rsid w:val="00465F93"/>
    <w:rPr>
      <w:rFonts w:ascii="Times New Roman" w:hAnsi="Times New Roman" w:cs="Times New Roman"/>
      <w:spacing w:val="5"/>
      <w:shd w:val="clear" w:color="auto" w:fill="FFFFFF"/>
    </w:rPr>
  </w:style>
  <w:style w:type="character" w:customStyle="1" w:styleId="Bodytext120">
    <w:name w:val="Body text (12)"/>
    <w:basedOn w:val="Bodytext12"/>
    <w:rsid w:val="00465F93"/>
    <w:rPr>
      <w:rFonts w:ascii="Times New Roman" w:hAnsi="Times New Roman" w:cs="Times New Roman"/>
      <w:spacing w:val="5"/>
      <w:shd w:val="clear" w:color="auto" w:fill="FFFFFF"/>
    </w:rPr>
  </w:style>
  <w:style w:type="character" w:customStyle="1" w:styleId="Bodytext9pt">
    <w:name w:val="Body text + 9 pt"/>
    <w:aliases w:val="Spacing 0 pt183"/>
    <w:basedOn w:val="Bodytext"/>
    <w:rsid w:val="00465F93"/>
    <w:rPr>
      <w:rFonts w:ascii="Times New Roman" w:hAnsi="Times New Roman" w:cs="Times New Roman"/>
      <w:spacing w:val="9"/>
      <w:sz w:val="18"/>
      <w:szCs w:val="18"/>
      <w:shd w:val="clear" w:color="auto" w:fill="FFFFFF"/>
    </w:rPr>
  </w:style>
  <w:style w:type="character" w:customStyle="1" w:styleId="BodytextConsolas">
    <w:name w:val="Body text + Consolas"/>
    <w:aliases w:val="15 pt,Spacing 0 pt182"/>
    <w:basedOn w:val="Bodytext"/>
    <w:rsid w:val="00465F93"/>
    <w:rPr>
      <w:rFonts w:ascii="Consolas" w:hAnsi="Consolas" w:cs="Consolas"/>
      <w:noProof/>
      <w:spacing w:val="0"/>
      <w:sz w:val="30"/>
      <w:szCs w:val="30"/>
      <w:shd w:val="clear" w:color="auto" w:fill="FFFFFF"/>
    </w:rPr>
  </w:style>
  <w:style w:type="character" w:customStyle="1" w:styleId="Bodytext95pt">
    <w:name w:val="Body text + 9.5 pt"/>
    <w:aliases w:val="Bold40,Spacing 0 pt181"/>
    <w:basedOn w:val="Bodytext"/>
    <w:rsid w:val="00465F93"/>
    <w:rPr>
      <w:rFonts w:ascii="Times New Roman" w:hAnsi="Times New Roman" w:cs="Times New Roman"/>
      <w:b/>
      <w:bCs/>
      <w:spacing w:val="5"/>
      <w:sz w:val="19"/>
      <w:szCs w:val="19"/>
      <w:shd w:val="clear" w:color="auto" w:fill="FFFFFF"/>
    </w:rPr>
  </w:style>
  <w:style w:type="character" w:customStyle="1" w:styleId="Bodytext16pt7">
    <w:name w:val="Body text + 16 pt7"/>
    <w:aliases w:val="Spacing 0 pt180"/>
    <w:basedOn w:val="Bodytext"/>
    <w:rsid w:val="00465F93"/>
    <w:rPr>
      <w:rFonts w:ascii="Times New Roman" w:hAnsi="Times New Roman" w:cs="Times New Roman"/>
      <w:spacing w:val="-5"/>
      <w:sz w:val="32"/>
      <w:szCs w:val="32"/>
      <w:shd w:val="clear" w:color="auto" w:fill="FFFFFF"/>
    </w:rPr>
  </w:style>
  <w:style w:type="character" w:customStyle="1" w:styleId="Bodytext13">
    <w:name w:val="Body text (13)_"/>
    <w:basedOn w:val="DefaultParagraphFont"/>
    <w:link w:val="Bodytext131"/>
    <w:rsid w:val="00465F93"/>
    <w:rPr>
      <w:rFonts w:ascii="Times New Roman" w:hAnsi="Times New Roman" w:cs="Times New Roman"/>
      <w:spacing w:val="10"/>
      <w:shd w:val="clear" w:color="auto" w:fill="FFFFFF"/>
    </w:rPr>
  </w:style>
  <w:style w:type="character" w:customStyle="1" w:styleId="Bodytext130">
    <w:name w:val="Body text (13)"/>
    <w:basedOn w:val="Bodytext13"/>
    <w:rsid w:val="00465F93"/>
    <w:rPr>
      <w:rFonts w:ascii="Times New Roman" w:hAnsi="Times New Roman" w:cs="Times New Roman"/>
      <w:spacing w:val="10"/>
      <w:shd w:val="clear" w:color="auto" w:fill="FFFFFF"/>
    </w:rPr>
  </w:style>
  <w:style w:type="character" w:customStyle="1" w:styleId="Tablecaption64">
    <w:name w:val="Table caption (6)4"/>
    <w:basedOn w:val="Tablecaption6"/>
    <w:rsid w:val="00465F93"/>
    <w:rPr>
      <w:rFonts w:ascii="Times New Roman" w:hAnsi="Times New Roman" w:cs="Times New Roman"/>
      <w:spacing w:val="7"/>
      <w:sz w:val="23"/>
      <w:szCs w:val="23"/>
      <w:u w:val="single"/>
      <w:shd w:val="clear" w:color="auto" w:fill="FFFFFF"/>
    </w:rPr>
  </w:style>
  <w:style w:type="character" w:customStyle="1" w:styleId="Bodytext7NotBold">
    <w:name w:val="Body text (7) + Not Bold"/>
    <w:aliases w:val="Italic31,Spacing 0 pt179"/>
    <w:basedOn w:val="Bodytext70"/>
    <w:rsid w:val="00465F93"/>
    <w:rPr>
      <w:rFonts w:ascii="Times New Roman" w:hAnsi="Times New Roman" w:cs="Times New Roman"/>
      <w:b/>
      <w:bCs/>
      <w:i/>
      <w:iCs/>
      <w:spacing w:val="3"/>
      <w:sz w:val="21"/>
      <w:szCs w:val="21"/>
      <w:shd w:val="clear" w:color="auto" w:fill="FFFFFF"/>
    </w:rPr>
  </w:style>
  <w:style w:type="character" w:customStyle="1" w:styleId="HeaderorfooterBold">
    <w:name w:val="Header or footer + Bold"/>
    <w:aliases w:val="Spacing 0 pt178"/>
    <w:basedOn w:val="Headerorfooter"/>
    <w:rsid w:val="00465F93"/>
    <w:rPr>
      <w:rFonts w:ascii="Times New Roman" w:hAnsi="Times New Roman" w:cs="Times New Roman"/>
      <w:b/>
      <w:bCs/>
      <w:spacing w:val="9"/>
      <w:sz w:val="23"/>
      <w:szCs w:val="23"/>
      <w:shd w:val="clear" w:color="auto" w:fill="FFFFFF"/>
    </w:rPr>
  </w:style>
  <w:style w:type="character" w:customStyle="1" w:styleId="Bodytext14">
    <w:name w:val="Body text (14)_"/>
    <w:basedOn w:val="DefaultParagraphFont"/>
    <w:link w:val="Bodytext141"/>
    <w:rsid w:val="00465F93"/>
    <w:rPr>
      <w:rFonts w:ascii="Times New Roman" w:hAnsi="Times New Roman" w:cs="Times New Roman"/>
      <w:spacing w:val="4"/>
      <w:sz w:val="25"/>
      <w:szCs w:val="25"/>
      <w:shd w:val="clear" w:color="auto" w:fill="FFFFFF"/>
    </w:rPr>
  </w:style>
  <w:style w:type="character" w:customStyle="1" w:styleId="Bodytext140">
    <w:name w:val="Body text (14)"/>
    <w:basedOn w:val="Bodytext14"/>
    <w:rsid w:val="00465F93"/>
    <w:rPr>
      <w:rFonts w:ascii="Times New Roman" w:hAnsi="Times New Roman" w:cs="Times New Roman"/>
      <w:spacing w:val="4"/>
      <w:sz w:val="25"/>
      <w:szCs w:val="25"/>
      <w:shd w:val="clear" w:color="auto" w:fill="FFFFFF"/>
    </w:rPr>
  </w:style>
  <w:style w:type="character" w:customStyle="1" w:styleId="BodytextSegoeUI">
    <w:name w:val="Body text + Segoe UI"/>
    <w:aliases w:val="8.5 pt,Italic30,Spacing 0 pt177"/>
    <w:basedOn w:val="Bodytext"/>
    <w:rsid w:val="00465F93"/>
    <w:rPr>
      <w:rFonts w:ascii="Segoe UI" w:hAnsi="Segoe UI" w:cs="Segoe UI"/>
      <w:i/>
      <w:iCs/>
      <w:noProof/>
      <w:spacing w:val="11"/>
      <w:sz w:val="17"/>
      <w:szCs w:val="17"/>
      <w:shd w:val="clear" w:color="auto" w:fill="FFFFFF"/>
    </w:rPr>
  </w:style>
  <w:style w:type="character" w:customStyle="1" w:styleId="Bodytext4105pt">
    <w:name w:val="Body text (4) + 10.5 pt"/>
    <w:aliases w:val="Spacing 0 pt176"/>
    <w:basedOn w:val="Bodytext4"/>
    <w:rsid w:val="00465F93"/>
    <w:rPr>
      <w:rFonts w:ascii="Times New Roman" w:hAnsi="Times New Roman" w:cs="Times New Roman"/>
      <w:i/>
      <w:iCs/>
      <w:spacing w:val="3"/>
      <w:sz w:val="21"/>
      <w:szCs w:val="21"/>
      <w:shd w:val="clear" w:color="auto" w:fill="FFFFFF"/>
    </w:rPr>
  </w:style>
  <w:style w:type="character" w:customStyle="1" w:styleId="Bodytext4Bold4">
    <w:name w:val="Body text (4) + Bold4"/>
    <w:aliases w:val="Not Italic23,Spacing 0 pt175"/>
    <w:basedOn w:val="Bodytext4"/>
    <w:rsid w:val="00465F93"/>
    <w:rPr>
      <w:rFonts w:ascii="Times New Roman" w:hAnsi="Times New Roman" w:cs="Times New Roman"/>
      <w:b/>
      <w:bCs/>
      <w:i/>
      <w:iCs/>
      <w:noProof/>
      <w:spacing w:val="7"/>
      <w:sz w:val="23"/>
      <w:szCs w:val="23"/>
      <w:shd w:val="clear" w:color="auto" w:fill="FFFFFF"/>
    </w:rPr>
  </w:style>
  <w:style w:type="character" w:customStyle="1" w:styleId="Bodytext15">
    <w:name w:val="Body text (15)_"/>
    <w:basedOn w:val="DefaultParagraphFont"/>
    <w:link w:val="Bodytext151"/>
    <w:rsid w:val="00465F93"/>
    <w:rPr>
      <w:rFonts w:ascii="Times New Roman" w:hAnsi="Times New Roman" w:cs="Times New Roman"/>
      <w:spacing w:val="4"/>
      <w:sz w:val="25"/>
      <w:szCs w:val="25"/>
      <w:shd w:val="clear" w:color="auto" w:fill="FFFFFF"/>
    </w:rPr>
  </w:style>
  <w:style w:type="character" w:customStyle="1" w:styleId="Bodytext150">
    <w:name w:val="Body text (15)"/>
    <w:basedOn w:val="Bodytext15"/>
    <w:rsid w:val="00465F93"/>
    <w:rPr>
      <w:rFonts w:ascii="Times New Roman" w:hAnsi="Times New Roman" w:cs="Times New Roman"/>
      <w:spacing w:val="4"/>
      <w:sz w:val="25"/>
      <w:szCs w:val="25"/>
      <w:shd w:val="clear" w:color="auto" w:fill="FFFFFF"/>
    </w:rPr>
  </w:style>
  <w:style w:type="character" w:customStyle="1" w:styleId="Bodytext152">
    <w:name w:val="Body text (15)2"/>
    <w:basedOn w:val="Bodytext15"/>
    <w:rsid w:val="00465F93"/>
    <w:rPr>
      <w:rFonts w:ascii="Times New Roman" w:hAnsi="Times New Roman" w:cs="Times New Roman"/>
      <w:noProof/>
      <w:spacing w:val="4"/>
      <w:sz w:val="25"/>
      <w:szCs w:val="25"/>
      <w:shd w:val="clear" w:color="auto" w:fill="FFFFFF"/>
    </w:rPr>
  </w:style>
  <w:style w:type="character" w:customStyle="1" w:styleId="Tablecaption63">
    <w:name w:val="Table caption (6)3"/>
    <w:basedOn w:val="Tablecaption6"/>
    <w:rsid w:val="00465F93"/>
    <w:rPr>
      <w:rFonts w:ascii="Times New Roman" w:hAnsi="Times New Roman" w:cs="Times New Roman"/>
      <w:noProof/>
      <w:spacing w:val="7"/>
      <w:sz w:val="23"/>
      <w:szCs w:val="23"/>
      <w:shd w:val="clear" w:color="auto" w:fill="FFFFFF"/>
    </w:rPr>
  </w:style>
  <w:style w:type="character" w:customStyle="1" w:styleId="Tablecaption62">
    <w:name w:val="Table caption (6)2"/>
    <w:basedOn w:val="Tablecaption6"/>
    <w:rsid w:val="00465F93"/>
    <w:rPr>
      <w:rFonts w:ascii="Times New Roman" w:hAnsi="Times New Roman" w:cs="Times New Roman"/>
      <w:spacing w:val="7"/>
      <w:sz w:val="23"/>
      <w:szCs w:val="23"/>
      <w:u w:val="single"/>
      <w:shd w:val="clear" w:color="auto" w:fill="FFFFFF"/>
    </w:rPr>
  </w:style>
  <w:style w:type="character" w:customStyle="1" w:styleId="Tablecaption6Spacing7pt">
    <w:name w:val="Table caption (6) + Spacing 7 pt"/>
    <w:basedOn w:val="Tablecaption6"/>
    <w:rsid w:val="00465F93"/>
    <w:rPr>
      <w:rFonts w:ascii="Times New Roman" w:hAnsi="Times New Roman" w:cs="Times New Roman"/>
      <w:spacing w:val="145"/>
      <w:sz w:val="23"/>
      <w:szCs w:val="23"/>
      <w:u w:val="single"/>
      <w:shd w:val="clear" w:color="auto" w:fill="FFFFFF"/>
    </w:rPr>
  </w:style>
  <w:style w:type="character" w:customStyle="1" w:styleId="Tablecaption6Spacing7pt1">
    <w:name w:val="Table caption (6) + Spacing 7 pt1"/>
    <w:basedOn w:val="Tablecaption6"/>
    <w:rsid w:val="00465F93"/>
    <w:rPr>
      <w:rFonts w:ascii="Times New Roman" w:hAnsi="Times New Roman" w:cs="Times New Roman"/>
      <w:spacing w:val="145"/>
      <w:sz w:val="23"/>
      <w:szCs w:val="23"/>
      <w:u w:val="single"/>
      <w:shd w:val="clear" w:color="auto" w:fill="FFFFFF"/>
    </w:rPr>
  </w:style>
  <w:style w:type="character" w:customStyle="1" w:styleId="Headerorfooter7">
    <w:name w:val="Header or footer (7)_"/>
    <w:basedOn w:val="DefaultParagraphFont"/>
    <w:link w:val="Headerorfooter70"/>
    <w:rsid w:val="00465F93"/>
    <w:rPr>
      <w:rFonts w:ascii="Times New Roman" w:hAnsi="Times New Roman" w:cs="Times New Roman"/>
      <w:b/>
      <w:bCs/>
      <w:spacing w:val="5"/>
      <w:sz w:val="21"/>
      <w:szCs w:val="21"/>
      <w:shd w:val="clear" w:color="auto" w:fill="FFFFFF"/>
    </w:rPr>
  </w:style>
  <w:style w:type="character" w:customStyle="1" w:styleId="Heading42">
    <w:name w:val="Heading #4 (2)_"/>
    <w:basedOn w:val="DefaultParagraphFont"/>
    <w:link w:val="Heading420"/>
    <w:rsid w:val="00465F93"/>
    <w:rPr>
      <w:rFonts w:ascii="Times New Roman" w:hAnsi="Times New Roman" w:cs="Times New Roman"/>
      <w:b/>
      <w:bCs/>
      <w:spacing w:val="3"/>
      <w:sz w:val="25"/>
      <w:szCs w:val="25"/>
      <w:shd w:val="clear" w:color="auto" w:fill="FFFFFF"/>
    </w:rPr>
  </w:style>
  <w:style w:type="character" w:customStyle="1" w:styleId="Heading44pt">
    <w:name w:val="Heading #4 + 4 pt"/>
    <w:aliases w:val="Spacing 0 pt174"/>
    <w:basedOn w:val="Heading4"/>
    <w:rsid w:val="00465F93"/>
    <w:rPr>
      <w:rFonts w:ascii="Times New Roman" w:hAnsi="Times New Roman" w:cs="Times New Roman"/>
      <w:spacing w:val="0"/>
      <w:sz w:val="8"/>
      <w:szCs w:val="8"/>
      <w:shd w:val="clear" w:color="auto" w:fill="FFFFFF"/>
    </w:rPr>
  </w:style>
  <w:style w:type="character" w:customStyle="1" w:styleId="Bodytext4pt5">
    <w:name w:val="Body text + 4 pt5"/>
    <w:aliases w:val="Spacing 0 pt173"/>
    <w:basedOn w:val="Bodytext"/>
    <w:rsid w:val="00465F93"/>
    <w:rPr>
      <w:rFonts w:ascii="Times New Roman" w:hAnsi="Times New Roman" w:cs="Times New Roman"/>
      <w:spacing w:val="0"/>
      <w:sz w:val="8"/>
      <w:szCs w:val="8"/>
      <w:shd w:val="clear" w:color="auto" w:fill="FFFFFF"/>
    </w:rPr>
  </w:style>
  <w:style w:type="character" w:customStyle="1" w:styleId="Headerorfooter2Spacing0pt">
    <w:name w:val="Header or footer (2) + Spacing 0 pt"/>
    <w:basedOn w:val="Headerorfooter2"/>
    <w:rsid w:val="00465F93"/>
    <w:rPr>
      <w:rFonts w:ascii="Times New Roman" w:hAnsi="Times New Roman" w:cs="Times New Roman"/>
      <w:b/>
      <w:bCs/>
      <w:spacing w:val="7"/>
      <w:sz w:val="23"/>
      <w:szCs w:val="23"/>
      <w:shd w:val="clear" w:color="auto" w:fill="FFFFFF"/>
    </w:rPr>
  </w:style>
  <w:style w:type="character" w:customStyle="1" w:styleId="Headerorfooter8">
    <w:name w:val="Header or footer (8)_"/>
    <w:basedOn w:val="DefaultParagraphFont"/>
    <w:link w:val="Headerorfooter81"/>
    <w:rsid w:val="00465F93"/>
    <w:rPr>
      <w:rFonts w:ascii="Times New Roman" w:hAnsi="Times New Roman" w:cs="Times New Roman"/>
      <w:b/>
      <w:bCs/>
      <w:spacing w:val="8"/>
      <w:sz w:val="23"/>
      <w:szCs w:val="23"/>
      <w:shd w:val="clear" w:color="auto" w:fill="FFFFFF"/>
    </w:rPr>
  </w:style>
  <w:style w:type="character" w:customStyle="1" w:styleId="Headerorfooter80">
    <w:name w:val="Header or footer (8)"/>
    <w:basedOn w:val="Headerorfooter8"/>
    <w:rsid w:val="00465F93"/>
    <w:rPr>
      <w:rFonts w:ascii="Times New Roman" w:hAnsi="Times New Roman" w:cs="Times New Roman"/>
      <w:b/>
      <w:bCs/>
      <w:spacing w:val="8"/>
      <w:sz w:val="23"/>
      <w:szCs w:val="23"/>
      <w:shd w:val="clear" w:color="auto" w:fill="FFFFFF"/>
    </w:rPr>
  </w:style>
  <w:style w:type="character" w:customStyle="1" w:styleId="Headerorfooter9">
    <w:name w:val="Header or footer (9)_"/>
    <w:basedOn w:val="DefaultParagraphFont"/>
    <w:link w:val="Headerorfooter91"/>
    <w:rsid w:val="00465F93"/>
    <w:rPr>
      <w:rFonts w:ascii="Times New Roman" w:hAnsi="Times New Roman" w:cs="Times New Roman"/>
      <w:spacing w:val="7"/>
      <w:sz w:val="23"/>
      <w:szCs w:val="23"/>
      <w:shd w:val="clear" w:color="auto" w:fill="FFFFFF"/>
    </w:rPr>
  </w:style>
  <w:style w:type="character" w:customStyle="1" w:styleId="Headerorfooter90">
    <w:name w:val="Header or footer (9)"/>
    <w:basedOn w:val="Headerorfooter9"/>
    <w:rsid w:val="00465F93"/>
    <w:rPr>
      <w:rFonts w:ascii="Times New Roman" w:hAnsi="Times New Roman" w:cs="Times New Roman"/>
      <w:spacing w:val="7"/>
      <w:sz w:val="23"/>
      <w:szCs w:val="23"/>
      <w:shd w:val="clear" w:color="auto" w:fill="FFFFFF"/>
    </w:rPr>
  </w:style>
  <w:style w:type="character" w:customStyle="1" w:styleId="Bodytext2Spacing0pt">
    <w:name w:val="Body text (2) + Spacing 0 pt"/>
    <w:basedOn w:val="Bodytext2"/>
    <w:rsid w:val="00465F93"/>
    <w:rPr>
      <w:rFonts w:ascii="Times New Roman" w:hAnsi="Times New Roman" w:cs="Times New Roman"/>
      <w:b/>
      <w:bCs/>
      <w:spacing w:val="8"/>
      <w:sz w:val="23"/>
      <w:szCs w:val="23"/>
      <w:shd w:val="clear" w:color="auto" w:fill="FFFFFF"/>
    </w:rPr>
  </w:style>
  <w:style w:type="character" w:customStyle="1" w:styleId="Bodytext4Spacing0pt">
    <w:name w:val="Body text (4) + Spacing 0 pt"/>
    <w:basedOn w:val="Bodytext4"/>
    <w:rsid w:val="00465F93"/>
    <w:rPr>
      <w:rFonts w:ascii="Times New Roman" w:hAnsi="Times New Roman" w:cs="Times New Roman"/>
      <w:i/>
      <w:iCs/>
      <w:spacing w:val="3"/>
      <w:sz w:val="23"/>
      <w:szCs w:val="23"/>
      <w:shd w:val="clear" w:color="auto" w:fill="FFFFFF"/>
    </w:rPr>
  </w:style>
  <w:style w:type="character" w:customStyle="1" w:styleId="BodytextSegoeUI10">
    <w:name w:val="Body text + Segoe UI10"/>
    <w:aliases w:val="9 pt11,Bold39,Spacing 0 pt172"/>
    <w:basedOn w:val="Bodytext"/>
    <w:rsid w:val="00465F93"/>
    <w:rPr>
      <w:rFonts w:ascii="Segoe UI" w:hAnsi="Segoe UI" w:cs="Segoe UI"/>
      <w:b/>
      <w:bCs/>
      <w:spacing w:val="1"/>
      <w:sz w:val="18"/>
      <w:szCs w:val="18"/>
      <w:shd w:val="clear" w:color="auto" w:fill="FFFFFF"/>
    </w:rPr>
  </w:style>
  <w:style w:type="character" w:customStyle="1" w:styleId="BodytextBold10">
    <w:name w:val="Body text + Bold10"/>
    <w:aliases w:val="Spacing 0 pt171"/>
    <w:basedOn w:val="Bodytext"/>
    <w:rsid w:val="00465F93"/>
    <w:rPr>
      <w:rFonts w:ascii="Times New Roman" w:hAnsi="Times New Roman" w:cs="Times New Roman"/>
      <w:b/>
      <w:bCs/>
      <w:spacing w:val="8"/>
      <w:sz w:val="23"/>
      <w:szCs w:val="23"/>
      <w:shd w:val="clear" w:color="auto" w:fill="FFFFFF"/>
    </w:rPr>
  </w:style>
  <w:style w:type="character" w:customStyle="1" w:styleId="HeaderorfooterBold1">
    <w:name w:val="Header or footer + Bold1"/>
    <w:aliases w:val="Spacing 0 pt170"/>
    <w:basedOn w:val="Headerorfooter"/>
    <w:rsid w:val="00465F93"/>
    <w:rPr>
      <w:rFonts w:ascii="Times New Roman" w:hAnsi="Times New Roman" w:cs="Times New Roman"/>
      <w:b/>
      <w:bCs/>
      <w:spacing w:val="7"/>
      <w:sz w:val="23"/>
      <w:szCs w:val="23"/>
      <w:shd w:val="clear" w:color="auto" w:fill="FFFFFF"/>
    </w:rPr>
  </w:style>
  <w:style w:type="character" w:customStyle="1" w:styleId="HeaderorfooterSpacing0pt">
    <w:name w:val="Header or footer + Spacing 0 pt"/>
    <w:basedOn w:val="Headerorfooter"/>
    <w:rsid w:val="00465F93"/>
    <w:rPr>
      <w:rFonts w:ascii="Times New Roman" w:hAnsi="Times New Roman" w:cs="Times New Roman"/>
      <w:spacing w:val="4"/>
      <w:sz w:val="23"/>
      <w:szCs w:val="23"/>
      <w:shd w:val="clear" w:color="auto" w:fill="FFFFFF"/>
    </w:rPr>
  </w:style>
  <w:style w:type="character" w:customStyle="1" w:styleId="Bodytext7Spacing0pt">
    <w:name w:val="Body text (7) + Spacing 0 pt"/>
    <w:basedOn w:val="Bodytext70"/>
    <w:rsid w:val="00465F93"/>
    <w:rPr>
      <w:rFonts w:ascii="Times New Roman" w:hAnsi="Times New Roman" w:cs="Times New Roman"/>
      <w:b/>
      <w:bCs/>
      <w:spacing w:val="5"/>
      <w:sz w:val="21"/>
      <w:szCs w:val="21"/>
      <w:shd w:val="clear" w:color="auto" w:fill="FFFFFF"/>
    </w:rPr>
  </w:style>
  <w:style w:type="character" w:customStyle="1" w:styleId="Tablecaption7Spacing0pt">
    <w:name w:val="Table caption (7) + Spacing 0 pt"/>
    <w:basedOn w:val="Tablecaption7"/>
    <w:rsid w:val="00465F93"/>
    <w:rPr>
      <w:rFonts w:ascii="Times New Roman" w:hAnsi="Times New Roman" w:cs="Times New Roman"/>
      <w:b/>
      <w:bCs/>
      <w:spacing w:val="5"/>
      <w:sz w:val="21"/>
      <w:szCs w:val="21"/>
      <w:shd w:val="clear" w:color="auto" w:fill="FFFFFF"/>
    </w:rPr>
  </w:style>
  <w:style w:type="character" w:customStyle="1" w:styleId="Tablecaption2Spacing0pt">
    <w:name w:val="Table caption (2) + Spacing 0 pt"/>
    <w:basedOn w:val="Tablecaption2"/>
    <w:rsid w:val="00465F93"/>
    <w:rPr>
      <w:rFonts w:ascii="Times New Roman" w:hAnsi="Times New Roman" w:cs="Times New Roman"/>
      <w:i/>
      <w:iCs/>
      <w:spacing w:val="3"/>
      <w:sz w:val="23"/>
      <w:szCs w:val="23"/>
      <w:shd w:val="clear" w:color="auto" w:fill="FFFFFF"/>
    </w:rPr>
  </w:style>
  <w:style w:type="character" w:customStyle="1" w:styleId="Headerorfooter7Spacing0pt">
    <w:name w:val="Header or footer (7) + Spacing 0 pt"/>
    <w:basedOn w:val="Headerorfooter7"/>
    <w:rsid w:val="00465F93"/>
    <w:rPr>
      <w:rFonts w:ascii="Times New Roman" w:hAnsi="Times New Roman" w:cs="Times New Roman"/>
      <w:b/>
      <w:bCs/>
      <w:spacing w:val="12"/>
      <w:sz w:val="21"/>
      <w:szCs w:val="21"/>
      <w:shd w:val="clear" w:color="auto" w:fill="FFFFFF"/>
    </w:rPr>
  </w:style>
  <w:style w:type="character" w:customStyle="1" w:styleId="Headerorfooter4Spacing0pt">
    <w:name w:val="Header or footer (4) + Spacing 0 pt"/>
    <w:basedOn w:val="Headerorfooter4"/>
    <w:rsid w:val="00465F93"/>
    <w:rPr>
      <w:rFonts w:ascii="Times New Roman" w:hAnsi="Times New Roman" w:cs="Times New Roman"/>
      <w:spacing w:val="7"/>
      <w:shd w:val="clear" w:color="auto" w:fill="FFFFFF"/>
    </w:rPr>
  </w:style>
  <w:style w:type="character" w:customStyle="1" w:styleId="Bodytext6Spacing0pt">
    <w:name w:val="Body text (6) + Spacing 0 pt"/>
    <w:basedOn w:val="Bodytext60"/>
    <w:rsid w:val="00465F93"/>
    <w:rPr>
      <w:rFonts w:ascii="Times New Roman" w:hAnsi="Times New Roman" w:cs="Times New Roman"/>
      <w:b/>
      <w:bCs/>
      <w:i/>
      <w:iCs/>
      <w:spacing w:val="6"/>
      <w:sz w:val="23"/>
      <w:szCs w:val="23"/>
      <w:shd w:val="clear" w:color="auto" w:fill="FFFFFF"/>
    </w:rPr>
  </w:style>
  <w:style w:type="character" w:customStyle="1" w:styleId="Bodytext6Spacing0pt6">
    <w:name w:val="Body text (6) + Spacing 0 pt6"/>
    <w:basedOn w:val="Bodytext60"/>
    <w:rsid w:val="00465F93"/>
    <w:rPr>
      <w:rFonts w:ascii="Times New Roman" w:hAnsi="Times New Roman" w:cs="Times New Roman"/>
      <w:b/>
      <w:bCs/>
      <w:i/>
      <w:iCs/>
      <w:spacing w:val="6"/>
      <w:sz w:val="23"/>
      <w:szCs w:val="23"/>
      <w:shd w:val="clear" w:color="auto" w:fill="FFFFFF"/>
    </w:rPr>
  </w:style>
  <w:style w:type="character" w:customStyle="1" w:styleId="BodytextConsolas7">
    <w:name w:val="Body text + Consolas7"/>
    <w:aliases w:val="15 pt3,Spacing 0 pt169"/>
    <w:basedOn w:val="Bodytext"/>
    <w:rsid w:val="00465F93"/>
    <w:rPr>
      <w:rFonts w:ascii="Consolas" w:hAnsi="Consolas" w:cs="Consolas"/>
      <w:spacing w:val="-12"/>
      <w:sz w:val="30"/>
      <w:szCs w:val="30"/>
      <w:shd w:val="clear" w:color="auto" w:fill="FFFFFF"/>
    </w:rPr>
  </w:style>
  <w:style w:type="character" w:customStyle="1" w:styleId="BodytextVerdana4">
    <w:name w:val="Body text + Verdana4"/>
    <w:aliases w:val="11 pt1,Spacing 0 pt168"/>
    <w:basedOn w:val="Bodytext"/>
    <w:rsid w:val="00465F93"/>
    <w:rPr>
      <w:rFonts w:ascii="Verdana" w:hAnsi="Verdana" w:cs="Verdana"/>
      <w:noProof/>
      <w:spacing w:val="0"/>
      <w:sz w:val="22"/>
      <w:szCs w:val="22"/>
      <w:shd w:val="clear" w:color="auto" w:fill="FFFFFF"/>
    </w:rPr>
  </w:style>
  <w:style w:type="character" w:customStyle="1" w:styleId="Bodytext85pt4">
    <w:name w:val="Body text + 8.5 pt4"/>
    <w:aliases w:val="Bold38,Spacing 0 pt167"/>
    <w:basedOn w:val="Bodytext"/>
    <w:rsid w:val="00465F93"/>
    <w:rPr>
      <w:rFonts w:ascii="Times New Roman" w:hAnsi="Times New Roman" w:cs="Times New Roman"/>
      <w:b/>
      <w:bCs/>
      <w:noProof/>
      <w:spacing w:val="0"/>
      <w:sz w:val="17"/>
      <w:szCs w:val="17"/>
      <w:shd w:val="clear" w:color="auto" w:fill="FFFFFF"/>
    </w:rPr>
  </w:style>
  <w:style w:type="character" w:customStyle="1" w:styleId="Bodytext7NotBold2">
    <w:name w:val="Body text (7) + Not Bold2"/>
    <w:aliases w:val="Italic29,Spacing 0 pt166"/>
    <w:basedOn w:val="Bodytext70"/>
    <w:rsid w:val="00465F93"/>
    <w:rPr>
      <w:rFonts w:ascii="Times New Roman" w:hAnsi="Times New Roman" w:cs="Times New Roman"/>
      <w:b/>
      <w:bCs/>
      <w:i/>
      <w:iCs/>
      <w:spacing w:val="4"/>
      <w:sz w:val="21"/>
      <w:szCs w:val="21"/>
      <w:shd w:val="clear" w:color="auto" w:fill="FFFFFF"/>
    </w:rPr>
  </w:style>
  <w:style w:type="character" w:customStyle="1" w:styleId="Bodytext7NotBold1">
    <w:name w:val="Body text (7) + Not Bold1"/>
    <w:aliases w:val="Italic28,Spacing 0 pt165"/>
    <w:basedOn w:val="Bodytext70"/>
    <w:rsid w:val="00465F93"/>
    <w:rPr>
      <w:rFonts w:ascii="Times New Roman" w:hAnsi="Times New Roman" w:cs="Times New Roman"/>
      <w:b/>
      <w:bCs/>
      <w:i/>
      <w:iCs/>
      <w:spacing w:val="4"/>
      <w:sz w:val="21"/>
      <w:szCs w:val="21"/>
      <w:shd w:val="clear" w:color="auto" w:fill="FFFFFF"/>
    </w:rPr>
  </w:style>
  <w:style w:type="character" w:customStyle="1" w:styleId="Bodytext16">
    <w:name w:val="Body text (16)_"/>
    <w:basedOn w:val="DefaultParagraphFont"/>
    <w:link w:val="Bodytext161"/>
    <w:rsid w:val="00465F93"/>
    <w:rPr>
      <w:rFonts w:ascii="Times New Roman" w:hAnsi="Times New Roman" w:cs="Times New Roman"/>
      <w:b/>
      <w:bCs/>
      <w:i/>
      <w:iCs/>
      <w:spacing w:val="5"/>
      <w:sz w:val="20"/>
      <w:szCs w:val="20"/>
      <w:shd w:val="clear" w:color="auto" w:fill="FFFFFF"/>
    </w:rPr>
  </w:style>
  <w:style w:type="character" w:customStyle="1" w:styleId="Bodytext160">
    <w:name w:val="Body text (16)"/>
    <w:basedOn w:val="Bodytext16"/>
    <w:rsid w:val="00465F93"/>
    <w:rPr>
      <w:rFonts w:ascii="Times New Roman" w:hAnsi="Times New Roman" w:cs="Times New Roman"/>
      <w:b/>
      <w:bCs/>
      <w:i/>
      <w:iCs/>
      <w:spacing w:val="5"/>
      <w:sz w:val="20"/>
      <w:szCs w:val="20"/>
      <w:shd w:val="clear" w:color="auto" w:fill="FFFFFF"/>
    </w:rPr>
  </w:style>
  <w:style w:type="character" w:customStyle="1" w:styleId="Bodytext16SegoeUI">
    <w:name w:val="Body text (16) + Segoe UI"/>
    <w:aliases w:val="9 pt10,Not Italic22,Spacing 0 pt164"/>
    <w:basedOn w:val="Bodytext16"/>
    <w:rsid w:val="00465F93"/>
    <w:rPr>
      <w:rFonts w:ascii="Segoe UI" w:hAnsi="Segoe UI" w:cs="Segoe UI"/>
      <w:b/>
      <w:bCs/>
      <w:i/>
      <w:iCs/>
      <w:spacing w:val="1"/>
      <w:sz w:val="18"/>
      <w:szCs w:val="18"/>
      <w:shd w:val="clear" w:color="auto" w:fill="FFFFFF"/>
    </w:rPr>
  </w:style>
  <w:style w:type="character" w:customStyle="1" w:styleId="Bodytext17">
    <w:name w:val="Body text (17)_"/>
    <w:basedOn w:val="DefaultParagraphFont"/>
    <w:link w:val="Bodytext171"/>
    <w:rsid w:val="00465F93"/>
    <w:rPr>
      <w:rFonts w:ascii="Segoe UI" w:hAnsi="Segoe UI" w:cs="Segoe UI"/>
      <w:b/>
      <w:bCs/>
      <w:spacing w:val="1"/>
      <w:sz w:val="18"/>
      <w:szCs w:val="18"/>
      <w:shd w:val="clear" w:color="auto" w:fill="FFFFFF"/>
    </w:rPr>
  </w:style>
  <w:style w:type="character" w:customStyle="1" w:styleId="Bodytext170">
    <w:name w:val="Body text (17)"/>
    <w:basedOn w:val="Bodytext17"/>
    <w:rsid w:val="00465F93"/>
    <w:rPr>
      <w:rFonts w:ascii="Segoe UI" w:hAnsi="Segoe UI" w:cs="Segoe UI"/>
      <w:b/>
      <w:bCs/>
      <w:spacing w:val="1"/>
      <w:sz w:val="18"/>
      <w:szCs w:val="18"/>
      <w:shd w:val="clear" w:color="auto" w:fill="FFFFFF"/>
    </w:rPr>
  </w:style>
  <w:style w:type="character" w:customStyle="1" w:styleId="Bodytext17TimesNewRoman">
    <w:name w:val="Body text (17) + Times New Roman"/>
    <w:aliases w:val="10 pt3,Italic27,Spacing 0 pt163"/>
    <w:basedOn w:val="Bodytext17"/>
    <w:rsid w:val="00465F93"/>
    <w:rPr>
      <w:rFonts w:ascii="Times New Roman" w:hAnsi="Times New Roman" w:cs="Times New Roman"/>
      <w:b/>
      <w:bCs/>
      <w:i/>
      <w:iCs/>
      <w:spacing w:val="5"/>
      <w:sz w:val="20"/>
      <w:szCs w:val="20"/>
      <w:shd w:val="clear" w:color="auto" w:fill="FFFFFF"/>
    </w:rPr>
  </w:style>
  <w:style w:type="character" w:customStyle="1" w:styleId="Headerorfooter7115pt">
    <w:name w:val="Header or footer (7) + 11.5 pt"/>
    <w:aliases w:val="Spacing 0 pt162"/>
    <w:basedOn w:val="Headerorfooter7"/>
    <w:rsid w:val="00465F93"/>
    <w:rPr>
      <w:rFonts w:ascii="Times New Roman" w:hAnsi="Times New Roman" w:cs="Times New Roman"/>
      <w:b/>
      <w:bCs/>
      <w:spacing w:val="7"/>
      <w:sz w:val="23"/>
      <w:szCs w:val="23"/>
      <w:shd w:val="clear" w:color="auto" w:fill="FFFFFF"/>
    </w:rPr>
  </w:style>
  <w:style w:type="character" w:customStyle="1" w:styleId="Bodytext4Bold3">
    <w:name w:val="Body text (4) + Bold3"/>
    <w:aliases w:val="Not Italic21,Spacing 0 pt161"/>
    <w:basedOn w:val="Bodytext4"/>
    <w:rsid w:val="00465F93"/>
    <w:rPr>
      <w:rFonts w:ascii="Times New Roman" w:hAnsi="Times New Roman" w:cs="Times New Roman"/>
      <w:b/>
      <w:bCs/>
      <w:i/>
      <w:iCs/>
      <w:spacing w:val="8"/>
      <w:sz w:val="23"/>
      <w:szCs w:val="23"/>
      <w:shd w:val="clear" w:color="auto" w:fill="FFFFFF"/>
    </w:rPr>
  </w:style>
  <w:style w:type="character" w:customStyle="1" w:styleId="Bodytext4pt4">
    <w:name w:val="Body text + 4 pt4"/>
    <w:aliases w:val="Spacing 0 pt160"/>
    <w:basedOn w:val="Bodytext"/>
    <w:rsid w:val="00465F93"/>
    <w:rPr>
      <w:rFonts w:ascii="Times New Roman" w:hAnsi="Times New Roman" w:cs="Times New Roman"/>
      <w:spacing w:val="0"/>
      <w:sz w:val="8"/>
      <w:szCs w:val="8"/>
      <w:shd w:val="clear" w:color="auto" w:fill="FFFFFF"/>
    </w:rPr>
  </w:style>
  <w:style w:type="character" w:customStyle="1" w:styleId="BodytextVerdana3">
    <w:name w:val="Body text + Verdana3"/>
    <w:aliases w:val="7 pt1,Spacing 0 pt159"/>
    <w:basedOn w:val="Bodytext"/>
    <w:rsid w:val="00465F93"/>
    <w:rPr>
      <w:rFonts w:ascii="Verdana" w:hAnsi="Verdana" w:cs="Verdana"/>
      <w:noProof/>
      <w:spacing w:val="0"/>
      <w:sz w:val="14"/>
      <w:szCs w:val="14"/>
      <w:shd w:val="clear" w:color="auto" w:fill="FFFFFF"/>
    </w:rPr>
  </w:style>
  <w:style w:type="character" w:customStyle="1" w:styleId="Bodytext5Spacing0pt">
    <w:name w:val="Body text (5) + Spacing 0 pt"/>
    <w:basedOn w:val="Bodytext5"/>
    <w:rsid w:val="00465F93"/>
    <w:rPr>
      <w:rFonts w:ascii="Times New Roman" w:hAnsi="Times New Roman" w:cs="Times New Roman"/>
      <w:i/>
      <w:iCs/>
      <w:spacing w:val="4"/>
      <w:sz w:val="21"/>
      <w:szCs w:val="21"/>
      <w:shd w:val="clear" w:color="auto" w:fill="FFFFFF"/>
    </w:rPr>
  </w:style>
  <w:style w:type="character" w:customStyle="1" w:styleId="Bodytext18">
    <w:name w:val="Body text (18)_"/>
    <w:basedOn w:val="DefaultParagraphFont"/>
    <w:link w:val="Bodytext181"/>
    <w:rsid w:val="00465F93"/>
    <w:rPr>
      <w:rFonts w:ascii="Times New Roman" w:hAnsi="Times New Roman" w:cs="Times New Roman"/>
      <w:b/>
      <w:bCs/>
      <w:spacing w:val="9"/>
      <w:sz w:val="19"/>
      <w:szCs w:val="19"/>
      <w:shd w:val="clear" w:color="auto" w:fill="FFFFFF"/>
    </w:rPr>
  </w:style>
  <w:style w:type="character" w:customStyle="1" w:styleId="Bodytext180">
    <w:name w:val="Body text (18)"/>
    <w:basedOn w:val="Bodytext18"/>
    <w:rsid w:val="00465F93"/>
    <w:rPr>
      <w:rFonts w:ascii="Times New Roman" w:hAnsi="Times New Roman" w:cs="Times New Roman"/>
      <w:b/>
      <w:bCs/>
      <w:spacing w:val="9"/>
      <w:sz w:val="19"/>
      <w:szCs w:val="19"/>
      <w:shd w:val="clear" w:color="auto" w:fill="FFFFFF"/>
    </w:rPr>
  </w:style>
  <w:style w:type="character" w:customStyle="1" w:styleId="Bodytext188pt">
    <w:name w:val="Body text (18) + 8 pt"/>
    <w:aliases w:val="Not Bold17,Spacing 0 pt158"/>
    <w:basedOn w:val="Bodytext18"/>
    <w:rsid w:val="00465F93"/>
    <w:rPr>
      <w:rFonts w:ascii="Times New Roman" w:hAnsi="Times New Roman" w:cs="Times New Roman"/>
      <w:b/>
      <w:bCs/>
      <w:spacing w:val="10"/>
      <w:sz w:val="16"/>
      <w:szCs w:val="16"/>
      <w:shd w:val="clear" w:color="auto" w:fill="FFFFFF"/>
    </w:rPr>
  </w:style>
  <w:style w:type="character" w:customStyle="1" w:styleId="Bodytext19">
    <w:name w:val="Body text (19)_"/>
    <w:basedOn w:val="DefaultParagraphFont"/>
    <w:link w:val="Bodytext191"/>
    <w:rsid w:val="00465F93"/>
    <w:rPr>
      <w:rFonts w:ascii="Times New Roman" w:hAnsi="Times New Roman" w:cs="Times New Roman"/>
      <w:b/>
      <w:bCs/>
      <w:i/>
      <w:iCs/>
      <w:spacing w:val="5"/>
      <w:sz w:val="16"/>
      <w:szCs w:val="16"/>
      <w:shd w:val="clear" w:color="auto" w:fill="FFFFFF"/>
    </w:rPr>
  </w:style>
  <w:style w:type="character" w:customStyle="1" w:styleId="Bodytext190">
    <w:name w:val="Body text (19)"/>
    <w:basedOn w:val="Bodytext19"/>
    <w:rsid w:val="00465F93"/>
    <w:rPr>
      <w:rFonts w:ascii="Times New Roman" w:hAnsi="Times New Roman" w:cs="Times New Roman"/>
      <w:b/>
      <w:bCs/>
      <w:i/>
      <w:iCs/>
      <w:spacing w:val="5"/>
      <w:sz w:val="16"/>
      <w:szCs w:val="16"/>
      <w:shd w:val="clear" w:color="auto" w:fill="FFFFFF"/>
    </w:rPr>
  </w:style>
  <w:style w:type="character" w:customStyle="1" w:styleId="Bodytext19NotBold">
    <w:name w:val="Body text (19) + Not Bold"/>
    <w:aliases w:val="Not Italic20,Spacing 0 pt157"/>
    <w:basedOn w:val="Bodytext19"/>
    <w:rsid w:val="00465F93"/>
    <w:rPr>
      <w:rFonts w:ascii="Times New Roman" w:hAnsi="Times New Roman" w:cs="Times New Roman"/>
      <w:b/>
      <w:bCs/>
      <w:i/>
      <w:iCs/>
      <w:spacing w:val="10"/>
      <w:sz w:val="16"/>
      <w:szCs w:val="16"/>
      <w:shd w:val="clear" w:color="auto" w:fill="FFFFFF"/>
    </w:rPr>
  </w:style>
  <w:style w:type="character" w:customStyle="1" w:styleId="Bodytext200">
    <w:name w:val="Body text (20)_"/>
    <w:basedOn w:val="DefaultParagraphFont"/>
    <w:link w:val="Bodytext201"/>
    <w:rsid w:val="00465F93"/>
    <w:rPr>
      <w:rFonts w:ascii="Times New Roman" w:hAnsi="Times New Roman" w:cs="Times New Roman"/>
      <w:spacing w:val="10"/>
      <w:sz w:val="16"/>
      <w:szCs w:val="16"/>
      <w:shd w:val="clear" w:color="auto" w:fill="FFFFFF"/>
    </w:rPr>
  </w:style>
  <w:style w:type="character" w:customStyle="1" w:styleId="Bodytext202">
    <w:name w:val="Body text (20)"/>
    <w:basedOn w:val="Bodytext200"/>
    <w:rsid w:val="00465F93"/>
    <w:rPr>
      <w:rFonts w:ascii="Times New Roman" w:hAnsi="Times New Roman" w:cs="Times New Roman"/>
      <w:spacing w:val="10"/>
      <w:sz w:val="16"/>
      <w:szCs w:val="16"/>
      <w:shd w:val="clear" w:color="auto" w:fill="FFFFFF"/>
    </w:rPr>
  </w:style>
  <w:style w:type="character" w:customStyle="1" w:styleId="Headerorfooter2105pt">
    <w:name w:val="Header or footer (2) + 10.5 pt"/>
    <w:aliases w:val="Spacing 0 pt156"/>
    <w:basedOn w:val="Headerorfooter2"/>
    <w:rsid w:val="00465F93"/>
    <w:rPr>
      <w:rFonts w:ascii="Times New Roman" w:hAnsi="Times New Roman" w:cs="Times New Roman"/>
      <w:b/>
      <w:bCs/>
      <w:spacing w:val="12"/>
      <w:sz w:val="21"/>
      <w:szCs w:val="21"/>
      <w:shd w:val="clear" w:color="auto" w:fill="FFFFFF"/>
    </w:rPr>
  </w:style>
  <w:style w:type="character" w:customStyle="1" w:styleId="Bodytext2NotBold6">
    <w:name w:val="Body text (2) + Not Bold6"/>
    <w:basedOn w:val="Bodytext2"/>
    <w:rsid w:val="00465F93"/>
    <w:rPr>
      <w:rFonts w:ascii="Times New Roman" w:hAnsi="Times New Roman" w:cs="Times New Roman"/>
      <w:b/>
      <w:bCs/>
      <w:spacing w:val="7"/>
      <w:sz w:val="23"/>
      <w:szCs w:val="23"/>
      <w:shd w:val="clear" w:color="auto" w:fill="FFFFFF"/>
    </w:rPr>
  </w:style>
  <w:style w:type="character" w:customStyle="1" w:styleId="Bodytext210">
    <w:name w:val="Body text (21)_"/>
    <w:basedOn w:val="DefaultParagraphFont"/>
    <w:link w:val="Bodytext211"/>
    <w:rsid w:val="00465F93"/>
    <w:rPr>
      <w:rFonts w:ascii="Times New Roman" w:hAnsi="Times New Roman" w:cs="Times New Roman"/>
      <w:spacing w:val="6"/>
      <w:sz w:val="23"/>
      <w:szCs w:val="23"/>
      <w:shd w:val="clear" w:color="auto" w:fill="FFFFFF"/>
    </w:rPr>
  </w:style>
  <w:style w:type="character" w:customStyle="1" w:styleId="Bodytext212">
    <w:name w:val="Body text (21)"/>
    <w:basedOn w:val="Bodytext210"/>
    <w:rsid w:val="00465F93"/>
    <w:rPr>
      <w:rFonts w:ascii="Times New Roman" w:hAnsi="Times New Roman" w:cs="Times New Roman"/>
      <w:spacing w:val="6"/>
      <w:sz w:val="23"/>
      <w:szCs w:val="23"/>
      <w:shd w:val="clear" w:color="auto" w:fill="FFFFFF"/>
    </w:rPr>
  </w:style>
  <w:style w:type="character" w:customStyle="1" w:styleId="Bodytext2120">
    <w:name w:val="Body text (21)2"/>
    <w:basedOn w:val="Bodytext210"/>
    <w:rsid w:val="00465F93"/>
    <w:rPr>
      <w:rFonts w:ascii="Times New Roman" w:hAnsi="Times New Roman" w:cs="Times New Roman"/>
      <w:noProof/>
      <w:spacing w:val="6"/>
      <w:sz w:val="23"/>
      <w:szCs w:val="23"/>
      <w:shd w:val="clear" w:color="auto" w:fill="FFFFFF"/>
    </w:rPr>
  </w:style>
  <w:style w:type="character" w:customStyle="1" w:styleId="Headerorfooter211pt">
    <w:name w:val="Header or footer (2) + 11 pt"/>
    <w:aliases w:val="Not Bold16,Spacing 0 pt155"/>
    <w:basedOn w:val="Headerorfooter2"/>
    <w:rsid w:val="00465F93"/>
    <w:rPr>
      <w:rFonts w:ascii="Times New Roman" w:hAnsi="Times New Roman" w:cs="Times New Roman"/>
      <w:b/>
      <w:bCs/>
      <w:spacing w:val="7"/>
      <w:sz w:val="22"/>
      <w:szCs w:val="22"/>
      <w:shd w:val="clear" w:color="auto" w:fill="FFFFFF"/>
    </w:rPr>
  </w:style>
  <w:style w:type="character" w:customStyle="1" w:styleId="Tablecaption8">
    <w:name w:val="Table caption (8)_"/>
    <w:basedOn w:val="DefaultParagraphFont"/>
    <w:link w:val="Tablecaption81"/>
    <w:rsid w:val="00465F93"/>
    <w:rPr>
      <w:rFonts w:ascii="Times New Roman" w:hAnsi="Times New Roman" w:cs="Times New Roman"/>
      <w:i/>
      <w:iCs/>
      <w:spacing w:val="13"/>
      <w:sz w:val="25"/>
      <w:szCs w:val="25"/>
      <w:shd w:val="clear" w:color="auto" w:fill="FFFFFF"/>
    </w:rPr>
  </w:style>
  <w:style w:type="character" w:customStyle="1" w:styleId="Tablecaption80">
    <w:name w:val="Table caption (8)"/>
    <w:basedOn w:val="Tablecaption8"/>
    <w:rsid w:val="00465F93"/>
    <w:rPr>
      <w:rFonts w:ascii="Times New Roman" w:hAnsi="Times New Roman" w:cs="Times New Roman"/>
      <w:i/>
      <w:iCs/>
      <w:spacing w:val="13"/>
      <w:sz w:val="25"/>
      <w:szCs w:val="25"/>
      <w:shd w:val="clear" w:color="auto" w:fill="FFFFFF"/>
    </w:rPr>
  </w:style>
  <w:style w:type="character" w:customStyle="1" w:styleId="Tablecaption82">
    <w:name w:val="Table caption (8)2"/>
    <w:basedOn w:val="Tablecaption8"/>
    <w:rsid w:val="00465F93"/>
    <w:rPr>
      <w:rFonts w:ascii="Times New Roman" w:hAnsi="Times New Roman" w:cs="Times New Roman"/>
      <w:i/>
      <w:iCs/>
      <w:noProof/>
      <w:spacing w:val="13"/>
      <w:sz w:val="25"/>
      <w:szCs w:val="25"/>
      <w:shd w:val="clear" w:color="auto" w:fill="FFFFFF"/>
    </w:rPr>
  </w:style>
  <w:style w:type="character" w:customStyle="1" w:styleId="Bodytext16pt6">
    <w:name w:val="Body text + 16 pt6"/>
    <w:aliases w:val="Spacing 0 pt154"/>
    <w:basedOn w:val="Bodytext"/>
    <w:rsid w:val="00465F93"/>
    <w:rPr>
      <w:rFonts w:ascii="Times New Roman" w:hAnsi="Times New Roman" w:cs="Times New Roman"/>
      <w:spacing w:val="2"/>
      <w:sz w:val="32"/>
      <w:szCs w:val="32"/>
      <w:shd w:val="clear" w:color="auto" w:fill="FFFFFF"/>
    </w:rPr>
  </w:style>
  <w:style w:type="character" w:customStyle="1" w:styleId="Headerorfooter4115pt2">
    <w:name w:val="Header or footer (4) + 11.5 pt2"/>
    <w:aliases w:val="Bold37,Spacing 0 pt153"/>
    <w:basedOn w:val="Headerorfooter4"/>
    <w:rsid w:val="00465F93"/>
    <w:rPr>
      <w:rFonts w:ascii="Times New Roman" w:hAnsi="Times New Roman" w:cs="Times New Roman"/>
      <w:b/>
      <w:bCs/>
      <w:spacing w:val="7"/>
      <w:sz w:val="23"/>
      <w:szCs w:val="23"/>
      <w:shd w:val="clear" w:color="auto" w:fill="FFFFFF"/>
    </w:rPr>
  </w:style>
  <w:style w:type="character" w:customStyle="1" w:styleId="Bodytext22">
    <w:name w:val="Body text (22)_"/>
    <w:basedOn w:val="DefaultParagraphFont"/>
    <w:link w:val="Bodytext221"/>
    <w:rsid w:val="00465F93"/>
    <w:rPr>
      <w:rFonts w:ascii="Times New Roman" w:hAnsi="Times New Roman" w:cs="Times New Roman"/>
      <w:b/>
      <w:bCs/>
      <w:spacing w:val="10"/>
      <w:sz w:val="23"/>
      <w:szCs w:val="23"/>
      <w:shd w:val="clear" w:color="auto" w:fill="FFFFFF"/>
    </w:rPr>
  </w:style>
  <w:style w:type="character" w:customStyle="1" w:styleId="Bodytext220">
    <w:name w:val="Body text (22)"/>
    <w:basedOn w:val="Bodytext22"/>
    <w:rsid w:val="00465F93"/>
    <w:rPr>
      <w:rFonts w:ascii="Times New Roman" w:hAnsi="Times New Roman" w:cs="Times New Roman"/>
      <w:b/>
      <w:bCs/>
      <w:spacing w:val="10"/>
      <w:sz w:val="23"/>
      <w:szCs w:val="23"/>
      <w:shd w:val="clear" w:color="auto" w:fill="FFFFFF"/>
    </w:rPr>
  </w:style>
  <w:style w:type="character" w:customStyle="1" w:styleId="Bodytext9pt5">
    <w:name w:val="Body text + 9 pt5"/>
    <w:basedOn w:val="Bodytext"/>
    <w:rsid w:val="00465F93"/>
    <w:rPr>
      <w:rFonts w:ascii="Times New Roman" w:hAnsi="Times New Roman" w:cs="Times New Roman"/>
      <w:spacing w:val="7"/>
      <w:sz w:val="18"/>
      <w:szCs w:val="18"/>
      <w:shd w:val="clear" w:color="auto" w:fill="FFFFFF"/>
    </w:rPr>
  </w:style>
  <w:style w:type="character" w:customStyle="1" w:styleId="BodytextSegoeUI9">
    <w:name w:val="Body text + Segoe UI9"/>
    <w:aliases w:val="7.5 pt,Spacing 0 pt152"/>
    <w:basedOn w:val="Bodytext"/>
    <w:rsid w:val="00465F93"/>
    <w:rPr>
      <w:rFonts w:ascii="Segoe UI" w:hAnsi="Segoe UI" w:cs="Segoe UI"/>
      <w:noProof/>
      <w:spacing w:val="0"/>
      <w:sz w:val="15"/>
      <w:szCs w:val="15"/>
      <w:shd w:val="clear" w:color="auto" w:fill="FFFFFF"/>
    </w:rPr>
  </w:style>
  <w:style w:type="character" w:customStyle="1" w:styleId="Bodytext23">
    <w:name w:val="Body text (23)_"/>
    <w:basedOn w:val="DefaultParagraphFont"/>
    <w:link w:val="Bodytext231"/>
    <w:rsid w:val="00465F93"/>
    <w:rPr>
      <w:rFonts w:ascii="Times New Roman" w:hAnsi="Times New Roman" w:cs="Times New Roman"/>
      <w:spacing w:val="7"/>
      <w:sz w:val="18"/>
      <w:szCs w:val="18"/>
      <w:shd w:val="clear" w:color="auto" w:fill="FFFFFF"/>
    </w:rPr>
  </w:style>
  <w:style w:type="character" w:customStyle="1" w:styleId="Bodytext230">
    <w:name w:val="Body text (23)"/>
    <w:basedOn w:val="Bodytext23"/>
    <w:rsid w:val="00465F93"/>
    <w:rPr>
      <w:rFonts w:ascii="Times New Roman" w:hAnsi="Times New Roman" w:cs="Times New Roman"/>
      <w:spacing w:val="7"/>
      <w:sz w:val="18"/>
      <w:szCs w:val="18"/>
      <w:shd w:val="clear" w:color="auto" w:fill="FFFFFF"/>
    </w:rPr>
  </w:style>
  <w:style w:type="character" w:customStyle="1" w:styleId="BodytextSpacing0pt">
    <w:name w:val="Body text + Spacing 0 pt"/>
    <w:basedOn w:val="Bodytext"/>
    <w:rsid w:val="00465F93"/>
    <w:rPr>
      <w:rFonts w:ascii="Times New Roman" w:hAnsi="Times New Roman" w:cs="Times New Roman"/>
      <w:spacing w:val="6"/>
      <w:sz w:val="23"/>
      <w:szCs w:val="23"/>
      <w:shd w:val="clear" w:color="auto" w:fill="FFFFFF"/>
    </w:rPr>
  </w:style>
  <w:style w:type="character" w:customStyle="1" w:styleId="BodytextBold9">
    <w:name w:val="Body text + Bold9"/>
    <w:aliases w:val="Spacing 0 pt151"/>
    <w:basedOn w:val="Bodytext"/>
    <w:rsid w:val="00465F93"/>
    <w:rPr>
      <w:rFonts w:ascii="Times New Roman" w:hAnsi="Times New Roman" w:cs="Times New Roman"/>
      <w:b/>
      <w:bCs/>
      <w:spacing w:val="8"/>
      <w:sz w:val="23"/>
      <w:szCs w:val="23"/>
      <w:shd w:val="clear" w:color="auto" w:fill="FFFFFF"/>
    </w:rPr>
  </w:style>
  <w:style w:type="character" w:customStyle="1" w:styleId="Bodytext8pt11">
    <w:name w:val="Body text + 8 pt11"/>
    <w:aliases w:val="Spacing 0 pt150"/>
    <w:basedOn w:val="Bodytext"/>
    <w:rsid w:val="00465F93"/>
    <w:rPr>
      <w:rFonts w:ascii="Times New Roman" w:hAnsi="Times New Roman" w:cs="Times New Roman"/>
      <w:spacing w:val="10"/>
      <w:sz w:val="16"/>
      <w:szCs w:val="16"/>
      <w:shd w:val="clear" w:color="auto" w:fill="FFFFFF"/>
    </w:rPr>
  </w:style>
  <w:style w:type="character" w:customStyle="1" w:styleId="Bodytext24">
    <w:name w:val="Body text (24)_"/>
    <w:basedOn w:val="DefaultParagraphFont"/>
    <w:link w:val="Bodytext241"/>
    <w:rsid w:val="00465F93"/>
    <w:rPr>
      <w:rFonts w:ascii="Times New Roman" w:hAnsi="Times New Roman" w:cs="Times New Roman"/>
      <w:spacing w:val="5"/>
      <w:shd w:val="clear" w:color="auto" w:fill="FFFFFF"/>
    </w:rPr>
  </w:style>
  <w:style w:type="character" w:customStyle="1" w:styleId="Bodytext240">
    <w:name w:val="Body text (24)"/>
    <w:basedOn w:val="Bodytext24"/>
    <w:rsid w:val="00465F93"/>
    <w:rPr>
      <w:rFonts w:ascii="Times New Roman" w:hAnsi="Times New Roman" w:cs="Times New Roman"/>
      <w:spacing w:val="5"/>
      <w:shd w:val="clear" w:color="auto" w:fill="FFFFFF"/>
    </w:rPr>
  </w:style>
  <w:style w:type="character" w:customStyle="1" w:styleId="Bodytext2NotBold5">
    <w:name w:val="Body text (2) + Not Bold5"/>
    <w:aliases w:val="Italic26,Spacing 0 pt149"/>
    <w:basedOn w:val="Bodytext2"/>
    <w:rsid w:val="00465F93"/>
    <w:rPr>
      <w:rFonts w:ascii="Times New Roman" w:hAnsi="Times New Roman" w:cs="Times New Roman"/>
      <w:b/>
      <w:bCs/>
      <w:i/>
      <w:iCs/>
      <w:spacing w:val="3"/>
      <w:sz w:val="23"/>
      <w:szCs w:val="23"/>
      <w:shd w:val="clear" w:color="auto" w:fill="FFFFFF"/>
    </w:rPr>
  </w:style>
  <w:style w:type="character" w:customStyle="1" w:styleId="Bodytext25">
    <w:name w:val="Body text (25)_"/>
    <w:basedOn w:val="DefaultParagraphFont"/>
    <w:link w:val="Bodytext251"/>
    <w:rsid w:val="00465F93"/>
    <w:rPr>
      <w:rFonts w:ascii="Times New Roman" w:hAnsi="Times New Roman" w:cs="Times New Roman"/>
      <w:b/>
      <w:bCs/>
      <w:spacing w:val="20"/>
      <w:sz w:val="21"/>
      <w:szCs w:val="21"/>
      <w:shd w:val="clear" w:color="auto" w:fill="FFFFFF"/>
    </w:rPr>
  </w:style>
  <w:style w:type="character" w:customStyle="1" w:styleId="Bodytext250">
    <w:name w:val="Body text (25)"/>
    <w:basedOn w:val="Bodytext25"/>
    <w:rsid w:val="00465F93"/>
    <w:rPr>
      <w:rFonts w:ascii="Times New Roman" w:hAnsi="Times New Roman" w:cs="Times New Roman"/>
      <w:b/>
      <w:bCs/>
      <w:spacing w:val="20"/>
      <w:sz w:val="21"/>
      <w:szCs w:val="21"/>
      <w:shd w:val="clear" w:color="auto" w:fill="FFFFFF"/>
    </w:rPr>
  </w:style>
  <w:style w:type="character" w:customStyle="1" w:styleId="Bodytext25NotBold">
    <w:name w:val="Body text (25) + Not Bold"/>
    <w:aliases w:val="Spacing 0 pt148"/>
    <w:basedOn w:val="Bodytext25"/>
    <w:rsid w:val="00465F93"/>
    <w:rPr>
      <w:rFonts w:ascii="Times New Roman" w:hAnsi="Times New Roman" w:cs="Times New Roman"/>
      <w:b/>
      <w:bCs/>
      <w:spacing w:val="5"/>
      <w:sz w:val="21"/>
      <w:szCs w:val="21"/>
      <w:shd w:val="clear" w:color="auto" w:fill="FFFFFF"/>
    </w:rPr>
  </w:style>
  <w:style w:type="character" w:customStyle="1" w:styleId="Bodytext17TimesNewRoman3">
    <w:name w:val="Body text (17) + Times New Roman3"/>
    <w:aliases w:val="8.5 pt1,Not Bold15,Spacing 0 pt147"/>
    <w:basedOn w:val="Bodytext17"/>
    <w:rsid w:val="00465F93"/>
    <w:rPr>
      <w:rFonts w:ascii="Times New Roman" w:hAnsi="Times New Roman" w:cs="Times New Roman"/>
      <w:b/>
      <w:bCs/>
      <w:spacing w:val="12"/>
      <w:sz w:val="17"/>
      <w:szCs w:val="17"/>
      <w:shd w:val="clear" w:color="auto" w:fill="FFFFFF"/>
    </w:rPr>
  </w:style>
  <w:style w:type="character" w:customStyle="1" w:styleId="Bodytext26">
    <w:name w:val="Body text (26)_"/>
    <w:basedOn w:val="DefaultParagraphFont"/>
    <w:link w:val="Bodytext261"/>
    <w:rsid w:val="00465F93"/>
    <w:rPr>
      <w:rFonts w:ascii="Times New Roman" w:hAnsi="Times New Roman" w:cs="Times New Roman"/>
      <w:spacing w:val="7"/>
      <w:shd w:val="clear" w:color="auto" w:fill="FFFFFF"/>
    </w:rPr>
  </w:style>
  <w:style w:type="character" w:customStyle="1" w:styleId="Bodytext260">
    <w:name w:val="Body text (26)"/>
    <w:basedOn w:val="Bodytext26"/>
    <w:rsid w:val="00465F93"/>
    <w:rPr>
      <w:rFonts w:ascii="Times New Roman" w:hAnsi="Times New Roman" w:cs="Times New Roman"/>
      <w:spacing w:val="7"/>
      <w:shd w:val="clear" w:color="auto" w:fill="FFFFFF"/>
    </w:rPr>
  </w:style>
  <w:style w:type="character" w:customStyle="1" w:styleId="Bodytext75pt">
    <w:name w:val="Body text + 7.5 pt"/>
    <w:aliases w:val="Spacing 1 pt6"/>
    <w:basedOn w:val="Bodytext"/>
    <w:rsid w:val="00465F93"/>
    <w:rPr>
      <w:rFonts w:ascii="Times New Roman" w:hAnsi="Times New Roman" w:cs="Times New Roman"/>
      <w:spacing w:val="26"/>
      <w:sz w:val="15"/>
      <w:szCs w:val="15"/>
      <w:shd w:val="clear" w:color="auto" w:fill="FFFFFF"/>
    </w:rPr>
  </w:style>
  <w:style w:type="character" w:customStyle="1" w:styleId="Bodytext7Spacing0pt3">
    <w:name w:val="Body text (7) + Spacing 0 pt3"/>
    <w:basedOn w:val="Bodytext70"/>
    <w:rsid w:val="00465F93"/>
    <w:rPr>
      <w:rFonts w:ascii="Times New Roman" w:hAnsi="Times New Roman" w:cs="Times New Roman"/>
      <w:b/>
      <w:bCs/>
      <w:spacing w:val="5"/>
      <w:sz w:val="21"/>
      <w:szCs w:val="21"/>
      <w:shd w:val="clear" w:color="auto" w:fill="FFFFFF"/>
    </w:rPr>
  </w:style>
  <w:style w:type="character" w:customStyle="1" w:styleId="Bodytext5Spacing0pt7">
    <w:name w:val="Body text (5) + Spacing 0 pt7"/>
    <w:basedOn w:val="Bodytext5"/>
    <w:rsid w:val="00465F93"/>
    <w:rPr>
      <w:rFonts w:ascii="Times New Roman" w:hAnsi="Times New Roman" w:cs="Times New Roman"/>
      <w:i/>
      <w:iCs/>
      <w:spacing w:val="4"/>
      <w:sz w:val="21"/>
      <w:szCs w:val="21"/>
      <w:shd w:val="clear" w:color="auto" w:fill="FFFFFF"/>
    </w:rPr>
  </w:style>
  <w:style w:type="character" w:customStyle="1" w:styleId="Bodytext2Spacing0pt2">
    <w:name w:val="Body text (2) + Spacing 0 pt2"/>
    <w:basedOn w:val="Bodytext2"/>
    <w:rsid w:val="00465F93"/>
    <w:rPr>
      <w:rFonts w:ascii="Times New Roman" w:hAnsi="Times New Roman" w:cs="Times New Roman"/>
      <w:b/>
      <w:bCs/>
      <w:spacing w:val="8"/>
      <w:sz w:val="23"/>
      <w:szCs w:val="23"/>
      <w:shd w:val="clear" w:color="auto" w:fill="FFFFFF"/>
    </w:rPr>
  </w:style>
  <w:style w:type="character" w:customStyle="1" w:styleId="HeaderorfooterSpacing0pt6">
    <w:name w:val="Header or footer + Spacing 0 pt6"/>
    <w:basedOn w:val="Headerorfooter"/>
    <w:rsid w:val="00465F93"/>
    <w:rPr>
      <w:rFonts w:ascii="Times New Roman" w:hAnsi="Times New Roman" w:cs="Times New Roman"/>
      <w:spacing w:val="4"/>
      <w:sz w:val="23"/>
      <w:szCs w:val="23"/>
      <w:shd w:val="clear" w:color="auto" w:fill="FFFFFF"/>
    </w:rPr>
  </w:style>
  <w:style w:type="character" w:customStyle="1" w:styleId="Headerorfooter7Spacing0pt6">
    <w:name w:val="Header or footer (7) + Spacing 0 pt6"/>
    <w:basedOn w:val="Headerorfooter7"/>
    <w:rsid w:val="00465F93"/>
    <w:rPr>
      <w:rFonts w:ascii="Times New Roman" w:hAnsi="Times New Roman" w:cs="Times New Roman"/>
      <w:b/>
      <w:bCs/>
      <w:spacing w:val="12"/>
      <w:sz w:val="21"/>
      <w:szCs w:val="21"/>
      <w:shd w:val="clear" w:color="auto" w:fill="FFFFFF"/>
    </w:rPr>
  </w:style>
  <w:style w:type="character" w:customStyle="1" w:styleId="Bodytext5Spacing0pt6">
    <w:name w:val="Body text (5) + Spacing 0 pt6"/>
    <w:basedOn w:val="Bodytext5"/>
    <w:rsid w:val="00465F93"/>
    <w:rPr>
      <w:rFonts w:ascii="Times New Roman" w:hAnsi="Times New Roman" w:cs="Times New Roman"/>
      <w:i/>
      <w:iCs/>
      <w:spacing w:val="4"/>
      <w:sz w:val="21"/>
      <w:szCs w:val="21"/>
      <w:shd w:val="clear" w:color="auto" w:fill="FFFFFF"/>
    </w:rPr>
  </w:style>
  <w:style w:type="character" w:customStyle="1" w:styleId="Bodytext5Bold2">
    <w:name w:val="Body text (5) + Bold2"/>
    <w:aliases w:val="Not Italic19,Spacing 0 pt146"/>
    <w:basedOn w:val="Bodytext5"/>
    <w:rsid w:val="00465F93"/>
    <w:rPr>
      <w:rFonts w:ascii="Times New Roman" w:hAnsi="Times New Roman" w:cs="Times New Roman"/>
      <w:b/>
      <w:bCs/>
      <w:i/>
      <w:iCs/>
      <w:noProof/>
      <w:spacing w:val="5"/>
      <w:sz w:val="21"/>
      <w:szCs w:val="21"/>
      <w:shd w:val="clear" w:color="auto" w:fill="FFFFFF"/>
    </w:rPr>
  </w:style>
  <w:style w:type="character" w:customStyle="1" w:styleId="Bodytext5Bold1">
    <w:name w:val="Body text (5) + Bold1"/>
    <w:aliases w:val="Not Italic18,Spacing 0 pt145"/>
    <w:basedOn w:val="Bodytext5"/>
    <w:rsid w:val="00465F93"/>
    <w:rPr>
      <w:rFonts w:ascii="Times New Roman" w:hAnsi="Times New Roman" w:cs="Times New Roman"/>
      <w:b/>
      <w:bCs/>
      <w:i/>
      <w:iCs/>
      <w:noProof/>
      <w:spacing w:val="5"/>
      <w:sz w:val="21"/>
      <w:szCs w:val="21"/>
      <w:shd w:val="clear" w:color="auto" w:fill="FFFFFF"/>
    </w:rPr>
  </w:style>
  <w:style w:type="character" w:customStyle="1" w:styleId="Bodytext192">
    <w:name w:val="Body text (19)2"/>
    <w:basedOn w:val="Bodytext19"/>
    <w:rsid w:val="00465F93"/>
    <w:rPr>
      <w:rFonts w:ascii="Times New Roman" w:hAnsi="Times New Roman" w:cs="Times New Roman"/>
      <w:b/>
      <w:bCs/>
      <w:i/>
      <w:iCs/>
      <w:spacing w:val="5"/>
      <w:sz w:val="16"/>
      <w:szCs w:val="16"/>
      <w:shd w:val="clear" w:color="auto" w:fill="FFFFFF"/>
    </w:rPr>
  </w:style>
  <w:style w:type="character" w:customStyle="1" w:styleId="Headerorfooter2Spacing0pt6">
    <w:name w:val="Header or footer (2) + Spacing 0 pt6"/>
    <w:basedOn w:val="Headerorfooter2"/>
    <w:rsid w:val="00465F93"/>
    <w:rPr>
      <w:rFonts w:ascii="Times New Roman" w:hAnsi="Times New Roman" w:cs="Times New Roman"/>
      <w:b/>
      <w:bCs/>
      <w:spacing w:val="7"/>
      <w:sz w:val="23"/>
      <w:szCs w:val="23"/>
      <w:shd w:val="clear" w:color="auto" w:fill="FFFFFF"/>
    </w:rPr>
  </w:style>
  <w:style w:type="character" w:customStyle="1" w:styleId="Headerorfooter4Spacing0pt6">
    <w:name w:val="Header or footer (4) + Spacing 0 pt6"/>
    <w:basedOn w:val="Headerorfooter4"/>
    <w:rsid w:val="00465F93"/>
    <w:rPr>
      <w:rFonts w:ascii="Times New Roman" w:hAnsi="Times New Roman" w:cs="Times New Roman"/>
      <w:spacing w:val="7"/>
      <w:shd w:val="clear" w:color="auto" w:fill="FFFFFF"/>
    </w:rPr>
  </w:style>
  <w:style w:type="character" w:customStyle="1" w:styleId="Headerorfooter7Spacing0pt5">
    <w:name w:val="Header or footer (7) + Spacing 0 pt5"/>
    <w:basedOn w:val="Headerorfooter7"/>
    <w:rsid w:val="00465F93"/>
    <w:rPr>
      <w:rFonts w:ascii="Times New Roman" w:hAnsi="Times New Roman" w:cs="Times New Roman"/>
      <w:b/>
      <w:bCs/>
      <w:spacing w:val="12"/>
      <w:sz w:val="21"/>
      <w:szCs w:val="21"/>
      <w:shd w:val="clear" w:color="auto" w:fill="FFFFFF"/>
    </w:rPr>
  </w:style>
  <w:style w:type="character" w:customStyle="1" w:styleId="Bodytext27">
    <w:name w:val="Body text (27)_"/>
    <w:basedOn w:val="DefaultParagraphFont"/>
    <w:link w:val="Bodytext270"/>
    <w:rsid w:val="00465F93"/>
    <w:rPr>
      <w:rFonts w:ascii="Times New Roman" w:hAnsi="Times New Roman" w:cs="Times New Roman"/>
      <w:b/>
      <w:bCs/>
      <w:i/>
      <w:iCs/>
      <w:spacing w:val="12"/>
      <w:sz w:val="20"/>
      <w:szCs w:val="20"/>
      <w:shd w:val="clear" w:color="auto" w:fill="FFFFFF"/>
    </w:rPr>
  </w:style>
  <w:style w:type="character" w:customStyle="1" w:styleId="Bodytext27NotBold">
    <w:name w:val="Body text (27) + Not Bold"/>
    <w:aliases w:val="Not Italic17,Spacing 0 pt144"/>
    <w:basedOn w:val="Bodytext27"/>
    <w:rsid w:val="00465F93"/>
    <w:rPr>
      <w:rFonts w:ascii="Times New Roman" w:hAnsi="Times New Roman" w:cs="Times New Roman"/>
      <w:b/>
      <w:bCs/>
      <w:i/>
      <w:iCs/>
      <w:noProof/>
      <w:spacing w:val="0"/>
      <w:sz w:val="20"/>
      <w:szCs w:val="20"/>
      <w:shd w:val="clear" w:color="auto" w:fill="FFFFFF"/>
    </w:rPr>
  </w:style>
  <w:style w:type="character" w:customStyle="1" w:styleId="Bodytext4Bold2">
    <w:name w:val="Body text (4) + Bold2"/>
    <w:aliases w:val="Not Italic16,Spacing 0 pt143"/>
    <w:basedOn w:val="Bodytext4"/>
    <w:rsid w:val="00465F93"/>
    <w:rPr>
      <w:rFonts w:ascii="Times New Roman" w:hAnsi="Times New Roman" w:cs="Times New Roman"/>
      <w:b/>
      <w:bCs/>
      <w:i/>
      <w:iCs/>
      <w:spacing w:val="8"/>
      <w:sz w:val="23"/>
      <w:szCs w:val="23"/>
      <w:shd w:val="clear" w:color="auto" w:fill="FFFFFF"/>
    </w:rPr>
  </w:style>
  <w:style w:type="character" w:customStyle="1" w:styleId="BodytextBold8">
    <w:name w:val="Body text + Bold8"/>
    <w:aliases w:val="Italic25,Spacing 0 pt142"/>
    <w:basedOn w:val="Bodytext"/>
    <w:rsid w:val="00465F93"/>
    <w:rPr>
      <w:rFonts w:ascii="Times New Roman" w:hAnsi="Times New Roman" w:cs="Times New Roman"/>
      <w:b/>
      <w:bCs/>
      <w:i/>
      <w:iCs/>
      <w:spacing w:val="6"/>
      <w:sz w:val="23"/>
      <w:szCs w:val="23"/>
      <w:shd w:val="clear" w:color="auto" w:fill="FFFFFF"/>
    </w:rPr>
  </w:style>
  <w:style w:type="character" w:customStyle="1" w:styleId="Bodytext4Spacing0pt3">
    <w:name w:val="Body text (4) + Spacing 0 pt3"/>
    <w:basedOn w:val="Bodytext4"/>
    <w:rsid w:val="00465F93"/>
    <w:rPr>
      <w:rFonts w:ascii="Times New Roman" w:hAnsi="Times New Roman" w:cs="Times New Roman"/>
      <w:i/>
      <w:iCs/>
      <w:spacing w:val="3"/>
      <w:sz w:val="23"/>
      <w:szCs w:val="23"/>
      <w:shd w:val="clear" w:color="auto" w:fill="FFFFFF"/>
    </w:rPr>
  </w:style>
  <w:style w:type="character" w:customStyle="1" w:styleId="Bodytext4Bold1">
    <w:name w:val="Body text (4) + Bold1"/>
    <w:aliases w:val="Not Italic15,Spacing 0 pt141"/>
    <w:basedOn w:val="Bodytext4"/>
    <w:rsid w:val="00465F93"/>
    <w:rPr>
      <w:rFonts w:ascii="Times New Roman" w:hAnsi="Times New Roman" w:cs="Times New Roman"/>
      <w:b/>
      <w:bCs/>
      <w:i/>
      <w:iCs/>
      <w:noProof/>
      <w:spacing w:val="8"/>
      <w:sz w:val="23"/>
      <w:szCs w:val="23"/>
      <w:shd w:val="clear" w:color="auto" w:fill="FFFFFF"/>
    </w:rPr>
  </w:style>
  <w:style w:type="character" w:customStyle="1" w:styleId="Bodytext28">
    <w:name w:val="Body text (28)_"/>
    <w:basedOn w:val="DefaultParagraphFont"/>
    <w:link w:val="Bodytext280"/>
    <w:rsid w:val="00465F93"/>
    <w:rPr>
      <w:rFonts w:ascii="Times New Roman" w:hAnsi="Times New Roman" w:cs="Times New Roman"/>
      <w:b/>
      <w:bCs/>
      <w:spacing w:val="4"/>
      <w:shd w:val="clear" w:color="auto" w:fill="FFFFFF"/>
    </w:rPr>
  </w:style>
  <w:style w:type="character" w:customStyle="1" w:styleId="TablecaptionSpacing0pt">
    <w:name w:val="Table caption + Spacing 0 pt"/>
    <w:basedOn w:val="Tablecaption"/>
    <w:rsid w:val="00465F93"/>
    <w:rPr>
      <w:rFonts w:ascii="Times New Roman" w:hAnsi="Times New Roman" w:cs="Times New Roman"/>
      <w:b/>
      <w:bCs/>
      <w:spacing w:val="8"/>
      <w:sz w:val="23"/>
      <w:szCs w:val="23"/>
      <w:shd w:val="clear" w:color="auto" w:fill="FFFFFF"/>
    </w:rPr>
  </w:style>
  <w:style w:type="character" w:customStyle="1" w:styleId="Tablecaption2Bold3">
    <w:name w:val="Table caption (2) + Bold3"/>
    <w:aliases w:val="Not Italic14,Spacing 0 pt140"/>
    <w:basedOn w:val="Tablecaption2"/>
    <w:rsid w:val="00465F93"/>
    <w:rPr>
      <w:rFonts w:ascii="Times New Roman" w:hAnsi="Times New Roman" w:cs="Times New Roman"/>
      <w:b/>
      <w:bCs/>
      <w:i/>
      <w:iCs/>
      <w:noProof/>
      <w:spacing w:val="8"/>
      <w:sz w:val="23"/>
      <w:szCs w:val="23"/>
      <w:shd w:val="clear" w:color="auto" w:fill="FFFFFF"/>
    </w:rPr>
  </w:style>
  <w:style w:type="character" w:customStyle="1" w:styleId="Bodytext17TimesNewRoman2">
    <w:name w:val="Body text (17) + Times New Roman2"/>
    <w:aliases w:val="11.5 pt,Not Bold14,Spacing 0 pt139"/>
    <w:basedOn w:val="Bodytext17"/>
    <w:rsid w:val="00465F93"/>
    <w:rPr>
      <w:rFonts w:ascii="Times New Roman" w:hAnsi="Times New Roman" w:cs="Times New Roman"/>
      <w:b/>
      <w:bCs/>
      <w:spacing w:val="7"/>
      <w:sz w:val="23"/>
      <w:szCs w:val="23"/>
      <w:shd w:val="clear" w:color="auto" w:fill="FFFFFF"/>
    </w:rPr>
  </w:style>
  <w:style w:type="character" w:customStyle="1" w:styleId="Bodytext6125pt">
    <w:name w:val="Body text (6) + 12.5 pt"/>
    <w:aliases w:val="Not Bold13,Spacing 0 pt138"/>
    <w:basedOn w:val="Bodytext60"/>
    <w:rsid w:val="00465F93"/>
    <w:rPr>
      <w:rFonts w:ascii="Times New Roman" w:hAnsi="Times New Roman" w:cs="Times New Roman"/>
      <w:b/>
      <w:bCs/>
      <w:i/>
      <w:iCs/>
      <w:spacing w:val="-10"/>
      <w:sz w:val="25"/>
      <w:szCs w:val="25"/>
      <w:shd w:val="clear" w:color="auto" w:fill="FFFFFF"/>
    </w:rPr>
  </w:style>
  <w:style w:type="character" w:customStyle="1" w:styleId="Bodytext6125pt1">
    <w:name w:val="Body text (6) + 12.5 pt1"/>
    <w:aliases w:val="Not Bold12,Not Italic13,Spacing 0 pt137"/>
    <w:basedOn w:val="Bodytext60"/>
    <w:rsid w:val="00465F93"/>
    <w:rPr>
      <w:rFonts w:ascii="Times New Roman" w:hAnsi="Times New Roman" w:cs="Times New Roman"/>
      <w:b/>
      <w:bCs/>
      <w:i/>
      <w:iCs/>
      <w:noProof/>
      <w:spacing w:val="0"/>
      <w:sz w:val="25"/>
      <w:szCs w:val="25"/>
      <w:shd w:val="clear" w:color="auto" w:fill="FFFFFF"/>
    </w:rPr>
  </w:style>
  <w:style w:type="character" w:customStyle="1" w:styleId="Bodytext29">
    <w:name w:val="Body text2"/>
    <w:basedOn w:val="Bodytext"/>
    <w:rsid w:val="00465F93"/>
    <w:rPr>
      <w:rFonts w:ascii="Times New Roman" w:hAnsi="Times New Roman" w:cs="Times New Roman"/>
      <w:spacing w:val="7"/>
      <w:sz w:val="23"/>
      <w:szCs w:val="23"/>
      <w:u w:val="single"/>
      <w:shd w:val="clear" w:color="auto" w:fill="FFFFFF"/>
    </w:rPr>
  </w:style>
  <w:style w:type="character" w:customStyle="1" w:styleId="BodytextSegoeUI8">
    <w:name w:val="Body text + Segoe UI8"/>
    <w:aliases w:val="7.5 pt2,Spacing 0 pt136"/>
    <w:basedOn w:val="Bodytext"/>
    <w:rsid w:val="00465F93"/>
    <w:rPr>
      <w:rFonts w:ascii="Segoe UI" w:hAnsi="Segoe UI" w:cs="Segoe UI"/>
      <w:noProof/>
      <w:spacing w:val="0"/>
      <w:sz w:val="15"/>
      <w:szCs w:val="15"/>
      <w:shd w:val="clear" w:color="auto" w:fill="FFFFFF"/>
    </w:rPr>
  </w:style>
  <w:style w:type="character" w:customStyle="1" w:styleId="Tablecaption9">
    <w:name w:val="Table caption (9)_"/>
    <w:basedOn w:val="DefaultParagraphFont"/>
    <w:link w:val="Tablecaption91"/>
    <w:rsid w:val="00465F93"/>
    <w:rPr>
      <w:rFonts w:ascii="Segoe UI" w:hAnsi="Segoe UI" w:cs="Segoe UI"/>
      <w:b/>
      <w:bCs/>
      <w:spacing w:val="1"/>
      <w:sz w:val="18"/>
      <w:szCs w:val="18"/>
      <w:shd w:val="clear" w:color="auto" w:fill="FFFFFF"/>
    </w:rPr>
  </w:style>
  <w:style w:type="character" w:customStyle="1" w:styleId="Tablecaption90">
    <w:name w:val="Table caption (9)"/>
    <w:basedOn w:val="Tablecaption9"/>
    <w:rsid w:val="00465F93"/>
    <w:rPr>
      <w:rFonts w:ascii="Segoe UI" w:hAnsi="Segoe UI" w:cs="Segoe UI"/>
      <w:b/>
      <w:bCs/>
      <w:spacing w:val="1"/>
      <w:sz w:val="18"/>
      <w:szCs w:val="18"/>
      <w:shd w:val="clear" w:color="auto" w:fill="FFFFFF"/>
    </w:rPr>
  </w:style>
  <w:style w:type="character" w:customStyle="1" w:styleId="Bodytext290">
    <w:name w:val="Body text (29)_"/>
    <w:basedOn w:val="DefaultParagraphFont"/>
    <w:link w:val="Bodytext291"/>
    <w:rsid w:val="00465F93"/>
    <w:rPr>
      <w:rFonts w:ascii="Times New Roman" w:hAnsi="Times New Roman" w:cs="Times New Roman"/>
      <w:spacing w:val="10"/>
      <w:sz w:val="23"/>
      <w:szCs w:val="23"/>
      <w:shd w:val="clear" w:color="auto" w:fill="FFFFFF"/>
    </w:rPr>
  </w:style>
  <w:style w:type="character" w:customStyle="1" w:styleId="Bodytext292">
    <w:name w:val="Body text (29)"/>
    <w:basedOn w:val="Bodytext290"/>
    <w:rsid w:val="00465F93"/>
    <w:rPr>
      <w:rFonts w:ascii="Times New Roman" w:hAnsi="Times New Roman" w:cs="Times New Roman"/>
      <w:spacing w:val="10"/>
      <w:sz w:val="23"/>
      <w:szCs w:val="23"/>
      <w:shd w:val="clear" w:color="auto" w:fill="FFFFFF"/>
    </w:rPr>
  </w:style>
  <w:style w:type="character" w:customStyle="1" w:styleId="Bodytext2920">
    <w:name w:val="Body text (29)2"/>
    <w:basedOn w:val="Bodytext290"/>
    <w:rsid w:val="00465F93"/>
    <w:rPr>
      <w:rFonts w:ascii="Times New Roman" w:hAnsi="Times New Roman" w:cs="Times New Roman"/>
      <w:noProof/>
      <w:spacing w:val="10"/>
      <w:sz w:val="23"/>
      <w:szCs w:val="23"/>
      <w:shd w:val="clear" w:color="auto" w:fill="FFFFFF"/>
    </w:rPr>
  </w:style>
  <w:style w:type="character" w:customStyle="1" w:styleId="Bodytext300">
    <w:name w:val="Body text (30)_"/>
    <w:basedOn w:val="DefaultParagraphFont"/>
    <w:link w:val="Bodytext301"/>
    <w:rsid w:val="00465F93"/>
    <w:rPr>
      <w:rFonts w:ascii="Times New Roman" w:hAnsi="Times New Roman" w:cs="Times New Roman"/>
      <w:spacing w:val="6"/>
      <w:sz w:val="23"/>
      <w:szCs w:val="23"/>
      <w:shd w:val="clear" w:color="auto" w:fill="FFFFFF"/>
    </w:rPr>
  </w:style>
  <w:style w:type="character" w:customStyle="1" w:styleId="Bodytext302">
    <w:name w:val="Body text (30)"/>
    <w:basedOn w:val="Bodytext300"/>
    <w:rsid w:val="00465F93"/>
    <w:rPr>
      <w:rFonts w:ascii="Times New Roman" w:hAnsi="Times New Roman" w:cs="Times New Roman"/>
      <w:spacing w:val="6"/>
      <w:sz w:val="23"/>
      <w:szCs w:val="23"/>
      <w:shd w:val="clear" w:color="auto" w:fill="FFFFFF"/>
    </w:rPr>
  </w:style>
  <w:style w:type="character" w:customStyle="1" w:styleId="Bodytext10pt">
    <w:name w:val="Body text + 10 pt"/>
    <w:aliases w:val="Spacing 0 pt135"/>
    <w:basedOn w:val="Bodytext"/>
    <w:rsid w:val="00465F93"/>
    <w:rPr>
      <w:rFonts w:ascii="Times New Roman" w:hAnsi="Times New Roman" w:cs="Times New Roman"/>
      <w:noProof/>
      <w:spacing w:val="0"/>
      <w:sz w:val="20"/>
      <w:szCs w:val="20"/>
      <w:shd w:val="clear" w:color="auto" w:fill="FFFFFF"/>
    </w:rPr>
  </w:style>
  <w:style w:type="character" w:customStyle="1" w:styleId="Bodytext95pt4">
    <w:name w:val="Body text + 9.5 pt4"/>
    <w:aliases w:val="Spacing 0 pt134"/>
    <w:basedOn w:val="Bodytext"/>
    <w:rsid w:val="00465F93"/>
    <w:rPr>
      <w:rFonts w:ascii="Times New Roman" w:hAnsi="Times New Roman" w:cs="Times New Roman"/>
      <w:spacing w:val="8"/>
      <w:sz w:val="19"/>
      <w:szCs w:val="19"/>
      <w:shd w:val="clear" w:color="auto" w:fill="FFFFFF"/>
    </w:rPr>
  </w:style>
  <w:style w:type="character" w:customStyle="1" w:styleId="Bodytext95pt3">
    <w:name w:val="Body text + 9.5 pt3"/>
    <w:aliases w:val="Bold36,Spacing 0 pt133"/>
    <w:basedOn w:val="Bodytext"/>
    <w:rsid w:val="00465F93"/>
    <w:rPr>
      <w:rFonts w:ascii="Times New Roman" w:hAnsi="Times New Roman" w:cs="Times New Roman"/>
      <w:b/>
      <w:bCs/>
      <w:spacing w:val="9"/>
      <w:sz w:val="19"/>
      <w:szCs w:val="19"/>
      <w:shd w:val="clear" w:color="auto" w:fill="FFFFFF"/>
    </w:rPr>
  </w:style>
  <w:style w:type="character" w:customStyle="1" w:styleId="Bodytext8pt10">
    <w:name w:val="Body text + 8 pt10"/>
    <w:aliases w:val="Bold35,Italic24,Spacing 0 pt132"/>
    <w:basedOn w:val="Bodytext"/>
    <w:rsid w:val="00465F93"/>
    <w:rPr>
      <w:rFonts w:ascii="Times New Roman" w:hAnsi="Times New Roman" w:cs="Times New Roman"/>
      <w:b/>
      <w:bCs/>
      <w:i/>
      <w:iCs/>
      <w:spacing w:val="5"/>
      <w:sz w:val="16"/>
      <w:szCs w:val="16"/>
      <w:shd w:val="clear" w:color="auto" w:fill="FFFFFF"/>
    </w:rPr>
  </w:style>
  <w:style w:type="character" w:customStyle="1" w:styleId="BodytextConsolas6">
    <w:name w:val="Body text + Consolas6"/>
    <w:aliases w:val="5.5 pt,Italic23,Spacing 0 pt131"/>
    <w:basedOn w:val="Bodytext"/>
    <w:rsid w:val="00465F93"/>
    <w:rPr>
      <w:rFonts w:ascii="Consolas" w:hAnsi="Consolas" w:cs="Consolas"/>
      <w:i/>
      <w:iCs/>
      <w:noProof/>
      <w:spacing w:val="0"/>
      <w:sz w:val="11"/>
      <w:szCs w:val="11"/>
      <w:shd w:val="clear" w:color="auto" w:fill="FFFFFF"/>
    </w:rPr>
  </w:style>
  <w:style w:type="character" w:customStyle="1" w:styleId="BodytextVerdana2">
    <w:name w:val="Body text + Verdana2"/>
    <w:aliases w:val="5 pt,Spacing 0 pt130"/>
    <w:basedOn w:val="Bodytext"/>
    <w:rsid w:val="00465F93"/>
    <w:rPr>
      <w:rFonts w:ascii="Verdana" w:hAnsi="Verdana" w:cs="Verdana"/>
      <w:spacing w:val="-15"/>
      <w:sz w:val="10"/>
      <w:szCs w:val="10"/>
      <w:shd w:val="clear" w:color="auto" w:fill="FFFFFF"/>
    </w:rPr>
  </w:style>
  <w:style w:type="character" w:customStyle="1" w:styleId="Tablecaption10">
    <w:name w:val="Table caption (10)_"/>
    <w:basedOn w:val="DefaultParagraphFont"/>
    <w:link w:val="Tablecaption101"/>
    <w:rsid w:val="00465F93"/>
    <w:rPr>
      <w:rFonts w:ascii="Times New Roman" w:hAnsi="Times New Roman" w:cs="Times New Roman"/>
      <w:w w:val="50"/>
      <w:sz w:val="13"/>
      <w:szCs w:val="13"/>
      <w:shd w:val="clear" w:color="auto" w:fill="FFFFFF"/>
    </w:rPr>
  </w:style>
  <w:style w:type="character" w:customStyle="1" w:styleId="Tablecaption100">
    <w:name w:val="Table caption (10)"/>
    <w:basedOn w:val="Tablecaption10"/>
    <w:rsid w:val="00465F93"/>
    <w:rPr>
      <w:rFonts w:ascii="Times New Roman" w:hAnsi="Times New Roman" w:cs="Times New Roman"/>
      <w:w w:val="50"/>
      <w:sz w:val="13"/>
      <w:szCs w:val="13"/>
      <w:shd w:val="clear" w:color="auto" w:fill="FFFFFF"/>
    </w:rPr>
  </w:style>
  <w:style w:type="character" w:customStyle="1" w:styleId="Tablecaption102">
    <w:name w:val="Table caption (10)2"/>
    <w:basedOn w:val="Tablecaption10"/>
    <w:rsid w:val="00465F93"/>
    <w:rPr>
      <w:rFonts w:ascii="Times New Roman" w:hAnsi="Times New Roman" w:cs="Times New Roman"/>
      <w:noProof/>
      <w:w w:val="50"/>
      <w:sz w:val="13"/>
      <w:szCs w:val="13"/>
      <w:shd w:val="clear" w:color="auto" w:fill="FFFFFF"/>
    </w:rPr>
  </w:style>
  <w:style w:type="character" w:customStyle="1" w:styleId="Bodytext310">
    <w:name w:val="Body text (31)_"/>
    <w:basedOn w:val="DefaultParagraphFont"/>
    <w:link w:val="Bodytext311"/>
    <w:rsid w:val="00465F93"/>
    <w:rPr>
      <w:rFonts w:ascii="Consolas" w:hAnsi="Consolas" w:cs="Consolas"/>
      <w:spacing w:val="4"/>
      <w:sz w:val="19"/>
      <w:szCs w:val="19"/>
      <w:shd w:val="clear" w:color="auto" w:fill="FFFFFF"/>
    </w:rPr>
  </w:style>
  <w:style w:type="character" w:customStyle="1" w:styleId="Bodytext312">
    <w:name w:val="Body text (31)"/>
    <w:basedOn w:val="Bodytext310"/>
    <w:rsid w:val="00465F93"/>
    <w:rPr>
      <w:rFonts w:ascii="Consolas" w:hAnsi="Consolas" w:cs="Consolas"/>
      <w:spacing w:val="4"/>
      <w:sz w:val="19"/>
      <w:szCs w:val="19"/>
      <w:shd w:val="clear" w:color="auto" w:fill="FFFFFF"/>
    </w:rPr>
  </w:style>
  <w:style w:type="character" w:customStyle="1" w:styleId="Bodytext3120">
    <w:name w:val="Body text (31)2"/>
    <w:basedOn w:val="Bodytext310"/>
    <w:rsid w:val="00465F93"/>
    <w:rPr>
      <w:rFonts w:ascii="Consolas" w:hAnsi="Consolas" w:cs="Consolas"/>
      <w:noProof/>
      <w:spacing w:val="4"/>
      <w:sz w:val="19"/>
      <w:szCs w:val="19"/>
      <w:shd w:val="clear" w:color="auto" w:fill="FFFFFF"/>
    </w:rPr>
  </w:style>
  <w:style w:type="character" w:customStyle="1" w:styleId="Heading30">
    <w:name w:val="Heading #3"/>
    <w:basedOn w:val="Heading3"/>
    <w:rsid w:val="00465F93"/>
    <w:rPr>
      <w:rFonts w:ascii="Times New Roman" w:hAnsi="Times New Roman" w:cs="Times New Roman"/>
      <w:spacing w:val="7"/>
      <w:sz w:val="23"/>
      <w:szCs w:val="23"/>
      <w:shd w:val="clear" w:color="auto" w:fill="FFFFFF"/>
    </w:rPr>
  </w:style>
  <w:style w:type="character" w:customStyle="1" w:styleId="Headerorfooter60">
    <w:name w:val="Header or footer (6)"/>
    <w:basedOn w:val="Headerorfooter6"/>
    <w:rsid w:val="00465F93"/>
    <w:rPr>
      <w:rFonts w:ascii="David" w:hAnsi="David" w:cs="David"/>
      <w:i/>
      <w:iCs/>
      <w:spacing w:val="-3"/>
      <w:sz w:val="27"/>
      <w:szCs w:val="27"/>
      <w:shd w:val="clear" w:color="auto" w:fill="FFFFFF"/>
    </w:rPr>
  </w:style>
  <w:style w:type="character" w:customStyle="1" w:styleId="BodytextSpacing0pt6">
    <w:name w:val="Body text + Spacing 0 pt6"/>
    <w:basedOn w:val="Bodytext"/>
    <w:rsid w:val="00465F93"/>
    <w:rPr>
      <w:rFonts w:ascii="Times New Roman" w:hAnsi="Times New Roman" w:cs="Times New Roman"/>
      <w:spacing w:val="-18"/>
      <w:sz w:val="23"/>
      <w:szCs w:val="23"/>
      <w:shd w:val="clear" w:color="auto" w:fill="FFFFFF"/>
    </w:rPr>
  </w:style>
  <w:style w:type="character" w:customStyle="1" w:styleId="BodytextDavid">
    <w:name w:val="Body text + David"/>
    <w:aliases w:val="4 pt4,Spacing 0 pt129,Scale 150%"/>
    <w:basedOn w:val="Bodytext"/>
    <w:rsid w:val="00465F93"/>
    <w:rPr>
      <w:rFonts w:ascii="David" w:hAnsi="David" w:cs="David"/>
      <w:spacing w:val="-13"/>
      <w:w w:val="150"/>
      <w:sz w:val="8"/>
      <w:szCs w:val="8"/>
      <w:shd w:val="clear" w:color="auto" w:fill="FFFFFF"/>
    </w:rPr>
  </w:style>
  <w:style w:type="character" w:customStyle="1" w:styleId="BodytextConsolas5">
    <w:name w:val="Body text + Consolas5"/>
    <w:aliases w:val="4 pt3,Italic22,Spacing 0 pt128,Scale 150%1"/>
    <w:basedOn w:val="Bodytext"/>
    <w:rsid w:val="00465F93"/>
    <w:rPr>
      <w:rFonts w:ascii="Consolas" w:hAnsi="Consolas" w:cs="Consolas"/>
      <w:i/>
      <w:iCs/>
      <w:noProof/>
      <w:spacing w:val="0"/>
      <w:w w:val="150"/>
      <w:sz w:val="8"/>
      <w:szCs w:val="8"/>
      <w:shd w:val="clear" w:color="auto" w:fill="FFFFFF"/>
    </w:rPr>
  </w:style>
  <w:style w:type="character" w:customStyle="1" w:styleId="Heading6">
    <w:name w:val="Heading #6_"/>
    <w:basedOn w:val="DefaultParagraphFont"/>
    <w:link w:val="Heading61"/>
    <w:rsid w:val="00465F93"/>
    <w:rPr>
      <w:rFonts w:ascii="Times New Roman" w:hAnsi="Times New Roman" w:cs="Times New Roman"/>
      <w:spacing w:val="7"/>
      <w:sz w:val="23"/>
      <w:szCs w:val="23"/>
      <w:shd w:val="clear" w:color="auto" w:fill="FFFFFF"/>
    </w:rPr>
  </w:style>
  <w:style w:type="character" w:customStyle="1" w:styleId="Heading60">
    <w:name w:val="Heading #6"/>
    <w:basedOn w:val="Heading6"/>
    <w:rsid w:val="00465F93"/>
    <w:rPr>
      <w:rFonts w:ascii="Times New Roman" w:hAnsi="Times New Roman" w:cs="Times New Roman"/>
      <w:spacing w:val="7"/>
      <w:sz w:val="23"/>
      <w:szCs w:val="23"/>
      <w:shd w:val="clear" w:color="auto" w:fill="FFFFFF"/>
    </w:rPr>
  </w:style>
  <w:style w:type="character" w:customStyle="1" w:styleId="BodytextConsolas4">
    <w:name w:val="Body text + Consolas4"/>
    <w:aliases w:val="12 pt,Spacing 0 pt127"/>
    <w:basedOn w:val="Bodytext"/>
    <w:rsid w:val="00465F93"/>
    <w:rPr>
      <w:rFonts w:ascii="Consolas" w:hAnsi="Consolas" w:cs="Consolas"/>
      <w:noProof/>
      <w:spacing w:val="0"/>
      <w:sz w:val="24"/>
      <w:szCs w:val="24"/>
      <w:shd w:val="clear" w:color="auto" w:fill="FFFFFF"/>
    </w:rPr>
  </w:style>
  <w:style w:type="character" w:customStyle="1" w:styleId="Bodytext320">
    <w:name w:val="Body text (32)_"/>
    <w:basedOn w:val="DefaultParagraphFont"/>
    <w:link w:val="Bodytext321"/>
    <w:rsid w:val="00465F93"/>
    <w:rPr>
      <w:rFonts w:ascii="Times New Roman" w:hAnsi="Times New Roman" w:cs="Times New Roman"/>
      <w:spacing w:val="2"/>
      <w:shd w:val="clear" w:color="auto" w:fill="FFFFFF"/>
    </w:rPr>
  </w:style>
  <w:style w:type="character" w:customStyle="1" w:styleId="Bodytext322">
    <w:name w:val="Body text (32)"/>
    <w:basedOn w:val="Bodytext320"/>
    <w:rsid w:val="00465F93"/>
    <w:rPr>
      <w:rFonts w:ascii="Times New Roman" w:hAnsi="Times New Roman" w:cs="Times New Roman"/>
      <w:spacing w:val="2"/>
      <w:shd w:val="clear" w:color="auto" w:fill="FFFFFF"/>
    </w:rPr>
  </w:style>
  <w:style w:type="character" w:customStyle="1" w:styleId="Bodytext3220">
    <w:name w:val="Body text (32)2"/>
    <w:basedOn w:val="Bodytext320"/>
    <w:rsid w:val="00465F93"/>
    <w:rPr>
      <w:rFonts w:ascii="Times New Roman" w:hAnsi="Times New Roman" w:cs="Times New Roman"/>
      <w:noProof/>
      <w:spacing w:val="2"/>
      <w:shd w:val="clear" w:color="auto" w:fill="FFFFFF"/>
    </w:rPr>
  </w:style>
  <w:style w:type="character" w:customStyle="1" w:styleId="Tablecaption4Spacing0pt">
    <w:name w:val="Table caption (4) + Spacing 0 pt"/>
    <w:basedOn w:val="Tablecaption4"/>
    <w:rsid w:val="00465F93"/>
    <w:rPr>
      <w:rFonts w:ascii="Times New Roman" w:hAnsi="Times New Roman" w:cs="Times New Roman"/>
      <w:b/>
      <w:bCs/>
      <w:i/>
      <w:iCs/>
      <w:spacing w:val="6"/>
      <w:sz w:val="23"/>
      <w:szCs w:val="23"/>
      <w:shd w:val="clear" w:color="auto" w:fill="FFFFFF"/>
    </w:rPr>
  </w:style>
  <w:style w:type="character" w:customStyle="1" w:styleId="Tablecaption4NotBold">
    <w:name w:val="Table caption (4) + Not Bold"/>
    <w:aliases w:val="Not Italic12,Spacing 0 pt126"/>
    <w:basedOn w:val="Tablecaption4"/>
    <w:rsid w:val="00465F93"/>
    <w:rPr>
      <w:rFonts w:ascii="Times New Roman" w:hAnsi="Times New Roman" w:cs="Times New Roman"/>
      <w:b/>
      <w:bCs/>
      <w:i/>
      <w:iCs/>
      <w:noProof/>
      <w:spacing w:val="7"/>
      <w:sz w:val="23"/>
      <w:szCs w:val="23"/>
      <w:shd w:val="clear" w:color="auto" w:fill="FFFFFF"/>
    </w:rPr>
  </w:style>
  <w:style w:type="character" w:customStyle="1" w:styleId="Heading7">
    <w:name w:val="Heading #7_"/>
    <w:basedOn w:val="DefaultParagraphFont"/>
    <w:link w:val="Heading70"/>
    <w:rsid w:val="00465F93"/>
    <w:rPr>
      <w:rFonts w:ascii="Times New Roman" w:hAnsi="Times New Roman" w:cs="Times New Roman"/>
      <w:b/>
      <w:bCs/>
      <w:spacing w:val="8"/>
      <w:sz w:val="23"/>
      <w:szCs w:val="23"/>
      <w:shd w:val="clear" w:color="auto" w:fill="FFFFFF"/>
    </w:rPr>
  </w:style>
  <w:style w:type="character" w:customStyle="1" w:styleId="Heading7NotBold">
    <w:name w:val="Heading #7 + Not Bold"/>
    <w:aliases w:val="Spacing 0 pt125"/>
    <w:basedOn w:val="Heading7"/>
    <w:rsid w:val="00465F93"/>
    <w:rPr>
      <w:rFonts w:ascii="Times New Roman" w:hAnsi="Times New Roman" w:cs="Times New Roman"/>
      <w:b/>
      <w:bCs/>
      <w:spacing w:val="7"/>
      <w:sz w:val="23"/>
      <w:szCs w:val="23"/>
      <w:shd w:val="clear" w:color="auto" w:fill="FFFFFF"/>
    </w:rPr>
  </w:style>
  <w:style w:type="character" w:customStyle="1" w:styleId="BodytextBold7">
    <w:name w:val="Body text + Bold7"/>
    <w:aliases w:val="Italic21,Spacing 0 pt124"/>
    <w:basedOn w:val="Bodytext"/>
    <w:rsid w:val="00465F93"/>
    <w:rPr>
      <w:rFonts w:ascii="Times New Roman" w:hAnsi="Times New Roman" w:cs="Times New Roman"/>
      <w:b/>
      <w:bCs/>
      <w:i/>
      <w:iCs/>
      <w:spacing w:val="6"/>
      <w:sz w:val="23"/>
      <w:szCs w:val="23"/>
      <w:shd w:val="clear" w:color="auto" w:fill="FFFFFF"/>
    </w:rPr>
  </w:style>
  <w:style w:type="character" w:customStyle="1" w:styleId="Heading8">
    <w:name w:val="Heading #8_"/>
    <w:basedOn w:val="DefaultParagraphFont"/>
    <w:link w:val="Heading81"/>
    <w:rsid w:val="00465F93"/>
    <w:rPr>
      <w:rFonts w:ascii="Times New Roman" w:hAnsi="Times New Roman" w:cs="Times New Roman"/>
      <w:b/>
      <w:bCs/>
      <w:spacing w:val="8"/>
      <w:sz w:val="23"/>
      <w:szCs w:val="23"/>
      <w:shd w:val="clear" w:color="auto" w:fill="FFFFFF"/>
    </w:rPr>
  </w:style>
  <w:style w:type="character" w:customStyle="1" w:styleId="Heading80">
    <w:name w:val="Heading #8"/>
    <w:basedOn w:val="Heading8"/>
    <w:rsid w:val="00465F93"/>
    <w:rPr>
      <w:rFonts w:ascii="Times New Roman" w:hAnsi="Times New Roman" w:cs="Times New Roman"/>
      <w:b/>
      <w:bCs/>
      <w:spacing w:val="8"/>
      <w:sz w:val="23"/>
      <w:szCs w:val="23"/>
      <w:shd w:val="clear" w:color="auto" w:fill="FFFFFF"/>
    </w:rPr>
  </w:style>
  <w:style w:type="character" w:customStyle="1" w:styleId="Heading82">
    <w:name w:val="Heading #8 (2)_"/>
    <w:basedOn w:val="DefaultParagraphFont"/>
    <w:link w:val="Heading821"/>
    <w:rsid w:val="00465F93"/>
    <w:rPr>
      <w:rFonts w:ascii="Times New Roman" w:hAnsi="Times New Roman" w:cs="Times New Roman"/>
      <w:spacing w:val="7"/>
      <w:sz w:val="23"/>
      <w:szCs w:val="23"/>
      <w:shd w:val="clear" w:color="auto" w:fill="FFFFFF"/>
    </w:rPr>
  </w:style>
  <w:style w:type="character" w:customStyle="1" w:styleId="Heading820">
    <w:name w:val="Heading #8 (2)"/>
    <w:basedOn w:val="Heading82"/>
    <w:rsid w:val="00465F93"/>
    <w:rPr>
      <w:rFonts w:ascii="Times New Roman" w:hAnsi="Times New Roman" w:cs="Times New Roman"/>
      <w:spacing w:val="7"/>
      <w:sz w:val="23"/>
      <w:szCs w:val="23"/>
      <w:shd w:val="clear" w:color="auto" w:fill="FFFFFF"/>
    </w:rPr>
  </w:style>
  <w:style w:type="character" w:customStyle="1" w:styleId="Heading72">
    <w:name w:val="Heading #7 (2)_"/>
    <w:basedOn w:val="DefaultParagraphFont"/>
    <w:link w:val="Heading720"/>
    <w:rsid w:val="00465F93"/>
    <w:rPr>
      <w:rFonts w:ascii="Times New Roman" w:hAnsi="Times New Roman" w:cs="Times New Roman"/>
      <w:spacing w:val="7"/>
      <w:sz w:val="23"/>
      <w:szCs w:val="23"/>
      <w:shd w:val="clear" w:color="auto" w:fill="FFFFFF"/>
    </w:rPr>
  </w:style>
  <w:style w:type="character" w:customStyle="1" w:styleId="Heading822">
    <w:name w:val="Heading #8 (2)2"/>
    <w:basedOn w:val="Heading82"/>
    <w:rsid w:val="00465F93"/>
    <w:rPr>
      <w:rFonts w:ascii="Times New Roman" w:hAnsi="Times New Roman" w:cs="Times New Roman"/>
      <w:spacing w:val="7"/>
      <w:sz w:val="23"/>
      <w:szCs w:val="23"/>
      <w:shd w:val="clear" w:color="auto" w:fill="FFFFFF"/>
    </w:rPr>
  </w:style>
  <w:style w:type="character" w:customStyle="1" w:styleId="Bodytext33">
    <w:name w:val="Body text (33)_"/>
    <w:basedOn w:val="DefaultParagraphFont"/>
    <w:link w:val="Bodytext331"/>
    <w:rsid w:val="00465F93"/>
    <w:rPr>
      <w:rFonts w:ascii="Times New Roman" w:hAnsi="Times New Roman" w:cs="Times New Roman"/>
      <w:spacing w:val="8"/>
      <w:sz w:val="19"/>
      <w:szCs w:val="19"/>
      <w:shd w:val="clear" w:color="auto" w:fill="FFFFFF"/>
    </w:rPr>
  </w:style>
  <w:style w:type="character" w:customStyle="1" w:styleId="Bodytext330">
    <w:name w:val="Body text (33)"/>
    <w:basedOn w:val="Bodytext33"/>
    <w:rsid w:val="00465F93"/>
    <w:rPr>
      <w:rFonts w:ascii="Times New Roman" w:hAnsi="Times New Roman" w:cs="Times New Roman"/>
      <w:spacing w:val="8"/>
      <w:sz w:val="19"/>
      <w:szCs w:val="19"/>
      <w:shd w:val="clear" w:color="auto" w:fill="FFFFFF"/>
    </w:rPr>
  </w:style>
  <w:style w:type="character" w:customStyle="1" w:styleId="Heading62">
    <w:name w:val="Heading #62"/>
    <w:basedOn w:val="Heading6"/>
    <w:rsid w:val="00465F93"/>
    <w:rPr>
      <w:rFonts w:ascii="Times New Roman" w:hAnsi="Times New Roman" w:cs="Times New Roman"/>
      <w:spacing w:val="7"/>
      <w:sz w:val="23"/>
      <w:szCs w:val="23"/>
      <w:shd w:val="clear" w:color="auto" w:fill="FFFFFF"/>
    </w:rPr>
  </w:style>
  <w:style w:type="character" w:customStyle="1" w:styleId="Bodytext2Spacing0pt1">
    <w:name w:val="Body text (2) + Spacing 0 pt1"/>
    <w:basedOn w:val="Bodytext2"/>
    <w:rsid w:val="00465F93"/>
    <w:rPr>
      <w:rFonts w:ascii="Times New Roman" w:hAnsi="Times New Roman" w:cs="Times New Roman"/>
      <w:b/>
      <w:bCs/>
      <w:spacing w:val="8"/>
      <w:sz w:val="23"/>
      <w:szCs w:val="23"/>
      <w:shd w:val="clear" w:color="auto" w:fill="FFFFFF"/>
    </w:rPr>
  </w:style>
  <w:style w:type="character" w:customStyle="1" w:styleId="Heading823">
    <w:name w:val="Heading #82"/>
    <w:basedOn w:val="Heading8"/>
    <w:rsid w:val="00465F93"/>
    <w:rPr>
      <w:rFonts w:ascii="Times New Roman" w:hAnsi="Times New Roman" w:cs="Times New Roman"/>
      <w:b/>
      <w:bCs/>
      <w:spacing w:val="8"/>
      <w:sz w:val="23"/>
      <w:szCs w:val="23"/>
      <w:shd w:val="clear" w:color="auto" w:fill="FFFFFF"/>
    </w:rPr>
  </w:style>
  <w:style w:type="character" w:customStyle="1" w:styleId="Bodytext34">
    <w:name w:val="Body text (34)_"/>
    <w:basedOn w:val="DefaultParagraphFont"/>
    <w:link w:val="Bodytext340"/>
    <w:rsid w:val="00465F93"/>
    <w:rPr>
      <w:rFonts w:ascii="Times New Roman" w:hAnsi="Times New Roman" w:cs="Times New Roman"/>
      <w:spacing w:val="18"/>
      <w:sz w:val="20"/>
      <w:szCs w:val="20"/>
      <w:shd w:val="clear" w:color="auto" w:fill="FFFFFF"/>
    </w:rPr>
  </w:style>
  <w:style w:type="character" w:customStyle="1" w:styleId="BodytextSpacing0pt5">
    <w:name w:val="Body text + Spacing 0 pt5"/>
    <w:basedOn w:val="Bodytext"/>
    <w:rsid w:val="00465F93"/>
    <w:rPr>
      <w:rFonts w:ascii="Times New Roman" w:hAnsi="Times New Roman" w:cs="Times New Roman"/>
      <w:spacing w:val="8"/>
      <w:sz w:val="23"/>
      <w:szCs w:val="23"/>
      <w:shd w:val="clear" w:color="auto" w:fill="FFFFFF"/>
    </w:rPr>
  </w:style>
  <w:style w:type="character" w:customStyle="1" w:styleId="Bodytext43">
    <w:name w:val="Body text (4)3"/>
    <w:basedOn w:val="Bodytext4"/>
    <w:rsid w:val="00465F93"/>
    <w:rPr>
      <w:rFonts w:ascii="Times New Roman" w:hAnsi="Times New Roman" w:cs="Times New Roman"/>
      <w:i/>
      <w:iCs/>
      <w:spacing w:val="2"/>
      <w:sz w:val="23"/>
      <w:szCs w:val="23"/>
      <w:shd w:val="clear" w:color="auto" w:fill="FFFFFF"/>
    </w:rPr>
  </w:style>
  <w:style w:type="character" w:customStyle="1" w:styleId="Bodytext2NotBold4">
    <w:name w:val="Body text (2) + Not Bold4"/>
    <w:aliases w:val="Spacing 0 pt123"/>
    <w:basedOn w:val="Bodytext2"/>
    <w:rsid w:val="00465F93"/>
    <w:rPr>
      <w:rFonts w:ascii="Times New Roman" w:hAnsi="Times New Roman" w:cs="Times New Roman"/>
      <w:b/>
      <w:bCs/>
      <w:spacing w:val="8"/>
      <w:sz w:val="23"/>
      <w:szCs w:val="23"/>
      <w:shd w:val="clear" w:color="auto" w:fill="FFFFFF"/>
    </w:rPr>
  </w:style>
  <w:style w:type="character" w:customStyle="1" w:styleId="Headerorfooter2Spacing0pt5">
    <w:name w:val="Header or footer (2) + Spacing 0 pt5"/>
    <w:basedOn w:val="Headerorfooter2"/>
    <w:rsid w:val="00465F93"/>
    <w:rPr>
      <w:rFonts w:ascii="Times New Roman" w:hAnsi="Times New Roman" w:cs="Times New Roman"/>
      <w:b/>
      <w:bCs/>
      <w:spacing w:val="13"/>
      <w:sz w:val="23"/>
      <w:szCs w:val="23"/>
      <w:shd w:val="clear" w:color="auto" w:fill="FFFFFF"/>
    </w:rPr>
  </w:style>
  <w:style w:type="character" w:customStyle="1" w:styleId="Heading1">
    <w:name w:val="Heading #1_"/>
    <w:basedOn w:val="DefaultParagraphFont"/>
    <w:link w:val="Heading10"/>
    <w:rsid w:val="00465F93"/>
    <w:rPr>
      <w:rFonts w:ascii="Times New Roman" w:hAnsi="Times New Roman" w:cs="Times New Roman"/>
      <w:spacing w:val="7"/>
      <w:sz w:val="23"/>
      <w:szCs w:val="23"/>
      <w:shd w:val="clear" w:color="auto" w:fill="FFFFFF"/>
    </w:rPr>
  </w:style>
  <w:style w:type="character" w:customStyle="1" w:styleId="Heading1Spacing0pt">
    <w:name w:val="Heading #1 + Spacing 0 pt"/>
    <w:basedOn w:val="Heading1"/>
    <w:rsid w:val="00465F93"/>
    <w:rPr>
      <w:rFonts w:ascii="Times New Roman" w:hAnsi="Times New Roman" w:cs="Times New Roman"/>
      <w:spacing w:val="8"/>
      <w:sz w:val="23"/>
      <w:szCs w:val="23"/>
      <w:shd w:val="clear" w:color="auto" w:fill="FFFFFF"/>
    </w:rPr>
  </w:style>
  <w:style w:type="character" w:customStyle="1" w:styleId="Heading100">
    <w:name w:val="Heading #10_"/>
    <w:basedOn w:val="DefaultParagraphFont"/>
    <w:link w:val="Heading101"/>
    <w:rsid w:val="00465F93"/>
    <w:rPr>
      <w:rFonts w:ascii="Times New Roman" w:hAnsi="Times New Roman" w:cs="Times New Roman"/>
      <w:b/>
      <w:bCs/>
      <w:spacing w:val="8"/>
      <w:sz w:val="23"/>
      <w:szCs w:val="23"/>
      <w:shd w:val="clear" w:color="auto" w:fill="FFFFFF"/>
    </w:rPr>
  </w:style>
  <w:style w:type="character" w:customStyle="1" w:styleId="BodytextSpacing0pt4">
    <w:name w:val="Body text + Spacing 0 pt4"/>
    <w:basedOn w:val="Bodytext"/>
    <w:rsid w:val="00465F93"/>
    <w:rPr>
      <w:rFonts w:ascii="Times New Roman" w:hAnsi="Times New Roman" w:cs="Times New Roman"/>
      <w:spacing w:val="8"/>
      <w:sz w:val="23"/>
      <w:szCs w:val="23"/>
      <w:shd w:val="clear" w:color="auto" w:fill="FFFFFF"/>
    </w:rPr>
  </w:style>
  <w:style w:type="character" w:customStyle="1" w:styleId="Heading102">
    <w:name w:val="Heading #10 (2)_"/>
    <w:basedOn w:val="DefaultParagraphFont"/>
    <w:link w:val="Heading1021"/>
    <w:rsid w:val="00465F93"/>
    <w:rPr>
      <w:rFonts w:ascii="Times New Roman" w:hAnsi="Times New Roman" w:cs="Times New Roman"/>
      <w:spacing w:val="8"/>
      <w:sz w:val="23"/>
      <w:szCs w:val="23"/>
      <w:shd w:val="clear" w:color="auto" w:fill="FFFFFF"/>
    </w:rPr>
  </w:style>
  <w:style w:type="character" w:customStyle="1" w:styleId="Heading1020">
    <w:name w:val="Heading #10 (2)"/>
    <w:basedOn w:val="Heading102"/>
    <w:rsid w:val="00465F93"/>
    <w:rPr>
      <w:rFonts w:ascii="Times New Roman" w:hAnsi="Times New Roman" w:cs="Times New Roman"/>
      <w:spacing w:val="8"/>
      <w:sz w:val="23"/>
      <w:szCs w:val="23"/>
      <w:shd w:val="clear" w:color="auto" w:fill="FFFFFF"/>
    </w:rPr>
  </w:style>
  <w:style w:type="character" w:customStyle="1" w:styleId="Bodytext420">
    <w:name w:val="Body text (4)2"/>
    <w:basedOn w:val="Bodytext4"/>
    <w:rsid w:val="00465F93"/>
    <w:rPr>
      <w:rFonts w:ascii="Times New Roman" w:hAnsi="Times New Roman" w:cs="Times New Roman"/>
      <w:i/>
      <w:iCs/>
      <w:spacing w:val="2"/>
      <w:sz w:val="23"/>
      <w:szCs w:val="23"/>
      <w:shd w:val="clear" w:color="auto" w:fill="FFFFFF"/>
    </w:rPr>
  </w:style>
  <w:style w:type="character" w:customStyle="1" w:styleId="Heading103">
    <w:name w:val="Heading #10"/>
    <w:basedOn w:val="Heading100"/>
    <w:rsid w:val="00465F93"/>
    <w:rPr>
      <w:rFonts w:ascii="Times New Roman" w:hAnsi="Times New Roman" w:cs="Times New Roman"/>
      <w:b/>
      <w:bCs/>
      <w:spacing w:val="8"/>
      <w:sz w:val="23"/>
      <w:szCs w:val="23"/>
      <w:shd w:val="clear" w:color="auto" w:fill="FFFFFF"/>
    </w:rPr>
  </w:style>
  <w:style w:type="character" w:customStyle="1" w:styleId="Headerorfooter2Spacing0pt4">
    <w:name w:val="Header or footer (2) + Spacing 0 pt4"/>
    <w:basedOn w:val="Headerorfooter2"/>
    <w:rsid w:val="00465F93"/>
    <w:rPr>
      <w:rFonts w:ascii="Times New Roman" w:hAnsi="Times New Roman" w:cs="Times New Roman"/>
      <w:b/>
      <w:bCs/>
      <w:spacing w:val="13"/>
      <w:sz w:val="23"/>
      <w:szCs w:val="23"/>
      <w:shd w:val="clear" w:color="auto" w:fill="FFFFFF"/>
    </w:rPr>
  </w:style>
  <w:style w:type="character" w:customStyle="1" w:styleId="Bodytext34Spacing0pt">
    <w:name w:val="Body text (34) + Spacing 0 pt"/>
    <w:basedOn w:val="Bodytext34"/>
    <w:rsid w:val="00465F93"/>
    <w:rPr>
      <w:rFonts w:ascii="Times New Roman" w:hAnsi="Times New Roman" w:cs="Times New Roman"/>
      <w:spacing w:val="13"/>
      <w:sz w:val="20"/>
      <w:szCs w:val="20"/>
      <w:shd w:val="clear" w:color="auto" w:fill="FFFFFF"/>
    </w:rPr>
  </w:style>
  <w:style w:type="character" w:customStyle="1" w:styleId="Bodytext34115pt">
    <w:name w:val="Body text (34) + 11.5 pt"/>
    <w:aliases w:val="Spacing 0 pt122"/>
    <w:basedOn w:val="Bodytext34"/>
    <w:rsid w:val="00465F93"/>
    <w:rPr>
      <w:rFonts w:ascii="Times New Roman" w:hAnsi="Times New Roman" w:cs="Times New Roman"/>
      <w:spacing w:val="8"/>
      <w:sz w:val="23"/>
      <w:szCs w:val="23"/>
      <w:shd w:val="clear" w:color="auto" w:fill="FFFFFF"/>
    </w:rPr>
  </w:style>
  <w:style w:type="character" w:customStyle="1" w:styleId="BodytextSegoeUI7">
    <w:name w:val="Body text + Segoe UI7"/>
    <w:aliases w:val="9 pt9,Bold34,Spacing 0 pt121"/>
    <w:basedOn w:val="Bodytext"/>
    <w:rsid w:val="00465F93"/>
    <w:rPr>
      <w:rFonts w:ascii="Segoe UI" w:hAnsi="Segoe UI" w:cs="Segoe UI"/>
      <w:b/>
      <w:bCs/>
      <w:spacing w:val="2"/>
      <w:sz w:val="18"/>
      <w:szCs w:val="18"/>
      <w:shd w:val="clear" w:color="auto" w:fill="FFFFFF"/>
    </w:rPr>
  </w:style>
  <w:style w:type="character" w:customStyle="1" w:styleId="HeaderorfooterSpacing0pt5">
    <w:name w:val="Header or footer + Spacing 0 pt5"/>
    <w:basedOn w:val="Headerorfooter"/>
    <w:rsid w:val="00465F93"/>
    <w:rPr>
      <w:rFonts w:ascii="Times New Roman" w:hAnsi="Times New Roman" w:cs="Times New Roman"/>
      <w:spacing w:val="13"/>
      <w:sz w:val="23"/>
      <w:szCs w:val="23"/>
      <w:shd w:val="clear" w:color="auto" w:fill="FFFFFF"/>
    </w:rPr>
  </w:style>
  <w:style w:type="character" w:customStyle="1" w:styleId="Bodytext2125pt">
    <w:name w:val="Body text (2) + 12.5 pt"/>
    <w:aliases w:val="Spacing 0 pt120"/>
    <w:basedOn w:val="Bodytext2"/>
    <w:rsid w:val="00465F93"/>
    <w:rPr>
      <w:rFonts w:ascii="Times New Roman" w:hAnsi="Times New Roman" w:cs="Times New Roman"/>
      <w:b/>
      <w:bCs/>
      <w:spacing w:val="9"/>
      <w:sz w:val="25"/>
      <w:szCs w:val="25"/>
      <w:shd w:val="clear" w:color="auto" w:fill="FFFFFF"/>
    </w:rPr>
  </w:style>
  <w:style w:type="character" w:customStyle="1" w:styleId="BodytextSpacing0pt3">
    <w:name w:val="Body text + Spacing 0 pt3"/>
    <w:basedOn w:val="Bodytext"/>
    <w:rsid w:val="00465F93"/>
    <w:rPr>
      <w:rFonts w:ascii="Times New Roman" w:hAnsi="Times New Roman" w:cs="Times New Roman"/>
      <w:spacing w:val="8"/>
      <w:sz w:val="23"/>
      <w:szCs w:val="23"/>
      <w:shd w:val="clear" w:color="auto" w:fill="FFFFFF"/>
    </w:rPr>
  </w:style>
  <w:style w:type="character" w:customStyle="1" w:styleId="Bodytext10pt5">
    <w:name w:val="Body text + 10 pt5"/>
    <w:aliases w:val="Spacing 0 pt119"/>
    <w:basedOn w:val="Bodytext"/>
    <w:rsid w:val="00465F93"/>
    <w:rPr>
      <w:rFonts w:ascii="Times New Roman" w:hAnsi="Times New Roman" w:cs="Times New Roman"/>
      <w:spacing w:val="13"/>
      <w:sz w:val="20"/>
      <w:szCs w:val="20"/>
      <w:shd w:val="clear" w:color="auto" w:fill="FFFFFF"/>
    </w:rPr>
  </w:style>
  <w:style w:type="character" w:customStyle="1" w:styleId="Heading1022">
    <w:name w:val="Heading #102"/>
    <w:basedOn w:val="Heading100"/>
    <w:rsid w:val="00465F93"/>
    <w:rPr>
      <w:rFonts w:ascii="Times New Roman" w:hAnsi="Times New Roman" w:cs="Times New Roman"/>
      <w:b/>
      <w:bCs/>
      <w:spacing w:val="8"/>
      <w:sz w:val="23"/>
      <w:szCs w:val="23"/>
      <w:shd w:val="clear" w:color="auto" w:fill="FFFFFF"/>
    </w:rPr>
  </w:style>
  <w:style w:type="character" w:customStyle="1" w:styleId="Bodytext16pt5">
    <w:name w:val="Body text + 16 pt5"/>
    <w:aliases w:val="Spacing 0 pt118"/>
    <w:basedOn w:val="Bodytext"/>
    <w:rsid w:val="00465F93"/>
    <w:rPr>
      <w:rFonts w:ascii="Times New Roman" w:hAnsi="Times New Roman" w:cs="Times New Roman"/>
      <w:spacing w:val="6"/>
      <w:sz w:val="32"/>
      <w:szCs w:val="32"/>
      <w:shd w:val="clear" w:color="auto" w:fill="FFFFFF"/>
    </w:rPr>
  </w:style>
  <w:style w:type="character" w:customStyle="1" w:styleId="Bodytext222">
    <w:name w:val="Body text (22)2"/>
    <w:basedOn w:val="Bodytext22"/>
    <w:rsid w:val="00465F93"/>
    <w:rPr>
      <w:rFonts w:ascii="Times New Roman" w:hAnsi="Times New Roman" w:cs="Times New Roman"/>
      <w:b/>
      <w:bCs/>
      <w:spacing w:val="10"/>
      <w:sz w:val="23"/>
      <w:szCs w:val="23"/>
      <w:shd w:val="clear" w:color="auto" w:fill="FFFFFF"/>
    </w:rPr>
  </w:style>
  <w:style w:type="character" w:customStyle="1" w:styleId="Bodytext35">
    <w:name w:val="Body text (35)_"/>
    <w:basedOn w:val="DefaultParagraphFont"/>
    <w:link w:val="Bodytext351"/>
    <w:rsid w:val="00465F93"/>
    <w:rPr>
      <w:rFonts w:ascii="Times New Roman" w:hAnsi="Times New Roman" w:cs="Times New Roman"/>
      <w:b/>
      <w:bCs/>
      <w:spacing w:val="9"/>
      <w:sz w:val="25"/>
      <w:szCs w:val="25"/>
      <w:shd w:val="clear" w:color="auto" w:fill="FFFFFF"/>
    </w:rPr>
  </w:style>
  <w:style w:type="character" w:customStyle="1" w:styleId="Bodytext350">
    <w:name w:val="Body text (35)"/>
    <w:basedOn w:val="Bodytext35"/>
    <w:rsid w:val="00465F93"/>
    <w:rPr>
      <w:rFonts w:ascii="Times New Roman" w:hAnsi="Times New Roman" w:cs="Times New Roman"/>
      <w:b/>
      <w:bCs/>
      <w:spacing w:val="9"/>
      <w:sz w:val="25"/>
      <w:szCs w:val="25"/>
      <w:shd w:val="clear" w:color="auto" w:fill="FFFFFF"/>
    </w:rPr>
  </w:style>
  <w:style w:type="character" w:customStyle="1" w:styleId="Headerorfooter4Spacing0pt5">
    <w:name w:val="Header or footer (4) + Spacing 0 pt5"/>
    <w:basedOn w:val="Headerorfooter4"/>
    <w:rsid w:val="00465F93"/>
    <w:rPr>
      <w:rFonts w:ascii="Times New Roman" w:hAnsi="Times New Roman" w:cs="Times New Roman"/>
      <w:spacing w:val="7"/>
      <w:shd w:val="clear" w:color="auto" w:fill="FFFFFF"/>
    </w:rPr>
  </w:style>
  <w:style w:type="character" w:customStyle="1" w:styleId="Bodytext34Spacing0pt1">
    <w:name w:val="Body text (34) + Spacing 0 pt1"/>
    <w:basedOn w:val="Bodytext34"/>
    <w:rsid w:val="00465F93"/>
    <w:rPr>
      <w:rFonts w:ascii="Times New Roman" w:hAnsi="Times New Roman" w:cs="Times New Roman"/>
      <w:spacing w:val="13"/>
      <w:sz w:val="20"/>
      <w:szCs w:val="20"/>
      <w:shd w:val="clear" w:color="auto" w:fill="FFFFFF"/>
    </w:rPr>
  </w:style>
  <w:style w:type="character" w:customStyle="1" w:styleId="Heading5">
    <w:name w:val="Heading #5_"/>
    <w:basedOn w:val="DefaultParagraphFont"/>
    <w:link w:val="Heading51"/>
    <w:rsid w:val="00465F93"/>
    <w:rPr>
      <w:rFonts w:ascii="Times New Roman" w:hAnsi="Times New Roman" w:cs="Times New Roman"/>
      <w:i/>
      <w:iCs/>
      <w:spacing w:val="2"/>
      <w:sz w:val="23"/>
      <w:szCs w:val="23"/>
      <w:shd w:val="clear" w:color="auto" w:fill="FFFFFF"/>
    </w:rPr>
  </w:style>
  <w:style w:type="character" w:customStyle="1" w:styleId="Heading50">
    <w:name w:val="Heading #5"/>
    <w:basedOn w:val="Heading5"/>
    <w:rsid w:val="00465F93"/>
    <w:rPr>
      <w:rFonts w:ascii="Times New Roman" w:hAnsi="Times New Roman" w:cs="Times New Roman"/>
      <w:i/>
      <w:iCs/>
      <w:spacing w:val="2"/>
      <w:sz w:val="23"/>
      <w:szCs w:val="23"/>
      <w:shd w:val="clear" w:color="auto" w:fill="FFFFFF"/>
    </w:rPr>
  </w:style>
  <w:style w:type="character" w:customStyle="1" w:styleId="Heading72Spacing0pt">
    <w:name w:val="Heading #7 (2) + Spacing 0 pt"/>
    <w:basedOn w:val="Heading72"/>
    <w:rsid w:val="00465F93"/>
    <w:rPr>
      <w:rFonts w:ascii="Times New Roman" w:hAnsi="Times New Roman" w:cs="Times New Roman"/>
      <w:spacing w:val="8"/>
      <w:sz w:val="23"/>
      <w:szCs w:val="23"/>
      <w:shd w:val="clear" w:color="auto" w:fill="FFFFFF"/>
    </w:rPr>
  </w:style>
  <w:style w:type="character" w:customStyle="1" w:styleId="HeaderorfooterSpacing0pt4">
    <w:name w:val="Header or footer + Spacing 0 pt4"/>
    <w:basedOn w:val="Headerorfooter"/>
    <w:rsid w:val="00465F93"/>
    <w:rPr>
      <w:rFonts w:ascii="Times New Roman" w:hAnsi="Times New Roman" w:cs="Times New Roman"/>
      <w:spacing w:val="13"/>
      <w:sz w:val="23"/>
      <w:szCs w:val="23"/>
      <w:shd w:val="clear" w:color="auto" w:fill="FFFFFF"/>
    </w:rPr>
  </w:style>
  <w:style w:type="character" w:customStyle="1" w:styleId="Heading72Spacing0pt1">
    <w:name w:val="Heading #7 (2) + Spacing 0 pt1"/>
    <w:basedOn w:val="Heading72"/>
    <w:rsid w:val="00465F93"/>
    <w:rPr>
      <w:rFonts w:ascii="Times New Roman" w:hAnsi="Times New Roman" w:cs="Times New Roman"/>
      <w:spacing w:val="8"/>
      <w:sz w:val="23"/>
      <w:szCs w:val="23"/>
      <w:shd w:val="clear" w:color="auto" w:fill="FFFFFF"/>
    </w:rPr>
  </w:style>
  <w:style w:type="character" w:customStyle="1" w:styleId="Bodytext36">
    <w:name w:val="Body text (36)_"/>
    <w:basedOn w:val="DefaultParagraphFont"/>
    <w:link w:val="Bodytext361"/>
    <w:rsid w:val="00465F93"/>
    <w:rPr>
      <w:rFonts w:ascii="Times New Roman" w:hAnsi="Times New Roman" w:cs="Times New Roman"/>
      <w:spacing w:val="26"/>
      <w:sz w:val="21"/>
      <w:szCs w:val="21"/>
      <w:shd w:val="clear" w:color="auto" w:fill="FFFFFF"/>
    </w:rPr>
  </w:style>
  <w:style w:type="character" w:customStyle="1" w:styleId="Bodytext36115pt">
    <w:name w:val="Body text (36) + 11.5 pt"/>
    <w:aliases w:val="Spacing 0 pt117"/>
    <w:basedOn w:val="Bodytext36"/>
    <w:rsid w:val="00465F93"/>
    <w:rPr>
      <w:rFonts w:ascii="Times New Roman" w:hAnsi="Times New Roman" w:cs="Times New Roman"/>
      <w:spacing w:val="8"/>
      <w:sz w:val="23"/>
      <w:szCs w:val="23"/>
      <w:shd w:val="clear" w:color="auto" w:fill="FFFFFF"/>
    </w:rPr>
  </w:style>
  <w:style w:type="character" w:customStyle="1" w:styleId="Bodytext360">
    <w:name w:val="Body text (36)"/>
    <w:basedOn w:val="Bodytext36"/>
    <w:rsid w:val="00465F93"/>
    <w:rPr>
      <w:rFonts w:ascii="Times New Roman" w:hAnsi="Times New Roman" w:cs="Times New Roman"/>
      <w:spacing w:val="26"/>
      <w:sz w:val="21"/>
      <w:szCs w:val="21"/>
      <w:shd w:val="clear" w:color="auto" w:fill="FFFFFF"/>
    </w:rPr>
  </w:style>
  <w:style w:type="character" w:customStyle="1" w:styleId="BodytextConsolas3">
    <w:name w:val="Body text + Consolas3"/>
    <w:aliases w:val="15 pt2,Spacing 0 pt116"/>
    <w:basedOn w:val="Bodytext"/>
    <w:rsid w:val="00465F93"/>
    <w:rPr>
      <w:rFonts w:ascii="Consolas" w:hAnsi="Consolas" w:cs="Consolas"/>
      <w:spacing w:val="-13"/>
      <w:sz w:val="30"/>
      <w:szCs w:val="30"/>
      <w:shd w:val="clear" w:color="auto" w:fill="FFFFFF"/>
    </w:rPr>
  </w:style>
  <w:style w:type="character" w:customStyle="1" w:styleId="Heading620">
    <w:name w:val="Heading #6 (2)_"/>
    <w:basedOn w:val="DefaultParagraphFont"/>
    <w:link w:val="Heading621"/>
    <w:rsid w:val="00465F93"/>
    <w:rPr>
      <w:rFonts w:ascii="Times New Roman" w:hAnsi="Times New Roman" w:cs="Times New Roman"/>
      <w:b/>
      <w:bCs/>
      <w:i/>
      <w:iCs/>
      <w:spacing w:val="6"/>
      <w:sz w:val="23"/>
      <w:szCs w:val="23"/>
      <w:shd w:val="clear" w:color="auto" w:fill="FFFFFF"/>
    </w:rPr>
  </w:style>
  <w:style w:type="character" w:customStyle="1" w:styleId="Heading83">
    <w:name w:val="Heading #8 (3)_"/>
    <w:basedOn w:val="DefaultParagraphFont"/>
    <w:link w:val="Heading831"/>
    <w:rsid w:val="00465F93"/>
    <w:rPr>
      <w:rFonts w:ascii="Times New Roman" w:hAnsi="Times New Roman" w:cs="Times New Roman"/>
      <w:b/>
      <w:bCs/>
      <w:i/>
      <w:iCs/>
      <w:spacing w:val="6"/>
      <w:sz w:val="23"/>
      <w:szCs w:val="23"/>
      <w:shd w:val="clear" w:color="auto" w:fill="FFFFFF"/>
    </w:rPr>
  </w:style>
  <w:style w:type="character" w:customStyle="1" w:styleId="Heading830">
    <w:name w:val="Heading #8 (3)"/>
    <w:basedOn w:val="Heading83"/>
    <w:rsid w:val="00465F93"/>
    <w:rPr>
      <w:rFonts w:ascii="Times New Roman" w:hAnsi="Times New Roman" w:cs="Times New Roman"/>
      <w:b/>
      <w:bCs/>
      <w:i/>
      <w:iCs/>
      <w:spacing w:val="6"/>
      <w:sz w:val="23"/>
      <w:szCs w:val="23"/>
      <w:shd w:val="clear" w:color="auto" w:fill="FFFFFF"/>
    </w:rPr>
  </w:style>
  <w:style w:type="character" w:customStyle="1" w:styleId="BodytextBold6">
    <w:name w:val="Body text + Bold6"/>
    <w:aliases w:val="Italic20,Spacing 0 pt115"/>
    <w:basedOn w:val="Bodytext"/>
    <w:rsid w:val="00465F93"/>
    <w:rPr>
      <w:rFonts w:ascii="Times New Roman" w:hAnsi="Times New Roman" w:cs="Times New Roman"/>
      <w:b/>
      <w:bCs/>
      <w:i/>
      <w:iCs/>
      <w:spacing w:val="6"/>
      <w:sz w:val="23"/>
      <w:szCs w:val="23"/>
      <w:shd w:val="clear" w:color="auto" w:fill="FFFFFF"/>
    </w:rPr>
  </w:style>
  <w:style w:type="character" w:customStyle="1" w:styleId="Headerorfooter4Spacing0pt4">
    <w:name w:val="Header or footer (4) + Spacing 0 pt4"/>
    <w:basedOn w:val="Headerorfooter4"/>
    <w:rsid w:val="00465F93"/>
    <w:rPr>
      <w:rFonts w:ascii="Times New Roman" w:hAnsi="Times New Roman" w:cs="Times New Roman"/>
      <w:spacing w:val="7"/>
      <w:shd w:val="clear" w:color="auto" w:fill="FFFFFF"/>
    </w:rPr>
  </w:style>
  <w:style w:type="character" w:customStyle="1" w:styleId="BodytextBold5">
    <w:name w:val="Body text + Bold5"/>
    <w:aliases w:val="Italic19,Spacing 0 pt114"/>
    <w:basedOn w:val="Bodytext"/>
    <w:rsid w:val="00465F93"/>
    <w:rPr>
      <w:rFonts w:ascii="Times New Roman" w:hAnsi="Times New Roman" w:cs="Times New Roman"/>
      <w:b/>
      <w:bCs/>
      <w:i/>
      <w:iCs/>
      <w:spacing w:val="6"/>
      <w:sz w:val="23"/>
      <w:szCs w:val="23"/>
      <w:shd w:val="clear" w:color="auto" w:fill="FFFFFF"/>
    </w:rPr>
  </w:style>
  <w:style w:type="character" w:customStyle="1" w:styleId="Headerorfooter7Spacing1pt">
    <w:name w:val="Header or footer (7) + Spacing 1 pt"/>
    <w:basedOn w:val="Headerorfooter7"/>
    <w:rsid w:val="00465F93"/>
    <w:rPr>
      <w:rFonts w:ascii="Times New Roman" w:hAnsi="Times New Roman" w:cs="Times New Roman"/>
      <w:b/>
      <w:bCs/>
      <w:spacing w:val="30"/>
      <w:sz w:val="21"/>
      <w:szCs w:val="21"/>
      <w:shd w:val="clear" w:color="auto" w:fill="FFFFFF"/>
    </w:rPr>
  </w:style>
  <w:style w:type="character" w:customStyle="1" w:styleId="Headerorfooter7Spacing1pt1">
    <w:name w:val="Header or footer (7) + Spacing 1 pt1"/>
    <w:basedOn w:val="Headerorfooter7"/>
    <w:rsid w:val="00465F93"/>
    <w:rPr>
      <w:rFonts w:ascii="Times New Roman" w:hAnsi="Times New Roman" w:cs="Times New Roman"/>
      <w:b/>
      <w:bCs/>
      <w:spacing w:val="30"/>
      <w:sz w:val="21"/>
      <w:szCs w:val="21"/>
      <w:shd w:val="clear" w:color="auto" w:fill="FFFFFF"/>
    </w:rPr>
  </w:style>
  <w:style w:type="character" w:customStyle="1" w:styleId="Heading9">
    <w:name w:val="Heading #9_"/>
    <w:basedOn w:val="DefaultParagraphFont"/>
    <w:link w:val="Heading91"/>
    <w:rsid w:val="00465F93"/>
    <w:rPr>
      <w:rFonts w:ascii="Times New Roman" w:hAnsi="Times New Roman" w:cs="Times New Roman"/>
      <w:spacing w:val="8"/>
      <w:sz w:val="23"/>
      <w:szCs w:val="23"/>
      <w:shd w:val="clear" w:color="auto" w:fill="FFFFFF"/>
    </w:rPr>
  </w:style>
  <w:style w:type="character" w:customStyle="1" w:styleId="Heading90">
    <w:name w:val="Heading #9"/>
    <w:basedOn w:val="Heading9"/>
    <w:rsid w:val="00465F93"/>
    <w:rPr>
      <w:rFonts w:ascii="Times New Roman" w:hAnsi="Times New Roman" w:cs="Times New Roman"/>
      <w:spacing w:val="8"/>
      <w:sz w:val="23"/>
      <w:szCs w:val="23"/>
      <w:shd w:val="clear" w:color="auto" w:fill="FFFFFF"/>
    </w:rPr>
  </w:style>
  <w:style w:type="character" w:customStyle="1" w:styleId="Heading92">
    <w:name w:val="Heading #9 (2)_"/>
    <w:basedOn w:val="DefaultParagraphFont"/>
    <w:link w:val="Heading921"/>
    <w:rsid w:val="00465F93"/>
    <w:rPr>
      <w:rFonts w:ascii="Times New Roman" w:hAnsi="Times New Roman" w:cs="Times New Roman"/>
      <w:b/>
      <w:bCs/>
      <w:spacing w:val="8"/>
      <w:sz w:val="23"/>
      <w:szCs w:val="23"/>
      <w:shd w:val="clear" w:color="auto" w:fill="FFFFFF"/>
    </w:rPr>
  </w:style>
  <w:style w:type="character" w:customStyle="1" w:styleId="Heading920">
    <w:name w:val="Heading #9 (2)"/>
    <w:basedOn w:val="Heading92"/>
    <w:rsid w:val="00465F93"/>
    <w:rPr>
      <w:rFonts w:ascii="Times New Roman" w:hAnsi="Times New Roman" w:cs="Times New Roman"/>
      <w:b/>
      <w:bCs/>
      <w:spacing w:val="8"/>
      <w:sz w:val="23"/>
      <w:szCs w:val="23"/>
      <w:shd w:val="clear" w:color="auto" w:fill="FFFFFF"/>
    </w:rPr>
  </w:style>
  <w:style w:type="character" w:customStyle="1" w:styleId="Bodytext37">
    <w:name w:val="Body text (37)_"/>
    <w:basedOn w:val="DefaultParagraphFont"/>
    <w:link w:val="Bodytext370"/>
    <w:rsid w:val="00465F93"/>
    <w:rPr>
      <w:rFonts w:ascii="Segoe UI" w:hAnsi="Segoe UI" w:cs="Segoe UI"/>
      <w:spacing w:val="2"/>
      <w:shd w:val="clear" w:color="auto" w:fill="FFFFFF"/>
    </w:rPr>
  </w:style>
  <w:style w:type="character" w:customStyle="1" w:styleId="Bodytext85pt3">
    <w:name w:val="Body text + 8.5 pt3"/>
    <w:aliases w:val="Spacing 0 pt113"/>
    <w:basedOn w:val="Bodytext"/>
    <w:rsid w:val="00465F93"/>
    <w:rPr>
      <w:rFonts w:ascii="Times New Roman" w:hAnsi="Times New Roman" w:cs="Times New Roman"/>
      <w:spacing w:val="10"/>
      <w:sz w:val="17"/>
      <w:szCs w:val="17"/>
      <w:shd w:val="clear" w:color="auto" w:fill="FFFFFF"/>
    </w:rPr>
  </w:style>
  <w:style w:type="character" w:customStyle="1" w:styleId="Bodytext38">
    <w:name w:val="Body text (38)_"/>
    <w:basedOn w:val="DefaultParagraphFont"/>
    <w:link w:val="Bodytext380"/>
    <w:rsid w:val="00465F93"/>
    <w:rPr>
      <w:rFonts w:ascii="Segoe UI" w:hAnsi="Segoe UI" w:cs="Segoe UI"/>
      <w:spacing w:val="4"/>
      <w:sz w:val="16"/>
      <w:szCs w:val="16"/>
      <w:shd w:val="clear" w:color="auto" w:fill="FFFFFF"/>
    </w:rPr>
  </w:style>
  <w:style w:type="character" w:customStyle="1" w:styleId="Bodytext8pt9">
    <w:name w:val="Body text + 8 pt9"/>
    <w:aliases w:val="Spacing 0 pt112"/>
    <w:basedOn w:val="Bodytext"/>
    <w:rsid w:val="00465F93"/>
    <w:rPr>
      <w:rFonts w:ascii="Times New Roman" w:hAnsi="Times New Roman" w:cs="Times New Roman"/>
      <w:spacing w:val="5"/>
      <w:sz w:val="16"/>
      <w:szCs w:val="16"/>
      <w:shd w:val="clear" w:color="auto" w:fill="FFFFFF"/>
    </w:rPr>
  </w:style>
  <w:style w:type="character" w:customStyle="1" w:styleId="Headerorfooter10">
    <w:name w:val="Header or footer (10)_"/>
    <w:basedOn w:val="DefaultParagraphFont"/>
    <w:link w:val="Headerorfooter100"/>
    <w:rsid w:val="00465F93"/>
    <w:rPr>
      <w:rFonts w:ascii="Times New Roman" w:hAnsi="Times New Roman" w:cs="Times New Roman"/>
      <w:b/>
      <w:bCs/>
      <w:i/>
      <w:iCs/>
      <w:spacing w:val="7"/>
      <w:shd w:val="clear" w:color="auto" w:fill="FFFFFF"/>
    </w:rPr>
  </w:style>
  <w:style w:type="character" w:customStyle="1" w:styleId="Headerorfooter2Spacing0pt3">
    <w:name w:val="Header or footer (2) + Spacing 0 pt3"/>
    <w:basedOn w:val="Headerorfooter2"/>
    <w:rsid w:val="00465F93"/>
    <w:rPr>
      <w:rFonts w:ascii="Times New Roman" w:hAnsi="Times New Roman" w:cs="Times New Roman"/>
      <w:b/>
      <w:bCs/>
      <w:spacing w:val="13"/>
      <w:sz w:val="23"/>
      <w:szCs w:val="23"/>
      <w:shd w:val="clear" w:color="auto" w:fill="FFFFFF"/>
    </w:rPr>
  </w:style>
  <w:style w:type="character" w:customStyle="1" w:styleId="Headerorfooter3Spacing0pt">
    <w:name w:val="Header or footer (3) + Spacing 0 pt"/>
    <w:basedOn w:val="Headerorfooter3"/>
    <w:rsid w:val="00465F93"/>
    <w:rPr>
      <w:rFonts w:ascii="Times New Roman" w:hAnsi="Times New Roman" w:cs="Times New Roman"/>
      <w:i/>
      <w:iCs/>
      <w:spacing w:val="6"/>
      <w:shd w:val="clear" w:color="auto" w:fill="FFFFFF"/>
    </w:rPr>
  </w:style>
  <w:style w:type="character" w:customStyle="1" w:styleId="Heading10220">
    <w:name w:val="Heading #10 (2)2"/>
    <w:basedOn w:val="Heading102"/>
    <w:rsid w:val="00465F93"/>
    <w:rPr>
      <w:rFonts w:ascii="Times New Roman" w:hAnsi="Times New Roman" w:cs="Times New Roman"/>
      <w:spacing w:val="8"/>
      <w:sz w:val="23"/>
      <w:szCs w:val="23"/>
      <w:shd w:val="clear" w:color="auto" w:fill="FFFFFF"/>
    </w:rPr>
  </w:style>
  <w:style w:type="character" w:customStyle="1" w:styleId="Bodytext5Spacing0pt5">
    <w:name w:val="Body text (5) + Spacing 0 pt5"/>
    <w:basedOn w:val="Bodytext5"/>
    <w:rsid w:val="00465F93"/>
    <w:rPr>
      <w:rFonts w:ascii="Times New Roman" w:hAnsi="Times New Roman" w:cs="Times New Roman"/>
      <w:i/>
      <w:iCs/>
      <w:spacing w:val="1"/>
      <w:sz w:val="21"/>
      <w:szCs w:val="21"/>
      <w:shd w:val="clear" w:color="auto" w:fill="FFFFFF"/>
    </w:rPr>
  </w:style>
  <w:style w:type="character" w:customStyle="1" w:styleId="Bodytext16pt4">
    <w:name w:val="Body text + 16 pt4"/>
    <w:aliases w:val="Spacing 0 pt111"/>
    <w:basedOn w:val="Bodytext"/>
    <w:rsid w:val="00465F93"/>
    <w:rPr>
      <w:rFonts w:ascii="Times New Roman" w:hAnsi="Times New Roman" w:cs="Times New Roman"/>
      <w:spacing w:val="6"/>
      <w:sz w:val="32"/>
      <w:szCs w:val="32"/>
      <w:shd w:val="clear" w:color="auto" w:fill="FFFFFF"/>
    </w:rPr>
  </w:style>
  <w:style w:type="character" w:customStyle="1" w:styleId="HeaderorfooterSpacing0pt3">
    <w:name w:val="Header or footer + Spacing 0 pt3"/>
    <w:basedOn w:val="Headerorfooter"/>
    <w:rsid w:val="00465F93"/>
    <w:rPr>
      <w:rFonts w:ascii="Times New Roman" w:hAnsi="Times New Roman" w:cs="Times New Roman"/>
      <w:spacing w:val="13"/>
      <w:sz w:val="23"/>
      <w:szCs w:val="23"/>
      <w:shd w:val="clear" w:color="auto" w:fill="FFFFFF"/>
    </w:rPr>
  </w:style>
  <w:style w:type="character" w:customStyle="1" w:styleId="Heading84">
    <w:name w:val="Heading #8 (4)_"/>
    <w:basedOn w:val="DefaultParagraphFont"/>
    <w:link w:val="Heading840"/>
    <w:rsid w:val="00465F93"/>
    <w:rPr>
      <w:rFonts w:ascii="Times New Roman" w:hAnsi="Times New Roman" w:cs="Times New Roman"/>
      <w:spacing w:val="13"/>
      <w:sz w:val="20"/>
      <w:szCs w:val="20"/>
      <w:shd w:val="clear" w:color="auto" w:fill="FFFFFF"/>
    </w:rPr>
  </w:style>
  <w:style w:type="character" w:customStyle="1" w:styleId="Heading82Spacing0pt">
    <w:name w:val="Heading #8 (2) + Spacing 0 pt"/>
    <w:basedOn w:val="Heading82"/>
    <w:rsid w:val="00465F93"/>
    <w:rPr>
      <w:rFonts w:ascii="Times New Roman" w:hAnsi="Times New Roman" w:cs="Times New Roman"/>
      <w:spacing w:val="8"/>
      <w:sz w:val="23"/>
      <w:szCs w:val="23"/>
      <w:shd w:val="clear" w:color="auto" w:fill="FFFFFF"/>
    </w:rPr>
  </w:style>
  <w:style w:type="character" w:customStyle="1" w:styleId="Heading93">
    <w:name w:val="Heading #9 (3)_"/>
    <w:basedOn w:val="DefaultParagraphFont"/>
    <w:link w:val="Heading931"/>
    <w:rsid w:val="00465F93"/>
    <w:rPr>
      <w:rFonts w:ascii="Times New Roman" w:hAnsi="Times New Roman" w:cs="Times New Roman"/>
      <w:b/>
      <w:bCs/>
      <w:spacing w:val="9"/>
      <w:sz w:val="25"/>
      <w:szCs w:val="25"/>
      <w:shd w:val="clear" w:color="auto" w:fill="FFFFFF"/>
    </w:rPr>
  </w:style>
  <w:style w:type="character" w:customStyle="1" w:styleId="Heading930">
    <w:name w:val="Heading #9 (3)"/>
    <w:basedOn w:val="Heading93"/>
    <w:rsid w:val="00465F93"/>
    <w:rPr>
      <w:rFonts w:ascii="Times New Roman" w:hAnsi="Times New Roman" w:cs="Times New Roman"/>
      <w:b/>
      <w:bCs/>
      <w:spacing w:val="9"/>
      <w:sz w:val="25"/>
      <w:szCs w:val="25"/>
      <w:shd w:val="clear" w:color="auto" w:fill="FFFFFF"/>
    </w:rPr>
  </w:style>
  <w:style w:type="character" w:customStyle="1" w:styleId="Heading93115pt">
    <w:name w:val="Heading #9 (3) + 11.5 pt"/>
    <w:aliases w:val="Spacing 0 pt110"/>
    <w:basedOn w:val="Heading93"/>
    <w:rsid w:val="00465F93"/>
    <w:rPr>
      <w:rFonts w:ascii="Times New Roman" w:hAnsi="Times New Roman" w:cs="Times New Roman"/>
      <w:b/>
      <w:bCs/>
      <w:spacing w:val="8"/>
      <w:sz w:val="23"/>
      <w:szCs w:val="23"/>
      <w:shd w:val="clear" w:color="auto" w:fill="FFFFFF"/>
    </w:rPr>
  </w:style>
  <w:style w:type="character" w:customStyle="1" w:styleId="Bodytext6Spacing0pt5">
    <w:name w:val="Body text (6) + Spacing 0 pt5"/>
    <w:basedOn w:val="Bodytext60"/>
    <w:rsid w:val="00465F93"/>
    <w:rPr>
      <w:rFonts w:ascii="Times New Roman" w:hAnsi="Times New Roman" w:cs="Times New Roman"/>
      <w:b/>
      <w:bCs/>
      <w:i/>
      <w:iCs/>
      <w:spacing w:val="6"/>
      <w:sz w:val="23"/>
      <w:szCs w:val="23"/>
      <w:shd w:val="clear" w:color="auto" w:fill="FFFFFF"/>
    </w:rPr>
  </w:style>
  <w:style w:type="character" w:customStyle="1" w:styleId="TableofcontentsSpacing0pt">
    <w:name w:val="Table of contents + Spacing 0 pt"/>
    <w:basedOn w:val="Tableofcontents"/>
    <w:rsid w:val="00465F93"/>
    <w:rPr>
      <w:rFonts w:ascii="Times New Roman" w:hAnsi="Times New Roman" w:cs="Times New Roman"/>
      <w:spacing w:val="8"/>
      <w:sz w:val="23"/>
      <w:szCs w:val="23"/>
      <w:shd w:val="clear" w:color="auto" w:fill="FFFFFF"/>
    </w:rPr>
  </w:style>
  <w:style w:type="character" w:customStyle="1" w:styleId="TableofcontentsBold1">
    <w:name w:val="Table of contents + Bold1"/>
    <w:aliases w:val="Italic18,Spacing 0 pt109"/>
    <w:basedOn w:val="Tableofcontents"/>
    <w:rsid w:val="00465F93"/>
    <w:rPr>
      <w:rFonts w:ascii="Times New Roman" w:hAnsi="Times New Roman" w:cs="Times New Roman"/>
      <w:b/>
      <w:bCs/>
      <w:i/>
      <w:iCs/>
      <w:noProof/>
      <w:spacing w:val="6"/>
      <w:sz w:val="23"/>
      <w:szCs w:val="23"/>
      <w:shd w:val="clear" w:color="auto" w:fill="FFFFFF"/>
    </w:rPr>
  </w:style>
  <w:style w:type="character" w:customStyle="1" w:styleId="TableofcontentsSpacing-1pt">
    <w:name w:val="Table of contents + Spacing -1 pt"/>
    <w:basedOn w:val="Tableofcontents"/>
    <w:rsid w:val="00465F93"/>
    <w:rPr>
      <w:rFonts w:ascii="Times New Roman" w:hAnsi="Times New Roman" w:cs="Times New Roman"/>
      <w:spacing w:val="-29"/>
      <w:sz w:val="23"/>
      <w:szCs w:val="23"/>
      <w:shd w:val="clear" w:color="auto" w:fill="FFFFFF"/>
    </w:rPr>
  </w:style>
  <w:style w:type="character" w:customStyle="1" w:styleId="Heading85">
    <w:name w:val="Heading #8 (5)_"/>
    <w:basedOn w:val="DefaultParagraphFont"/>
    <w:link w:val="Heading851"/>
    <w:rsid w:val="00465F93"/>
    <w:rPr>
      <w:rFonts w:ascii="Times New Roman" w:hAnsi="Times New Roman" w:cs="Times New Roman"/>
      <w:b/>
      <w:bCs/>
      <w:spacing w:val="8"/>
      <w:sz w:val="26"/>
      <w:szCs w:val="26"/>
      <w:shd w:val="clear" w:color="auto" w:fill="FFFFFF"/>
    </w:rPr>
  </w:style>
  <w:style w:type="character" w:customStyle="1" w:styleId="Heading850">
    <w:name w:val="Heading #8 (5)"/>
    <w:basedOn w:val="Heading85"/>
    <w:rsid w:val="00465F93"/>
    <w:rPr>
      <w:rFonts w:ascii="Times New Roman" w:hAnsi="Times New Roman" w:cs="Times New Roman"/>
      <w:b/>
      <w:bCs/>
      <w:spacing w:val="8"/>
      <w:sz w:val="26"/>
      <w:szCs w:val="26"/>
      <w:shd w:val="clear" w:color="auto" w:fill="FFFFFF"/>
    </w:rPr>
  </w:style>
  <w:style w:type="character" w:customStyle="1" w:styleId="Heading85Impact">
    <w:name w:val="Heading #8 (5) + Impact"/>
    <w:aliases w:val="12.5 pt,Not Bold11,Spacing 0 pt108"/>
    <w:basedOn w:val="Heading85"/>
    <w:rsid w:val="00465F93"/>
    <w:rPr>
      <w:rFonts w:ascii="Impact" w:hAnsi="Impact" w:cs="Impact"/>
      <w:b/>
      <w:bCs/>
      <w:noProof/>
      <w:spacing w:val="0"/>
      <w:sz w:val="25"/>
      <w:szCs w:val="25"/>
      <w:shd w:val="clear" w:color="auto" w:fill="FFFFFF"/>
    </w:rPr>
  </w:style>
  <w:style w:type="character" w:customStyle="1" w:styleId="BodytextSpacing0pt2">
    <w:name w:val="Body text + Spacing 0 pt2"/>
    <w:basedOn w:val="Bodytext"/>
    <w:rsid w:val="00465F93"/>
    <w:rPr>
      <w:rFonts w:ascii="Times New Roman" w:hAnsi="Times New Roman" w:cs="Times New Roman"/>
      <w:spacing w:val="8"/>
      <w:sz w:val="23"/>
      <w:szCs w:val="23"/>
      <w:shd w:val="clear" w:color="auto" w:fill="FFFFFF"/>
    </w:rPr>
  </w:style>
  <w:style w:type="character" w:customStyle="1" w:styleId="BodytextConsolas2">
    <w:name w:val="Body text + Consolas2"/>
    <w:aliases w:val="Spacing 0 pt107"/>
    <w:basedOn w:val="Bodytext"/>
    <w:rsid w:val="00465F93"/>
    <w:rPr>
      <w:rFonts w:ascii="Consolas" w:hAnsi="Consolas" w:cs="Consolas"/>
      <w:spacing w:val="-4"/>
      <w:sz w:val="23"/>
      <w:szCs w:val="23"/>
      <w:shd w:val="clear" w:color="auto" w:fill="FFFFFF"/>
    </w:rPr>
  </w:style>
  <w:style w:type="character" w:customStyle="1" w:styleId="Picturecaption">
    <w:name w:val="Picture caption_"/>
    <w:basedOn w:val="DefaultParagraphFont"/>
    <w:link w:val="Picturecaption1"/>
    <w:rsid w:val="00465F93"/>
    <w:rPr>
      <w:rFonts w:ascii="Times New Roman" w:hAnsi="Times New Roman" w:cs="Times New Roman"/>
      <w:b/>
      <w:bCs/>
      <w:i/>
      <w:iCs/>
      <w:spacing w:val="6"/>
      <w:sz w:val="23"/>
      <w:szCs w:val="23"/>
      <w:shd w:val="clear" w:color="auto" w:fill="FFFFFF"/>
    </w:rPr>
  </w:style>
  <w:style w:type="character" w:customStyle="1" w:styleId="Picturecaption0">
    <w:name w:val="Picture caption"/>
    <w:basedOn w:val="Picturecaption"/>
    <w:rsid w:val="00465F93"/>
    <w:rPr>
      <w:rFonts w:ascii="Times New Roman" w:hAnsi="Times New Roman" w:cs="Times New Roman"/>
      <w:b/>
      <w:bCs/>
      <w:i/>
      <w:iCs/>
      <w:spacing w:val="6"/>
      <w:sz w:val="23"/>
      <w:szCs w:val="23"/>
      <w:shd w:val="clear" w:color="auto" w:fill="FFFFFF"/>
    </w:rPr>
  </w:style>
  <w:style w:type="character" w:customStyle="1" w:styleId="TableofcontentsSpacing0pt1">
    <w:name w:val="Table of contents + Spacing 0 pt1"/>
    <w:basedOn w:val="Tableofcontents"/>
    <w:rsid w:val="00465F93"/>
    <w:rPr>
      <w:rFonts w:ascii="Times New Roman" w:hAnsi="Times New Roman" w:cs="Times New Roman"/>
      <w:strike/>
      <w:noProof/>
      <w:spacing w:val="8"/>
      <w:sz w:val="23"/>
      <w:szCs w:val="23"/>
      <w:shd w:val="clear" w:color="auto" w:fill="FFFFFF"/>
    </w:rPr>
  </w:style>
  <w:style w:type="character" w:customStyle="1" w:styleId="TableofcontentsGeorgia">
    <w:name w:val="Table of contents + Georgia"/>
    <w:aliases w:val="10.5 pt,Bold33,Italic17,Spacing 0 pt106"/>
    <w:basedOn w:val="Tableofcontents"/>
    <w:rsid w:val="00465F93"/>
    <w:rPr>
      <w:rFonts w:ascii="Georgia" w:hAnsi="Georgia" w:cs="Georgia"/>
      <w:b/>
      <w:bCs/>
      <w:i/>
      <w:iCs/>
      <w:noProof/>
      <w:spacing w:val="0"/>
      <w:sz w:val="21"/>
      <w:szCs w:val="21"/>
      <w:shd w:val="clear" w:color="auto" w:fill="FFFFFF"/>
    </w:rPr>
  </w:style>
  <w:style w:type="character" w:customStyle="1" w:styleId="Tableofcontents3Spacing0pt">
    <w:name w:val="Table of contents (3) + Spacing 0 pt"/>
    <w:basedOn w:val="Tableofcontents3"/>
    <w:rsid w:val="00465F93"/>
    <w:rPr>
      <w:rFonts w:ascii="Times New Roman" w:hAnsi="Times New Roman" w:cs="Times New Roman"/>
      <w:b/>
      <w:bCs/>
      <w:spacing w:val="8"/>
      <w:sz w:val="23"/>
      <w:szCs w:val="23"/>
      <w:shd w:val="clear" w:color="auto" w:fill="FFFFFF"/>
    </w:rPr>
  </w:style>
  <w:style w:type="character" w:customStyle="1" w:styleId="Headerorfooter11">
    <w:name w:val="Header or footer (11)_"/>
    <w:basedOn w:val="DefaultParagraphFont"/>
    <w:link w:val="Headerorfooter111"/>
    <w:rsid w:val="00465F93"/>
    <w:rPr>
      <w:rFonts w:ascii="Segoe UI" w:hAnsi="Segoe UI" w:cs="Segoe UI"/>
      <w:spacing w:val="8"/>
      <w:shd w:val="clear" w:color="auto" w:fill="FFFFFF"/>
    </w:rPr>
  </w:style>
  <w:style w:type="character" w:customStyle="1" w:styleId="Headerorfooter110">
    <w:name w:val="Header or footer (11)"/>
    <w:basedOn w:val="Headerorfooter11"/>
    <w:rsid w:val="00465F93"/>
    <w:rPr>
      <w:rFonts w:ascii="Segoe UI" w:hAnsi="Segoe UI" w:cs="Segoe UI"/>
      <w:spacing w:val="8"/>
      <w:shd w:val="clear" w:color="auto" w:fill="FFFFFF"/>
    </w:rPr>
  </w:style>
  <w:style w:type="character" w:customStyle="1" w:styleId="Heading922">
    <w:name w:val="Heading #9 (2)2"/>
    <w:basedOn w:val="Heading92"/>
    <w:rsid w:val="00465F93"/>
    <w:rPr>
      <w:rFonts w:ascii="Times New Roman" w:hAnsi="Times New Roman" w:cs="Times New Roman"/>
      <w:b/>
      <w:bCs/>
      <w:spacing w:val="8"/>
      <w:sz w:val="23"/>
      <w:szCs w:val="23"/>
      <w:shd w:val="clear" w:color="auto" w:fill="FFFFFF"/>
    </w:rPr>
  </w:style>
  <w:style w:type="character" w:customStyle="1" w:styleId="Heading92125pt">
    <w:name w:val="Heading #9 (2) + 12.5 pt"/>
    <w:aliases w:val="Spacing 0 pt105"/>
    <w:basedOn w:val="Heading92"/>
    <w:rsid w:val="00465F93"/>
    <w:rPr>
      <w:rFonts w:ascii="Times New Roman" w:hAnsi="Times New Roman" w:cs="Times New Roman"/>
      <w:b/>
      <w:bCs/>
      <w:spacing w:val="9"/>
      <w:sz w:val="25"/>
      <w:szCs w:val="25"/>
      <w:shd w:val="clear" w:color="auto" w:fill="FFFFFF"/>
    </w:rPr>
  </w:style>
  <w:style w:type="character" w:customStyle="1" w:styleId="Bodytext6Spacing0pt4">
    <w:name w:val="Body text (6) + Spacing 0 pt4"/>
    <w:basedOn w:val="Bodytext60"/>
    <w:rsid w:val="00465F93"/>
    <w:rPr>
      <w:rFonts w:ascii="Times New Roman" w:hAnsi="Times New Roman" w:cs="Times New Roman"/>
      <w:b/>
      <w:bCs/>
      <w:i/>
      <w:iCs/>
      <w:spacing w:val="6"/>
      <w:sz w:val="23"/>
      <w:szCs w:val="23"/>
      <w:shd w:val="clear" w:color="auto" w:fill="FFFFFF"/>
    </w:rPr>
  </w:style>
  <w:style w:type="character" w:customStyle="1" w:styleId="BodytextSpacing0pt1">
    <w:name w:val="Body text + Spacing 0 pt1"/>
    <w:basedOn w:val="Bodytext"/>
    <w:rsid w:val="00465F93"/>
    <w:rPr>
      <w:rFonts w:ascii="Times New Roman" w:hAnsi="Times New Roman" w:cs="Times New Roman"/>
      <w:strike/>
      <w:noProof/>
      <w:spacing w:val="8"/>
      <w:sz w:val="23"/>
      <w:szCs w:val="23"/>
      <w:shd w:val="clear" w:color="auto" w:fill="FFFFFF"/>
    </w:rPr>
  </w:style>
  <w:style w:type="character" w:customStyle="1" w:styleId="BodytextBold4">
    <w:name w:val="Body text + Bold4"/>
    <w:aliases w:val="Italic16,Spacing 0 pt104"/>
    <w:basedOn w:val="Bodytext"/>
    <w:rsid w:val="00465F93"/>
    <w:rPr>
      <w:rFonts w:ascii="Times New Roman" w:hAnsi="Times New Roman" w:cs="Times New Roman"/>
      <w:b/>
      <w:bCs/>
      <w:i/>
      <w:iCs/>
      <w:spacing w:val="6"/>
      <w:sz w:val="23"/>
      <w:szCs w:val="23"/>
      <w:shd w:val="clear" w:color="auto" w:fill="FFFFFF"/>
    </w:rPr>
  </w:style>
  <w:style w:type="character" w:customStyle="1" w:styleId="Tablecaption6Spacing0pt">
    <w:name w:val="Table caption (6) + Spacing 0 pt"/>
    <w:basedOn w:val="Tablecaption6"/>
    <w:rsid w:val="00465F93"/>
    <w:rPr>
      <w:rFonts w:ascii="Times New Roman" w:hAnsi="Times New Roman" w:cs="Times New Roman"/>
      <w:spacing w:val="8"/>
      <w:sz w:val="23"/>
      <w:szCs w:val="23"/>
      <w:shd w:val="clear" w:color="auto" w:fill="FFFFFF"/>
    </w:rPr>
  </w:style>
  <w:style w:type="character" w:customStyle="1" w:styleId="Bodytext8pt8">
    <w:name w:val="Body text + 8 pt8"/>
    <w:aliases w:val="Spacing 0 pt103"/>
    <w:basedOn w:val="Bodytext"/>
    <w:rsid w:val="00465F93"/>
    <w:rPr>
      <w:rFonts w:ascii="Times New Roman" w:hAnsi="Times New Roman" w:cs="Times New Roman"/>
      <w:spacing w:val="-8"/>
      <w:sz w:val="16"/>
      <w:szCs w:val="16"/>
      <w:shd w:val="clear" w:color="auto" w:fill="FFFFFF"/>
    </w:rPr>
  </w:style>
  <w:style w:type="character" w:customStyle="1" w:styleId="Bodytext8pt7">
    <w:name w:val="Body text + 8 pt7"/>
    <w:aliases w:val="Spacing 0 pt102"/>
    <w:basedOn w:val="Bodytext"/>
    <w:rsid w:val="00465F93"/>
    <w:rPr>
      <w:rFonts w:ascii="Times New Roman" w:hAnsi="Times New Roman" w:cs="Times New Roman"/>
      <w:noProof/>
      <w:spacing w:val="-8"/>
      <w:sz w:val="16"/>
      <w:szCs w:val="16"/>
      <w:shd w:val="clear" w:color="auto" w:fill="FFFFFF"/>
    </w:rPr>
  </w:style>
  <w:style w:type="character" w:customStyle="1" w:styleId="Bodytext10pt4">
    <w:name w:val="Body text + 10 pt4"/>
    <w:aliases w:val="Bold32,Spacing 1 pt5"/>
    <w:basedOn w:val="Bodytext"/>
    <w:rsid w:val="00465F93"/>
    <w:rPr>
      <w:rFonts w:ascii="Times New Roman" w:hAnsi="Times New Roman" w:cs="Times New Roman"/>
      <w:b/>
      <w:bCs/>
      <w:spacing w:val="31"/>
      <w:sz w:val="20"/>
      <w:szCs w:val="20"/>
      <w:shd w:val="clear" w:color="auto" w:fill="FFFFFF"/>
    </w:rPr>
  </w:style>
  <w:style w:type="character" w:customStyle="1" w:styleId="Bodytext10pt3">
    <w:name w:val="Body text + 10 pt3"/>
    <w:aliases w:val="Bold31,Spacing 0 pt101"/>
    <w:basedOn w:val="Bodytext"/>
    <w:rsid w:val="00465F93"/>
    <w:rPr>
      <w:rFonts w:ascii="Times New Roman" w:hAnsi="Times New Roman" w:cs="Times New Roman"/>
      <w:b/>
      <w:bCs/>
      <w:spacing w:val="9"/>
      <w:sz w:val="20"/>
      <w:szCs w:val="20"/>
      <w:shd w:val="clear" w:color="auto" w:fill="FFFFFF"/>
    </w:rPr>
  </w:style>
  <w:style w:type="character" w:customStyle="1" w:styleId="Bodytext4pt3">
    <w:name w:val="Body text + 4 pt3"/>
    <w:aliases w:val="Spacing 0 pt100,Scale 200%"/>
    <w:basedOn w:val="Bodytext"/>
    <w:rsid w:val="00465F93"/>
    <w:rPr>
      <w:rFonts w:ascii="Times New Roman" w:hAnsi="Times New Roman" w:cs="Times New Roman"/>
      <w:spacing w:val="-2"/>
      <w:w w:val="200"/>
      <w:sz w:val="8"/>
      <w:szCs w:val="8"/>
      <w:shd w:val="clear" w:color="auto" w:fill="FFFFFF"/>
    </w:rPr>
  </w:style>
  <w:style w:type="character" w:customStyle="1" w:styleId="Bodytext8pt6">
    <w:name w:val="Body text + 8 pt6"/>
    <w:aliases w:val="Spacing 0 pt99"/>
    <w:basedOn w:val="Bodytext"/>
    <w:rsid w:val="00465F93"/>
    <w:rPr>
      <w:rFonts w:ascii="Times New Roman" w:hAnsi="Times New Roman" w:cs="Times New Roman"/>
      <w:spacing w:val="5"/>
      <w:sz w:val="16"/>
      <w:szCs w:val="16"/>
      <w:shd w:val="clear" w:color="auto" w:fill="FFFFFF"/>
    </w:rPr>
  </w:style>
  <w:style w:type="character" w:customStyle="1" w:styleId="Bodytext75pt3">
    <w:name w:val="Body text + 7.5 pt3"/>
    <w:aliases w:val="Spacing 0 pt98"/>
    <w:basedOn w:val="Bodytext"/>
    <w:rsid w:val="00465F93"/>
    <w:rPr>
      <w:rFonts w:ascii="Times New Roman" w:hAnsi="Times New Roman" w:cs="Times New Roman"/>
      <w:noProof/>
      <w:spacing w:val="0"/>
      <w:sz w:val="15"/>
      <w:szCs w:val="15"/>
      <w:shd w:val="clear" w:color="auto" w:fill="FFFFFF"/>
    </w:rPr>
  </w:style>
  <w:style w:type="character" w:customStyle="1" w:styleId="Tablecaption9pt">
    <w:name w:val="Table caption + 9 pt"/>
    <w:aliases w:val="Not Bold10,Spacing 0 pt97"/>
    <w:basedOn w:val="Tablecaption"/>
    <w:rsid w:val="00465F93"/>
    <w:rPr>
      <w:rFonts w:ascii="Times New Roman" w:hAnsi="Times New Roman" w:cs="Times New Roman"/>
      <w:b/>
      <w:bCs/>
      <w:spacing w:val="8"/>
      <w:sz w:val="18"/>
      <w:szCs w:val="18"/>
      <w:shd w:val="clear" w:color="auto" w:fill="FFFFFF"/>
    </w:rPr>
  </w:style>
  <w:style w:type="character" w:customStyle="1" w:styleId="Bodytext9pt4">
    <w:name w:val="Body text + 9 pt4"/>
    <w:aliases w:val="Spacing 0 pt96"/>
    <w:basedOn w:val="Bodytext"/>
    <w:rsid w:val="00465F93"/>
    <w:rPr>
      <w:rFonts w:ascii="Times New Roman" w:hAnsi="Times New Roman" w:cs="Times New Roman"/>
      <w:spacing w:val="8"/>
      <w:sz w:val="18"/>
      <w:szCs w:val="18"/>
      <w:shd w:val="clear" w:color="auto" w:fill="FFFFFF"/>
    </w:rPr>
  </w:style>
  <w:style w:type="character" w:customStyle="1" w:styleId="Bodytext9pt3">
    <w:name w:val="Body text + 9 pt3"/>
    <w:aliases w:val="Spacing 0 pt95"/>
    <w:basedOn w:val="Bodytext"/>
    <w:rsid w:val="00465F93"/>
    <w:rPr>
      <w:rFonts w:ascii="Times New Roman" w:hAnsi="Times New Roman" w:cs="Times New Roman"/>
      <w:spacing w:val="8"/>
      <w:sz w:val="18"/>
      <w:szCs w:val="18"/>
      <w:shd w:val="clear" w:color="auto" w:fill="FFFFFF"/>
    </w:rPr>
  </w:style>
  <w:style w:type="character" w:customStyle="1" w:styleId="BodytextTahoma">
    <w:name w:val="Body text + Tahoma"/>
    <w:aliases w:val="10.5 pt3,Bold30,Spacing 0 pt94"/>
    <w:basedOn w:val="Bodytext"/>
    <w:rsid w:val="00465F93"/>
    <w:rPr>
      <w:rFonts w:ascii="Tahoma" w:hAnsi="Tahoma" w:cs="Tahoma"/>
      <w:b/>
      <w:bCs/>
      <w:noProof/>
      <w:spacing w:val="0"/>
      <w:sz w:val="21"/>
      <w:szCs w:val="21"/>
      <w:shd w:val="clear" w:color="auto" w:fill="FFFFFF"/>
    </w:rPr>
  </w:style>
  <w:style w:type="character" w:customStyle="1" w:styleId="Bodytext23Spacing0pt">
    <w:name w:val="Body text (23) + Spacing 0 pt"/>
    <w:basedOn w:val="Bodytext23"/>
    <w:rsid w:val="00465F93"/>
    <w:rPr>
      <w:rFonts w:ascii="Times New Roman" w:hAnsi="Times New Roman" w:cs="Times New Roman"/>
      <w:spacing w:val="8"/>
      <w:sz w:val="18"/>
      <w:szCs w:val="18"/>
      <w:shd w:val="clear" w:color="auto" w:fill="FFFFFF"/>
    </w:rPr>
  </w:style>
  <w:style w:type="character" w:customStyle="1" w:styleId="Bodytext2SegoeUI">
    <w:name w:val="Body text (2) + Segoe UI"/>
    <w:aliases w:val="9 pt8,Spacing 0 pt93"/>
    <w:basedOn w:val="Bodytext2"/>
    <w:rsid w:val="00465F93"/>
    <w:rPr>
      <w:rFonts w:ascii="Segoe UI" w:hAnsi="Segoe UI" w:cs="Segoe UI"/>
      <w:b/>
      <w:bCs/>
      <w:spacing w:val="2"/>
      <w:sz w:val="18"/>
      <w:szCs w:val="18"/>
      <w:shd w:val="clear" w:color="auto" w:fill="FFFFFF"/>
    </w:rPr>
  </w:style>
  <w:style w:type="character" w:customStyle="1" w:styleId="Bodytext16105pt">
    <w:name w:val="Body text (16) + 10.5 pt"/>
    <w:aliases w:val="Not Bold9,Spacing 0 pt92"/>
    <w:basedOn w:val="Bodytext16"/>
    <w:rsid w:val="00465F93"/>
    <w:rPr>
      <w:rFonts w:ascii="Times New Roman" w:hAnsi="Times New Roman" w:cs="Times New Roman"/>
      <w:b/>
      <w:bCs/>
      <w:i/>
      <w:iCs/>
      <w:spacing w:val="1"/>
      <w:sz w:val="21"/>
      <w:szCs w:val="21"/>
      <w:shd w:val="clear" w:color="auto" w:fill="FFFFFF"/>
    </w:rPr>
  </w:style>
  <w:style w:type="character" w:customStyle="1" w:styleId="Bodytext162">
    <w:name w:val="Body text (16)2"/>
    <w:basedOn w:val="Bodytext16"/>
    <w:rsid w:val="00465F93"/>
    <w:rPr>
      <w:rFonts w:ascii="Times New Roman" w:hAnsi="Times New Roman" w:cs="Times New Roman"/>
      <w:b/>
      <w:bCs/>
      <w:i/>
      <w:iCs/>
      <w:spacing w:val="5"/>
      <w:sz w:val="20"/>
      <w:szCs w:val="20"/>
      <w:shd w:val="clear" w:color="auto" w:fill="FFFFFF"/>
    </w:rPr>
  </w:style>
  <w:style w:type="character" w:customStyle="1" w:styleId="Bodytext16SegoeUI1">
    <w:name w:val="Body text (16) + Segoe UI1"/>
    <w:aliases w:val="9 pt7,Not Italic11,Spacing 0 pt91"/>
    <w:basedOn w:val="Bodytext16"/>
    <w:rsid w:val="00465F93"/>
    <w:rPr>
      <w:rFonts w:ascii="Segoe UI" w:hAnsi="Segoe UI" w:cs="Segoe UI"/>
      <w:b/>
      <w:bCs/>
      <w:i/>
      <w:iCs/>
      <w:spacing w:val="2"/>
      <w:sz w:val="18"/>
      <w:szCs w:val="18"/>
      <w:shd w:val="clear" w:color="auto" w:fill="FFFFFF"/>
    </w:rPr>
  </w:style>
  <w:style w:type="character" w:customStyle="1" w:styleId="Bodytext17Spacing0pt">
    <w:name w:val="Body text (17) + Spacing 0 pt"/>
    <w:basedOn w:val="Bodytext17"/>
    <w:rsid w:val="00465F93"/>
    <w:rPr>
      <w:rFonts w:ascii="Segoe UI" w:hAnsi="Segoe UI" w:cs="Segoe UI"/>
      <w:b/>
      <w:bCs/>
      <w:spacing w:val="2"/>
      <w:sz w:val="18"/>
      <w:szCs w:val="18"/>
      <w:shd w:val="clear" w:color="auto" w:fill="FFFFFF"/>
    </w:rPr>
  </w:style>
  <w:style w:type="character" w:customStyle="1" w:styleId="Heading910pt">
    <w:name w:val="Heading #9 + 10 pt"/>
    <w:aliases w:val="Italic15,Spacing 0 pt90"/>
    <w:basedOn w:val="Heading9"/>
    <w:rsid w:val="00465F93"/>
    <w:rPr>
      <w:rFonts w:ascii="Times New Roman" w:hAnsi="Times New Roman" w:cs="Times New Roman"/>
      <w:i/>
      <w:iCs/>
      <w:spacing w:val="2"/>
      <w:sz w:val="20"/>
      <w:szCs w:val="20"/>
      <w:shd w:val="clear" w:color="auto" w:fill="FFFFFF"/>
    </w:rPr>
  </w:style>
  <w:style w:type="character" w:customStyle="1" w:styleId="Heading910pt1">
    <w:name w:val="Heading #9 + 10 pt1"/>
    <w:aliases w:val="Spacing 0 pt89"/>
    <w:basedOn w:val="Heading9"/>
    <w:rsid w:val="00465F93"/>
    <w:rPr>
      <w:rFonts w:ascii="Times New Roman" w:hAnsi="Times New Roman" w:cs="Times New Roman"/>
      <w:noProof/>
      <w:spacing w:val="0"/>
      <w:sz w:val="20"/>
      <w:szCs w:val="20"/>
      <w:shd w:val="clear" w:color="auto" w:fill="FFFFFF"/>
    </w:rPr>
  </w:style>
  <w:style w:type="character" w:customStyle="1" w:styleId="Bodytext6Spacing0pt3">
    <w:name w:val="Body text (6) + Spacing 0 pt3"/>
    <w:basedOn w:val="Bodytext60"/>
    <w:rsid w:val="00465F93"/>
    <w:rPr>
      <w:rFonts w:ascii="Times New Roman" w:hAnsi="Times New Roman" w:cs="Times New Roman"/>
      <w:b/>
      <w:bCs/>
      <w:i/>
      <w:iCs/>
      <w:spacing w:val="6"/>
      <w:sz w:val="23"/>
      <w:szCs w:val="23"/>
      <w:shd w:val="clear" w:color="auto" w:fill="FFFFFF"/>
    </w:rPr>
  </w:style>
  <w:style w:type="character" w:customStyle="1" w:styleId="Bodytext6NotBold2">
    <w:name w:val="Body text (6) + Not Bold2"/>
    <w:aliases w:val="Not Italic10,Spacing 0 pt88"/>
    <w:basedOn w:val="Bodytext60"/>
    <w:rsid w:val="00465F93"/>
    <w:rPr>
      <w:rFonts w:ascii="Times New Roman" w:hAnsi="Times New Roman" w:cs="Times New Roman"/>
      <w:b/>
      <w:bCs/>
      <w:i/>
      <w:iCs/>
      <w:spacing w:val="8"/>
      <w:sz w:val="23"/>
      <w:szCs w:val="23"/>
      <w:shd w:val="clear" w:color="auto" w:fill="FFFFFF"/>
    </w:rPr>
  </w:style>
  <w:style w:type="character" w:customStyle="1" w:styleId="Bodytext16pt3">
    <w:name w:val="Body text + 16 pt3"/>
    <w:aliases w:val="Spacing 0 pt87"/>
    <w:basedOn w:val="Bodytext"/>
    <w:rsid w:val="00465F93"/>
    <w:rPr>
      <w:rFonts w:ascii="Times New Roman" w:hAnsi="Times New Roman" w:cs="Times New Roman"/>
      <w:noProof/>
      <w:spacing w:val="6"/>
      <w:sz w:val="32"/>
      <w:szCs w:val="32"/>
      <w:shd w:val="clear" w:color="auto" w:fill="FFFFFF"/>
    </w:rPr>
  </w:style>
  <w:style w:type="character" w:customStyle="1" w:styleId="Bodytext85pt2">
    <w:name w:val="Body text + 8.5 pt2"/>
    <w:aliases w:val="Bold29,Spacing 0 pt86"/>
    <w:basedOn w:val="Bodytext"/>
    <w:rsid w:val="00465F93"/>
    <w:rPr>
      <w:rFonts w:ascii="Times New Roman" w:hAnsi="Times New Roman" w:cs="Times New Roman"/>
      <w:b/>
      <w:bCs/>
      <w:spacing w:val="10"/>
      <w:sz w:val="17"/>
      <w:szCs w:val="17"/>
      <w:shd w:val="clear" w:color="auto" w:fill="FFFFFF"/>
    </w:rPr>
  </w:style>
  <w:style w:type="character" w:customStyle="1" w:styleId="Bodytext5115pt5">
    <w:name w:val="Body text (5) + 11.5 pt5"/>
    <w:aliases w:val="Bold28,Spacing 0 pt85"/>
    <w:basedOn w:val="Bodytext5"/>
    <w:rsid w:val="00465F93"/>
    <w:rPr>
      <w:rFonts w:ascii="Times New Roman" w:hAnsi="Times New Roman" w:cs="Times New Roman"/>
      <w:b/>
      <w:bCs/>
      <w:i/>
      <w:iCs/>
      <w:spacing w:val="6"/>
      <w:sz w:val="23"/>
      <w:szCs w:val="23"/>
      <w:shd w:val="clear" w:color="auto" w:fill="FFFFFF"/>
    </w:rPr>
  </w:style>
  <w:style w:type="character" w:customStyle="1" w:styleId="Bodytext5Spacing0pt4">
    <w:name w:val="Body text (5) + Spacing 0 pt4"/>
    <w:basedOn w:val="Bodytext5"/>
    <w:rsid w:val="00465F93"/>
    <w:rPr>
      <w:rFonts w:ascii="Times New Roman" w:hAnsi="Times New Roman" w:cs="Times New Roman"/>
      <w:i/>
      <w:iCs/>
      <w:spacing w:val="1"/>
      <w:sz w:val="21"/>
      <w:szCs w:val="21"/>
      <w:shd w:val="clear" w:color="auto" w:fill="FFFFFF"/>
    </w:rPr>
  </w:style>
  <w:style w:type="character" w:customStyle="1" w:styleId="Bodytext2NotBold3">
    <w:name w:val="Body text (2) + Not Bold3"/>
    <w:aliases w:val="Spacing 0 pt84"/>
    <w:basedOn w:val="Bodytext2"/>
    <w:rsid w:val="00465F93"/>
    <w:rPr>
      <w:rFonts w:ascii="Times New Roman" w:hAnsi="Times New Roman" w:cs="Times New Roman"/>
      <w:b/>
      <w:bCs/>
      <w:spacing w:val="8"/>
      <w:sz w:val="23"/>
      <w:szCs w:val="23"/>
      <w:shd w:val="clear" w:color="auto" w:fill="FFFFFF"/>
    </w:rPr>
  </w:style>
  <w:style w:type="character" w:customStyle="1" w:styleId="Bodytext2Italic">
    <w:name w:val="Body text (2) + Italic"/>
    <w:aliases w:val="Spacing 0 pt83"/>
    <w:basedOn w:val="Bodytext2"/>
    <w:rsid w:val="00465F93"/>
    <w:rPr>
      <w:rFonts w:ascii="Times New Roman" w:hAnsi="Times New Roman" w:cs="Times New Roman"/>
      <w:b/>
      <w:bCs/>
      <w:i/>
      <w:iCs/>
      <w:spacing w:val="6"/>
      <w:sz w:val="23"/>
      <w:szCs w:val="23"/>
      <w:shd w:val="clear" w:color="auto" w:fill="FFFFFF"/>
    </w:rPr>
  </w:style>
  <w:style w:type="character" w:customStyle="1" w:styleId="Bodytext5Spacing0pt3">
    <w:name w:val="Body text (5) + Spacing 0 pt3"/>
    <w:basedOn w:val="Bodytext5"/>
    <w:rsid w:val="00465F93"/>
    <w:rPr>
      <w:rFonts w:ascii="Times New Roman" w:hAnsi="Times New Roman" w:cs="Times New Roman"/>
      <w:i/>
      <w:iCs/>
      <w:spacing w:val="1"/>
      <w:sz w:val="21"/>
      <w:szCs w:val="21"/>
      <w:shd w:val="clear" w:color="auto" w:fill="FFFFFF"/>
    </w:rPr>
  </w:style>
  <w:style w:type="character" w:customStyle="1" w:styleId="Bodytext2Italic1">
    <w:name w:val="Body text (2) + Italic1"/>
    <w:aliases w:val="Spacing 0 pt82"/>
    <w:basedOn w:val="Bodytext2"/>
    <w:rsid w:val="00465F93"/>
    <w:rPr>
      <w:rFonts w:ascii="Times New Roman" w:hAnsi="Times New Roman" w:cs="Times New Roman"/>
      <w:b/>
      <w:bCs/>
      <w:i/>
      <w:iCs/>
      <w:spacing w:val="6"/>
      <w:sz w:val="23"/>
      <w:szCs w:val="23"/>
      <w:shd w:val="clear" w:color="auto" w:fill="FFFFFF"/>
    </w:rPr>
  </w:style>
  <w:style w:type="character" w:customStyle="1" w:styleId="Headerorfooter12">
    <w:name w:val="Header or footer (12)_"/>
    <w:basedOn w:val="DefaultParagraphFont"/>
    <w:link w:val="Headerorfooter120"/>
    <w:rsid w:val="00465F93"/>
    <w:rPr>
      <w:rFonts w:ascii="Times New Roman" w:hAnsi="Times New Roman" w:cs="Times New Roman"/>
      <w:i/>
      <w:iCs/>
      <w:spacing w:val="2"/>
      <w:sz w:val="21"/>
      <w:szCs w:val="21"/>
      <w:shd w:val="clear" w:color="auto" w:fill="FFFFFF"/>
    </w:rPr>
  </w:style>
  <w:style w:type="character" w:customStyle="1" w:styleId="Headerorfooter1295pt">
    <w:name w:val="Header or footer (12) + 9.5 pt"/>
    <w:aliases w:val="Bold27,Spacing 0 pt81"/>
    <w:basedOn w:val="Headerorfooter12"/>
    <w:rsid w:val="00465F93"/>
    <w:rPr>
      <w:rFonts w:ascii="Times New Roman" w:hAnsi="Times New Roman" w:cs="Times New Roman"/>
      <w:b/>
      <w:bCs/>
      <w:i/>
      <w:iCs/>
      <w:spacing w:val="7"/>
      <w:sz w:val="19"/>
      <w:szCs w:val="19"/>
      <w:shd w:val="clear" w:color="auto" w:fill="FFFFFF"/>
    </w:rPr>
  </w:style>
  <w:style w:type="character" w:customStyle="1" w:styleId="Bodytext8pt5">
    <w:name w:val="Body text + 8 pt5"/>
    <w:aliases w:val="Bold26,Spacing 0 pt80"/>
    <w:basedOn w:val="Bodytext"/>
    <w:rsid w:val="00465F93"/>
    <w:rPr>
      <w:rFonts w:ascii="Times New Roman" w:hAnsi="Times New Roman" w:cs="Times New Roman"/>
      <w:b/>
      <w:bCs/>
      <w:spacing w:val="4"/>
      <w:sz w:val="16"/>
      <w:szCs w:val="16"/>
      <w:shd w:val="clear" w:color="auto" w:fill="FFFFFF"/>
    </w:rPr>
  </w:style>
  <w:style w:type="character" w:customStyle="1" w:styleId="BodytextSegoeUI6">
    <w:name w:val="Body text + Segoe UI6"/>
    <w:aliases w:val="8 pt,Bold25,Spacing 0 pt79"/>
    <w:basedOn w:val="Bodytext"/>
    <w:rsid w:val="00465F93"/>
    <w:rPr>
      <w:rFonts w:ascii="Segoe UI" w:hAnsi="Segoe UI" w:cs="Segoe UI"/>
      <w:b/>
      <w:bCs/>
      <w:spacing w:val="3"/>
      <w:sz w:val="16"/>
      <w:szCs w:val="16"/>
      <w:shd w:val="clear" w:color="auto" w:fill="FFFFFF"/>
    </w:rPr>
  </w:style>
  <w:style w:type="character" w:customStyle="1" w:styleId="Bodytext8pt4">
    <w:name w:val="Body text + 8 pt4"/>
    <w:aliases w:val="Bold24,Spacing 0 pt78"/>
    <w:basedOn w:val="Bodytext"/>
    <w:rsid w:val="00465F93"/>
    <w:rPr>
      <w:rFonts w:ascii="Times New Roman" w:hAnsi="Times New Roman" w:cs="Times New Roman"/>
      <w:b/>
      <w:bCs/>
      <w:spacing w:val="4"/>
      <w:sz w:val="16"/>
      <w:szCs w:val="16"/>
      <w:shd w:val="clear" w:color="auto" w:fill="FFFFFF"/>
    </w:rPr>
  </w:style>
  <w:style w:type="character" w:customStyle="1" w:styleId="BodytextSegoeUI5">
    <w:name w:val="Body text + Segoe UI5"/>
    <w:aliases w:val="7.5 pt1,Spacing 0 pt77"/>
    <w:basedOn w:val="Bodytext"/>
    <w:rsid w:val="00465F93"/>
    <w:rPr>
      <w:rFonts w:ascii="Segoe UI" w:hAnsi="Segoe UI" w:cs="Segoe UI"/>
      <w:spacing w:val="7"/>
      <w:sz w:val="15"/>
      <w:szCs w:val="15"/>
      <w:shd w:val="clear" w:color="auto" w:fill="FFFFFF"/>
    </w:rPr>
  </w:style>
  <w:style w:type="character" w:customStyle="1" w:styleId="Bodytext17Spacing1pt">
    <w:name w:val="Body text (17) + Spacing 1 pt"/>
    <w:basedOn w:val="Bodytext17"/>
    <w:rsid w:val="00465F93"/>
    <w:rPr>
      <w:rFonts w:ascii="Segoe UI" w:hAnsi="Segoe UI" w:cs="Segoe UI"/>
      <w:b/>
      <w:bCs/>
      <w:spacing w:val="34"/>
      <w:sz w:val="18"/>
      <w:szCs w:val="18"/>
      <w:shd w:val="clear" w:color="auto" w:fill="FFFFFF"/>
    </w:rPr>
  </w:style>
  <w:style w:type="character" w:customStyle="1" w:styleId="Bodytext17Spacing0pt1">
    <w:name w:val="Body text (17) + Spacing 0 pt1"/>
    <w:basedOn w:val="Bodytext17"/>
    <w:rsid w:val="00465F93"/>
    <w:rPr>
      <w:rFonts w:ascii="Segoe UI" w:hAnsi="Segoe UI" w:cs="Segoe UI"/>
      <w:b/>
      <w:bCs/>
      <w:noProof/>
      <w:spacing w:val="2"/>
      <w:sz w:val="18"/>
      <w:szCs w:val="18"/>
      <w:shd w:val="clear" w:color="auto" w:fill="FFFFFF"/>
    </w:rPr>
  </w:style>
  <w:style w:type="character" w:customStyle="1" w:styleId="Bodytext5115pt4">
    <w:name w:val="Body text (5) + 11.5 pt4"/>
    <w:aliases w:val="Bold23,Spacing 0 pt76"/>
    <w:basedOn w:val="Bodytext5"/>
    <w:rsid w:val="00465F93"/>
    <w:rPr>
      <w:rFonts w:ascii="Times New Roman" w:hAnsi="Times New Roman" w:cs="Times New Roman"/>
      <w:b/>
      <w:bCs/>
      <w:i/>
      <w:iCs/>
      <w:spacing w:val="6"/>
      <w:sz w:val="23"/>
      <w:szCs w:val="23"/>
      <w:shd w:val="clear" w:color="auto" w:fill="FFFFFF"/>
    </w:rPr>
  </w:style>
  <w:style w:type="character" w:customStyle="1" w:styleId="Tablecaption23">
    <w:name w:val="Table caption (2)3"/>
    <w:basedOn w:val="Tablecaption2"/>
    <w:rsid w:val="00465F93"/>
    <w:rPr>
      <w:rFonts w:ascii="Times New Roman" w:hAnsi="Times New Roman" w:cs="Times New Roman"/>
      <w:i/>
      <w:iCs/>
      <w:spacing w:val="2"/>
      <w:sz w:val="23"/>
      <w:szCs w:val="23"/>
      <w:shd w:val="clear" w:color="auto" w:fill="FFFFFF"/>
    </w:rPr>
  </w:style>
  <w:style w:type="character" w:customStyle="1" w:styleId="Tablecaption2Bold2">
    <w:name w:val="Table caption (2) + Bold2"/>
    <w:aliases w:val="Not Italic9,Spacing 0 pt75"/>
    <w:basedOn w:val="Tablecaption2"/>
    <w:rsid w:val="00465F93"/>
    <w:rPr>
      <w:rFonts w:ascii="Times New Roman" w:hAnsi="Times New Roman" w:cs="Times New Roman"/>
      <w:b/>
      <w:bCs/>
      <w:i/>
      <w:iCs/>
      <w:noProof/>
      <w:spacing w:val="8"/>
      <w:sz w:val="23"/>
      <w:szCs w:val="23"/>
      <w:shd w:val="clear" w:color="auto" w:fill="FFFFFF"/>
    </w:rPr>
  </w:style>
  <w:style w:type="character" w:customStyle="1" w:styleId="Bodytext2NotBold2">
    <w:name w:val="Body text (2) + Not Bold2"/>
    <w:aliases w:val="Italic14,Spacing 0 pt74"/>
    <w:basedOn w:val="Bodytext2"/>
    <w:rsid w:val="00465F93"/>
    <w:rPr>
      <w:rFonts w:ascii="Times New Roman" w:hAnsi="Times New Roman" w:cs="Times New Roman"/>
      <w:b/>
      <w:bCs/>
      <w:i/>
      <w:iCs/>
      <w:spacing w:val="2"/>
      <w:sz w:val="23"/>
      <w:szCs w:val="23"/>
      <w:shd w:val="clear" w:color="auto" w:fill="FFFFFF"/>
    </w:rPr>
  </w:style>
  <w:style w:type="character" w:customStyle="1" w:styleId="Bodytext39">
    <w:name w:val="Body text (39)_"/>
    <w:basedOn w:val="DefaultParagraphFont"/>
    <w:link w:val="Bodytext391"/>
    <w:rsid w:val="00465F93"/>
    <w:rPr>
      <w:rFonts w:ascii="Times New Roman" w:hAnsi="Times New Roman" w:cs="Times New Roman"/>
      <w:b/>
      <w:bCs/>
      <w:spacing w:val="9"/>
      <w:sz w:val="20"/>
      <w:szCs w:val="20"/>
      <w:shd w:val="clear" w:color="auto" w:fill="FFFFFF"/>
    </w:rPr>
  </w:style>
  <w:style w:type="character" w:customStyle="1" w:styleId="Bodytext390">
    <w:name w:val="Body text (39)"/>
    <w:basedOn w:val="Bodytext39"/>
    <w:rsid w:val="00465F93"/>
    <w:rPr>
      <w:rFonts w:ascii="Times New Roman" w:hAnsi="Times New Roman" w:cs="Times New Roman"/>
      <w:b/>
      <w:bCs/>
      <w:spacing w:val="9"/>
      <w:sz w:val="20"/>
      <w:szCs w:val="20"/>
      <w:shd w:val="clear" w:color="auto" w:fill="FFFFFF"/>
    </w:rPr>
  </w:style>
  <w:style w:type="character" w:customStyle="1" w:styleId="Headerorfooter5Spacing0pt">
    <w:name w:val="Header or footer (5) + Spacing 0 pt"/>
    <w:basedOn w:val="Headerorfooter5"/>
    <w:rsid w:val="00465F93"/>
    <w:rPr>
      <w:rFonts w:ascii="Times New Roman" w:hAnsi="Times New Roman" w:cs="Times New Roman"/>
      <w:i/>
      <w:iCs/>
      <w:spacing w:val="1"/>
      <w:sz w:val="19"/>
      <w:szCs w:val="19"/>
      <w:shd w:val="clear" w:color="auto" w:fill="FFFFFF"/>
    </w:rPr>
  </w:style>
  <w:style w:type="character" w:customStyle="1" w:styleId="TablecaptionNotBold">
    <w:name w:val="Table caption + Not Bold"/>
    <w:aliases w:val="Spacing 0 pt73"/>
    <w:basedOn w:val="Tablecaption"/>
    <w:rsid w:val="00465F93"/>
    <w:rPr>
      <w:rFonts w:ascii="Times New Roman" w:hAnsi="Times New Roman" w:cs="Times New Roman"/>
      <w:b/>
      <w:bCs/>
      <w:spacing w:val="8"/>
      <w:sz w:val="23"/>
      <w:szCs w:val="23"/>
      <w:shd w:val="clear" w:color="auto" w:fill="FFFFFF"/>
    </w:rPr>
  </w:style>
  <w:style w:type="character" w:customStyle="1" w:styleId="Headerorfooter7Spacing0pt4">
    <w:name w:val="Header or footer (7) + Spacing 0 pt4"/>
    <w:basedOn w:val="Headerorfooter7"/>
    <w:rsid w:val="00465F93"/>
    <w:rPr>
      <w:rFonts w:ascii="Times New Roman" w:hAnsi="Times New Roman" w:cs="Times New Roman"/>
      <w:b/>
      <w:bCs/>
      <w:spacing w:val="7"/>
      <w:sz w:val="21"/>
      <w:szCs w:val="21"/>
      <w:shd w:val="clear" w:color="auto" w:fill="FFFFFF"/>
    </w:rPr>
  </w:style>
  <w:style w:type="character" w:customStyle="1" w:styleId="BodytextImpact">
    <w:name w:val="Body text + Impact"/>
    <w:aliases w:val="4 pt2,Spacing 0 pt72"/>
    <w:basedOn w:val="Bodytext"/>
    <w:rsid w:val="00465F93"/>
    <w:rPr>
      <w:rFonts w:ascii="Impact" w:hAnsi="Impact" w:cs="Impact"/>
      <w:spacing w:val="-4"/>
      <w:sz w:val="8"/>
      <w:szCs w:val="8"/>
      <w:shd w:val="clear" w:color="auto" w:fill="FFFFFF"/>
    </w:rPr>
  </w:style>
  <w:style w:type="character" w:customStyle="1" w:styleId="Bodytext6NotBold1">
    <w:name w:val="Body text (6) + Not Bold1"/>
    <w:aliases w:val="Not Italic8,Spacing 0 pt71"/>
    <w:basedOn w:val="Bodytext60"/>
    <w:rsid w:val="00465F93"/>
    <w:rPr>
      <w:rFonts w:ascii="Times New Roman" w:hAnsi="Times New Roman" w:cs="Times New Roman"/>
      <w:b/>
      <w:bCs/>
      <w:i/>
      <w:iCs/>
      <w:spacing w:val="8"/>
      <w:sz w:val="23"/>
      <w:szCs w:val="23"/>
      <w:shd w:val="clear" w:color="auto" w:fill="FFFFFF"/>
    </w:rPr>
  </w:style>
  <w:style w:type="character" w:customStyle="1" w:styleId="Headerorfooter7Spacing0pt3">
    <w:name w:val="Header or footer (7) + Spacing 0 pt3"/>
    <w:basedOn w:val="Headerorfooter7"/>
    <w:rsid w:val="00465F93"/>
    <w:rPr>
      <w:rFonts w:ascii="Times New Roman" w:hAnsi="Times New Roman" w:cs="Times New Roman"/>
      <w:b/>
      <w:bCs/>
      <w:spacing w:val="7"/>
      <w:sz w:val="21"/>
      <w:szCs w:val="21"/>
      <w:shd w:val="clear" w:color="auto" w:fill="FFFFFF"/>
    </w:rPr>
  </w:style>
  <w:style w:type="character" w:customStyle="1" w:styleId="Bodytext45pt2">
    <w:name w:val="Body text + 4.5 pt2"/>
    <w:aliases w:val="Spacing 0 pt70"/>
    <w:basedOn w:val="Bodytext"/>
    <w:rsid w:val="00465F93"/>
    <w:rPr>
      <w:rFonts w:ascii="Times New Roman" w:hAnsi="Times New Roman" w:cs="Times New Roman"/>
      <w:noProof/>
      <w:spacing w:val="0"/>
      <w:sz w:val="9"/>
      <w:szCs w:val="9"/>
      <w:shd w:val="clear" w:color="auto" w:fill="FFFFFF"/>
    </w:rPr>
  </w:style>
  <w:style w:type="character" w:customStyle="1" w:styleId="Tablecaption6Bold">
    <w:name w:val="Table caption (6) + Bold"/>
    <w:aliases w:val="Spacing 0 pt69"/>
    <w:basedOn w:val="Tablecaption6"/>
    <w:rsid w:val="00465F93"/>
    <w:rPr>
      <w:rFonts w:ascii="Times New Roman" w:hAnsi="Times New Roman" w:cs="Times New Roman"/>
      <w:b/>
      <w:bCs/>
      <w:spacing w:val="8"/>
      <w:sz w:val="23"/>
      <w:szCs w:val="23"/>
      <w:shd w:val="clear" w:color="auto" w:fill="FFFFFF"/>
    </w:rPr>
  </w:style>
  <w:style w:type="character" w:customStyle="1" w:styleId="Bodytext5115pt3">
    <w:name w:val="Body text (5) + 11.5 pt3"/>
    <w:aliases w:val="Spacing 0 pt68"/>
    <w:basedOn w:val="Bodytext5"/>
    <w:rsid w:val="00465F93"/>
    <w:rPr>
      <w:rFonts w:ascii="Times New Roman" w:hAnsi="Times New Roman" w:cs="Times New Roman"/>
      <w:i/>
      <w:iCs/>
      <w:spacing w:val="2"/>
      <w:sz w:val="23"/>
      <w:szCs w:val="23"/>
      <w:shd w:val="clear" w:color="auto" w:fill="FFFFFF"/>
    </w:rPr>
  </w:style>
  <w:style w:type="character" w:customStyle="1" w:styleId="Bodytext13pt">
    <w:name w:val="Body text + 13 pt"/>
    <w:aliases w:val="Spacing 0 pt67"/>
    <w:basedOn w:val="Bodytext"/>
    <w:rsid w:val="00465F93"/>
    <w:rPr>
      <w:rFonts w:ascii="Times New Roman" w:hAnsi="Times New Roman" w:cs="Times New Roman"/>
      <w:spacing w:val="-2"/>
      <w:sz w:val="26"/>
      <w:szCs w:val="26"/>
      <w:shd w:val="clear" w:color="auto" w:fill="FFFFFF"/>
    </w:rPr>
  </w:style>
  <w:style w:type="character" w:customStyle="1" w:styleId="BodytextPalatinoLinotype">
    <w:name w:val="Body text + Palatino Linotype"/>
    <w:aliases w:val="9 pt6,Bold22,Spacing 0 pt66"/>
    <w:basedOn w:val="Bodytext"/>
    <w:rsid w:val="00465F93"/>
    <w:rPr>
      <w:rFonts w:ascii="Palatino Linotype" w:hAnsi="Palatino Linotype" w:cs="Palatino Linotype"/>
      <w:b/>
      <w:bCs/>
      <w:spacing w:val="2"/>
      <w:sz w:val="18"/>
      <w:szCs w:val="18"/>
      <w:shd w:val="clear" w:color="auto" w:fill="FFFFFF"/>
    </w:rPr>
  </w:style>
  <w:style w:type="character" w:customStyle="1" w:styleId="Headerorfooter711pt">
    <w:name w:val="Header or footer (7) + 11 pt"/>
    <w:aliases w:val="Not Bold8,Spacing 0 pt65"/>
    <w:basedOn w:val="Headerorfooter7"/>
    <w:rsid w:val="00465F93"/>
    <w:rPr>
      <w:rFonts w:ascii="Times New Roman" w:hAnsi="Times New Roman" w:cs="Times New Roman"/>
      <w:b/>
      <w:bCs/>
      <w:spacing w:val="7"/>
      <w:sz w:val="22"/>
      <w:szCs w:val="22"/>
      <w:shd w:val="clear" w:color="auto" w:fill="FFFFFF"/>
    </w:rPr>
  </w:style>
  <w:style w:type="character" w:customStyle="1" w:styleId="Headerorfooter4105pt">
    <w:name w:val="Header or footer (4) + 10.5 pt"/>
    <w:aliases w:val="Bold21,Spacing 0 pt64"/>
    <w:basedOn w:val="Headerorfooter4"/>
    <w:rsid w:val="00465F93"/>
    <w:rPr>
      <w:rFonts w:ascii="Times New Roman" w:hAnsi="Times New Roman" w:cs="Times New Roman"/>
      <w:b/>
      <w:bCs/>
      <w:spacing w:val="7"/>
      <w:sz w:val="21"/>
      <w:szCs w:val="21"/>
      <w:shd w:val="clear" w:color="auto" w:fill="FFFFFF"/>
    </w:rPr>
  </w:style>
  <w:style w:type="character" w:customStyle="1" w:styleId="Tablecaption11">
    <w:name w:val="Table caption (11)_"/>
    <w:basedOn w:val="DefaultParagraphFont"/>
    <w:link w:val="Tablecaption110"/>
    <w:rsid w:val="00465F93"/>
    <w:rPr>
      <w:rFonts w:ascii="Times New Roman" w:hAnsi="Times New Roman" w:cs="Times New Roman"/>
      <w:b/>
      <w:bCs/>
      <w:spacing w:val="5"/>
      <w:sz w:val="25"/>
      <w:szCs w:val="25"/>
      <w:shd w:val="clear" w:color="auto" w:fill="FFFFFF"/>
    </w:rPr>
  </w:style>
  <w:style w:type="character" w:customStyle="1" w:styleId="Tablecaption12">
    <w:name w:val="Table caption (12)_"/>
    <w:basedOn w:val="DefaultParagraphFont"/>
    <w:link w:val="Tablecaption120"/>
    <w:rsid w:val="00465F93"/>
    <w:rPr>
      <w:rFonts w:ascii="Times New Roman" w:hAnsi="Times New Roman" w:cs="Times New Roman"/>
      <w:b/>
      <w:bCs/>
      <w:i/>
      <w:iCs/>
      <w:spacing w:val="4"/>
      <w:sz w:val="20"/>
      <w:szCs w:val="20"/>
      <w:shd w:val="clear" w:color="auto" w:fill="FFFFFF"/>
    </w:rPr>
  </w:style>
  <w:style w:type="character" w:customStyle="1" w:styleId="Tablecaption12NotBold">
    <w:name w:val="Table caption (12) + Not Bold"/>
    <w:aliases w:val="Not Italic7,Spacing 0 pt63"/>
    <w:basedOn w:val="Tablecaption12"/>
    <w:rsid w:val="00465F93"/>
    <w:rPr>
      <w:rFonts w:ascii="Times New Roman" w:hAnsi="Times New Roman" w:cs="Times New Roman"/>
      <w:b/>
      <w:bCs/>
      <w:i/>
      <w:iCs/>
      <w:noProof/>
      <w:spacing w:val="0"/>
      <w:sz w:val="20"/>
      <w:szCs w:val="20"/>
      <w:shd w:val="clear" w:color="auto" w:fill="FFFFFF"/>
    </w:rPr>
  </w:style>
  <w:style w:type="character" w:customStyle="1" w:styleId="Tablecaption6Spacing0pt3">
    <w:name w:val="Table caption (6) + Spacing 0 pt3"/>
    <w:basedOn w:val="Tablecaption6"/>
    <w:rsid w:val="00465F93"/>
    <w:rPr>
      <w:rFonts w:ascii="Times New Roman" w:hAnsi="Times New Roman" w:cs="Times New Roman"/>
      <w:spacing w:val="8"/>
      <w:sz w:val="23"/>
      <w:szCs w:val="23"/>
      <w:shd w:val="clear" w:color="auto" w:fill="FFFFFF"/>
    </w:rPr>
  </w:style>
  <w:style w:type="character" w:customStyle="1" w:styleId="Tablecaption220">
    <w:name w:val="Table caption (2)2"/>
    <w:basedOn w:val="Tablecaption2"/>
    <w:rsid w:val="00465F93"/>
    <w:rPr>
      <w:rFonts w:ascii="Times New Roman" w:hAnsi="Times New Roman" w:cs="Times New Roman"/>
      <w:i/>
      <w:iCs/>
      <w:spacing w:val="2"/>
      <w:sz w:val="23"/>
      <w:szCs w:val="23"/>
      <w:shd w:val="clear" w:color="auto" w:fill="FFFFFF"/>
    </w:rPr>
  </w:style>
  <w:style w:type="character" w:customStyle="1" w:styleId="Tablecaption2Bold1">
    <w:name w:val="Table caption (2) + Bold1"/>
    <w:aliases w:val="Not Italic6,Spacing 0 pt62"/>
    <w:basedOn w:val="Tablecaption2"/>
    <w:rsid w:val="00465F93"/>
    <w:rPr>
      <w:rFonts w:ascii="Times New Roman" w:hAnsi="Times New Roman" w:cs="Times New Roman"/>
      <w:b/>
      <w:bCs/>
      <w:i/>
      <w:iCs/>
      <w:noProof/>
      <w:spacing w:val="8"/>
      <w:sz w:val="23"/>
      <w:szCs w:val="23"/>
      <w:shd w:val="clear" w:color="auto" w:fill="FFFFFF"/>
    </w:rPr>
  </w:style>
  <w:style w:type="character" w:customStyle="1" w:styleId="BodytextSegoeUI4">
    <w:name w:val="Body text + Segoe UI4"/>
    <w:aliases w:val="4 pt1,Spacing 0 pt61"/>
    <w:basedOn w:val="Bodytext"/>
    <w:rsid w:val="00465F93"/>
    <w:rPr>
      <w:rFonts w:ascii="Segoe UI" w:hAnsi="Segoe UI" w:cs="Segoe UI"/>
      <w:spacing w:val="-9"/>
      <w:sz w:val="8"/>
      <w:szCs w:val="8"/>
      <w:shd w:val="clear" w:color="auto" w:fill="FFFFFF"/>
    </w:rPr>
  </w:style>
  <w:style w:type="character" w:customStyle="1" w:styleId="Bodytext95pt2">
    <w:name w:val="Body text + 9.5 pt2"/>
    <w:aliases w:val="Bold20,Spacing 0 pt60"/>
    <w:basedOn w:val="Bodytext"/>
    <w:rsid w:val="00465F93"/>
    <w:rPr>
      <w:rFonts w:ascii="Times New Roman" w:hAnsi="Times New Roman" w:cs="Times New Roman"/>
      <w:b/>
      <w:bCs/>
      <w:noProof/>
      <w:spacing w:val="0"/>
      <w:sz w:val="19"/>
      <w:szCs w:val="19"/>
      <w:shd w:val="clear" w:color="auto" w:fill="FFFFFF"/>
    </w:rPr>
  </w:style>
  <w:style w:type="character" w:customStyle="1" w:styleId="Heading10Spacing0pt">
    <w:name w:val="Heading #10 + Spacing 0 pt"/>
    <w:basedOn w:val="Heading100"/>
    <w:rsid w:val="00465F93"/>
    <w:rPr>
      <w:rFonts w:ascii="Times New Roman" w:hAnsi="Times New Roman" w:cs="Times New Roman"/>
      <w:b/>
      <w:bCs/>
      <w:spacing w:val="7"/>
      <w:sz w:val="23"/>
      <w:szCs w:val="23"/>
      <w:shd w:val="clear" w:color="auto" w:fill="FFFFFF"/>
    </w:rPr>
  </w:style>
  <w:style w:type="character" w:customStyle="1" w:styleId="Bodytext400">
    <w:name w:val="Body text (40)_"/>
    <w:basedOn w:val="DefaultParagraphFont"/>
    <w:link w:val="Bodytext401"/>
    <w:rsid w:val="00465F93"/>
    <w:rPr>
      <w:rFonts w:ascii="Segoe UI" w:hAnsi="Segoe UI" w:cs="Segoe UI"/>
      <w:sz w:val="20"/>
      <w:szCs w:val="20"/>
      <w:shd w:val="clear" w:color="auto" w:fill="FFFFFF"/>
    </w:rPr>
  </w:style>
  <w:style w:type="character" w:customStyle="1" w:styleId="Bodytext402">
    <w:name w:val="Body text (40)"/>
    <w:basedOn w:val="Bodytext400"/>
    <w:rsid w:val="00465F93"/>
    <w:rPr>
      <w:rFonts w:ascii="Segoe UI" w:hAnsi="Segoe UI" w:cs="Segoe UI"/>
      <w:sz w:val="20"/>
      <w:szCs w:val="20"/>
      <w:shd w:val="clear" w:color="auto" w:fill="FFFFFF"/>
    </w:rPr>
  </w:style>
  <w:style w:type="character" w:customStyle="1" w:styleId="Bodytext40Italic">
    <w:name w:val="Body text (40) + Italic"/>
    <w:basedOn w:val="Bodytext400"/>
    <w:rsid w:val="00465F93"/>
    <w:rPr>
      <w:rFonts w:ascii="Segoe UI" w:hAnsi="Segoe UI" w:cs="Segoe UI"/>
      <w:i/>
      <w:iCs/>
      <w:sz w:val="20"/>
      <w:szCs w:val="20"/>
      <w:shd w:val="clear" w:color="auto" w:fill="FFFFFF"/>
    </w:rPr>
  </w:style>
  <w:style w:type="character" w:customStyle="1" w:styleId="Headerorfooter7Spacing0pt2">
    <w:name w:val="Header or footer (7) + Spacing 0 pt2"/>
    <w:basedOn w:val="Headerorfooter7"/>
    <w:rsid w:val="00465F93"/>
    <w:rPr>
      <w:rFonts w:ascii="Times New Roman" w:hAnsi="Times New Roman" w:cs="Times New Roman"/>
      <w:b/>
      <w:bCs/>
      <w:spacing w:val="9"/>
      <w:sz w:val="21"/>
      <w:szCs w:val="21"/>
      <w:shd w:val="clear" w:color="auto" w:fill="FFFFFF"/>
    </w:rPr>
  </w:style>
  <w:style w:type="character" w:customStyle="1" w:styleId="Headerorfooter4Spacing0pt3">
    <w:name w:val="Header or footer (4) + Spacing 0 pt3"/>
    <w:basedOn w:val="Headerorfooter4"/>
    <w:rsid w:val="00465F93"/>
    <w:rPr>
      <w:rFonts w:ascii="Times New Roman" w:hAnsi="Times New Roman" w:cs="Times New Roman"/>
      <w:spacing w:val="7"/>
      <w:shd w:val="clear" w:color="auto" w:fill="FFFFFF"/>
    </w:rPr>
  </w:style>
  <w:style w:type="character" w:customStyle="1" w:styleId="Heading10NotBold">
    <w:name w:val="Heading #10 + Not Bold"/>
    <w:aliases w:val="Italic13,Spacing 0 pt59"/>
    <w:basedOn w:val="Heading100"/>
    <w:rsid w:val="00465F93"/>
    <w:rPr>
      <w:rFonts w:ascii="Times New Roman" w:hAnsi="Times New Roman" w:cs="Times New Roman"/>
      <w:b/>
      <w:bCs/>
      <w:i/>
      <w:iCs/>
      <w:spacing w:val="1"/>
      <w:sz w:val="23"/>
      <w:szCs w:val="23"/>
      <w:shd w:val="clear" w:color="auto" w:fill="FFFFFF"/>
    </w:rPr>
  </w:style>
  <w:style w:type="character" w:customStyle="1" w:styleId="Headerorfooter5Spacing0pt2">
    <w:name w:val="Header or footer (5) + Spacing 0 pt2"/>
    <w:basedOn w:val="Headerorfooter5"/>
    <w:rsid w:val="00465F93"/>
    <w:rPr>
      <w:rFonts w:ascii="Times New Roman" w:hAnsi="Times New Roman" w:cs="Times New Roman"/>
      <w:i/>
      <w:iCs/>
      <w:spacing w:val="3"/>
      <w:sz w:val="19"/>
      <w:szCs w:val="19"/>
      <w:shd w:val="clear" w:color="auto" w:fill="FFFFFF"/>
    </w:rPr>
  </w:style>
  <w:style w:type="character" w:customStyle="1" w:styleId="Headerorfooter7Spacing0pt1">
    <w:name w:val="Header or footer (7) + Spacing 0 pt1"/>
    <w:basedOn w:val="Headerorfooter7"/>
    <w:rsid w:val="00465F93"/>
    <w:rPr>
      <w:rFonts w:ascii="Times New Roman" w:hAnsi="Times New Roman" w:cs="Times New Roman"/>
      <w:b/>
      <w:bCs/>
      <w:spacing w:val="9"/>
      <w:sz w:val="21"/>
      <w:szCs w:val="21"/>
      <w:shd w:val="clear" w:color="auto" w:fill="FFFFFF"/>
    </w:rPr>
  </w:style>
  <w:style w:type="character" w:customStyle="1" w:styleId="Headerorfooter4Spacing0pt2">
    <w:name w:val="Header or footer (4) + Spacing 0 pt2"/>
    <w:basedOn w:val="Headerorfooter4"/>
    <w:rsid w:val="00465F93"/>
    <w:rPr>
      <w:rFonts w:ascii="Times New Roman" w:hAnsi="Times New Roman" w:cs="Times New Roman"/>
      <w:spacing w:val="7"/>
      <w:shd w:val="clear" w:color="auto" w:fill="FFFFFF"/>
    </w:rPr>
  </w:style>
  <w:style w:type="character" w:customStyle="1" w:styleId="Bodytext13pt1">
    <w:name w:val="Body text + 13 pt1"/>
    <w:aliases w:val="Spacing 0 pt58"/>
    <w:basedOn w:val="Bodytext"/>
    <w:rsid w:val="00465F93"/>
    <w:rPr>
      <w:rFonts w:ascii="Times New Roman" w:hAnsi="Times New Roman" w:cs="Times New Roman"/>
      <w:noProof/>
      <w:spacing w:val="0"/>
      <w:sz w:val="26"/>
      <w:szCs w:val="26"/>
      <w:shd w:val="clear" w:color="auto" w:fill="FFFFFF"/>
    </w:rPr>
  </w:style>
  <w:style w:type="character" w:customStyle="1" w:styleId="Bodytext8pt3">
    <w:name w:val="Body text + 8 pt3"/>
    <w:aliases w:val="Spacing 0 pt57"/>
    <w:basedOn w:val="Bodytext"/>
    <w:rsid w:val="00465F93"/>
    <w:rPr>
      <w:rFonts w:ascii="Times New Roman" w:hAnsi="Times New Roman" w:cs="Times New Roman"/>
      <w:spacing w:val="0"/>
      <w:sz w:val="16"/>
      <w:szCs w:val="16"/>
      <w:shd w:val="clear" w:color="auto" w:fill="FFFFFF"/>
    </w:rPr>
  </w:style>
  <w:style w:type="character" w:customStyle="1" w:styleId="Bodytext4Spacing0pt2">
    <w:name w:val="Body text (4) + Spacing 0 pt2"/>
    <w:basedOn w:val="Bodytext4"/>
    <w:rsid w:val="00465F93"/>
    <w:rPr>
      <w:rFonts w:ascii="Times New Roman" w:hAnsi="Times New Roman" w:cs="Times New Roman"/>
      <w:i/>
      <w:iCs/>
      <w:spacing w:val="1"/>
      <w:sz w:val="23"/>
      <w:szCs w:val="23"/>
      <w:shd w:val="clear" w:color="auto" w:fill="FFFFFF"/>
    </w:rPr>
  </w:style>
  <w:style w:type="character" w:customStyle="1" w:styleId="Headerorfooter5Spacing0pt1">
    <w:name w:val="Header or footer (5) + Spacing 0 pt1"/>
    <w:basedOn w:val="Headerorfooter5"/>
    <w:rsid w:val="00465F93"/>
    <w:rPr>
      <w:rFonts w:ascii="Times New Roman" w:hAnsi="Times New Roman" w:cs="Times New Roman"/>
      <w:i/>
      <w:iCs/>
      <w:spacing w:val="3"/>
      <w:sz w:val="19"/>
      <w:szCs w:val="19"/>
      <w:shd w:val="clear" w:color="auto" w:fill="FFFFFF"/>
    </w:rPr>
  </w:style>
  <w:style w:type="character" w:customStyle="1" w:styleId="HeaderorfooterSpacing0pt2">
    <w:name w:val="Header or footer + Spacing 0 pt2"/>
    <w:basedOn w:val="Headerorfooter"/>
    <w:rsid w:val="00465F93"/>
    <w:rPr>
      <w:rFonts w:ascii="Times New Roman" w:hAnsi="Times New Roman" w:cs="Times New Roman"/>
      <w:spacing w:val="10"/>
      <w:sz w:val="23"/>
      <w:szCs w:val="23"/>
      <w:shd w:val="clear" w:color="auto" w:fill="FFFFFF"/>
    </w:rPr>
  </w:style>
  <w:style w:type="character" w:customStyle="1" w:styleId="Tablecaption6125pt">
    <w:name w:val="Table caption (6) + 12.5 pt"/>
    <w:aliases w:val="Bold19,Spacing 0 pt56"/>
    <w:basedOn w:val="Tablecaption6"/>
    <w:rsid w:val="00465F93"/>
    <w:rPr>
      <w:rFonts w:ascii="Times New Roman" w:hAnsi="Times New Roman" w:cs="Times New Roman"/>
      <w:b/>
      <w:bCs/>
      <w:spacing w:val="6"/>
      <w:sz w:val="25"/>
      <w:szCs w:val="25"/>
      <w:shd w:val="clear" w:color="auto" w:fill="FFFFFF"/>
    </w:rPr>
  </w:style>
  <w:style w:type="character" w:customStyle="1" w:styleId="Tablecaption11Spacing0pt">
    <w:name w:val="Table caption (11) + Spacing 0 pt"/>
    <w:basedOn w:val="Tablecaption11"/>
    <w:rsid w:val="00465F93"/>
    <w:rPr>
      <w:rFonts w:ascii="Times New Roman" w:hAnsi="Times New Roman" w:cs="Times New Roman"/>
      <w:b/>
      <w:bCs/>
      <w:spacing w:val="6"/>
      <w:sz w:val="25"/>
      <w:szCs w:val="25"/>
      <w:shd w:val="clear" w:color="auto" w:fill="FFFFFF"/>
    </w:rPr>
  </w:style>
  <w:style w:type="character" w:customStyle="1" w:styleId="BodytextItalic1">
    <w:name w:val="Body text + Italic1"/>
    <w:aliases w:val="Spacing 1 pt4"/>
    <w:basedOn w:val="Bodytext"/>
    <w:rsid w:val="00465F93"/>
    <w:rPr>
      <w:rFonts w:ascii="Times New Roman" w:hAnsi="Times New Roman" w:cs="Times New Roman"/>
      <w:i/>
      <w:iCs/>
      <w:spacing w:val="27"/>
      <w:sz w:val="23"/>
      <w:szCs w:val="23"/>
      <w:shd w:val="clear" w:color="auto" w:fill="FFFFFF"/>
    </w:rPr>
  </w:style>
  <w:style w:type="character" w:customStyle="1" w:styleId="Bodytext10pt2">
    <w:name w:val="Body text + 10 pt2"/>
    <w:aliases w:val="Bold18"/>
    <w:basedOn w:val="Bodytext"/>
    <w:rsid w:val="00465F93"/>
    <w:rPr>
      <w:rFonts w:ascii="Times New Roman" w:hAnsi="Times New Roman" w:cs="Times New Roman"/>
      <w:b/>
      <w:bCs/>
      <w:spacing w:val="7"/>
      <w:sz w:val="20"/>
      <w:szCs w:val="20"/>
      <w:shd w:val="clear" w:color="auto" w:fill="FFFFFF"/>
    </w:rPr>
  </w:style>
  <w:style w:type="character" w:customStyle="1" w:styleId="Bodytext16pt2">
    <w:name w:val="Body text + 16 pt2"/>
    <w:aliases w:val="Spacing 0 pt55"/>
    <w:basedOn w:val="Bodytext"/>
    <w:rsid w:val="00465F93"/>
    <w:rPr>
      <w:rFonts w:ascii="Times New Roman" w:hAnsi="Times New Roman" w:cs="Times New Roman"/>
      <w:noProof/>
      <w:spacing w:val="0"/>
      <w:sz w:val="32"/>
      <w:szCs w:val="32"/>
      <w:shd w:val="clear" w:color="auto" w:fill="FFFFFF"/>
    </w:rPr>
  </w:style>
  <w:style w:type="character" w:customStyle="1" w:styleId="Bodytext95pt1">
    <w:name w:val="Body text + 9.5 pt1"/>
    <w:aliases w:val="Bold17,Spacing 0 pt54"/>
    <w:basedOn w:val="Bodytext"/>
    <w:rsid w:val="00465F93"/>
    <w:rPr>
      <w:rFonts w:ascii="Times New Roman" w:hAnsi="Times New Roman" w:cs="Times New Roman"/>
      <w:b/>
      <w:bCs/>
      <w:spacing w:val="3"/>
      <w:sz w:val="19"/>
      <w:szCs w:val="19"/>
      <w:shd w:val="clear" w:color="auto" w:fill="FFFFFF"/>
    </w:rPr>
  </w:style>
  <w:style w:type="character" w:customStyle="1" w:styleId="Bodytext85pt1">
    <w:name w:val="Body text + 8.5 pt1"/>
    <w:aliases w:val="Bold16,Spacing 0 pt53"/>
    <w:basedOn w:val="Bodytext"/>
    <w:rsid w:val="00465F93"/>
    <w:rPr>
      <w:rFonts w:ascii="Times New Roman" w:hAnsi="Times New Roman" w:cs="Times New Roman"/>
      <w:b/>
      <w:bCs/>
      <w:noProof/>
      <w:spacing w:val="0"/>
      <w:sz w:val="17"/>
      <w:szCs w:val="17"/>
      <w:shd w:val="clear" w:color="auto" w:fill="FFFFFF"/>
    </w:rPr>
  </w:style>
  <w:style w:type="character" w:customStyle="1" w:styleId="Bodytext2NotBold1">
    <w:name w:val="Body text (2) + Not Bold1"/>
    <w:aliases w:val="Italic12,Spacing 0 pt52"/>
    <w:basedOn w:val="Bodytext2"/>
    <w:rsid w:val="00465F93"/>
    <w:rPr>
      <w:rFonts w:ascii="Times New Roman" w:hAnsi="Times New Roman" w:cs="Times New Roman"/>
      <w:b/>
      <w:bCs/>
      <w:i/>
      <w:iCs/>
      <w:spacing w:val="1"/>
      <w:sz w:val="23"/>
      <w:szCs w:val="23"/>
      <w:shd w:val="clear" w:color="auto" w:fill="FFFFFF"/>
    </w:rPr>
  </w:style>
  <w:style w:type="character" w:customStyle="1" w:styleId="Bodytext5115pt2">
    <w:name w:val="Body text (5) + 11.5 pt2"/>
    <w:aliases w:val="Bold15,Spacing 0 pt51"/>
    <w:basedOn w:val="Bodytext5"/>
    <w:rsid w:val="00465F93"/>
    <w:rPr>
      <w:rFonts w:ascii="Times New Roman" w:hAnsi="Times New Roman" w:cs="Times New Roman"/>
      <w:b/>
      <w:bCs/>
      <w:i/>
      <w:iCs/>
      <w:spacing w:val="6"/>
      <w:sz w:val="23"/>
      <w:szCs w:val="23"/>
      <w:shd w:val="clear" w:color="auto" w:fill="FFFFFF"/>
    </w:rPr>
  </w:style>
  <w:style w:type="character" w:customStyle="1" w:styleId="Bodytext5Spacing0pt2">
    <w:name w:val="Body text (5) + Spacing 0 pt2"/>
    <w:basedOn w:val="Bodytext5"/>
    <w:rsid w:val="00465F93"/>
    <w:rPr>
      <w:rFonts w:ascii="Times New Roman" w:hAnsi="Times New Roman" w:cs="Times New Roman"/>
      <w:i/>
      <w:iCs/>
      <w:spacing w:val="2"/>
      <w:sz w:val="21"/>
      <w:szCs w:val="21"/>
      <w:shd w:val="clear" w:color="auto" w:fill="FFFFFF"/>
    </w:rPr>
  </w:style>
  <w:style w:type="character" w:customStyle="1" w:styleId="Headerorfooter7115pt1">
    <w:name w:val="Header or footer (7) + 11.5 pt1"/>
    <w:aliases w:val="Spacing 0 pt50"/>
    <w:basedOn w:val="Headerorfooter7"/>
    <w:rsid w:val="00465F93"/>
    <w:rPr>
      <w:rFonts w:ascii="Times New Roman" w:hAnsi="Times New Roman" w:cs="Times New Roman"/>
      <w:b/>
      <w:bCs/>
      <w:spacing w:val="8"/>
      <w:sz w:val="23"/>
      <w:szCs w:val="23"/>
      <w:shd w:val="clear" w:color="auto" w:fill="FFFFFF"/>
    </w:rPr>
  </w:style>
  <w:style w:type="character" w:customStyle="1" w:styleId="Headerorfooter4105pt1">
    <w:name w:val="Header or footer (4) + 10.5 pt1"/>
    <w:aliases w:val="Bold14"/>
    <w:basedOn w:val="Headerorfooter4"/>
    <w:rsid w:val="00465F93"/>
    <w:rPr>
      <w:rFonts w:ascii="Times New Roman" w:hAnsi="Times New Roman" w:cs="Times New Roman"/>
      <w:b/>
      <w:bCs/>
      <w:spacing w:val="9"/>
      <w:sz w:val="21"/>
      <w:szCs w:val="21"/>
      <w:shd w:val="clear" w:color="auto" w:fill="FFFFFF"/>
    </w:rPr>
  </w:style>
  <w:style w:type="character" w:customStyle="1" w:styleId="Heading10Spacing0pt1">
    <w:name w:val="Heading #10 + Spacing 0 pt1"/>
    <w:basedOn w:val="Heading100"/>
    <w:rsid w:val="00465F93"/>
    <w:rPr>
      <w:rFonts w:ascii="Times New Roman" w:hAnsi="Times New Roman" w:cs="Times New Roman"/>
      <w:b/>
      <w:bCs/>
      <w:spacing w:val="7"/>
      <w:sz w:val="23"/>
      <w:szCs w:val="23"/>
      <w:shd w:val="clear" w:color="auto" w:fill="FFFFFF"/>
    </w:rPr>
  </w:style>
  <w:style w:type="character" w:customStyle="1" w:styleId="Heading1016pt">
    <w:name w:val="Heading #10 + 16 pt"/>
    <w:aliases w:val="Not Bold7,Spacing 0 pt49"/>
    <w:basedOn w:val="Heading100"/>
    <w:rsid w:val="00465F93"/>
    <w:rPr>
      <w:rFonts w:ascii="Times New Roman" w:hAnsi="Times New Roman" w:cs="Times New Roman"/>
      <w:b/>
      <w:bCs/>
      <w:spacing w:val="10"/>
      <w:sz w:val="32"/>
      <w:szCs w:val="32"/>
      <w:shd w:val="clear" w:color="auto" w:fill="FFFFFF"/>
    </w:rPr>
  </w:style>
  <w:style w:type="character" w:customStyle="1" w:styleId="Bodytext3Spacing0pt">
    <w:name w:val="Body text (3) + Spacing 0 pt"/>
    <w:basedOn w:val="Bodytext3"/>
    <w:rsid w:val="00465F93"/>
    <w:rPr>
      <w:rFonts w:ascii="Times New Roman" w:hAnsi="Times New Roman" w:cs="Times New Roman"/>
      <w:spacing w:val="19"/>
      <w:sz w:val="9"/>
      <w:szCs w:val="9"/>
      <w:shd w:val="clear" w:color="auto" w:fill="FFFFFF"/>
    </w:rPr>
  </w:style>
  <w:style w:type="character" w:customStyle="1" w:styleId="Bodytext27Spacing0pt">
    <w:name w:val="Body text (27) + Spacing 0 pt"/>
    <w:basedOn w:val="Bodytext27"/>
    <w:rsid w:val="00465F93"/>
    <w:rPr>
      <w:rFonts w:ascii="Times New Roman" w:hAnsi="Times New Roman" w:cs="Times New Roman"/>
      <w:b/>
      <w:bCs/>
      <w:i/>
      <w:iCs/>
      <w:spacing w:val="4"/>
      <w:sz w:val="20"/>
      <w:szCs w:val="20"/>
      <w:shd w:val="clear" w:color="auto" w:fill="FFFFFF"/>
    </w:rPr>
  </w:style>
  <w:style w:type="character" w:customStyle="1" w:styleId="Bodytext6Spacing0pt2">
    <w:name w:val="Body text (6) + Spacing 0 pt2"/>
    <w:basedOn w:val="Bodytext60"/>
    <w:rsid w:val="00465F93"/>
    <w:rPr>
      <w:rFonts w:ascii="Times New Roman" w:hAnsi="Times New Roman" w:cs="Times New Roman"/>
      <w:b/>
      <w:bCs/>
      <w:i/>
      <w:iCs/>
      <w:spacing w:val="6"/>
      <w:sz w:val="23"/>
      <w:szCs w:val="23"/>
      <w:shd w:val="clear" w:color="auto" w:fill="FFFFFF"/>
    </w:rPr>
  </w:style>
  <w:style w:type="character" w:customStyle="1" w:styleId="Bodytext45pt1">
    <w:name w:val="Body text + 4.5 pt1"/>
    <w:aliases w:val="Italic11,Spacing 0 pt48"/>
    <w:basedOn w:val="Bodytext"/>
    <w:rsid w:val="00465F93"/>
    <w:rPr>
      <w:rFonts w:ascii="Times New Roman" w:hAnsi="Times New Roman" w:cs="Times New Roman"/>
      <w:i/>
      <w:iCs/>
      <w:noProof/>
      <w:spacing w:val="0"/>
      <w:sz w:val="9"/>
      <w:szCs w:val="9"/>
      <w:shd w:val="clear" w:color="auto" w:fill="FFFFFF"/>
    </w:rPr>
  </w:style>
  <w:style w:type="character" w:customStyle="1" w:styleId="BodytextSegoeUI3">
    <w:name w:val="Body text + Segoe UI3"/>
    <w:aliases w:val="9 pt5,Bold13,Spacing 0 pt47"/>
    <w:basedOn w:val="Bodytext"/>
    <w:rsid w:val="00465F93"/>
    <w:rPr>
      <w:rFonts w:ascii="Segoe UI" w:hAnsi="Segoe UI" w:cs="Segoe UI"/>
      <w:b/>
      <w:bCs/>
      <w:spacing w:val="1"/>
      <w:sz w:val="18"/>
      <w:szCs w:val="18"/>
      <w:shd w:val="clear" w:color="auto" w:fill="FFFFFF"/>
    </w:rPr>
  </w:style>
  <w:style w:type="character" w:customStyle="1" w:styleId="Bodytext10pt1">
    <w:name w:val="Body text + 10 pt1"/>
    <w:aliases w:val="Spacing 1 pt3"/>
    <w:basedOn w:val="Bodytext"/>
    <w:rsid w:val="00465F93"/>
    <w:rPr>
      <w:rFonts w:ascii="Times New Roman" w:hAnsi="Times New Roman" w:cs="Times New Roman"/>
      <w:spacing w:val="24"/>
      <w:sz w:val="20"/>
      <w:szCs w:val="20"/>
      <w:shd w:val="clear" w:color="auto" w:fill="FFFFFF"/>
    </w:rPr>
  </w:style>
  <w:style w:type="character" w:customStyle="1" w:styleId="BodytextBold3">
    <w:name w:val="Body text + Bold3"/>
    <w:aliases w:val="Spacing 0 pt46"/>
    <w:basedOn w:val="Bodytext"/>
    <w:rsid w:val="00465F93"/>
    <w:rPr>
      <w:rFonts w:ascii="Times New Roman" w:hAnsi="Times New Roman" w:cs="Times New Roman"/>
      <w:b/>
      <w:bCs/>
      <w:spacing w:val="8"/>
      <w:sz w:val="23"/>
      <w:szCs w:val="23"/>
      <w:shd w:val="clear" w:color="auto" w:fill="FFFFFF"/>
    </w:rPr>
  </w:style>
  <w:style w:type="character" w:customStyle="1" w:styleId="Headerorfooter5Bold">
    <w:name w:val="Header or footer (5) + Bold"/>
    <w:aliases w:val="Spacing 0 pt45"/>
    <w:basedOn w:val="Headerorfooter5"/>
    <w:rsid w:val="00465F93"/>
    <w:rPr>
      <w:rFonts w:ascii="Times New Roman" w:hAnsi="Times New Roman" w:cs="Times New Roman"/>
      <w:b/>
      <w:bCs/>
      <w:i/>
      <w:iCs/>
      <w:spacing w:val="7"/>
      <w:sz w:val="19"/>
      <w:szCs w:val="19"/>
      <w:shd w:val="clear" w:color="auto" w:fill="FFFFFF"/>
    </w:rPr>
  </w:style>
  <w:style w:type="character" w:customStyle="1" w:styleId="Bodytext410">
    <w:name w:val="Body text (41)_"/>
    <w:basedOn w:val="DefaultParagraphFont"/>
    <w:link w:val="Bodytext411"/>
    <w:rsid w:val="00465F93"/>
    <w:rPr>
      <w:rFonts w:ascii="Times New Roman" w:hAnsi="Times New Roman" w:cs="Times New Roman"/>
      <w:sz w:val="8"/>
      <w:szCs w:val="8"/>
      <w:shd w:val="clear" w:color="auto" w:fill="FFFFFF"/>
    </w:rPr>
  </w:style>
  <w:style w:type="character" w:customStyle="1" w:styleId="Bodytext4111pt">
    <w:name w:val="Body text (41) + 11 pt"/>
    <w:aliases w:val="Italic10,Spacing 0 pt44"/>
    <w:basedOn w:val="Bodytext410"/>
    <w:rsid w:val="00465F93"/>
    <w:rPr>
      <w:rFonts w:ascii="Times New Roman" w:hAnsi="Times New Roman" w:cs="Times New Roman"/>
      <w:i/>
      <w:iCs/>
      <w:spacing w:val="5"/>
      <w:sz w:val="22"/>
      <w:szCs w:val="22"/>
      <w:shd w:val="clear" w:color="auto" w:fill="FFFFFF"/>
    </w:rPr>
  </w:style>
  <w:style w:type="character" w:customStyle="1" w:styleId="Bodytext412">
    <w:name w:val="Body text (41)"/>
    <w:basedOn w:val="Bodytext410"/>
    <w:rsid w:val="00465F93"/>
    <w:rPr>
      <w:rFonts w:ascii="Times New Roman" w:hAnsi="Times New Roman" w:cs="Times New Roman"/>
      <w:sz w:val="8"/>
      <w:szCs w:val="8"/>
      <w:shd w:val="clear" w:color="auto" w:fill="FFFFFF"/>
    </w:rPr>
  </w:style>
  <w:style w:type="character" w:customStyle="1" w:styleId="Bodytext4Spacing0pt1">
    <w:name w:val="Body text (4) + Spacing 0 pt1"/>
    <w:basedOn w:val="Bodytext4"/>
    <w:rsid w:val="00465F93"/>
    <w:rPr>
      <w:rFonts w:ascii="Times New Roman" w:hAnsi="Times New Roman" w:cs="Times New Roman"/>
      <w:i/>
      <w:iCs/>
      <w:spacing w:val="1"/>
      <w:sz w:val="23"/>
      <w:szCs w:val="23"/>
      <w:shd w:val="clear" w:color="auto" w:fill="FFFFFF"/>
    </w:rPr>
  </w:style>
  <w:style w:type="character" w:customStyle="1" w:styleId="Tablecaption6Spacing0pt2">
    <w:name w:val="Table caption (6) + Spacing 0 pt2"/>
    <w:basedOn w:val="Tablecaption6"/>
    <w:rsid w:val="00465F93"/>
    <w:rPr>
      <w:rFonts w:ascii="Times New Roman" w:hAnsi="Times New Roman" w:cs="Times New Roman"/>
      <w:spacing w:val="8"/>
      <w:sz w:val="23"/>
      <w:szCs w:val="23"/>
      <w:u w:val="single"/>
      <w:shd w:val="clear" w:color="auto" w:fill="FFFFFF"/>
    </w:rPr>
  </w:style>
  <w:style w:type="character" w:customStyle="1" w:styleId="Bodytext6Spacing0pt1">
    <w:name w:val="Body text (6) + Spacing 0 pt1"/>
    <w:basedOn w:val="Bodytext60"/>
    <w:rsid w:val="00465F93"/>
    <w:rPr>
      <w:rFonts w:ascii="Times New Roman" w:hAnsi="Times New Roman" w:cs="Times New Roman"/>
      <w:b/>
      <w:bCs/>
      <w:i/>
      <w:iCs/>
      <w:spacing w:val="6"/>
      <w:sz w:val="23"/>
      <w:szCs w:val="23"/>
      <w:shd w:val="clear" w:color="auto" w:fill="FFFFFF"/>
    </w:rPr>
  </w:style>
  <w:style w:type="character" w:customStyle="1" w:styleId="Headerorfooter511pt">
    <w:name w:val="Header or footer (5) + 11 pt"/>
    <w:aliases w:val="Bold12,Spacing 0 pt43"/>
    <w:basedOn w:val="Headerorfooter5"/>
    <w:rsid w:val="00465F93"/>
    <w:rPr>
      <w:rFonts w:ascii="Times New Roman" w:hAnsi="Times New Roman" w:cs="Times New Roman"/>
      <w:b/>
      <w:bCs/>
      <w:i/>
      <w:iCs/>
      <w:spacing w:val="6"/>
      <w:sz w:val="22"/>
      <w:szCs w:val="22"/>
      <w:shd w:val="clear" w:color="auto" w:fill="FFFFFF"/>
    </w:rPr>
  </w:style>
  <w:style w:type="character" w:customStyle="1" w:styleId="Headerorfooter2Spacing0pt2">
    <w:name w:val="Header or footer (2) + Spacing 0 pt2"/>
    <w:basedOn w:val="Headerorfooter2"/>
    <w:rsid w:val="00465F93"/>
    <w:rPr>
      <w:rFonts w:ascii="Times New Roman" w:hAnsi="Times New Roman" w:cs="Times New Roman"/>
      <w:b/>
      <w:bCs/>
      <w:spacing w:val="8"/>
      <w:sz w:val="23"/>
      <w:szCs w:val="23"/>
      <w:shd w:val="clear" w:color="auto" w:fill="FFFFFF"/>
    </w:rPr>
  </w:style>
  <w:style w:type="character" w:customStyle="1" w:styleId="Tablecaption4Spacing0pt1">
    <w:name w:val="Table caption (4) + Spacing 0 pt1"/>
    <w:basedOn w:val="Tablecaption4"/>
    <w:rsid w:val="00465F93"/>
    <w:rPr>
      <w:rFonts w:ascii="Times New Roman" w:hAnsi="Times New Roman" w:cs="Times New Roman"/>
      <w:b/>
      <w:bCs/>
      <w:i/>
      <w:iCs/>
      <w:spacing w:val="6"/>
      <w:sz w:val="23"/>
      <w:szCs w:val="23"/>
      <w:shd w:val="clear" w:color="auto" w:fill="FFFFFF"/>
    </w:rPr>
  </w:style>
  <w:style w:type="character" w:customStyle="1" w:styleId="Bodytext75pt2">
    <w:name w:val="Body text + 7.5 pt2"/>
    <w:aliases w:val="Spacing 0 pt42"/>
    <w:basedOn w:val="Bodytext"/>
    <w:rsid w:val="00465F93"/>
    <w:rPr>
      <w:rFonts w:ascii="Times New Roman" w:hAnsi="Times New Roman" w:cs="Times New Roman"/>
      <w:spacing w:val="18"/>
      <w:sz w:val="15"/>
      <w:szCs w:val="15"/>
      <w:shd w:val="clear" w:color="auto" w:fill="FFFFFF"/>
    </w:rPr>
  </w:style>
  <w:style w:type="character" w:customStyle="1" w:styleId="Bodytext16pt1">
    <w:name w:val="Body text + 16 pt1"/>
    <w:aliases w:val="Spacing 0 pt41"/>
    <w:basedOn w:val="Bodytext"/>
    <w:rsid w:val="00465F93"/>
    <w:rPr>
      <w:rFonts w:ascii="Times New Roman" w:hAnsi="Times New Roman" w:cs="Times New Roman"/>
      <w:noProof/>
      <w:spacing w:val="0"/>
      <w:sz w:val="32"/>
      <w:szCs w:val="32"/>
      <w:shd w:val="clear" w:color="auto" w:fill="FFFFFF"/>
    </w:rPr>
  </w:style>
  <w:style w:type="character" w:customStyle="1" w:styleId="Bodytext75pt1">
    <w:name w:val="Body text + 7.5 pt1"/>
    <w:aliases w:val="Spacing 0 pt40"/>
    <w:basedOn w:val="Bodytext"/>
    <w:rsid w:val="00465F93"/>
    <w:rPr>
      <w:rFonts w:ascii="Times New Roman" w:hAnsi="Times New Roman" w:cs="Times New Roman"/>
      <w:noProof/>
      <w:spacing w:val="18"/>
      <w:sz w:val="15"/>
      <w:szCs w:val="15"/>
      <w:shd w:val="clear" w:color="auto" w:fill="FFFFFF"/>
    </w:rPr>
  </w:style>
  <w:style w:type="character" w:customStyle="1" w:styleId="Headerorfooter13">
    <w:name w:val="Header or footer (13)_"/>
    <w:basedOn w:val="DefaultParagraphFont"/>
    <w:link w:val="Headerorfooter131"/>
    <w:rsid w:val="00465F93"/>
    <w:rPr>
      <w:rFonts w:ascii="Times New Roman" w:hAnsi="Times New Roman" w:cs="Times New Roman"/>
      <w:spacing w:val="21"/>
      <w:sz w:val="19"/>
      <w:szCs w:val="19"/>
      <w:shd w:val="clear" w:color="auto" w:fill="FFFFFF"/>
    </w:rPr>
  </w:style>
  <w:style w:type="character" w:customStyle="1" w:styleId="Headerorfooter130">
    <w:name w:val="Header or footer (13)"/>
    <w:basedOn w:val="Headerorfooter13"/>
    <w:rsid w:val="00465F93"/>
    <w:rPr>
      <w:rFonts w:ascii="Times New Roman" w:hAnsi="Times New Roman" w:cs="Times New Roman"/>
      <w:spacing w:val="21"/>
      <w:sz w:val="19"/>
      <w:szCs w:val="19"/>
      <w:shd w:val="clear" w:color="auto" w:fill="FFFFFF"/>
    </w:rPr>
  </w:style>
  <w:style w:type="character" w:customStyle="1" w:styleId="Bodytext17TimesNewRoman1">
    <w:name w:val="Body text (17) + Times New Roman1"/>
    <w:aliases w:val="11.5 pt3,Spacing 0 pt39"/>
    <w:basedOn w:val="Bodytext17"/>
    <w:rsid w:val="00465F93"/>
    <w:rPr>
      <w:rFonts w:ascii="Times New Roman" w:hAnsi="Times New Roman" w:cs="Times New Roman"/>
      <w:b/>
      <w:bCs/>
      <w:spacing w:val="7"/>
      <w:sz w:val="23"/>
      <w:szCs w:val="23"/>
      <w:shd w:val="clear" w:color="auto" w:fill="FFFFFF"/>
    </w:rPr>
  </w:style>
  <w:style w:type="character" w:customStyle="1" w:styleId="Bodytext9pt2">
    <w:name w:val="Body text + 9 pt2"/>
    <w:basedOn w:val="Bodytext"/>
    <w:rsid w:val="00465F93"/>
    <w:rPr>
      <w:rFonts w:ascii="Times New Roman" w:hAnsi="Times New Roman" w:cs="Times New Roman"/>
      <w:spacing w:val="7"/>
      <w:sz w:val="18"/>
      <w:szCs w:val="18"/>
      <w:shd w:val="clear" w:color="auto" w:fill="FFFFFF"/>
    </w:rPr>
  </w:style>
  <w:style w:type="character" w:customStyle="1" w:styleId="Bodytext9pt1">
    <w:name w:val="Body text + 9 pt1"/>
    <w:basedOn w:val="Bodytext"/>
    <w:rsid w:val="00465F93"/>
    <w:rPr>
      <w:rFonts w:ascii="Times New Roman" w:hAnsi="Times New Roman" w:cs="Times New Roman"/>
      <w:spacing w:val="7"/>
      <w:sz w:val="18"/>
      <w:szCs w:val="18"/>
      <w:shd w:val="clear" w:color="auto" w:fill="FFFFFF"/>
    </w:rPr>
  </w:style>
  <w:style w:type="character" w:customStyle="1" w:styleId="BodytextConsolas1">
    <w:name w:val="Body text + Consolas1"/>
    <w:aliases w:val="15 pt1,Spacing 0 pt38"/>
    <w:basedOn w:val="Bodytext"/>
    <w:rsid w:val="00465F93"/>
    <w:rPr>
      <w:rFonts w:ascii="Consolas" w:hAnsi="Consolas" w:cs="Consolas"/>
      <w:spacing w:val="12"/>
      <w:sz w:val="30"/>
      <w:szCs w:val="30"/>
      <w:shd w:val="clear" w:color="auto" w:fill="FFFFFF"/>
    </w:rPr>
  </w:style>
  <w:style w:type="character" w:customStyle="1" w:styleId="Bodytext7pt1">
    <w:name w:val="Body text + 7 pt1"/>
    <w:aliases w:val="Spacing 0 pt37"/>
    <w:basedOn w:val="Bodytext"/>
    <w:rsid w:val="00465F93"/>
    <w:rPr>
      <w:rFonts w:ascii="Times New Roman" w:hAnsi="Times New Roman" w:cs="Times New Roman"/>
      <w:spacing w:val="8"/>
      <w:sz w:val="14"/>
      <w:szCs w:val="14"/>
      <w:shd w:val="clear" w:color="auto" w:fill="FFFFFF"/>
    </w:rPr>
  </w:style>
  <w:style w:type="character" w:customStyle="1" w:styleId="Bodytext2125pt1">
    <w:name w:val="Body text (2) + 12.5 pt1"/>
    <w:aliases w:val="Spacing 0 pt36"/>
    <w:basedOn w:val="Bodytext2"/>
    <w:rsid w:val="00465F93"/>
    <w:rPr>
      <w:rFonts w:ascii="Times New Roman" w:hAnsi="Times New Roman" w:cs="Times New Roman"/>
      <w:b/>
      <w:bCs/>
      <w:spacing w:val="3"/>
      <w:sz w:val="25"/>
      <w:szCs w:val="25"/>
      <w:shd w:val="clear" w:color="auto" w:fill="FFFFFF"/>
    </w:rPr>
  </w:style>
  <w:style w:type="character" w:customStyle="1" w:styleId="HeaderorfooterSpacing0pt1">
    <w:name w:val="Header or footer + Spacing 0 pt1"/>
    <w:basedOn w:val="Headerorfooter"/>
    <w:rsid w:val="00465F93"/>
    <w:rPr>
      <w:rFonts w:ascii="Times New Roman" w:hAnsi="Times New Roman" w:cs="Times New Roman"/>
      <w:spacing w:val="10"/>
      <w:sz w:val="23"/>
      <w:szCs w:val="23"/>
      <w:shd w:val="clear" w:color="auto" w:fill="FFFFFF"/>
    </w:rPr>
  </w:style>
  <w:style w:type="character" w:customStyle="1" w:styleId="Tablecaption13">
    <w:name w:val="Table caption (13)_"/>
    <w:basedOn w:val="DefaultParagraphFont"/>
    <w:link w:val="Tablecaption131"/>
    <w:rsid w:val="00465F93"/>
    <w:rPr>
      <w:b/>
      <w:bCs/>
      <w:spacing w:val="-10"/>
      <w:sz w:val="8"/>
      <w:szCs w:val="8"/>
      <w:shd w:val="clear" w:color="auto" w:fill="FFFFFF"/>
    </w:rPr>
  </w:style>
  <w:style w:type="character" w:customStyle="1" w:styleId="Tablecaption130">
    <w:name w:val="Table caption (13)"/>
    <w:basedOn w:val="Tablecaption13"/>
    <w:rsid w:val="00465F93"/>
    <w:rPr>
      <w:b/>
      <w:bCs/>
      <w:spacing w:val="-10"/>
      <w:sz w:val="8"/>
      <w:szCs w:val="8"/>
      <w:shd w:val="clear" w:color="auto" w:fill="FFFFFF"/>
    </w:rPr>
  </w:style>
  <w:style w:type="character" w:customStyle="1" w:styleId="Tablecaption132">
    <w:name w:val="Table caption (13)2"/>
    <w:basedOn w:val="Tablecaption13"/>
    <w:rsid w:val="00465F93"/>
    <w:rPr>
      <w:b/>
      <w:bCs/>
      <w:spacing w:val="-10"/>
      <w:sz w:val="8"/>
      <w:szCs w:val="8"/>
      <w:shd w:val="clear" w:color="auto" w:fill="FFFFFF"/>
    </w:rPr>
  </w:style>
  <w:style w:type="character" w:customStyle="1" w:styleId="Tablecaption13TimesNewRoman">
    <w:name w:val="Table caption (13) + Times New Roman"/>
    <w:aliases w:val="Not Bold6,Italic9,Spacing 0 pt35"/>
    <w:basedOn w:val="Tablecaption13"/>
    <w:rsid w:val="00465F93"/>
    <w:rPr>
      <w:rFonts w:ascii="Times New Roman" w:hAnsi="Times New Roman" w:cs="Times New Roman"/>
      <w:b/>
      <w:bCs/>
      <w:i/>
      <w:iCs/>
      <w:noProof/>
      <w:spacing w:val="0"/>
      <w:sz w:val="8"/>
      <w:szCs w:val="8"/>
      <w:shd w:val="clear" w:color="auto" w:fill="FFFFFF"/>
    </w:rPr>
  </w:style>
  <w:style w:type="character" w:customStyle="1" w:styleId="Bodytext4pt2">
    <w:name w:val="Body text + 4 pt2"/>
    <w:aliases w:val="Spacing 1 pt2"/>
    <w:basedOn w:val="Bodytext"/>
    <w:rsid w:val="00465F93"/>
    <w:rPr>
      <w:rFonts w:ascii="Times New Roman" w:hAnsi="Times New Roman" w:cs="Times New Roman"/>
      <w:spacing w:val="22"/>
      <w:sz w:val="8"/>
      <w:szCs w:val="8"/>
      <w:shd w:val="clear" w:color="auto" w:fill="FFFFFF"/>
    </w:rPr>
  </w:style>
  <w:style w:type="character" w:customStyle="1" w:styleId="Bodytext4pt1">
    <w:name w:val="Body text + 4 pt1"/>
    <w:aliases w:val="Spacing 1 pt1"/>
    <w:basedOn w:val="Bodytext"/>
    <w:rsid w:val="00465F93"/>
    <w:rPr>
      <w:rFonts w:ascii="Times New Roman" w:hAnsi="Times New Roman" w:cs="Times New Roman"/>
      <w:spacing w:val="22"/>
      <w:sz w:val="8"/>
      <w:szCs w:val="8"/>
      <w:shd w:val="clear" w:color="auto" w:fill="FFFFFF"/>
    </w:rPr>
  </w:style>
  <w:style w:type="character" w:customStyle="1" w:styleId="Tablecaption92">
    <w:name w:val="Table caption (9)2"/>
    <w:basedOn w:val="Tablecaption9"/>
    <w:rsid w:val="00465F93"/>
    <w:rPr>
      <w:rFonts w:ascii="Segoe UI" w:hAnsi="Segoe UI" w:cs="Segoe UI"/>
      <w:b/>
      <w:bCs/>
      <w:spacing w:val="1"/>
      <w:sz w:val="18"/>
      <w:szCs w:val="18"/>
      <w:shd w:val="clear" w:color="auto" w:fill="FFFFFF"/>
    </w:rPr>
  </w:style>
  <w:style w:type="character" w:customStyle="1" w:styleId="Bodytext216pt">
    <w:name w:val="Body text (2) + 16 pt"/>
    <w:aliases w:val="Not Bold5,Spacing 0 pt34"/>
    <w:basedOn w:val="Bodytext2"/>
    <w:rsid w:val="00465F93"/>
    <w:rPr>
      <w:rFonts w:ascii="Times New Roman" w:hAnsi="Times New Roman" w:cs="Times New Roman"/>
      <w:b/>
      <w:bCs/>
      <w:spacing w:val="10"/>
      <w:sz w:val="32"/>
      <w:szCs w:val="32"/>
      <w:shd w:val="clear" w:color="auto" w:fill="FFFFFF"/>
    </w:rPr>
  </w:style>
  <w:style w:type="character" w:customStyle="1" w:styleId="BodytextVerdana1">
    <w:name w:val="Body text + Verdana1"/>
    <w:aliases w:val="8 pt3,Spacing 0 pt33"/>
    <w:basedOn w:val="Bodytext"/>
    <w:rsid w:val="00465F93"/>
    <w:rPr>
      <w:rFonts w:ascii="Verdana" w:hAnsi="Verdana" w:cs="Verdana"/>
      <w:spacing w:val="3"/>
      <w:sz w:val="16"/>
      <w:szCs w:val="16"/>
      <w:shd w:val="clear" w:color="auto" w:fill="FFFFFF"/>
    </w:rPr>
  </w:style>
  <w:style w:type="character" w:customStyle="1" w:styleId="Tablecaption4NotBold1">
    <w:name w:val="Table caption (4) + Not Bold1"/>
    <w:aliases w:val="Not Italic5,Spacing 0 pt32"/>
    <w:basedOn w:val="Tablecaption4"/>
    <w:rsid w:val="00465F93"/>
    <w:rPr>
      <w:rFonts w:ascii="Times New Roman" w:hAnsi="Times New Roman" w:cs="Times New Roman"/>
      <w:b/>
      <w:bCs/>
      <w:i/>
      <w:iCs/>
      <w:spacing w:val="8"/>
      <w:sz w:val="23"/>
      <w:szCs w:val="23"/>
      <w:shd w:val="clear" w:color="auto" w:fill="FFFFFF"/>
    </w:rPr>
  </w:style>
  <w:style w:type="character" w:customStyle="1" w:styleId="Bodytext5Spacing0pt1">
    <w:name w:val="Body text (5) + Spacing 0 pt1"/>
    <w:basedOn w:val="Bodytext5"/>
    <w:rsid w:val="00465F93"/>
    <w:rPr>
      <w:rFonts w:ascii="Times New Roman" w:hAnsi="Times New Roman" w:cs="Times New Roman"/>
      <w:i/>
      <w:iCs/>
      <w:spacing w:val="2"/>
      <w:sz w:val="21"/>
      <w:szCs w:val="21"/>
      <w:shd w:val="clear" w:color="auto" w:fill="FFFFFF"/>
    </w:rPr>
  </w:style>
  <w:style w:type="character" w:customStyle="1" w:styleId="Heading10NotBold2">
    <w:name w:val="Heading #10 + Not Bold2"/>
    <w:basedOn w:val="Heading100"/>
    <w:rsid w:val="00465F93"/>
    <w:rPr>
      <w:rFonts w:ascii="Times New Roman" w:hAnsi="Times New Roman" w:cs="Times New Roman"/>
      <w:b/>
      <w:bCs/>
      <w:spacing w:val="8"/>
      <w:sz w:val="23"/>
      <w:szCs w:val="23"/>
      <w:shd w:val="clear" w:color="auto" w:fill="FFFFFF"/>
    </w:rPr>
  </w:style>
  <w:style w:type="character" w:customStyle="1" w:styleId="Bodytext8pt2">
    <w:name w:val="Body text + 8 pt2"/>
    <w:aliases w:val="Spacing 0 pt31"/>
    <w:basedOn w:val="Bodytext"/>
    <w:rsid w:val="00465F93"/>
    <w:rPr>
      <w:rFonts w:ascii="Times New Roman" w:hAnsi="Times New Roman" w:cs="Times New Roman"/>
      <w:spacing w:val="9"/>
      <w:sz w:val="16"/>
      <w:szCs w:val="16"/>
      <w:shd w:val="clear" w:color="auto" w:fill="FFFFFF"/>
    </w:rPr>
  </w:style>
  <w:style w:type="character" w:customStyle="1" w:styleId="BodytextCourierNew1">
    <w:name w:val="Body text + Courier New1"/>
    <w:aliases w:val="12 pt2,Bold11,Spacing 0 pt30"/>
    <w:basedOn w:val="Bodytext"/>
    <w:rsid w:val="00465F93"/>
    <w:rPr>
      <w:rFonts w:ascii="Courier New" w:hAnsi="Courier New" w:cs="Courier New"/>
      <w:b/>
      <w:bCs/>
      <w:noProof/>
      <w:spacing w:val="0"/>
      <w:sz w:val="24"/>
      <w:szCs w:val="24"/>
      <w:shd w:val="clear" w:color="auto" w:fill="FFFFFF"/>
    </w:rPr>
  </w:style>
  <w:style w:type="character" w:customStyle="1" w:styleId="Tablecaption6SegoeUI">
    <w:name w:val="Table caption (6) + Segoe UI"/>
    <w:aliases w:val="9 pt4,Bold10,Spacing 0 pt29"/>
    <w:basedOn w:val="Tablecaption6"/>
    <w:rsid w:val="00465F93"/>
    <w:rPr>
      <w:rFonts w:ascii="Segoe UI" w:hAnsi="Segoe UI" w:cs="Segoe UI"/>
      <w:b/>
      <w:bCs/>
      <w:spacing w:val="1"/>
      <w:sz w:val="18"/>
      <w:szCs w:val="18"/>
      <w:shd w:val="clear" w:color="auto" w:fill="FFFFFF"/>
    </w:rPr>
  </w:style>
  <w:style w:type="character" w:customStyle="1" w:styleId="Tablecaption6PalatinoLinotype">
    <w:name w:val="Table caption (6) + Palatino Linotype"/>
    <w:aliases w:val="9 pt3,Bold9,Spacing 0 pt28"/>
    <w:basedOn w:val="Tablecaption6"/>
    <w:rsid w:val="00465F93"/>
    <w:rPr>
      <w:rFonts w:ascii="Palatino Linotype" w:hAnsi="Palatino Linotype" w:cs="Palatino Linotype"/>
      <w:b/>
      <w:bCs/>
      <w:spacing w:val="9"/>
      <w:sz w:val="18"/>
      <w:szCs w:val="18"/>
      <w:shd w:val="clear" w:color="auto" w:fill="FFFFFF"/>
    </w:rPr>
  </w:style>
  <w:style w:type="character" w:customStyle="1" w:styleId="Bodytext5115pt1">
    <w:name w:val="Body text (5) + 11.5 pt1"/>
    <w:aliases w:val="Bold8,Spacing 0 pt27"/>
    <w:basedOn w:val="Bodytext5"/>
    <w:rsid w:val="00465F93"/>
    <w:rPr>
      <w:rFonts w:ascii="Times New Roman" w:hAnsi="Times New Roman" w:cs="Times New Roman"/>
      <w:b/>
      <w:bCs/>
      <w:i/>
      <w:iCs/>
      <w:spacing w:val="6"/>
      <w:sz w:val="23"/>
      <w:szCs w:val="23"/>
      <w:shd w:val="clear" w:color="auto" w:fill="FFFFFF"/>
    </w:rPr>
  </w:style>
  <w:style w:type="character" w:customStyle="1" w:styleId="Headerorfooter4115pt1">
    <w:name w:val="Header or footer (4) + 11.5 pt1"/>
    <w:aliases w:val="Bold7,Spacing 0 pt26"/>
    <w:basedOn w:val="Headerorfooter4"/>
    <w:rsid w:val="00465F93"/>
    <w:rPr>
      <w:rFonts w:ascii="Times New Roman" w:hAnsi="Times New Roman" w:cs="Times New Roman"/>
      <w:b/>
      <w:bCs/>
      <w:spacing w:val="8"/>
      <w:sz w:val="23"/>
      <w:szCs w:val="23"/>
      <w:shd w:val="clear" w:color="auto" w:fill="FFFFFF"/>
    </w:rPr>
  </w:style>
  <w:style w:type="character" w:customStyle="1" w:styleId="Tablecaption2Spacing0pt1">
    <w:name w:val="Table caption (2) + Spacing 0 pt1"/>
    <w:basedOn w:val="Tablecaption2"/>
    <w:rsid w:val="00465F93"/>
    <w:rPr>
      <w:rFonts w:ascii="Times New Roman" w:hAnsi="Times New Roman" w:cs="Times New Roman"/>
      <w:i/>
      <w:iCs/>
      <w:spacing w:val="1"/>
      <w:sz w:val="23"/>
      <w:szCs w:val="23"/>
      <w:shd w:val="clear" w:color="auto" w:fill="FFFFFF"/>
    </w:rPr>
  </w:style>
  <w:style w:type="character" w:customStyle="1" w:styleId="Bodytext145pt">
    <w:name w:val="Body text + 14.5 pt"/>
    <w:aliases w:val="Spacing 0 pt25"/>
    <w:basedOn w:val="Bodytext"/>
    <w:rsid w:val="00465F93"/>
    <w:rPr>
      <w:rFonts w:ascii="Times New Roman" w:hAnsi="Times New Roman" w:cs="Times New Roman"/>
      <w:spacing w:val="6"/>
      <w:sz w:val="29"/>
      <w:szCs w:val="29"/>
      <w:shd w:val="clear" w:color="auto" w:fill="FFFFFF"/>
    </w:rPr>
  </w:style>
  <w:style w:type="character" w:customStyle="1" w:styleId="Bodytext8pt1">
    <w:name w:val="Body text + 8 pt1"/>
    <w:aliases w:val="Spacing 0 pt24"/>
    <w:basedOn w:val="Bodytext"/>
    <w:rsid w:val="00465F93"/>
    <w:rPr>
      <w:rFonts w:ascii="Times New Roman" w:hAnsi="Times New Roman" w:cs="Times New Roman"/>
      <w:noProof/>
      <w:spacing w:val="0"/>
      <w:sz w:val="16"/>
      <w:szCs w:val="16"/>
      <w:shd w:val="clear" w:color="auto" w:fill="FFFFFF"/>
    </w:rPr>
  </w:style>
  <w:style w:type="character" w:customStyle="1" w:styleId="Headerorfooter2Spacing0pt1">
    <w:name w:val="Header or footer (2) + Spacing 0 pt1"/>
    <w:basedOn w:val="Headerorfooter2"/>
    <w:rsid w:val="00465F93"/>
    <w:rPr>
      <w:rFonts w:ascii="Times New Roman" w:hAnsi="Times New Roman" w:cs="Times New Roman"/>
      <w:b/>
      <w:bCs/>
      <w:spacing w:val="8"/>
      <w:sz w:val="23"/>
      <w:szCs w:val="23"/>
      <w:shd w:val="clear" w:color="auto" w:fill="FFFFFF"/>
    </w:rPr>
  </w:style>
  <w:style w:type="character" w:customStyle="1" w:styleId="BodytextBold2">
    <w:name w:val="Body text + Bold2"/>
    <w:aliases w:val="Italic8,Spacing 0 pt23"/>
    <w:basedOn w:val="Bodytext"/>
    <w:rsid w:val="00465F93"/>
    <w:rPr>
      <w:rFonts w:ascii="Times New Roman" w:hAnsi="Times New Roman" w:cs="Times New Roman"/>
      <w:b/>
      <w:bCs/>
      <w:i/>
      <w:iCs/>
      <w:spacing w:val="6"/>
      <w:sz w:val="23"/>
      <w:szCs w:val="23"/>
      <w:shd w:val="clear" w:color="auto" w:fill="FFFFFF"/>
    </w:rPr>
  </w:style>
  <w:style w:type="character" w:customStyle="1" w:styleId="Bodytext145pt1">
    <w:name w:val="Body text + 14.5 pt1"/>
    <w:aliases w:val="Spacing 0 pt22"/>
    <w:basedOn w:val="Bodytext"/>
    <w:rsid w:val="00465F93"/>
    <w:rPr>
      <w:rFonts w:ascii="Times New Roman" w:hAnsi="Times New Roman" w:cs="Times New Roman"/>
      <w:noProof/>
      <w:spacing w:val="6"/>
      <w:sz w:val="29"/>
      <w:szCs w:val="29"/>
      <w:shd w:val="clear" w:color="auto" w:fill="FFFFFF"/>
    </w:rPr>
  </w:style>
  <w:style w:type="character" w:customStyle="1" w:styleId="Tablecaption6Consolas">
    <w:name w:val="Table caption (6) + Consolas"/>
    <w:aliases w:val="10 pt2,Spacing 0 pt21"/>
    <w:basedOn w:val="Tablecaption6"/>
    <w:rsid w:val="00465F93"/>
    <w:rPr>
      <w:rFonts w:ascii="Consolas" w:hAnsi="Consolas" w:cs="Consolas"/>
      <w:spacing w:val="11"/>
      <w:sz w:val="20"/>
      <w:szCs w:val="20"/>
      <w:shd w:val="clear" w:color="auto" w:fill="FFFFFF"/>
    </w:rPr>
  </w:style>
  <w:style w:type="character" w:customStyle="1" w:styleId="Headerorfooter14">
    <w:name w:val="Header or footer (14)_"/>
    <w:basedOn w:val="DefaultParagraphFont"/>
    <w:link w:val="Headerorfooter140"/>
    <w:rsid w:val="00465F93"/>
    <w:rPr>
      <w:rFonts w:ascii="Times New Roman" w:hAnsi="Times New Roman" w:cs="Times New Roman"/>
      <w:spacing w:val="29"/>
      <w:sz w:val="18"/>
      <w:szCs w:val="18"/>
      <w:shd w:val="clear" w:color="auto" w:fill="FFFFFF"/>
    </w:rPr>
  </w:style>
  <w:style w:type="character" w:customStyle="1" w:styleId="Tablecaption6Spacing0pt1">
    <w:name w:val="Table caption (6) + Spacing 0 pt1"/>
    <w:basedOn w:val="Tablecaption6"/>
    <w:rsid w:val="00465F93"/>
    <w:rPr>
      <w:rFonts w:ascii="Times New Roman" w:hAnsi="Times New Roman" w:cs="Times New Roman"/>
      <w:noProof/>
      <w:spacing w:val="8"/>
      <w:sz w:val="23"/>
      <w:szCs w:val="23"/>
      <w:shd w:val="clear" w:color="auto" w:fill="FFFFFF"/>
    </w:rPr>
  </w:style>
  <w:style w:type="character" w:customStyle="1" w:styleId="BodytextPalatinoLinotype2">
    <w:name w:val="Body text + Palatino Linotype2"/>
    <w:aliases w:val="9 pt2,Bold6,Spacing 0 pt20"/>
    <w:basedOn w:val="Bodytext"/>
    <w:rsid w:val="00465F93"/>
    <w:rPr>
      <w:rFonts w:ascii="Palatino Linotype" w:hAnsi="Palatino Linotype" w:cs="Palatino Linotype"/>
      <w:b/>
      <w:bCs/>
      <w:noProof/>
      <w:spacing w:val="9"/>
      <w:sz w:val="18"/>
      <w:szCs w:val="18"/>
      <w:shd w:val="clear" w:color="auto" w:fill="FFFFFF"/>
    </w:rPr>
  </w:style>
  <w:style w:type="character" w:customStyle="1" w:styleId="Headerorfooter5145pt">
    <w:name w:val="Header or footer (5) + 14.5 pt"/>
    <w:aliases w:val="Bold5,Not Italic4,Spacing 0 pt19"/>
    <w:basedOn w:val="Headerorfooter5"/>
    <w:rsid w:val="00465F93"/>
    <w:rPr>
      <w:rFonts w:ascii="Times New Roman" w:hAnsi="Times New Roman" w:cs="Times New Roman"/>
      <w:b/>
      <w:bCs/>
      <w:i/>
      <w:iCs/>
      <w:spacing w:val="0"/>
      <w:sz w:val="29"/>
      <w:szCs w:val="29"/>
      <w:shd w:val="clear" w:color="auto" w:fill="FFFFFF"/>
    </w:rPr>
  </w:style>
  <w:style w:type="character" w:customStyle="1" w:styleId="Bodytext7Spacing0pt2">
    <w:name w:val="Body text (7) + Spacing 0 pt2"/>
    <w:basedOn w:val="Bodytext70"/>
    <w:rsid w:val="00465F93"/>
    <w:rPr>
      <w:rFonts w:ascii="Times New Roman" w:hAnsi="Times New Roman" w:cs="Times New Roman"/>
      <w:b/>
      <w:bCs/>
      <w:spacing w:val="9"/>
      <w:sz w:val="21"/>
      <w:szCs w:val="21"/>
      <w:shd w:val="clear" w:color="auto" w:fill="FFFFFF"/>
    </w:rPr>
  </w:style>
  <w:style w:type="character" w:customStyle="1" w:styleId="Bodytext421">
    <w:name w:val="Body text (42)_"/>
    <w:basedOn w:val="DefaultParagraphFont"/>
    <w:link w:val="Bodytext4210"/>
    <w:rsid w:val="00465F93"/>
    <w:rPr>
      <w:rFonts w:ascii="Times New Roman" w:hAnsi="Times New Roman" w:cs="Times New Roman"/>
      <w:b/>
      <w:bCs/>
      <w:i/>
      <w:iCs/>
      <w:spacing w:val="7"/>
      <w:sz w:val="21"/>
      <w:szCs w:val="21"/>
      <w:shd w:val="clear" w:color="auto" w:fill="FFFFFF"/>
    </w:rPr>
  </w:style>
  <w:style w:type="character" w:customStyle="1" w:styleId="Bodytext422">
    <w:name w:val="Body text (42)"/>
    <w:basedOn w:val="Bodytext421"/>
    <w:rsid w:val="00465F93"/>
    <w:rPr>
      <w:rFonts w:ascii="Times New Roman" w:hAnsi="Times New Roman" w:cs="Times New Roman"/>
      <w:b/>
      <w:bCs/>
      <w:i/>
      <w:iCs/>
      <w:spacing w:val="7"/>
      <w:sz w:val="21"/>
      <w:szCs w:val="21"/>
      <w:shd w:val="clear" w:color="auto" w:fill="FFFFFF"/>
    </w:rPr>
  </w:style>
  <w:style w:type="character" w:customStyle="1" w:styleId="Bodytext42NotBold">
    <w:name w:val="Body text (42) + Not Bold"/>
    <w:aliases w:val="Not Italic3,Spacing 0 pt18"/>
    <w:basedOn w:val="Bodytext421"/>
    <w:rsid w:val="00465F93"/>
    <w:rPr>
      <w:rFonts w:ascii="Times New Roman" w:hAnsi="Times New Roman" w:cs="Times New Roman"/>
      <w:b/>
      <w:bCs/>
      <w:i/>
      <w:iCs/>
      <w:noProof/>
      <w:spacing w:val="0"/>
      <w:sz w:val="21"/>
      <w:szCs w:val="21"/>
      <w:shd w:val="clear" w:color="auto" w:fill="FFFFFF"/>
    </w:rPr>
  </w:style>
  <w:style w:type="character" w:customStyle="1" w:styleId="Bodytext27Spacing0pt1">
    <w:name w:val="Body text (27) + Spacing 0 pt1"/>
    <w:basedOn w:val="Bodytext27"/>
    <w:rsid w:val="00465F93"/>
    <w:rPr>
      <w:rFonts w:ascii="Times New Roman" w:hAnsi="Times New Roman" w:cs="Times New Roman"/>
      <w:b/>
      <w:bCs/>
      <w:i/>
      <w:iCs/>
      <w:spacing w:val="4"/>
      <w:sz w:val="20"/>
      <w:szCs w:val="20"/>
      <w:shd w:val="clear" w:color="auto" w:fill="FFFFFF"/>
    </w:rPr>
  </w:style>
  <w:style w:type="character" w:customStyle="1" w:styleId="Bodytext27NotBold1">
    <w:name w:val="Body text (27) + Not Bold1"/>
    <w:aliases w:val="Not Italic2,Spacing 0 pt17"/>
    <w:basedOn w:val="Bodytext27"/>
    <w:rsid w:val="00465F93"/>
    <w:rPr>
      <w:rFonts w:ascii="Times New Roman" w:hAnsi="Times New Roman" w:cs="Times New Roman"/>
      <w:b/>
      <w:bCs/>
      <w:i/>
      <w:iCs/>
      <w:noProof/>
      <w:spacing w:val="0"/>
      <w:sz w:val="20"/>
      <w:szCs w:val="20"/>
      <w:shd w:val="clear" w:color="auto" w:fill="FFFFFF"/>
    </w:rPr>
  </w:style>
  <w:style w:type="character" w:customStyle="1" w:styleId="Tablecaption9TimesNewRoman">
    <w:name w:val="Table caption (9) + Times New Roman"/>
    <w:aliases w:val="11.5 pt2,Not Bold4,Spacing 0 pt16"/>
    <w:basedOn w:val="Tablecaption9"/>
    <w:rsid w:val="00465F93"/>
    <w:rPr>
      <w:rFonts w:ascii="Times New Roman" w:hAnsi="Times New Roman" w:cs="Times New Roman"/>
      <w:b/>
      <w:bCs/>
      <w:spacing w:val="8"/>
      <w:sz w:val="23"/>
      <w:szCs w:val="23"/>
      <w:shd w:val="clear" w:color="auto" w:fill="FFFFFF"/>
    </w:rPr>
  </w:style>
  <w:style w:type="character" w:customStyle="1" w:styleId="Tablecaption9TimesNewRoman3">
    <w:name w:val="Table caption (9) + Times New Roman3"/>
    <w:aliases w:val="10.5 pt2,Spacing 0 pt15"/>
    <w:basedOn w:val="Tablecaption9"/>
    <w:rsid w:val="00465F93"/>
    <w:rPr>
      <w:rFonts w:ascii="Times New Roman" w:hAnsi="Times New Roman" w:cs="Times New Roman"/>
      <w:b/>
      <w:bCs/>
      <w:spacing w:val="9"/>
      <w:sz w:val="21"/>
      <w:szCs w:val="21"/>
      <w:shd w:val="clear" w:color="auto" w:fill="FFFFFF"/>
    </w:rPr>
  </w:style>
  <w:style w:type="character" w:customStyle="1" w:styleId="Tablecaption9TimesNewRoman2">
    <w:name w:val="Table caption (9) + Times New Roman2"/>
    <w:aliases w:val="10 pt1,Italic7,Spacing 0 pt14"/>
    <w:basedOn w:val="Tablecaption9"/>
    <w:rsid w:val="00465F93"/>
    <w:rPr>
      <w:rFonts w:ascii="Times New Roman" w:hAnsi="Times New Roman" w:cs="Times New Roman"/>
      <w:b/>
      <w:bCs/>
      <w:i/>
      <w:iCs/>
      <w:spacing w:val="4"/>
      <w:sz w:val="20"/>
      <w:szCs w:val="20"/>
      <w:shd w:val="clear" w:color="auto" w:fill="FFFFFF"/>
    </w:rPr>
  </w:style>
  <w:style w:type="character" w:customStyle="1" w:styleId="Tablecaption9TimesNewRoman1">
    <w:name w:val="Table caption (9) + Times New Roman1"/>
    <w:aliases w:val="10.5 pt1,Not Bold3,Italic6,Spacing 0 pt13"/>
    <w:basedOn w:val="Tablecaption9"/>
    <w:rsid w:val="00465F93"/>
    <w:rPr>
      <w:rFonts w:ascii="Times New Roman" w:hAnsi="Times New Roman" w:cs="Times New Roman"/>
      <w:b/>
      <w:bCs/>
      <w:i/>
      <w:iCs/>
      <w:spacing w:val="2"/>
      <w:sz w:val="21"/>
      <w:szCs w:val="21"/>
      <w:shd w:val="clear" w:color="auto" w:fill="FFFFFF"/>
    </w:rPr>
  </w:style>
  <w:style w:type="character" w:customStyle="1" w:styleId="Tablecaption7Spacing0pt1">
    <w:name w:val="Table caption (7) + Spacing 0 pt1"/>
    <w:basedOn w:val="Tablecaption7"/>
    <w:rsid w:val="00465F93"/>
    <w:rPr>
      <w:rFonts w:ascii="Times New Roman" w:hAnsi="Times New Roman" w:cs="Times New Roman"/>
      <w:b/>
      <w:bCs/>
      <w:spacing w:val="9"/>
      <w:sz w:val="21"/>
      <w:szCs w:val="21"/>
      <w:shd w:val="clear" w:color="auto" w:fill="FFFFFF"/>
    </w:rPr>
  </w:style>
  <w:style w:type="character" w:customStyle="1" w:styleId="Tablecaption3Spacing0pt">
    <w:name w:val="Table caption (3) + Spacing 0 pt"/>
    <w:basedOn w:val="Tablecaption3"/>
    <w:rsid w:val="00465F93"/>
    <w:rPr>
      <w:rFonts w:ascii="Times New Roman" w:hAnsi="Times New Roman" w:cs="Times New Roman"/>
      <w:i/>
      <w:iCs/>
      <w:spacing w:val="2"/>
      <w:sz w:val="21"/>
      <w:szCs w:val="21"/>
      <w:shd w:val="clear" w:color="auto" w:fill="FFFFFF"/>
    </w:rPr>
  </w:style>
  <w:style w:type="character" w:customStyle="1" w:styleId="Tablecaption3115pt">
    <w:name w:val="Table caption (3) + 11.5 pt"/>
    <w:aliases w:val="Spacing 0 pt12"/>
    <w:basedOn w:val="Tablecaption3"/>
    <w:rsid w:val="00465F93"/>
    <w:rPr>
      <w:rFonts w:ascii="Times New Roman" w:hAnsi="Times New Roman" w:cs="Times New Roman"/>
      <w:i/>
      <w:iCs/>
      <w:spacing w:val="1"/>
      <w:sz w:val="23"/>
      <w:szCs w:val="23"/>
      <w:shd w:val="clear" w:color="auto" w:fill="FFFFFF"/>
    </w:rPr>
  </w:style>
  <w:style w:type="character" w:customStyle="1" w:styleId="Tablecaption3Bold">
    <w:name w:val="Table caption (3) + Bold"/>
    <w:aliases w:val="Not Italic1,Spacing 0 pt11"/>
    <w:basedOn w:val="Tablecaption3"/>
    <w:rsid w:val="00465F93"/>
    <w:rPr>
      <w:rFonts w:ascii="Times New Roman" w:hAnsi="Times New Roman" w:cs="Times New Roman"/>
      <w:b/>
      <w:bCs/>
      <w:i/>
      <w:iCs/>
      <w:spacing w:val="9"/>
      <w:sz w:val="21"/>
      <w:szCs w:val="21"/>
      <w:shd w:val="clear" w:color="auto" w:fill="FFFFFF"/>
    </w:rPr>
  </w:style>
  <w:style w:type="character" w:customStyle="1" w:styleId="Bodytext7Spacing0pt1">
    <w:name w:val="Body text (7) + Spacing 0 pt1"/>
    <w:basedOn w:val="Bodytext70"/>
    <w:rsid w:val="00465F93"/>
    <w:rPr>
      <w:rFonts w:ascii="Times New Roman" w:hAnsi="Times New Roman" w:cs="Times New Roman"/>
      <w:b/>
      <w:bCs/>
      <w:spacing w:val="9"/>
      <w:sz w:val="21"/>
      <w:szCs w:val="21"/>
      <w:shd w:val="clear" w:color="auto" w:fill="FFFFFF"/>
    </w:rPr>
  </w:style>
  <w:style w:type="character" w:customStyle="1" w:styleId="Tablecaption14">
    <w:name w:val="Table caption (14)_"/>
    <w:basedOn w:val="DefaultParagraphFont"/>
    <w:link w:val="Tablecaption141"/>
    <w:rsid w:val="00465F93"/>
    <w:rPr>
      <w:rFonts w:ascii="Times New Roman" w:hAnsi="Times New Roman" w:cs="Times New Roman"/>
      <w:spacing w:val="-9"/>
      <w:sz w:val="8"/>
      <w:szCs w:val="8"/>
      <w:shd w:val="clear" w:color="auto" w:fill="FFFFFF"/>
    </w:rPr>
  </w:style>
  <w:style w:type="character" w:customStyle="1" w:styleId="Tablecaption140">
    <w:name w:val="Table caption (14)"/>
    <w:basedOn w:val="Tablecaption14"/>
    <w:rsid w:val="00465F93"/>
    <w:rPr>
      <w:rFonts w:ascii="Times New Roman" w:hAnsi="Times New Roman" w:cs="Times New Roman"/>
      <w:noProof/>
      <w:spacing w:val="-9"/>
      <w:sz w:val="8"/>
      <w:szCs w:val="8"/>
      <w:u w:val="single"/>
      <w:shd w:val="clear" w:color="auto" w:fill="FFFFFF"/>
    </w:rPr>
  </w:style>
  <w:style w:type="character" w:customStyle="1" w:styleId="Tablecaption14Consolas">
    <w:name w:val="Table caption (14) + Consolas"/>
    <w:aliases w:val="Italic5,Spacing 0 pt10"/>
    <w:basedOn w:val="Tablecaption14"/>
    <w:rsid w:val="00465F93"/>
    <w:rPr>
      <w:rFonts w:ascii="Consolas" w:hAnsi="Consolas" w:cs="Consolas"/>
      <w:i/>
      <w:iCs/>
      <w:noProof/>
      <w:spacing w:val="0"/>
      <w:sz w:val="8"/>
      <w:szCs w:val="8"/>
      <w:shd w:val="clear" w:color="auto" w:fill="FFFFFF"/>
    </w:rPr>
  </w:style>
  <w:style w:type="character" w:customStyle="1" w:styleId="Headerorfooter15">
    <w:name w:val="Header or footer (15)_"/>
    <w:basedOn w:val="DefaultParagraphFont"/>
    <w:link w:val="Headerorfooter151"/>
    <w:rsid w:val="00465F93"/>
    <w:rPr>
      <w:rFonts w:ascii="Times New Roman" w:hAnsi="Times New Roman" w:cs="Times New Roman"/>
      <w:b/>
      <w:bCs/>
      <w:spacing w:val="11"/>
      <w:sz w:val="17"/>
      <w:szCs w:val="17"/>
      <w:shd w:val="clear" w:color="auto" w:fill="FFFFFF"/>
    </w:rPr>
  </w:style>
  <w:style w:type="character" w:customStyle="1" w:styleId="Headerorfooter150">
    <w:name w:val="Header or footer (15)"/>
    <w:basedOn w:val="Headerorfooter15"/>
    <w:rsid w:val="00465F93"/>
    <w:rPr>
      <w:rFonts w:ascii="Times New Roman" w:hAnsi="Times New Roman" w:cs="Times New Roman"/>
      <w:b/>
      <w:bCs/>
      <w:spacing w:val="11"/>
      <w:sz w:val="17"/>
      <w:szCs w:val="17"/>
      <w:shd w:val="clear" w:color="auto" w:fill="FFFFFF"/>
    </w:rPr>
  </w:style>
  <w:style w:type="character" w:customStyle="1" w:styleId="Bodytext3Spacing0pt1">
    <w:name w:val="Body text (3) + Spacing 0 pt1"/>
    <w:basedOn w:val="Bodytext3"/>
    <w:rsid w:val="00465F93"/>
    <w:rPr>
      <w:rFonts w:ascii="Times New Roman" w:hAnsi="Times New Roman" w:cs="Times New Roman"/>
      <w:spacing w:val="19"/>
      <w:sz w:val="9"/>
      <w:szCs w:val="9"/>
      <w:shd w:val="clear" w:color="auto" w:fill="FFFFFF"/>
    </w:rPr>
  </w:style>
  <w:style w:type="character" w:customStyle="1" w:styleId="BodytextBold1">
    <w:name w:val="Body text + Bold1"/>
    <w:aliases w:val="Italic4,Spacing 0 pt9"/>
    <w:basedOn w:val="Bodytext"/>
    <w:rsid w:val="00465F93"/>
    <w:rPr>
      <w:rFonts w:ascii="Times New Roman" w:hAnsi="Times New Roman" w:cs="Times New Roman"/>
      <w:b/>
      <w:bCs/>
      <w:i/>
      <w:iCs/>
      <w:spacing w:val="6"/>
      <w:sz w:val="23"/>
      <w:szCs w:val="23"/>
      <w:shd w:val="clear" w:color="auto" w:fill="FFFFFF"/>
    </w:rPr>
  </w:style>
  <w:style w:type="character" w:customStyle="1" w:styleId="Bodytext22Spacing0pt">
    <w:name w:val="Body text (22) + Spacing 0 pt"/>
    <w:basedOn w:val="Bodytext22"/>
    <w:rsid w:val="00465F93"/>
    <w:rPr>
      <w:rFonts w:ascii="Times New Roman" w:hAnsi="Times New Roman" w:cs="Times New Roman"/>
      <w:b/>
      <w:bCs/>
      <w:spacing w:val="8"/>
      <w:sz w:val="23"/>
      <w:szCs w:val="23"/>
      <w:shd w:val="clear" w:color="auto" w:fill="FFFFFF"/>
    </w:rPr>
  </w:style>
  <w:style w:type="character" w:customStyle="1" w:styleId="Heading112">
    <w:name w:val="Heading #11 (2)_"/>
    <w:basedOn w:val="DefaultParagraphFont"/>
    <w:link w:val="Heading1121"/>
    <w:rsid w:val="00465F93"/>
    <w:rPr>
      <w:rFonts w:ascii="Times New Roman" w:hAnsi="Times New Roman" w:cs="Times New Roman"/>
      <w:b/>
      <w:bCs/>
      <w:spacing w:val="7"/>
      <w:sz w:val="23"/>
      <w:szCs w:val="23"/>
      <w:shd w:val="clear" w:color="auto" w:fill="FFFFFF"/>
    </w:rPr>
  </w:style>
  <w:style w:type="character" w:customStyle="1" w:styleId="Heading1120">
    <w:name w:val="Heading #11 (2)"/>
    <w:basedOn w:val="Heading112"/>
    <w:rsid w:val="00465F93"/>
    <w:rPr>
      <w:rFonts w:ascii="Times New Roman" w:hAnsi="Times New Roman" w:cs="Times New Roman"/>
      <w:b/>
      <w:bCs/>
      <w:spacing w:val="7"/>
      <w:sz w:val="23"/>
      <w:szCs w:val="23"/>
      <w:shd w:val="clear" w:color="auto" w:fill="FFFFFF"/>
    </w:rPr>
  </w:style>
  <w:style w:type="character" w:customStyle="1" w:styleId="Heading11">
    <w:name w:val="Heading #11_"/>
    <w:basedOn w:val="DefaultParagraphFont"/>
    <w:link w:val="Heading111"/>
    <w:rsid w:val="00465F93"/>
    <w:rPr>
      <w:rFonts w:ascii="Times New Roman" w:hAnsi="Times New Roman" w:cs="Times New Roman"/>
      <w:spacing w:val="8"/>
      <w:sz w:val="23"/>
      <w:szCs w:val="23"/>
      <w:shd w:val="clear" w:color="auto" w:fill="FFFFFF"/>
    </w:rPr>
  </w:style>
  <w:style w:type="character" w:customStyle="1" w:styleId="BodytextGeorgia1">
    <w:name w:val="Body text + Georgia1"/>
    <w:aliases w:val="9.5 pt,Spacing 0 pt8"/>
    <w:basedOn w:val="Bodytext"/>
    <w:rsid w:val="00465F93"/>
    <w:rPr>
      <w:rFonts w:ascii="Georgia" w:hAnsi="Georgia" w:cs="Georgia"/>
      <w:noProof/>
      <w:spacing w:val="0"/>
      <w:sz w:val="19"/>
      <w:szCs w:val="19"/>
      <w:shd w:val="clear" w:color="auto" w:fill="FFFFFF"/>
    </w:rPr>
  </w:style>
  <w:style w:type="character" w:customStyle="1" w:styleId="Heading63">
    <w:name w:val="Heading #6 (3)_"/>
    <w:basedOn w:val="DefaultParagraphFont"/>
    <w:link w:val="Heading631"/>
    <w:rsid w:val="00465F93"/>
    <w:rPr>
      <w:rFonts w:ascii="CordiaUPC" w:hAnsi="CordiaUPC" w:cs="CordiaUPC"/>
      <w:b/>
      <w:bCs/>
      <w:noProof/>
      <w:sz w:val="32"/>
      <w:szCs w:val="32"/>
      <w:shd w:val="clear" w:color="auto" w:fill="FFFFFF"/>
    </w:rPr>
  </w:style>
  <w:style w:type="character" w:customStyle="1" w:styleId="Heading63TimesNewRoman">
    <w:name w:val="Heading #6 (3) + Times New Roman"/>
    <w:aliases w:val="12 pt1,Not Bold2"/>
    <w:basedOn w:val="Heading63"/>
    <w:rsid w:val="00465F93"/>
    <w:rPr>
      <w:rFonts w:ascii="Times New Roman" w:hAnsi="Times New Roman" w:cs="Times New Roman"/>
      <w:b/>
      <w:bCs/>
      <w:noProof/>
      <w:sz w:val="24"/>
      <w:szCs w:val="24"/>
      <w:shd w:val="clear" w:color="auto" w:fill="FFFFFF"/>
    </w:rPr>
  </w:style>
  <w:style w:type="character" w:customStyle="1" w:styleId="Heading630">
    <w:name w:val="Heading #6 (3)"/>
    <w:basedOn w:val="Heading63"/>
    <w:rsid w:val="00465F93"/>
    <w:rPr>
      <w:rFonts w:ascii="CordiaUPC" w:hAnsi="CordiaUPC" w:cs="CordiaUPC"/>
      <w:b/>
      <w:bCs/>
      <w:noProof/>
      <w:sz w:val="32"/>
      <w:szCs w:val="32"/>
      <w:shd w:val="clear" w:color="auto" w:fill="FFFFFF"/>
    </w:rPr>
  </w:style>
  <w:style w:type="character" w:customStyle="1" w:styleId="Heading2">
    <w:name w:val="Heading #2_"/>
    <w:basedOn w:val="DefaultParagraphFont"/>
    <w:link w:val="Heading21"/>
    <w:rsid w:val="00465F93"/>
    <w:rPr>
      <w:rFonts w:ascii="Times New Roman" w:hAnsi="Times New Roman" w:cs="Times New Roman"/>
      <w:spacing w:val="8"/>
      <w:sz w:val="23"/>
      <w:szCs w:val="23"/>
      <w:shd w:val="clear" w:color="auto" w:fill="FFFFFF"/>
    </w:rPr>
  </w:style>
  <w:style w:type="character" w:customStyle="1" w:styleId="Heading20">
    <w:name w:val="Heading #2"/>
    <w:basedOn w:val="Heading2"/>
    <w:rsid w:val="00465F93"/>
    <w:rPr>
      <w:rFonts w:ascii="Times New Roman" w:hAnsi="Times New Roman" w:cs="Times New Roman"/>
      <w:spacing w:val="8"/>
      <w:sz w:val="23"/>
      <w:szCs w:val="23"/>
      <w:shd w:val="clear" w:color="auto" w:fill="FFFFFF"/>
    </w:rPr>
  </w:style>
  <w:style w:type="character" w:customStyle="1" w:styleId="Heading110">
    <w:name w:val="Heading #11"/>
    <w:basedOn w:val="Heading11"/>
    <w:rsid w:val="00465F93"/>
    <w:rPr>
      <w:rFonts w:ascii="Times New Roman" w:hAnsi="Times New Roman" w:cs="Times New Roman"/>
      <w:spacing w:val="8"/>
      <w:sz w:val="23"/>
      <w:szCs w:val="23"/>
      <w:shd w:val="clear" w:color="auto" w:fill="FFFFFF"/>
    </w:rPr>
  </w:style>
  <w:style w:type="character" w:customStyle="1" w:styleId="BodytextSegoeUI2">
    <w:name w:val="Body text + Segoe UI2"/>
    <w:aliases w:val="8 pt2,Bold4,Italic3,Spacing 0 pt7"/>
    <w:basedOn w:val="Bodytext"/>
    <w:rsid w:val="00465F93"/>
    <w:rPr>
      <w:rFonts w:ascii="Segoe UI" w:hAnsi="Segoe UI" w:cs="Segoe UI"/>
      <w:b/>
      <w:bCs/>
      <w:i/>
      <w:iCs/>
      <w:noProof/>
      <w:spacing w:val="0"/>
      <w:sz w:val="16"/>
      <w:szCs w:val="16"/>
      <w:shd w:val="clear" w:color="auto" w:fill="FFFFFF"/>
    </w:rPr>
  </w:style>
  <w:style w:type="character" w:customStyle="1" w:styleId="Heading94">
    <w:name w:val="Heading #9 (4)_"/>
    <w:basedOn w:val="DefaultParagraphFont"/>
    <w:link w:val="Heading941"/>
    <w:rsid w:val="00465F93"/>
    <w:rPr>
      <w:rFonts w:ascii="Times New Roman" w:hAnsi="Times New Roman" w:cs="Times New Roman"/>
      <w:b/>
      <w:bCs/>
      <w:i/>
      <w:iCs/>
      <w:spacing w:val="6"/>
      <w:sz w:val="23"/>
      <w:szCs w:val="23"/>
      <w:shd w:val="clear" w:color="auto" w:fill="FFFFFF"/>
    </w:rPr>
  </w:style>
  <w:style w:type="character" w:customStyle="1" w:styleId="Heading940">
    <w:name w:val="Heading #9 (4)"/>
    <w:basedOn w:val="Heading94"/>
    <w:rsid w:val="00465F93"/>
    <w:rPr>
      <w:rFonts w:ascii="Times New Roman" w:hAnsi="Times New Roman" w:cs="Times New Roman"/>
      <w:b/>
      <w:bCs/>
      <w:i/>
      <w:iCs/>
      <w:spacing w:val="6"/>
      <w:sz w:val="23"/>
      <w:szCs w:val="23"/>
      <w:shd w:val="clear" w:color="auto" w:fill="FFFFFF"/>
    </w:rPr>
  </w:style>
  <w:style w:type="character" w:customStyle="1" w:styleId="Bodytext430">
    <w:name w:val="Body text (43)_"/>
    <w:basedOn w:val="DefaultParagraphFont"/>
    <w:link w:val="Bodytext431"/>
    <w:rsid w:val="00465F93"/>
    <w:rPr>
      <w:rFonts w:ascii="Times New Roman" w:hAnsi="Times New Roman" w:cs="Times New Roman"/>
      <w:noProof/>
      <w:sz w:val="8"/>
      <w:szCs w:val="8"/>
      <w:shd w:val="clear" w:color="auto" w:fill="FFFFFF"/>
    </w:rPr>
  </w:style>
  <w:style w:type="character" w:customStyle="1" w:styleId="Bodytext432">
    <w:name w:val="Body text (43)"/>
    <w:basedOn w:val="Bodytext430"/>
    <w:rsid w:val="00465F93"/>
    <w:rPr>
      <w:rFonts w:ascii="Times New Roman" w:hAnsi="Times New Roman" w:cs="Times New Roman"/>
      <w:noProof/>
      <w:sz w:val="8"/>
      <w:szCs w:val="8"/>
      <w:shd w:val="clear" w:color="auto" w:fill="FFFFFF"/>
    </w:rPr>
  </w:style>
  <w:style w:type="character" w:customStyle="1" w:styleId="Bodytext33Spacing0pt">
    <w:name w:val="Body text (33) + Spacing 0 pt"/>
    <w:basedOn w:val="Bodytext33"/>
    <w:rsid w:val="00465F93"/>
    <w:rPr>
      <w:rFonts w:ascii="Times New Roman" w:hAnsi="Times New Roman" w:cs="Times New Roman"/>
      <w:spacing w:val="7"/>
      <w:sz w:val="19"/>
      <w:szCs w:val="19"/>
      <w:shd w:val="clear" w:color="auto" w:fill="FFFFFF"/>
    </w:rPr>
  </w:style>
  <w:style w:type="character" w:customStyle="1" w:styleId="Bodytext440">
    <w:name w:val="Body text (44)_"/>
    <w:basedOn w:val="DefaultParagraphFont"/>
    <w:link w:val="Bodytext441"/>
    <w:rsid w:val="00465F93"/>
    <w:rPr>
      <w:rFonts w:ascii="Times New Roman" w:hAnsi="Times New Roman" w:cs="Times New Roman"/>
      <w:b/>
      <w:bCs/>
      <w:spacing w:val="17"/>
      <w:sz w:val="18"/>
      <w:szCs w:val="18"/>
      <w:shd w:val="clear" w:color="auto" w:fill="FFFFFF"/>
    </w:rPr>
  </w:style>
  <w:style w:type="character" w:customStyle="1" w:styleId="Bodytext37Spacing0pt">
    <w:name w:val="Body text (37) + Spacing 0 pt"/>
    <w:basedOn w:val="Bodytext37"/>
    <w:rsid w:val="00465F93"/>
    <w:rPr>
      <w:rFonts w:ascii="Segoe UI" w:hAnsi="Segoe UI" w:cs="Segoe UI"/>
      <w:spacing w:val="6"/>
      <w:shd w:val="clear" w:color="auto" w:fill="FFFFFF"/>
    </w:rPr>
  </w:style>
  <w:style w:type="character" w:customStyle="1" w:styleId="BodytextPalatinoLinotype1">
    <w:name w:val="Body text + Palatino Linotype1"/>
    <w:aliases w:val="9 pt1,Bold3,Spacing 0 pt6"/>
    <w:basedOn w:val="Bodytext"/>
    <w:rsid w:val="00465F93"/>
    <w:rPr>
      <w:rFonts w:ascii="Palatino Linotype" w:hAnsi="Palatino Linotype" w:cs="Palatino Linotype"/>
      <w:b/>
      <w:bCs/>
      <w:spacing w:val="9"/>
      <w:sz w:val="18"/>
      <w:szCs w:val="18"/>
      <w:shd w:val="clear" w:color="auto" w:fill="FFFFFF"/>
    </w:rPr>
  </w:style>
  <w:style w:type="character" w:customStyle="1" w:styleId="Bodytext45">
    <w:name w:val="Body text (45)_"/>
    <w:basedOn w:val="DefaultParagraphFont"/>
    <w:link w:val="Bodytext450"/>
    <w:rsid w:val="00465F93"/>
    <w:rPr>
      <w:rFonts w:ascii="Palatino Linotype" w:hAnsi="Palatino Linotype" w:cs="Palatino Linotype"/>
      <w:b/>
      <w:bCs/>
      <w:spacing w:val="9"/>
      <w:sz w:val="18"/>
      <w:szCs w:val="18"/>
      <w:shd w:val="clear" w:color="auto" w:fill="FFFFFF"/>
    </w:rPr>
  </w:style>
  <w:style w:type="character" w:customStyle="1" w:styleId="Bodytext45TimesNewRoman">
    <w:name w:val="Body text (45) + Times New Roman"/>
    <w:aliases w:val="11.5 pt1,Not Bold1,Spacing 0 pt5"/>
    <w:basedOn w:val="Bodytext45"/>
    <w:rsid w:val="00465F93"/>
    <w:rPr>
      <w:rFonts w:ascii="Times New Roman" w:hAnsi="Times New Roman" w:cs="Times New Roman"/>
      <w:b/>
      <w:bCs/>
      <w:spacing w:val="8"/>
      <w:sz w:val="23"/>
      <w:szCs w:val="23"/>
      <w:shd w:val="clear" w:color="auto" w:fill="FFFFFF"/>
    </w:rPr>
  </w:style>
  <w:style w:type="character" w:customStyle="1" w:styleId="Heading43">
    <w:name w:val="Heading #4 (3)_"/>
    <w:basedOn w:val="DefaultParagraphFont"/>
    <w:link w:val="Heading430"/>
    <w:rsid w:val="00465F93"/>
    <w:rPr>
      <w:rFonts w:ascii="Times New Roman" w:hAnsi="Times New Roman" w:cs="Times New Roman"/>
      <w:b/>
      <w:bCs/>
      <w:spacing w:val="7"/>
      <w:sz w:val="20"/>
      <w:szCs w:val="20"/>
      <w:shd w:val="clear" w:color="auto" w:fill="FFFFFF"/>
    </w:rPr>
  </w:style>
  <w:style w:type="character" w:customStyle="1" w:styleId="Bodytext46">
    <w:name w:val="Body text (46)_"/>
    <w:basedOn w:val="DefaultParagraphFont"/>
    <w:link w:val="Bodytext460"/>
    <w:rsid w:val="00465F93"/>
    <w:rPr>
      <w:rFonts w:ascii="Times New Roman" w:hAnsi="Times New Roman" w:cs="Times New Roman"/>
      <w:b/>
      <w:bCs/>
      <w:spacing w:val="6"/>
      <w:sz w:val="25"/>
      <w:szCs w:val="25"/>
      <w:shd w:val="clear" w:color="auto" w:fill="FFFFFF"/>
    </w:rPr>
  </w:style>
  <w:style w:type="character" w:customStyle="1" w:styleId="BodytextSegoeUI1">
    <w:name w:val="Body text + Segoe UI1"/>
    <w:aliases w:val="9.5 pt1,Bold2"/>
    <w:basedOn w:val="Bodytext"/>
    <w:rsid w:val="00465F93"/>
    <w:rPr>
      <w:rFonts w:ascii="Segoe UI" w:hAnsi="Segoe UI" w:cs="Segoe UI"/>
      <w:b/>
      <w:bCs/>
      <w:spacing w:val="7"/>
      <w:sz w:val="19"/>
      <w:szCs w:val="19"/>
      <w:shd w:val="clear" w:color="auto" w:fill="FFFFFF"/>
    </w:rPr>
  </w:style>
  <w:style w:type="character" w:customStyle="1" w:styleId="Bodytext35Spacing0pt">
    <w:name w:val="Body text (35) + Spacing 0 pt"/>
    <w:basedOn w:val="Bodytext35"/>
    <w:rsid w:val="00465F93"/>
    <w:rPr>
      <w:rFonts w:ascii="Times New Roman" w:hAnsi="Times New Roman" w:cs="Times New Roman"/>
      <w:b/>
      <w:bCs/>
      <w:spacing w:val="3"/>
      <w:sz w:val="25"/>
      <w:szCs w:val="25"/>
      <w:shd w:val="clear" w:color="auto" w:fill="FFFFFF"/>
    </w:rPr>
  </w:style>
  <w:style w:type="character" w:customStyle="1" w:styleId="Heading1122">
    <w:name w:val="Heading #112"/>
    <w:basedOn w:val="Heading11"/>
    <w:rsid w:val="00465F93"/>
    <w:rPr>
      <w:rFonts w:ascii="Times New Roman" w:hAnsi="Times New Roman" w:cs="Times New Roman"/>
      <w:spacing w:val="8"/>
      <w:sz w:val="23"/>
      <w:szCs w:val="23"/>
      <w:shd w:val="clear" w:color="auto" w:fill="FFFFFF"/>
    </w:rPr>
  </w:style>
  <w:style w:type="character" w:customStyle="1" w:styleId="Headerorfooter4Spacing0pt1">
    <w:name w:val="Header or footer (4) + Spacing 0 pt1"/>
    <w:basedOn w:val="Headerorfooter4"/>
    <w:rsid w:val="00465F93"/>
    <w:rPr>
      <w:rFonts w:ascii="Times New Roman" w:hAnsi="Times New Roman" w:cs="Times New Roman"/>
      <w:spacing w:val="7"/>
      <w:shd w:val="clear" w:color="auto" w:fill="FFFFFF"/>
    </w:rPr>
  </w:style>
  <w:style w:type="character" w:customStyle="1" w:styleId="Bodytext47">
    <w:name w:val="Body text (47)_"/>
    <w:basedOn w:val="DefaultParagraphFont"/>
    <w:link w:val="Bodytext470"/>
    <w:rsid w:val="00465F93"/>
    <w:rPr>
      <w:rFonts w:ascii="Times New Roman" w:hAnsi="Times New Roman" w:cs="Times New Roman"/>
      <w:b/>
      <w:bCs/>
      <w:spacing w:val="4"/>
      <w:sz w:val="25"/>
      <w:szCs w:val="25"/>
      <w:shd w:val="clear" w:color="auto" w:fill="FFFFFF"/>
    </w:rPr>
  </w:style>
  <w:style w:type="character" w:customStyle="1" w:styleId="Bodytext48">
    <w:name w:val="Body text (48)_"/>
    <w:basedOn w:val="DefaultParagraphFont"/>
    <w:link w:val="Bodytext480"/>
    <w:rsid w:val="00465F93"/>
    <w:rPr>
      <w:rFonts w:ascii="Times New Roman" w:hAnsi="Times New Roman" w:cs="Times New Roman"/>
      <w:spacing w:val="11"/>
      <w:sz w:val="16"/>
      <w:szCs w:val="16"/>
      <w:shd w:val="clear" w:color="auto" w:fill="FFFFFF"/>
    </w:rPr>
  </w:style>
  <w:style w:type="character" w:customStyle="1" w:styleId="Bodytext48SegoeUI">
    <w:name w:val="Body text (48) + Segoe UI"/>
    <w:aliases w:val="6 pt,Italic2,Spacing 0 pt4"/>
    <w:basedOn w:val="Bodytext48"/>
    <w:rsid w:val="00465F93"/>
    <w:rPr>
      <w:rFonts w:ascii="Segoe UI" w:hAnsi="Segoe UI" w:cs="Segoe UI"/>
      <w:i/>
      <w:iCs/>
      <w:spacing w:val="10"/>
      <w:sz w:val="12"/>
      <w:szCs w:val="12"/>
      <w:shd w:val="clear" w:color="auto" w:fill="FFFFFF"/>
    </w:rPr>
  </w:style>
  <w:style w:type="character" w:customStyle="1" w:styleId="Bodytext44Tahoma">
    <w:name w:val="Body text (44) + Tahoma"/>
    <w:aliases w:val="8 pt1,Italic1,Spacing 0 pt3"/>
    <w:basedOn w:val="Bodytext440"/>
    <w:rsid w:val="00465F93"/>
    <w:rPr>
      <w:rFonts w:ascii="Tahoma" w:hAnsi="Tahoma" w:cs="Tahoma"/>
      <w:b/>
      <w:bCs/>
      <w:i/>
      <w:iCs/>
      <w:spacing w:val="11"/>
      <w:sz w:val="16"/>
      <w:szCs w:val="16"/>
      <w:shd w:val="clear" w:color="auto" w:fill="FFFFFF"/>
    </w:rPr>
  </w:style>
  <w:style w:type="character" w:customStyle="1" w:styleId="Heading10NotBold1">
    <w:name w:val="Heading #10 + Not Bold1"/>
    <w:basedOn w:val="Heading100"/>
    <w:rsid w:val="00465F93"/>
    <w:rPr>
      <w:rFonts w:ascii="Times New Roman" w:hAnsi="Times New Roman" w:cs="Times New Roman"/>
      <w:b/>
      <w:bCs/>
      <w:spacing w:val="8"/>
      <w:sz w:val="23"/>
      <w:szCs w:val="23"/>
      <w:shd w:val="clear" w:color="auto" w:fill="FFFFFF"/>
    </w:rPr>
  </w:style>
  <w:style w:type="character" w:customStyle="1" w:styleId="BodytextCorbel">
    <w:name w:val="Body text + Corbel"/>
    <w:aliases w:val="13.5 pt,Spacing 0 pt2"/>
    <w:basedOn w:val="Bodytext"/>
    <w:rsid w:val="00465F93"/>
    <w:rPr>
      <w:rFonts w:ascii="Corbel" w:hAnsi="Corbel" w:cs="Corbel"/>
      <w:noProof/>
      <w:spacing w:val="0"/>
      <w:sz w:val="27"/>
      <w:szCs w:val="27"/>
      <w:shd w:val="clear" w:color="auto" w:fill="FFFFFF"/>
    </w:rPr>
  </w:style>
  <w:style w:type="character" w:customStyle="1" w:styleId="Heading1030">
    <w:name w:val="Heading #10 (3)_"/>
    <w:basedOn w:val="DefaultParagraphFont"/>
    <w:link w:val="Heading1031"/>
    <w:rsid w:val="00465F93"/>
    <w:rPr>
      <w:rFonts w:ascii="Times New Roman" w:hAnsi="Times New Roman" w:cs="Times New Roman"/>
      <w:b/>
      <w:bCs/>
      <w:spacing w:val="6"/>
      <w:sz w:val="25"/>
      <w:szCs w:val="25"/>
      <w:shd w:val="clear" w:color="auto" w:fill="FFFFFF"/>
    </w:rPr>
  </w:style>
  <w:style w:type="character" w:customStyle="1" w:styleId="Bodytext11pt">
    <w:name w:val="Body text + 11 pt"/>
    <w:aliases w:val="Bold1,Spacing 0 pt1"/>
    <w:basedOn w:val="Bodytext"/>
    <w:rsid w:val="00465F93"/>
    <w:rPr>
      <w:rFonts w:ascii="Times New Roman" w:hAnsi="Times New Roman" w:cs="Times New Roman"/>
      <w:b/>
      <w:bCs/>
      <w:spacing w:val="8"/>
      <w:sz w:val="22"/>
      <w:szCs w:val="22"/>
      <w:shd w:val="clear" w:color="auto" w:fill="FFFFFF"/>
    </w:rPr>
  </w:style>
  <w:style w:type="paragraph" w:customStyle="1" w:styleId="Bodytext21">
    <w:name w:val="Body text (2)1"/>
    <w:basedOn w:val="Normal"/>
    <w:link w:val="Bodytext2"/>
    <w:rsid w:val="00465F93"/>
    <w:pPr>
      <w:shd w:val="clear" w:color="auto" w:fill="FFFFFF"/>
      <w:spacing w:line="240" w:lineRule="atLeast"/>
      <w:ind w:hanging="2740"/>
      <w:jc w:val="center"/>
    </w:pPr>
    <w:rPr>
      <w:rFonts w:ascii="Times New Roman" w:eastAsiaTheme="minorHAnsi" w:hAnsi="Times New Roman" w:cs="Times New Roman"/>
      <w:b/>
      <w:bCs/>
      <w:color w:val="auto"/>
      <w:spacing w:val="7"/>
      <w:sz w:val="23"/>
      <w:szCs w:val="23"/>
      <w:lang w:eastAsia="en-US"/>
    </w:rPr>
  </w:style>
  <w:style w:type="paragraph" w:customStyle="1" w:styleId="Bodytext31">
    <w:name w:val="Body text (3)1"/>
    <w:basedOn w:val="Normal"/>
    <w:link w:val="Bodytext3"/>
    <w:rsid w:val="00465F93"/>
    <w:pPr>
      <w:shd w:val="clear" w:color="auto" w:fill="FFFFFF"/>
      <w:spacing w:after="1500" w:line="240" w:lineRule="atLeast"/>
      <w:jc w:val="center"/>
    </w:pPr>
    <w:rPr>
      <w:rFonts w:ascii="Times New Roman" w:eastAsiaTheme="minorHAnsi" w:hAnsi="Times New Roman" w:cs="Times New Roman"/>
      <w:color w:val="auto"/>
      <w:spacing w:val="14"/>
      <w:sz w:val="9"/>
      <w:szCs w:val="9"/>
      <w:lang w:eastAsia="en-US"/>
    </w:rPr>
  </w:style>
  <w:style w:type="paragraph" w:customStyle="1" w:styleId="Headerorfooter21">
    <w:name w:val="Header or footer (2)1"/>
    <w:basedOn w:val="Normal"/>
    <w:link w:val="Headerorfooter2"/>
    <w:rsid w:val="00465F93"/>
    <w:pPr>
      <w:shd w:val="clear" w:color="auto" w:fill="FFFFFF"/>
      <w:spacing w:line="307" w:lineRule="exact"/>
      <w:jc w:val="center"/>
    </w:pPr>
    <w:rPr>
      <w:rFonts w:ascii="Times New Roman" w:eastAsiaTheme="minorHAnsi" w:hAnsi="Times New Roman" w:cs="Times New Roman"/>
      <w:b/>
      <w:bCs/>
      <w:color w:val="auto"/>
      <w:spacing w:val="9"/>
      <w:sz w:val="23"/>
      <w:szCs w:val="23"/>
      <w:lang w:eastAsia="en-US"/>
    </w:rPr>
  </w:style>
  <w:style w:type="paragraph" w:customStyle="1" w:styleId="Headerorfooter31">
    <w:name w:val="Header or footer (3)1"/>
    <w:basedOn w:val="Normal"/>
    <w:link w:val="Headerorfooter3"/>
    <w:rsid w:val="00465F93"/>
    <w:pPr>
      <w:shd w:val="clear" w:color="auto" w:fill="FFFFFF"/>
      <w:spacing w:line="307" w:lineRule="exact"/>
      <w:jc w:val="center"/>
    </w:pPr>
    <w:rPr>
      <w:rFonts w:ascii="Times New Roman" w:eastAsiaTheme="minorHAnsi" w:hAnsi="Times New Roman" w:cs="Times New Roman"/>
      <w:i/>
      <w:iCs/>
      <w:color w:val="auto"/>
      <w:spacing w:val="4"/>
      <w:sz w:val="22"/>
      <w:szCs w:val="22"/>
      <w:lang w:eastAsia="en-US"/>
    </w:rPr>
  </w:style>
  <w:style w:type="paragraph" w:customStyle="1" w:styleId="Bodytext1">
    <w:name w:val="Body text1"/>
    <w:basedOn w:val="Normal"/>
    <w:link w:val="Bodytext"/>
    <w:rsid w:val="00465F93"/>
    <w:pPr>
      <w:shd w:val="clear" w:color="auto" w:fill="FFFFFF"/>
      <w:spacing w:after="180" w:line="307" w:lineRule="exact"/>
      <w:ind w:hanging="2160"/>
      <w:jc w:val="center"/>
    </w:pPr>
    <w:rPr>
      <w:rFonts w:ascii="Times New Roman" w:eastAsiaTheme="minorHAnsi" w:hAnsi="Times New Roman" w:cs="Times New Roman"/>
      <w:color w:val="auto"/>
      <w:spacing w:val="7"/>
      <w:sz w:val="23"/>
      <w:szCs w:val="23"/>
      <w:lang w:eastAsia="en-US"/>
    </w:rPr>
  </w:style>
  <w:style w:type="paragraph" w:customStyle="1" w:styleId="Headerorfooter1">
    <w:name w:val="Header or footer1"/>
    <w:basedOn w:val="Normal"/>
    <w:link w:val="Headerorfooter"/>
    <w:rsid w:val="00465F93"/>
    <w:pPr>
      <w:shd w:val="clear" w:color="auto" w:fill="FFFFFF"/>
      <w:spacing w:line="240" w:lineRule="atLeast"/>
    </w:pPr>
    <w:rPr>
      <w:rFonts w:ascii="Times New Roman" w:eastAsiaTheme="minorHAnsi" w:hAnsi="Times New Roman" w:cs="Times New Roman"/>
      <w:color w:val="auto"/>
      <w:spacing w:val="6"/>
      <w:sz w:val="23"/>
      <w:szCs w:val="23"/>
      <w:lang w:eastAsia="en-US"/>
    </w:rPr>
  </w:style>
  <w:style w:type="paragraph" w:customStyle="1" w:styleId="Bodytext41">
    <w:name w:val="Body text (4)1"/>
    <w:basedOn w:val="Normal"/>
    <w:link w:val="Bodytext4"/>
    <w:rsid w:val="00465F93"/>
    <w:pPr>
      <w:shd w:val="clear" w:color="auto" w:fill="FFFFFF"/>
      <w:spacing w:after="180" w:line="307" w:lineRule="exact"/>
      <w:jc w:val="center"/>
    </w:pPr>
    <w:rPr>
      <w:rFonts w:ascii="Times New Roman" w:eastAsiaTheme="minorHAnsi" w:hAnsi="Times New Roman" w:cs="Times New Roman"/>
      <w:i/>
      <w:iCs/>
      <w:color w:val="auto"/>
      <w:spacing w:val="2"/>
      <w:sz w:val="23"/>
      <w:szCs w:val="23"/>
      <w:lang w:eastAsia="en-US"/>
    </w:rPr>
  </w:style>
  <w:style w:type="paragraph" w:customStyle="1" w:styleId="Bodytext51">
    <w:name w:val="Body text (5)1"/>
    <w:basedOn w:val="Normal"/>
    <w:link w:val="Bodytext5"/>
    <w:rsid w:val="00465F93"/>
    <w:pPr>
      <w:shd w:val="clear" w:color="auto" w:fill="FFFFFF"/>
      <w:spacing w:line="240" w:lineRule="atLeast"/>
      <w:ind w:hanging="2740"/>
      <w:jc w:val="both"/>
    </w:pPr>
    <w:rPr>
      <w:rFonts w:ascii="Times New Roman" w:eastAsiaTheme="minorHAnsi" w:hAnsi="Times New Roman" w:cs="Times New Roman"/>
      <w:i/>
      <w:iCs/>
      <w:color w:val="auto"/>
      <w:spacing w:val="3"/>
      <w:sz w:val="21"/>
      <w:szCs w:val="21"/>
      <w:lang w:eastAsia="en-US"/>
    </w:rPr>
  </w:style>
  <w:style w:type="paragraph" w:customStyle="1" w:styleId="Tablecaption21">
    <w:name w:val="Table caption (2)1"/>
    <w:basedOn w:val="Normal"/>
    <w:link w:val="Tablecaption2"/>
    <w:rsid w:val="00465F93"/>
    <w:pPr>
      <w:shd w:val="clear" w:color="auto" w:fill="FFFFFF"/>
      <w:spacing w:line="240" w:lineRule="atLeast"/>
    </w:pPr>
    <w:rPr>
      <w:rFonts w:ascii="Times New Roman" w:eastAsiaTheme="minorHAnsi" w:hAnsi="Times New Roman" w:cs="Times New Roman"/>
      <w:i/>
      <w:iCs/>
      <w:color w:val="auto"/>
      <w:spacing w:val="2"/>
      <w:sz w:val="23"/>
      <w:szCs w:val="23"/>
      <w:lang w:eastAsia="en-US"/>
    </w:rPr>
  </w:style>
  <w:style w:type="paragraph" w:customStyle="1" w:styleId="Bodytext61">
    <w:name w:val="Body text (6)1"/>
    <w:basedOn w:val="Normal"/>
    <w:link w:val="Bodytext60"/>
    <w:rsid w:val="00465F93"/>
    <w:pPr>
      <w:shd w:val="clear" w:color="auto" w:fill="FFFFFF"/>
      <w:spacing w:before="360" w:line="240" w:lineRule="atLeast"/>
      <w:jc w:val="both"/>
    </w:pPr>
    <w:rPr>
      <w:rFonts w:ascii="Times New Roman" w:eastAsiaTheme="minorHAnsi" w:hAnsi="Times New Roman" w:cs="Times New Roman"/>
      <w:b/>
      <w:bCs/>
      <w:i/>
      <w:iCs/>
      <w:color w:val="auto"/>
      <w:spacing w:val="4"/>
      <w:sz w:val="23"/>
      <w:szCs w:val="23"/>
      <w:lang w:eastAsia="en-US"/>
    </w:rPr>
  </w:style>
  <w:style w:type="paragraph" w:customStyle="1" w:styleId="Bodytext71">
    <w:name w:val="Body text (7)1"/>
    <w:basedOn w:val="Normal"/>
    <w:link w:val="Bodytext70"/>
    <w:rsid w:val="00465F93"/>
    <w:pPr>
      <w:shd w:val="clear" w:color="auto" w:fill="FFFFFF"/>
      <w:spacing w:line="278" w:lineRule="exact"/>
      <w:jc w:val="both"/>
    </w:pPr>
    <w:rPr>
      <w:rFonts w:ascii="Times New Roman" w:eastAsiaTheme="minorHAnsi" w:hAnsi="Times New Roman" w:cs="Times New Roman"/>
      <w:b/>
      <w:bCs/>
      <w:color w:val="auto"/>
      <w:spacing w:val="10"/>
      <w:sz w:val="21"/>
      <w:szCs w:val="21"/>
      <w:lang w:eastAsia="en-US"/>
    </w:rPr>
  </w:style>
  <w:style w:type="paragraph" w:customStyle="1" w:styleId="Headerorfooter41">
    <w:name w:val="Header or footer (4)1"/>
    <w:basedOn w:val="Normal"/>
    <w:link w:val="Headerorfooter4"/>
    <w:rsid w:val="00465F93"/>
    <w:pPr>
      <w:shd w:val="clear" w:color="auto" w:fill="FFFFFF"/>
      <w:spacing w:line="240" w:lineRule="atLeast"/>
      <w:jc w:val="right"/>
    </w:pPr>
    <w:rPr>
      <w:rFonts w:ascii="Times New Roman" w:eastAsiaTheme="minorHAnsi" w:hAnsi="Times New Roman" w:cs="Times New Roman"/>
      <w:color w:val="auto"/>
      <w:spacing w:val="9"/>
      <w:sz w:val="22"/>
      <w:szCs w:val="22"/>
      <w:lang w:eastAsia="en-US"/>
    </w:rPr>
  </w:style>
  <w:style w:type="paragraph" w:customStyle="1" w:styleId="Tablecaption1">
    <w:name w:val="Table caption1"/>
    <w:basedOn w:val="Normal"/>
    <w:link w:val="Tablecaption"/>
    <w:rsid w:val="00465F93"/>
    <w:pPr>
      <w:shd w:val="clear" w:color="auto" w:fill="FFFFFF"/>
      <w:spacing w:before="120" w:line="240" w:lineRule="atLeast"/>
      <w:jc w:val="both"/>
    </w:pPr>
    <w:rPr>
      <w:rFonts w:ascii="Times New Roman" w:eastAsiaTheme="minorHAnsi" w:hAnsi="Times New Roman" w:cs="Times New Roman"/>
      <w:b/>
      <w:bCs/>
      <w:color w:val="auto"/>
      <w:spacing w:val="7"/>
      <w:sz w:val="23"/>
      <w:szCs w:val="23"/>
      <w:lang w:eastAsia="en-US"/>
    </w:rPr>
  </w:style>
  <w:style w:type="paragraph" w:customStyle="1" w:styleId="Tablecaption31">
    <w:name w:val="Table caption (3)1"/>
    <w:basedOn w:val="Normal"/>
    <w:link w:val="Tablecaption3"/>
    <w:rsid w:val="00465F93"/>
    <w:pPr>
      <w:shd w:val="clear" w:color="auto" w:fill="FFFFFF"/>
      <w:spacing w:line="240" w:lineRule="atLeast"/>
      <w:jc w:val="both"/>
    </w:pPr>
    <w:rPr>
      <w:rFonts w:ascii="Times New Roman" w:eastAsiaTheme="minorHAnsi" w:hAnsi="Times New Roman" w:cs="Times New Roman"/>
      <w:i/>
      <w:iCs/>
      <w:color w:val="auto"/>
      <w:spacing w:val="3"/>
      <w:sz w:val="21"/>
      <w:szCs w:val="21"/>
      <w:lang w:eastAsia="en-US"/>
    </w:rPr>
  </w:style>
  <w:style w:type="paragraph" w:customStyle="1" w:styleId="Headerorfooter51">
    <w:name w:val="Header or footer (5)1"/>
    <w:basedOn w:val="Normal"/>
    <w:link w:val="Headerorfooter5"/>
    <w:rsid w:val="00465F93"/>
    <w:pPr>
      <w:shd w:val="clear" w:color="auto" w:fill="FFFFFF"/>
      <w:spacing w:line="259" w:lineRule="exact"/>
      <w:jc w:val="both"/>
    </w:pPr>
    <w:rPr>
      <w:rFonts w:ascii="Times New Roman" w:eastAsiaTheme="minorHAnsi" w:hAnsi="Times New Roman" w:cs="Times New Roman"/>
      <w:i/>
      <w:iCs/>
      <w:color w:val="auto"/>
      <w:spacing w:val="5"/>
      <w:sz w:val="19"/>
      <w:szCs w:val="19"/>
      <w:lang w:eastAsia="en-US"/>
    </w:rPr>
  </w:style>
  <w:style w:type="paragraph" w:customStyle="1" w:styleId="Heading40">
    <w:name w:val="Heading #4"/>
    <w:basedOn w:val="Normal"/>
    <w:link w:val="Heading4"/>
    <w:rsid w:val="00465F93"/>
    <w:pPr>
      <w:shd w:val="clear" w:color="auto" w:fill="FFFFFF"/>
      <w:spacing w:line="307" w:lineRule="exact"/>
      <w:jc w:val="both"/>
      <w:outlineLvl w:val="3"/>
    </w:pPr>
    <w:rPr>
      <w:rFonts w:ascii="Times New Roman" w:eastAsiaTheme="minorHAnsi" w:hAnsi="Times New Roman" w:cs="Times New Roman"/>
      <w:color w:val="auto"/>
      <w:spacing w:val="7"/>
      <w:sz w:val="23"/>
      <w:szCs w:val="23"/>
      <w:lang w:eastAsia="en-US"/>
    </w:rPr>
  </w:style>
  <w:style w:type="paragraph" w:customStyle="1" w:styleId="Tableofcontents1">
    <w:name w:val="Table of contents1"/>
    <w:basedOn w:val="Normal"/>
    <w:link w:val="Tableofcontents"/>
    <w:rsid w:val="00465F93"/>
    <w:pPr>
      <w:shd w:val="clear" w:color="auto" w:fill="FFFFFF"/>
      <w:spacing w:line="307" w:lineRule="exact"/>
      <w:jc w:val="both"/>
    </w:pPr>
    <w:rPr>
      <w:rFonts w:ascii="Times New Roman" w:eastAsiaTheme="minorHAnsi" w:hAnsi="Times New Roman" w:cs="Times New Roman"/>
      <w:color w:val="auto"/>
      <w:spacing w:val="7"/>
      <w:sz w:val="23"/>
      <w:szCs w:val="23"/>
      <w:lang w:eastAsia="en-US"/>
    </w:rPr>
  </w:style>
  <w:style w:type="paragraph" w:customStyle="1" w:styleId="Tableofcontents21">
    <w:name w:val="Table of contents (2)1"/>
    <w:basedOn w:val="Normal"/>
    <w:link w:val="Tableofcontents2"/>
    <w:rsid w:val="00465F93"/>
    <w:pPr>
      <w:shd w:val="clear" w:color="auto" w:fill="FFFFFF"/>
      <w:spacing w:line="307" w:lineRule="exact"/>
      <w:jc w:val="both"/>
    </w:pPr>
    <w:rPr>
      <w:rFonts w:ascii="Times New Roman" w:eastAsiaTheme="minorHAnsi" w:hAnsi="Times New Roman" w:cs="Times New Roman"/>
      <w:b/>
      <w:bCs/>
      <w:i/>
      <w:iCs/>
      <w:color w:val="auto"/>
      <w:spacing w:val="4"/>
      <w:sz w:val="23"/>
      <w:szCs w:val="23"/>
      <w:lang w:eastAsia="en-US"/>
    </w:rPr>
  </w:style>
  <w:style w:type="paragraph" w:customStyle="1" w:styleId="Tableofcontents31">
    <w:name w:val="Table of contents (3)1"/>
    <w:basedOn w:val="Normal"/>
    <w:link w:val="Tableofcontents3"/>
    <w:rsid w:val="00465F93"/>
    <w:pPr>
      <w:shd w:val="clear" w:color="auto" w:fill="FFFFFF"/>
      <w:spacing w:line="307" w:lineRule="exact"/>
      <w:jc w:val="both"/>
    </w:pPr>
    <w:rPr>
      <w:rFonts w:ascii="Times New Roman" w:eastAsiaTheme="minorHAnsi" w:hAnsi="Times New Roman" w:cs="Times New Roman"/>
      <w:b/>
      <w:bCs/>
      <w:color w:val="auto"/>
      <w:spacing w:val="7"/>
      <w:sz w:val="23"/>
      <w:szCs w:val="23"/>
      <w:lang w:eastAsia="en-US"/>
    </w:rPr>
  </w:style>
  <w:style w:type="paragraph" w:customStyle="1" w:styleId="Tablecaption41">
    <w:name w:val="Table caption (4)1"/>
    <w:basedOn w:val="Normal"/>
    <w:link w:val="Tablecaption4"/>
    <w:rsid w:val="00465F93"/>
    <w:pPr>
      <w:shd w:val="clear" w:color="auto" w:fill="FFFFFF"/>
      <w:spacing w:line="307" w:lineRule="exact"/>
      <w:ind w:hanging="320"/>
    </w:pPr>
    <w:rPr>
      <w:rFonts w:ascii="Times New Roman" w:eastAsiaTheme="minorHAnsi" w:hAnsi="Times New Roman" w:cs="Times New Roman"/>
      <w:b/>
      <w:bCs/>
      <w:i/>
      <w:iCs/>
      <w:color w:val="auto"/>
      <w:spacing w:val="4"/>
      <w:sz w:val="23"/>
      <w:szCs w:val="23"/>
      <w:lang w:eastAsia="en-US"/>
    </w:rPr>
  </w:style>
  <w:style w:type="paragraph" w:customStyle="1" w:styleId="Bodytext80">
    <w:name w:val="Body text (8)"/>
    <w:basedOn w:val="Normal"/>
    <w:link w:val="Bodytext8"/>
    <w:rsid w:val="00465F93"/>
    <w:pPr>
      <w:shd w:val="clear" w:color="auto" w:fill="FFFFFF"/>
      <w:spacing w:before="60" w:after="180" w:line="240" w:lineRule="atLeast"/>
    </w:pPr>
    <w:rPr>
      <w:rFonts w:ascii="Times New Roman" w:eastAsiaTheme="minorHAnsi" w:hAnsi="Times New Roman" w:cs="Times New Roman"/>
      <w:i/>
      <w:iCs/>
      <w:color w:val="auto"/>
      <w:spacing w:val="15"/>
      <w:sz w:val="18"/>
      <w:szCs w:val="18"/>
      <w:lang w:eastAsia="en-US"/>
    </w:rPr>
  </w:style>
  <w:style w:type="paragraph" w:customStyle="1" w:styleId="Headerorfooter61">
    <w:name w:val="Header or footer (6)1"/>
    <w:basedOn w:val="Normal"/>
    <w:link w:val="Headerorfooter6"/>
    <w:rsid w:val="00465F93"/>
    <w:pPr>
      <w:shd w:val="clear" w:color="auto" w:fill="FFFFFF"/>
      <w:spacing w:line="240" w:lineRule="atLeast"/>
    </w:pPr>
    <w:rPr>
      <w:rFonts w:ascii="David" w:eastAsiaTheme="minorHAnsi" w:hAnsi="David" w:cs="David"/>
      <w:i/>
      <w:iCs/>
      <w:color w:val="auto"/>
      <w:spacing w:val="-3"/>
      <w:sz w:val="27"/>
      <w:szCs w:val="27"/>
      <w:lang w:eastAsia="en-US"/>
    </w:rPr>
  </w:style>
  <w:style w:type="paragraph" w:customStyle="1" w:styleId="Bodytext90">
    <w:name w:val="Body text (9)"/>
    <w:basedOn w:val="Normal"/>
    <w:link w:val="Bodytext9"/>
    <w:rsid w:val="00465F93"/>
    <w:pPr>
      <w:shd w:val="clear" w:color="auto" w:fill="FFFFFF"/>
      <w:spacing w:line="240" w:lineRule="atLeast"/>
    </w:pPr>
    <w:rPr>
      <w:rFonts w:ascii="Times New Roman" w:eastAsiaTheme="minorHAnsi" w:hAnsi="Times New Roman" w:cs="Times New Roman"/>
      <w:b/>
      <w:bCs/>
      <w:color w:val="auto"/>
      <w:spacing w:val="13"/>
      <w:sz w:val="17"/>
      <w:szCs w:val="17"/>
      <w:lang w:eastAsia="en-US"/>
    </w:rPr>
  </w:style>
  <w:style w:type="paragraph" w:customStyle="1" w:styleId="Tableofcontents40">
    <w:name w:val="Table of contents (4)"/>
    <w:basedOn w:val="Normal"/>
    <w:link w:val="Tableofcontents4"/>
    <w:rsid w:val="00465F93"/>
    <w:pPr>
      <w:shd w:val="clear" w:color="auto" w:fill="FFFFFF"/>
      <w:spacing w:before="120" w:line="509" w:lineRule="exact"/>
      <w:jc w:val="both"/>
    </w:pPr>
    <w:rPr>
      <w:rFonts w:ascii="Segoe UI" w:eastAsiaTheme="minorHAnsi" w:hAnsi="Segoe UI" w:cs="Segoe UI"/>
      <w:b/>
      <w:bCs/>
      <w:color w:val="auto"/>
      <w:spacing w:val="4"/>
      <w:sz w:val="18"/>
      <w:szCs w:val="18"/>
      <w:lang w:eastAsia="en-US"/>
    </w:rPr>
  </w:style>
  <w:style w:type="paragraph" w:customStyle="1" w:styleId="Tableofcontents50">
    <w:name w:val="Table of contents (5)"/>
    <w:basedOn w:val="Normal"/>
    <w:link w:val="Tableofcontents5"/>
    <w:rsid w:val="00465F93"/>
    <w:pPr>
      <w:shd w:val="clear" w:color="auto" w:fill="FFFFFF"/>
      <w:spacing w:line="514" w:lineRule="exact"/>
      <w:jc w:val="both"/>
    </w:pPr>
    <w:rPr>
      <w:rFonts w:ascii="Times New Roman" w:eastAsiaTheme="minorHAnsi" w:hAnsi="Times New Roman" w:cs="Times New Roman"/>
      <w:color w:val="auto"/>
      <w:spacing w:val="14"/>
      <w:sz w:val="9"/>
      <w:szCs w:val="9"/>
      <w:lang w:eastAsia="en-US"/>
    </w:rPr>
  </w:style>
  <w:style w:type="paragraph" w:customStyle="1" w:styleId="Tablecaption51">
    <w:name w:val="Table caption (5)1"/>
    <w:basedOn w:val="Normal"/>
    <w:link w:val="Tablecaption5"/>
    <w:rsid w:val="00465F93"/>
    <w:pPr>
      <w:shd w:val="clear" w:color="auto" w:fill="FFFFFF"/>
      <w:spacing w:line="240" w:lineRule="atLeast"/>
      <w:jc w:val="both"/>
    </w:pPr>
    <w:rPr>
      <w:rFonts w:ascii="Times New Roman" w:eastAsiaTheme="minorHAnsi" w:hAnsi="Times New Roman" w:cs="Times New Roman"/>
      <w:i/>
      <w:iCs/>
      <w:color w:val="auto"/>
      <w:sz w:val="9"/>
      <w:szCs w:val="9"/>
      <w:lang w:eastAsia="en-US"/>
    </w:rPr>
  </w:style>
  <w:style w:type="paragraph" w:customStyle="1" w:styleId="Tablecaption61">
    <w:name w:val="Table caption (6)1"/>
    <w:basedOn w:val="Normal"/>
    <w:link w:val="Tablecaption6"/>
    <w:rsid w:val="00465F93"/>
    <w:pPr>
      <w:shd w:val="clear" w:color="auto" w:fill="FFFFFF"/>
      <w:spacing w:line="240" w:lineRule="atLeast"/>
    </w:pPr>
    <w:rPr>
      <w:rFonts w:ascii="Times New Roman" w:eastAsiaTheme="minorHAnsi" w:hAnsi="Times New Roman" w:cs="Times New Roman"/>
      <w:color w:val="auto"/>
      <w:spacing w:val="7"/>
      <w:sz w:val="23"/>
      <w:szCs w:val="23"/>
      <w:lang w:eastAsia="en-US"/>
    </w:rPr>
  </w:style>
  <w:style w:type="paragraph" w:customStyle="1" w:styleId="Heading31">
    <w:name w:val="Heading #31"/>
    <w:basedOn w:val="Normal"/>
    <w:link w:val="Heading3"/>
    <w:rsid w:val="00465F93"/>
    <w:pPr>
      <w:shd w:val="clear" w:color="auto" w:fill="FFFFFF"/>
      <w:spacing w:after="120" w:line="240" w:lineRule="atLeast"/>
      <w:jc w:val="both"/>
      <w:outlineLvl w:val="2"/>
    </w:pPr>
    <w:rPr>
      <w:rFonts w:ascii="Times New Roman" w:eastAsiaTheme="minorHAnsi" w:hAnsi="Times New Roman" w:cs="Times New Roman"/>
      <w:color w:val="auto"/>
      <w:spacing w:val="7"/>
      <w:sz w:val="23"/>
      <w:szCs w:val="23"/>
      <w:lang w:eastAsia="en-US"/>
    </w:rPr>
  </w:style>
  <w:style w:type="paragraph" w:customStyle="1" w:styleId="Tableofcontents60">
    <w:name w:val="Table of contents (6)"/>
    <w:basedOn w:val="Normal"/>
    <w:link w:val="Tableofcontents6"/>
    <w:rsid w:val="00465F93"/>
    <w:pPr>
      <w:shd w:val="clear" w:color="auto" w:fill="FFFFFF"/>
      <w:spacing w:before="300" w:after="120" w:line="240" w:lineRule="atLeast"/>
      <w:jc w:val="both"/>
    </w:pPr>
    <w:rPr>
      <w:rFonts w:ascii="Times New Roman" w:eastAsiaTheme="minorHAnsi" w:hAnsi="Times New Roman" w:cs="Times New Roman"/>
      <w:b/>
      <w:bCs/>
      <w:color w:val="auto"/>
      <w:sz w:val="26"/>
      <w:szCs w:val="26"/>
      <w:lang w:eastAsia="en-US"/>
    </w:rPr>
  </w:style>
  <w:style w:type="paragraph" w:customStyle="1" w:styleId="Tablecaption71">
    <w:name w:val="Table caption (7)1"/>
    <w:basedOn w:val="Normal"/>
    <w:link w:val="Tablecaption7"/>
    <w:rsid w:val="00465F93"/>
    <w:pPr>
      <w:shd w:val="clear" w:color="auto" w:fill="FFFFFF"/>
      <w:spacing w:line="293" w:lineRule="exact"/>
      <w:jc w:val="right"/>
    </w:pPr>
    <w:rPr>
      <w:rFonts w:ascii="Times New Roman" w:eastAsiaTheme="minorHAnsi" w:hAnsi="Times New Roman" w:cs="Times New Roman"/>
      <w:b/>
      <w:bCs/>
      <w:color w:val="auto"/>
      <w:spacing w:val="10"/>
      <w:sz w:val="21"/>
      <w:szCs w:val="21"/>
      <w:lang w:eastAsia="en-US"/>
    </w:rPr>
  </w:style>
  <w:style w:type="paragraph" w:customStyle="1" w:styleId="Bodytext100">
    <w:name w:val="Body text (10)"/>
    <w:basedOn w:val="Normal"/>
    <w:link w:val="Bodytext10"/>
    <w:rsid w:val="00465F93"/>
    <w:pPr>
      <w:shd w:val="clear" w:color="auto" w:fill="FFFFFF"/>
      <w:spacing w:line="269" w:lineRule="exact"/>
      <w:jc w:val="both"/>
    </w:pPr>
    <w:rPr>
      <w:rFonts w:ascii="Segoe UI" w:eastAsiaTheme="minorHAnsi" w:hAnsi="Segoe UI" w:cs="Segoe UI"/>
      <w:i/>
      <w:iCs/>
      <w:color w:val="auto"/>
      <w:spacing w:val="11"/>
      <w:sz w:val="17"/>
      <w:szCs w:val="17"/>
      <w:lang w:eastAsia="en-US"/>
    </w:rPr>
  </w:style>
  <w:style w:type="paragraph" w:customStyle="1" w:styleId="Tableofcontents70">
    <w:name w:val="Table of contents (7)"/>
    <w:basedOn w:val="Normal"/>
    <w:link w:val="Tableofcontents7"/>
    <w:rsid w:val="00465F93"/>
    <w:pPr>
      <w:shd w:val="clear" w:color="auto" w:fill="FFFFFF"/>
      <w:spacing w:line="461" w:lineRule="exact"/>
      <w:jc w:val="both"/>
    </w:pPr>
    <w:rPr>
      <w:rFonts w:ascii="Times New Roman" w:eastAsiaTheme="minorHAnsi" w:hAnsi="Times New Roman" w:cs="Times New Roman"/>
      <w:color w:val="auto"/>
      <w:spacing w:val="16"/>
      <w:sz w:val="12"/>
      <w:szCs w:val="12"/>
      <w:lang w:eastAsia="en-US"/>
    </w:rPr>
  </w:style>
  <w:style w:type="paragraph" w:customStyle="1" w:styleId="Other21">
    <w:name w:val="Other (2)1"/>
    <w:basedOn w:val="Normal"/>
    <w:link w:val="Other2"/>
    <w:rsid w:val="00465F93"/>
    <w:pPr>
      <w:shd w:val="clear" w:color="auto" w:fill="FFFFFF"/>
      <w:spacing w:line="240" w:lineRule="atLeast"/>
    </w:pPr>
    <w:rPr>
      <w:rFonts w:ascii="Times New Roman" w:eastAsiaTheme="minorHAnsi" w:hAnsi="Times New Roman" w:cs="Times New Roman"/>
      <w:color w:val="auto"/>
      <w:spacing w:val="7"/>
      <w:sz w:val="23"/>
      <w:szCs w:val="23"/>
      <w:lang w:eastAsia="en-US"/>
    </w:rPr>
  </w:style>
  <w:style w:type="paragraph" w:customStyle="1" w:styleId="Other31">
    <w:name w:val="Other (3)1"/>
    <w:basedOn w:val="Normal"/>
    <w:link w:val="Other3"/>
    <w:rsid w:val="00465F93"/>
    <w:pPr>
      <w:shd w:val="clear" w:color="auto" w:fill="FFFFFF"/>
      <w:spacing w:line="456" w:lineRule="exact"/>
    </w:pPr>
    <w:rPr>
      <w:rFonts w:ascii="Segoe UI" w:eastAsiaTheme="minorHAnsi" w:hAnsi="Segoe UI" w:cs="Segoe UI"/>
      <w:noProof/>
      <w:color w:val="auto"/>
      <w:sz w:val="21"/>
      <w:szCs w:val="21"/>
      <w:lang w:eastAsia="en-US"/>
    </w:rPr>
  </w:style>
  <w:style w:type="paragraph" w:customStyle="1" w:styleId="Other41">
    <w:name w:val="Other (4)1"/>
    <w:basedOn w:val="Normal"/>
    <w:link w:val="Other4"/>
    <w:rsid w:val="00465F93"/>
    <w:pPr>
      <w:shd w:val="clear" w:color="auto" w:fill="FFFFFF"/>
      <w:spacing w:line="456" w:lineRule="exact"/>
    </w:pPr>
    <w:rPr>
      <w:rFonts w:ascii="Times New Roman" w:eastAsiaTheme="minorHAnsi" w:hAnsi="Times New Roman" w:cs="Times New Roman"/>
      <w:noProof/>
      <w:color w:val="auto"/>
      <w:spacing w:val="9"/>
      <w:sz w:val="18"/>
      <w:szCs w:val="18"/>
      <w:lang w:eastAsia="en-US"/>
    </w:rPr>
  </w:style>
  <w:style w:type="paragraph" w:customStyle="1" w:styleId="Other1">
    <w:name w:val="Other1"/>
    <w:basedOn w:val="Normal"/>
    <w:link w:val="Other"/>
    <w:rsid w:val="00465F93"/>
    <w:pPr>
      <w:shd w:val="clear" w:color="auto" w:fill="FFFFFF"/>
      <w:spacing w:line="456" w:lineRule="exact"/>
    </w:pPr>
    <w:rPr>
      <w:rFonts w:ascii="Times New Roman" w:eastAsiaTheme="minorHAnsi" w:hAnsi="Times New Roman" w:cs="Times New Roman"/>
      <w:noProof/>
      <w:color w:val="auto"/>
      <w:spacing w:val="6"/>
      <w:sz w:val="20"/>
      <w:szCs w:val="20"/>
      <w:lang w:eastAsia="en-US"/>
    </w:rPr>
  </w:style>
  <w:style w:type="paragraph" w:customStyle="1" w:styleId="Other51">
    <w:name w:val="Other (5)1"/>
    <w:basedOn w:val="Normal"/>
    <w:link w:val="Other5"/>
    <w:rsid w:val="00465F93"/>
    <w:pPr>
      <w:shd w:val="clear" w:color="auto" w:fill="FFFFFF"/>
      <w:spacing w:line="456" w:lineRule="exact"/>
    </w:pPr>
    <w:rPr>
      <w:rFonts w:ascii="FrankRuehl" w:eastAsiaTheme="minorHAnsi" w:hAnsi="FrankRuehl" w:cs="FrankRuehl"/>
      <w:noProof/>
      <w:color w:val="auto"/>
      <w:sz w:val="31"/>
      <w:szCs w:val="31"/>
      <w:lang w:eastAsia="en-US"/>
    </w:rPr>
  </w:style>
  <w:style w:type="paragraph" w:customStyle="1" w:styleId="Other61">
    <w:name w:val="Other (6)1"/>
    <w:basedOn w:val="Normal"/>
    <w:link w:val="Other6"/>
    <w:rsid w:val="00465F93"/>
    <w:pPr>
      <w:shd w:val="clear" w:color="auto" w:fill="FFFFFF"/>
      <w:spacing w:line="456" w:lineRule="exact"/>
    </w:pPr>
    <w:rPr>
      <w:rFonts w:ascii="Segoe UI" w:eastAsiaTheme="minorHAnsi" w:hAnsi="Segoe UI" w:cs="Segoe UI"/>
      <w:noProof/>
      <w:color w:val="auto"/>
      <w:sz w:val="23"/>
      <w:szCs w:val="23"/>
      <w:lang w:eastAsia="en-US"/>
    </w:rPr>
  </w:style>
  <w:style w:type="paragraph" w:customStyle="1" w:styleId="Bodytext111">
    <w:name w:val="Body text (11)1"/>
    <w:basedOn w:val="Normal"/>
    <w:link w:val="Bodytext11"/>
    <w:rsid w:val="00465F93"/>
    <w:pPr>
      <w:shd w:val="clear" w:color="auto" w:fill="FFFFFF"/>
      <w:spacing w:line="317" w:lineRule="exact"/>
    </w:pPr>
    <w:rPr>
      <w:rFonts w:ascii="Times New Roman" w:eastAsiaTheme="minorHAnsi" w:hAnsi="Times New Roman" w:cs="Times New Roman"/>
      <w:color w:val="auto"/>
      <w:spacing w:val="4"/>
      <w:sz w:val="25"/>
      <w:szCs w:val="25"/>
      <w:lang w:eastAsia="en-US"/>
    </w:rPr>
  </w:style>
  <w:style w:type="paragraph" w:customStyle="1" w:styleId="Bodytext121">
    <w:name w:val="Body text (12)1"/>
    <w:basedOn w:val="Normal"/>
    <w:link w:val="Bodytext12"/>
    <w:rsid w:val="00465F93"/>
    <w:pPr>
      <w:shd w:val="clear" w:color="auto" w:fill="FFFFFF"/>
      <w:spacing w:before="300" w:after="60" w:line="240" w:lineRule="atLeast"/>
    </w:pPr>
    <w:rPr>
      <w:rFonts w:ascii="Times New Roman" w:eastAsiaTheme="minorHAnsi" w:hAnsi="Times New Roman" w:cs="Times New Roman"/>
      <w:color w:val="auto"/>
      <w:spacing w:val="5"/>
      <w:sz w:val="22"/>
      <w:szCs w:val="22"/>
      <w:lang w:eastAsia="en-US"/>
    </w:rPr>
  </w:style>
  <w:style w:type="paragraph" w:customStyle="1" w:styleId="Bodytext131">
    <w:name w:val="Body text (13)1"/>
    <w:basedOn w:val="Normal"/>
    <w:link w:val="Bodytext13"/>
    <w:rsid w:val="00465F93"/>
    <w:pPr>
      <w:shd w:val="clear" w:color="auto" w:fill="FFFFFF"/>
      <w:spacing w:before="120" w:after="120" w:line="240" w:lineRule="atLeast"/>
      <w:jc w:val="both"/>
    </w:pPr>
    <w:rPr>
      <w:rFonts w:ascii="Times New Roman" w:eastAsiaTheme="minorHAnsi" w:hAnsi="Times New Roman" w:cs="Times New Roman"/>
      <w:color w:val="auto"/>
      <w:spacing w:val="10"/>
      <w:sz w:val="22"/>
      <w:szCs w:val="22"/>
      <w:lang w:eastAsia="en-US"/>
    </w:rPr>
  </w:style>
  <w:style w:type="paragraph" w:customStyle="1" w:styleId="Bodytext141">
    <w:name w:val="Body text (14)1"/>
    <w:basedOn w:val="Normal"/>
    <w:link w:val="Bodytext14"/>
    <w:rsid w:val="00465F93"/>
    <w:pPr>
      <w:shd w:val="clear" w:color="auto" w:fill="FFFFFF"/>
      <w:spacing w:before="60" w:after="180" w:line="240" w:lineRule="atLeast"/>
      <w:jc w:val="both"/>
    </w:pPr>
    <w:rPr>
      <w:rFonts w:ascii="Times New Roman" w:eastAsiaTheme="minorHAnsi" w:hAnsi="Times New Roman" w:cs="Times New Roman"/>
      <w:color w:val="auto"/>
      <w:spacing w:val="4"/>
      <w:sz w:val="25"/>
      <w:szCs w:val="25"/>
      <w:lang w:eastAsia="en-US"/>
    </w:rPr>
  </w:style>
  <w:style w:type="paragraph" w:customStyle="1" w:styleId="Bodytext151">
    <w:name w:val="Body text (15)1"/>
    <w:basedOn w:val="Normal"/>
    <w:link w:val="Bodytext15"/>
    <w:rsid w:val="00465F93"/>
    <w:pPr>
      <w:shd w:val="clear" w:color="auto" w:fill="FFFFFF"/>
      <w:spacing w:before="60" w:after="240" w:line="240" w:lineRule="atLeast"/>
      <w:jc w:val="both"/>
    </w:pPr>
    <w:rPr>
      <w:rFonts w:ascii="Times New Roman" w:eastAsiaTheme="minorHAnsi" w:hAnsi="Times New Roman" w:cs="Times New Roman"/>
      <w:color w:val="auto"/>
      <w:spacing w:val="4"/>
      <w:sz w:val="25"/>
      <w:szCs w:val="25"/>
      <w:lang w:eastAsia="en-US"/>
    </w:rPr>
  </w:style>
  <w:style w:type="paragraph" w:customStyle="1" w:styleId="Headerorfooter70">
    <w:name w:val="Header or footer (7)"/>
    <w:basedOn w:val="Normal"/>
    <w:link w:val="Headerorfooter7"/>
    <w:rsid w:val="00465F93"/>
    <w:pPr>
      <w:shd w:val="clear" w:color="auto" w:fill="FFFFFF"/>
      <w:spacing w:line="317" w:lineRule="exact"/>
      <w:jc w:val="center"/>
    </w:pPr>
    <w:rPr>
      <w:rFonts w:ascii="Times New Roman" w:eastAsiaTheme="minorHAnsi" w:hAnsi="Times New Roman" w:cs="Times New Roman"/>
      <w:b/>
      <w:bCs/>
      <w:color w:val="auto"/>
      <w:spacing w:val="5"/>
      <w:sz w:val="21"/>
      <w:szCs w:val="21"/>
      <w:lang w:eastAsia="en-US"/>
    </w:rPr>
  </w:style>
  <w:style w:type="paragraph" w:customStyle="1" w:styleId="Heading420">
    <w:name w:val="Heading #4 (2)"/>
    <w:basedOn w:val="Normal"/>
    <w:link w:val="Heading42"/>
    <w:rsid w:val="00465F93"/>
    <w:pPr>
      <w:shd w:val="clear" w:color="auto" w:fill="FFFFFF"/>
      <w:spacing w:before="360" w:line="384" w:lineRule="exact"/>
      <w:jc w:val="both"/>
      <w:outlineLvl w:val="3"/>
    </w:pPr>
    <w:rPr>
      <w:rFonts w:ascii="Times New Roman" w:eastAsiaTheme="minorHAnsi" w:hAnsi="Times New Roman" w:cs="Times New Roman"/>
      <w:b/>
      <w:bCs/>
      <w:color w:val="auto"/>
      <w:spacing w:val="3"/>
      <w:sz w:val="25"/>
      <w:szCs w:val="25"/>
      <w:lang w:eastAsia="en-US"/>
    </w:rPr>
  </w:style>
  <w:style w:type="paragraph" w:customStyle="1" w:styleId="Headerorfooter81">
    <w:name w:val="Header or footer (8)1"/>
    <w:basedOn w:val="Normal"/>
    <w:link w:val="Headerorfooter8"/>
    <w:rsid w:val="00465F93"/>
    <w:pPr>
      <w:shd w:val="clear" w:color="auto" w:fill="FFFFFF"/>
      <w:spacing w:line="240" w:lineRule="atLeast"/>
      <w:jc w:val="center"/>
    </w:pPr>
    <w:rPr>
      <w:rFonts w:ascii="Times New Roman" w:eastAsiaTheme="minorHAnsi" w:hAnsi="Times New Roman" w:cs="Times New Roman"/>
      <w:b/>
      <w:bCs/>
      <w:color w:val="auto"/>
      <w:spacing w:val="8"/>
      <w:sz w:val="23"/>
      <w:szCs w:val="23"/>
      <w:lang w:eastAsia="en-US"/>
    </w:rPr>
  </w:style>
  <w:style w:type="paragraph" w:customStyle="1" w:styleId="Headerorfooter91">
    <w:name w:val="Header or footer (9)1"/>
    <w:basedOn w:val="Normal"/>
    <w:link w:val="Headerorfooter9"/>
    <w:rsid w:val="00465F93"/>
    <w:pPr>
      <w:shd w:val="clear" w:color="auto" w:fill="FFFFFF"/>
      <w:spacing w:line="355" w:lineRule="exact"/>
      <w:jc w:val="center"/>
    </w:pPr>
    <w:rPr>
      <w:rFonts w:ascii="Times New Roman" w:eastAsiaTheme="minorHAnsi" w:hAnsi="Times New Roman" w:cs="Times New Roman"/>
      <w:color w:val="auto"/>
      <w:spacing w:val="7"/>
      <w:sz w:val="23"/>
      <w:szCs w:val="23"/>
      <w:lang w:eastAsia="en-US"/>
    </w:rPr>
  </w:style>
  <w:style w:type="paragraph" w:customStyle="1" w:styleId="Bodytext161">
    <w:name w:val="Body text (16)1"/>
    <w:basedOn w:val="Normal"/>
    <w:link w:val="Bodytext16"/>
    <w:rsid w:val="00465F93"/>
    <w:pPr>
      <w:shd w:val="clear" w:color="auto" w:fill="FFFFFF"/>
      <w:spacing w:line="336" w:lineRule="exact"/>
      <w:jc w:val="both"/>
    </w:pPr>
    <w:rPr>
      <w:rFonts w:ascii="Times New Roman" w:eastAsiaTheme="minorHAnsi" w:hAnsi="Times New Roman" w:cs="Times New Roman"/>
      <w:b/>
      <w:bCs/>
      <w:i/>
      <w:iCs/>
      <w:color w:val="auto"/>
      <w:spacing w:val="5"/>
      <w:sz w:val="20"/>
      <w:szCs w:val="20"/>
      <w:lang w:eastAsia="en-US"/>
    </w:rPr>
  </w:style>
  <w:style w:type="paragraph" w:customStyle="1" w:styleId="Bodytext171">
    <w:name w:val="Body text (17)1"/>
    <w:basedOn w:val="Normal"/>
    <w:link w:val="Bodytext17"/>
    <w:rsid w:val="00465F93"/>
    <w:pPr>
      <w:shd w:val="clear" w:color="auto" w:fill="FFFFFF"/>
      <w:spacing w:line="336" w:lineRule="exact"/>
      <w:jc w:val="center"/>
    </w:pPr>
    <w:rPr>
      <w:rFonts w:ascii="Segoe UI" w:eastAsiaTheme="minorHAnsi" w:hAnsi="Segoe UI" w:cs="Segoe UI"/>
      <w:b/>
      <w:bCs/>
      <w:color w:val="auto"/>
      <w:spacing w:val="1"/>
      <w:sz w:val="18"/>
      <w:szCs w:val="18"/>
      <w:lang w:eastAsia="en-US"/>
    </w:rPr>
  </w:style>
  <w:style w:type="paragraph" w:customStyle="1" w:styleId="Bodytext181">
    <w:name w:val="Body text (18)1"/>
    <w:basedOn w:val="Normal"/>
    <w:link w:val="Bodytext18"/>
    <w:rsid w:val="00465F93"/>
    <w:pPr>
      <w:shd w:val="clear" w:color="auto" w:fill="FFFFFF"/>
      <w:spacing w:before="120" w:after="120" w:line="240" w:lineRule="atLeast"/>
      <w:jc w:val="both"/>
    </w:pPr>
    <w:rPr>
      <w:rFonts w:ascii="Times New Roman" w:eastAsiaTheme="minorHAnsi" w:hAnsi="Times New Roman" w:cs="Times New Roman"/>
      <w:b/>
      <w:bCs/>
      <w:color w:val="auto"/>
      <w:spacing w:val="9"/>
      <w:sz w:val="19"/>
      <w:szCs w:val="19"/>
      <w:lang w:eastAsia="en-US"/>
    </w:rPr>
  </w:style>
  <w:style w:type="paragraph" w:customStyle="1" w:styleId="Bodytext191">
    <w:name w:val="Body text (19)1"/>
    <w:basedOn w:val="Normal"/>
    <w:link w:val="Bodytext19"/>
    <w:rsid w:val="00465F93"/>
    <w:pPr>
      <w:shd w:val="clear" w:color="auto" w:fill="FFFFFF"/>
      <w:spacing w:before="120" w:line="240" w:lineRule="atLeast"/>
      <w:jc w:val="both"/>
    </w:pPr>
    <w:rPr>
      <w:rFonts w:ascii="Times New Roman" w:eastAsiaTheme="minorHAnsi" w:hAnsi="Times New Roman" w:cs="Times New Roman"/>
      <w:b/>
      <w:bCs/>
      <w:i/>
      <w:iCs/>
      <w:color w:val="auto"/>
      <w:spacing w:val="5"/>
      <w:sz w:val="16"/>
      <w:szCs w:val="16"/>
      <w:lang w:eastAsia="en-US"/>
    </w:rPr>
  </w:style>
  <w:style w:type="paragraph" w:customStyle="1" w:styleId="Bodytext201">
    <w:name w:val="Body text (20)1"/>
    <w:basedOn w:val="Normal"/>
    <w:link w:val="Bodytext200"/>
    <w:rsid w:val="00465F93"/>
    <w:pPr>
      <w:shd w:val="clear" w:color="auto" w:fill="FFFFFF"/>
      <w:spacing w:after="120" w:line="240" w:lineRule="atLeast"/>
    </w:pPr>
    <w:rPr>
      <w:rFonts w:ascii="Times New Roman" w:eastAsiaTheme="minorHAnsi" w:hAnsi="Times New Roman" w:cs="Times New Roman"/>
      <w:color w:val="auto"/>
      <w:spacing w:val="10"/>
      <w:sz w:val="16"/>
      <w:szCs w:val="16"/>
      <w:lang w:eastAsia="en-US"/>
    </w:rPr>
  </w:style>
  <w:style w:type="paragraph" w:customStyle="1" w:styleId="Bodytext211">
    <w:name w:val="Body text (21)1"/>
    <w:basedOn w:val="Normal"/>
    <w:link w:val="Bodytext210"/>
    <w:rsid w:val="00465F93"/>
    <w:pPr>
      <w:shd w:val="clear" w:color="auto" w:fill="FFFFFF"/>
      <w:spacing w:line="374" w:lineRule="exact"/>
      <w:jc w:val="both"/>
    </w:pPr>
    <w:rPr>
      <w:rFonts w:ascii="Times New Roman" w:eastAsiaTheme="minorHAnsi" w:hAnsi="Times New Roman" w:cs="Times New Roman"/>
      <w:color w:val="auto"/>
      <w:spacing w:val="6"/>
      <w:sz w:val="23"/>
      <w:szCs w:val="23"/>
      <w:lang w:eastAsia="en-US"/>
    </w:rPr>
  </w:style>
  <w:style w:type="paragraph" w:customStyle="1" w:styleId="Tablecaption81">
    <w:name w:val="Table caption (8)1"/>
    <w:basedOn w:val="Normal"/>
    <w:link w:val="Tablecaption8"/>
    <w:rsid w:val="00465F93"/>
    <w:pPr>
      <w:shd w:val="clear" w:color="auto" w:fill="FFFFFF"/>
      <w:spacing w:line="418" w:lineRule="exact"/>
      <w:jc w:val="right"/>
    </w:pPr>
    <w:rPr>
      <w:rFonts w:ascii="Times New Roman" w:eastAsiaTheme="minorHAnsi" w:hAnsi="Times New Roman" w:cs="Times New Roman"/>
      <w:i/>
      <w:iCs/>
      <w:color w:val="auto"/>
      <w:spacing w:val="13"/>
      <w:sz w:val="25"/>
      <w:szCs w:val="25"/>
      <w:lang w:eastAsia="en-US"/>
    </w:rPr>
  </w:style>
  <w:style w:type="paragraph" w:customStyle="1" w:styleId="Bodytext221">
    <w:name w:val="Body text (22)1"/>
    <w:basedOn w:val="Normal"/>
    <w:link w:val="Bodytext22"/>
    <w:rsid w:val="00465F93"/>
    <w:pPr>
      <w:shd w:val="clear" w:color="auto" w:fill="FFFFFF"/>
      <w:spacing w:after="360" w:line="240" w:lineRule="atLeast"/>
      <w:jc w:val="center"/>
    </w:pPr>
    <w:rPr>
      <w:rFonts w:ascii="Times New Roman" w:eastAsiaTheme="minorHAnsi" w:hAnsi="Times New Roman" w:cs="Times New Roman"/>
      <w:b/>
      <w:bCs/>
      <w:color w:val="auto"/>
      <w:spacing w:val="10"/>
      <w:sz w:val="23"/>
      <w:szCs w:val="23"/>
      <w:lang w:eastAsia="en-US"/>
    </w:rPr>
  </w:style>
  <w:style w:type="paragraph" w:customStyle="1" w:styleId="Bodytext231">
    <w:name w:val="Body text (23)1"/>
    <w:basedOn w:val="Normal"/>
    <w:link w:val="Bodytext23"/>
    <w:rsid w:val="00465F93"/>
    <w:pPr>
      <w:shd w:val="clear" w:color="auto" w:fill="FFFFFF"/>
      <w:spacing w:line="264" w:lineRule="exact"/>
      <w:jc w:val="both"/>
    </w:pPr>
    <w:rPr>
      <w:rFonts w:ascii="Times New Roman" w:eastAsiaTheme="minorHAnsi" w:hAnsi="Times New Roman" w:cs="Times New Roman"/>
      <w:color w:val="auto"/>
      <w:spacing w:val="7"/>
      <w:sz w:val="18"/>
      <w:szCs w:val="18"/>
      <w:lang w:eastAsia="en-US"/>
    </w:rPr>
  </w:style>
  <w:style w:type="paragraph" w:customStyle="1" w:styleId="Bodytext241">
    <w:name w:val="Body text (24)1"/>
    <w:basedOn w:val="Normal"/>
    <w:link w:val="Bodytext24"/>
    <w:rsid w:val="00465F93"/>
    <w:pPr>
      <w:shd w:val="clear" w:color="auto" w:fill="FFFFFF"/>
      <w:spacing w:after="420" w:line="418" w:lineRule="exact"/>
      <w:jc w:val="both"/>
    </w:pPr>
    <w:rPr>
      <w:rFonts w:ascii="Times New Roman" w:eastAsiaTheme="minorHAnsi" w:hAnsi="Times New Roman" w:cs="Times New Roman"/>
      <w:color w:val="auto"/>
      <w:spacing w:val="5"/>
      <w:sz w:val="22"/>
      <w:szCs w:val="22"/>
      <w:lang w:eastAsia="en-US"/>
    </w:rPr>
  </w:style>
  <w:style w:type="paragraph" w:customStyle="1" w:styleId="Bodytext251">
    <w:name w:val="Body text (25)1"/>
    <w:basedOn w:val="Normal"/>
    <w:link w:val="Bodytext25"/>
    <w:rsid w:val="00465F93"/>
    <w:pPr>
      <w:shd w:val="clear" w:color="auto" w:fill="FFFFFF"/>
      <w:spacing w:line="240" w:lineRule="atLeast"/>
      <w:jc w:val="both"/>
    </w:pPr>
    <w:rPr>
      <w:rFonts w:ascii="Times New Roman" w:eastAsiaTheme="minorHAnsi" w:hAnsi="Times New Roman" w:cs="Times New Roman"/>
      <w:b/>
      <w:bCs/>
      <w:color w:val="auto"/>
      <w:spacing w:val="20"/>
      <w:sz w:val="21"/>
      <w:szCs w:val="21"/>
      <w:lang w:eastAsia="en-US"/>
    </w:rPr>
  </w:style>
  <w:style w:type="paragraph" w:customStyle="1" w:styleId="Bodytext261">
    <w:name w:val="Body text (26)1"/>
    <w:basedOn w:val="Normal"/>
    <w:link w:val="Bodytext26"/>
    <w:rsid w:val="00465F93"/>
    <w:pPr>
      <w:shd w:val="clear" w:color="auto" w:fill="FFFFFF"/>
      <w:spacing w:line="461" w:lineRule="exact"/>
      <w:jc w:val="both"/>
    </w:pPr>
    <w:rPr>
      <w:rFonts w:ascii="Times New Roman" w:eastAsiaTheme="minorHAnsi" w:hAnsi="Times New Roman" w:cs="Times New Roman"/>
      <w:color w:val="auto"/>
      <w:spacing w:val="7"/>
      <w:sz w:val="22"/>
      <w:szCs w:val="22"/>
      <w:lang w:eastAsia="en-US"/>
    </w:rPr>
  </w:style>
  <w:style w:type="paragraph" w:customStyle="1" w:styleId="Bodytext270">
    <w:name w:val="Body text (27)"/>
    <w:basedOn w:val="Normal"/>
    <w:link w:val="Bodytext27"/>
    <w:rsid w:val="00465F93"/>
    <w:pPr>
      <w:shd w:val="clear" w:color="auto" w:fill="FFFFFF"/>
      <w:spacing w:line="403" w:lineRule="exact"/>
      <w:jc w:val="both"/>
    </w:pPr>
    <w:rPr>
      <w:rFonts w:ascii="Times New Roman" w:eastAsiaTheme="minorHAnsi" w:hAnsi="Times New Roman" w:cs="Times New Roman"/>
      <w:b/>
      <w:bCs/>
      <w:i/>
      <w:iCs/>
      <w:color w:val="auto"/>
      <w:spacing w:val="12"/>
      <w:sz w:val="20"/>
      <w:szCs w:val="20"/>
      <w:lang w:eastAsia="en-US"/>
    </w:rPr>
  </w:style>
  <w:style w:type="paragraph" w:customStyle="1" w:styleId="Bodytext280">
    <w:name w:val="Body text (28)"/>
    <w:basedOn w:val="Normal"/>
    <w:link w:val="Bodytext28"/>
    <w:rsid w:val="00465F93"/>
    <w:pPr>
      <w:shd w:val="clear" w:color="auto" w:fill="FFFFFF"/>
      <w:spacing w:before="240" w:line="422" w:lineRule="exact"/>
      <w:jc w:val="both"/>
    </w:pPr>
    <w:rPr>
      <w:rFonts w:ascii="Times New Roman" w:eastAsiaTheme="minorHAnsi" w:hAnsi="Times New Roman" w:cs="Times New Roman"/>
      <w:b/>
      <w:bCs/>
      <w:color w:val="auto"/>
      <w:spacing w:val="4"/>
      <w:sz w:val="22"/>
      <w:szCs w:val="22"/>
      <w:lang w:eastAsia="en-US"/>
    </w:rPr>
  </w:style>
  <w:style w:type="paragraph" w:customStyle="1" w:styleId="Tablecaption91">
    <w:name w:val="Table caption (9)1"/>
    <w:basedOn w:val="Normal"/>
    <w:link w:val="Tablecaption9"/>
    <w:rsid w:val="00465F93"/>
    <w:pPr>
      <w:shd w:val="clear" w:color="auto" w:fill="FFFFFF"/>
      <w:spacing w:line="269" w:lineRule="exact"/>
      <w:jc w:val="both"/>
    </w:pPr>
    <w:rPr>
      <w:rFonts w:ascii="Segoe UI" w:eastAsiaTheme="minorHAnsi" w:hAnsi="Segoe UI" w:cs="Segoe UI"/>
      <w:b/>
      <w:bCs/>
      <w:color w:val="auto"/>
      <w:spacing w:val="1"/>
      <w:sz w:val="18"/>
      <w:szCs w:val="18"/>
      <w:lang w:eastAsia="en-US"/>
    </w:rPr>
  </w:style>
  <w:style w:type="paragraph" w:customStyle="1" w:styleId="Bodytext291">
    <w:name w:val="Body text (29)1"/>
    <w:basedOn w:val="Normal"/>
    <w:link w:val="Bodytext290"/>
    <w:rsid w:val="00465F93"/>
    <w:pPr>
      <w:shd w:val="clear" w:color="auto" w:fill="FFFFFF"/>
      <w:spacing w:line="418" w:lineRule="exact"/>
      <w:jc w:val="both"/>
    </w:pPr>
    <w:rPr>
      <w:rFonts w:ascii="Times New Roman" w:eastAsiaTheme="minorHAnsi" w:hAnsi="Times New Roman" w:cs="Times New Roman"/>
      <w:color w:val="auto"/>
      <w:spacing w:val="10"/>
      <w:sz w:val="23"/>
      <w:szCs w:val="23"/>
      <w:lang w:eastAsia="en-US"/>
    </w:rPr>
  </w:style>
  <w:style w:type="paragraph" w:customStyle="1" w:styleId="Bodytext301">
    <w:name w:val="Body text (30)1"/>
    <w:basedOn w:val="Normal"/>
    <w:link w:val="Bodytext300"/>
    <w:rsid w:val="00465F93"/>
    <w:pPr>
      <w:shd w:val="clear" w:color="auto" w:fill="FFFFFF"/>
      <w:spacing w:line="298" w:lineRule="exact"/>
      <w:jc w:val="both"/>
    </w:pPr>
    <w:rPr>
      <w:rFonts w:ascii="Times New Roman" w:eastAsiaTheme="minorHAnsi" w:hAnsi="Times New Roman" w:cs="Times New Roman"/>
      <w:color w:val="auto"/>
      <w:spacing w:val="6"/>
      <w:sz w:val="23"/>
      <w:szCs w:val="23"/>
      <w:lang w:eastAsia="en-US"/>
    </w:rPr>
  </w:style>
  <w:style w:type="paragraph" w:customStyle="1" w:styleId="Tablecaption101">
    <w:name w:val="Table caption (10)1"/>
    <w:basedOn w:val="Normal"/>
    <w:link w:val="Tablecaption10"/>
    <w:rsid w:val="00465F93"/>
    <w:pPr>
      <w:shd w:val="clear" w:color="auto" w:fill="FFFFFF"/>
      <w:spacing w:line="240" w:lineRule="atLeast"/>
      <w:jc w:val="both"/>
    </w:pPr>
    <w:rPr>
      <w:rFonts w:ascii="Times New Roman" w:eastAsiaTheme="minorHAnsi" w:hAnsi="Times New Roman" w:cs="Times New Roman"/>
      <w:color w:val="auto"/>
      <w:w w:val="50"/>
      <w:sz w:val="13"/>
      <w:szCs w:val="13"/>
      <w:lang w:eastAsia="en-US"/>
    </w:rPr>
  </w:style>
  <w:style w:type="paragraph" w:customStyle="1" w:styleId="Bodytext311">
    <w:name w:val="Body text (31)1"/>
    <w:basedOn w:val="Normal"/>
    <w:link w:val="Bodytext310"/>
    <w:rsid w:val="00465F93"/>
    <w:pPr>
      <w:shd w:val="clear" w:color="auto" w:fill="FFFFFF"/>
      <w:spacing w:line="341" w:lineRule="exact"/>
      <w:jc w:val="both"/>
    </w:pPr>
    <w:rPr>
      <w:rFonts w:ascii="Consolas" w:eastAsiaTheme="minorHAnsi" w:hAnsi="Consolas" w:cs="Consolas"/>
      <w:color w:val="auto"/>
      <w:spacing w:val="4"/>
      <w:sz w:val="19"/>
      <w:szCs w:val="19"/>
      <w:lang w:eastAsia="en-US"/>
    </w:rPr>
  </w:style>
  <w:style w:type="paragraph" w:customStyle="1" w:styleId="Heading61">
    <w:name w:val="Heading #61"/>
    <w:basedOn w:val="Normal"/>
    <w:link w:val="Heading6"/>
    <w:rsid w:val="00465F93"/>
    <w:pPr>
      <w:shd w:val="clear" w:color="auto" w:fill="FFFFFF"/>
      <w:spacing w:before="300" w:line="298" w:lineRule="exact"/>
      <w:jc w:val="both"/>
      <w:outlineLvl w:val="5"/>
    </w:pPr>
    <w:rPr>
      <w:rFonts w:ascii="Times New Roman" w:eastAsiaTheme="minorHAnsi" w:hAnsi="Times New Roman" w:cs="Times New Roman"/>
      <w:color w:val="auto"/>
      <w:spacing w:val="7"/>
      <w:sz w:val="23"/>
      <w:szCs w:val="23"/>
      <w:lang w:eastAsia="en-US"/>
    </w:rPr>
  </w:style>
  <w:style w:type="paragraph" w:customStyle="1" w:styleId="Bodytext321">
    <w:name w:val="Body text (32)1"/>
    <w:basedOn w:val="Normal"/>
    <w:link w:val="Bodytext320"/>
    <w:rsid w:val="00465F93"/>
    <w:pPr>
      <w:shd w:val="clear" w:color="auto" w:fill="FFFFFF"/>
      <w:spacing w:after="60" w:line="240" w:lineRule="atLeast"/>
      <w:jc w:val="both"/>
    </w:pPr>
    <w:rPr>
      <w:rFonts w:ascii="Times New Roman" w:eastAsiaTheme="minorHAnsi" w:hAnsi="Times New Roman" w:cs="Times New Roman"/>
      <w:color w:val="auto"/>
      <w:spacing w:val="2"/>
      <w:sz w:val="22"/>
      <w:szCs w:val="22"/>
      <w:lang w:eastAsia="en-US"/>
    </w:rPr>
  </w:style>
  <w:style w:type="paragraph" w:customStyle="1" w:styleId="Heading70">
    <w:name w:val="Heading #7"/>
    <w:basedOn w:val="Normal"/>
    <w:link w:val="Heading7"/>
    <w:rsid w:val="00465F93"/>
    <w:pPr>
      <w:shd w:val="clear" w:color="auto" w:fill="FFFFFF"/>
      <w:spacing w:after="540" w:line="240" w:lineRule="atLeast"/>
      <w:jc w:val="both"/>
      <w:outlineLvl w:val="6"/>
    </w:pPr>
    <w:rPr>
      <w:rFonts w:ascii="Times New Roman" w:eastAsiaTheme="minorHAnsi" w:hAnsi="Times New Roman" w:cs="Times New Roman"/>
      <w:b/>
      <w:bCs/>
      <w:color w:val="auto"/>
      <w:spacing w:val="8"/>
      <w:sz w:val="23"/>
      <w:szCs w:val="23"/>
      <w:lang w:eastAsia="en-US"/>
    </w:rPr>
  </w:style>
  <w:style w:type="paragraph" w:customStyle="1" w:styleId="Heading81">
    <w:name w:val="Heading #81"/>
    <w:basedOn w:val="Normal"/>
    <w:link w:val="Heading8"/>
    <w:rsid w:val="00465F93"/>
    <w:pPr>
      <w:shd w:val="clear" w:color="auto" w:fill="FFFFFF"/>
      <w:spacing w:before="60" w:after="60" w:line="240" w:lineRule="atLeast"/>
      <w:ind w:firstLine="700"/>
      <w:jc w:val="both"/>
      <w:outlineLvl w:val="7"/>
    </w:pPr>
    <w:rPr>
      <w:rFonts w:ascii="Times New Roman" w:eastAsiaTheme="minorHAnsi" w:hAnsi="Times New Roman" w:cs="Times New Roman"/>
      <w:b/>
      <w:bCs/>
      <w:color w:val="auto"/>
      <w:spacing w:val="8"/>
      <w:sz w:val="23"/>
      <w:szCs w:val="23"/>
      <w:lang w:eastAsia="en-US"/>
    </w:rPr>
  </w:style>
  <w:style w:type="paragraph" w:customStyle="1" w:styleId="Heading821">
    <w:name w:val="Heading #8 (2)1"/>
    <w:basedOn w:val="Normal"/>
    <w:link w:val="Heading82"/>
    <w:rsid w:val="00465F93"/>
    <w:pPr>
      <w:shd w:val="clear" w:color="auto" w:fill="FFFFFF"/>
      <w:spacing w:before="60" w:line="240" w:lineRule="atLeast"/>
      <w:jc w:val="both"/>
      <w:outlineLvl w:val="7"/>
    </w:pPr>
    <w:rPr>
      <w:rFonts w:ascii="Times New Roman" w:eastAsiaTheme="minorHAnsi" w:hAnsi="Times New Roman" w:cs="Times New Roman"/>
      <w:color w:val="auto"/>
      <w:spacing w:val="7"/>
      <w:sz w:val="23"/>
      <w:szCs w:val="23"/>
      <w:lang w:eastAsia="en-US"/>
    </w:rPr>
  </w:style>
  <w:style w:type="paragraph" w:customStyle="1" w:styleId="Heading720">
    <w:name w:val="Heading #7 (2)"/>
    <w:basedOn w:val="Normal"/>
    <w:link w:val="Heading72"/>
    <w:rsid w:val="00465F93"/>
    <w:pPr>
      <w:shd w:val="clear" w:color="auto" w:fill="FFFFFF"/>
      <w:spacing w:before="540" w:after="120" w:line="240" w:lineRule="atLeast"/>
      <w:jc w:val="center"/>
      <w:outlineLvl w:val="6"/>
    </w:pPr>
    <w:rPr>
      <w:rFonts w:ascii="Times New Roman" w:eastAsiaTheme="minorHAnsi" w:hAnsi="Times New Roman" w:cs="Times New Roman"/>
      <w:color w:val="auto"/>
      <w:spacing w:val="7"/>
      <w:sz w:val="23"/>
      <w:szCs w:val="23"/>
      <w:lang w:eastAsia="en-US"/>
    </w:rPr>
  </w:style>
  <w:style w:type="paragraph" w:customStyle="1" w:styleId="Bodytext331">
    <w:name w:val="Body text (33)1"/>
    <w:basedOn w:val="Normal"/>
    <w:link w:val="Bodytext33"/>
    <w:rsid w:val="00465F93"/>
    <w:pPr>
      <w:shd w:val="clear" w:color="auto" w:fill="FFFFFF"/>
      <w:spacing w:before="120" w:line="422" w:lineRule="exact"/>
    </w:pPr>
    <w:rPr>
      <w:rFonts w:ascii="Times New Roman" w:eastAsiaTheme="minorHAnsi" w:hAnsi="Times New Roman" w:cs="Times New Roman"/>
      <w:color w:val="auto"/>
      <w:spacing w:val="8"/>
      <w:sz w:val="19"/>
      <w:szCs w:val="19"/>
      <w:lang w:eastAsia="en-US"/>
    </w:rPr>
  </w:style>
  <w:style w:type="paragraph" w:customStyle="1" w:styleId="Bodytext340">
    <w:name w:val="Body text (34)"/>
    <w:basedOn w:val="Normal"/>
    <w:link w:val="Bodytext34"/>
    <w:rsid w:val="00465F93"/>
    <w:pPr>
      <w:shd w:val="clear" w:color="auto" w:fill="FFFFFF"/>
      <w:spacing w:before="120" w:after="120" w:line="240" w:lineRule="atLeast"/>
      <w:ind w:firstLine="700"/>
      <w:jc w:val="both"/>
    </w:pPr>
    <w:rPr>
      <w:rFonts w:ascii="Times New Roman" w:eastAsiaTheme="minorHAnsi" w:hAnsi="Times New Roman" w:cs="Times New Roman"/>
      <w:color w:val="auto"/>
      <w:spacing w:val="18"/>
      <w:sz w:val="20"/>
      <w:szCs w:val="20"/>
      <w:lang w:eastAsia="en-US"/>
    </w:rPr>
  </w:style>
  <w:style w:type="paragraph" w:customStyle="1" w:styleId="Heading10">
    <w:name w:val="Heading #1"/>
    <w:basedOn w:val="Normal"/>
    <w:link w:val="Heading1"/>
    <w:rsid w:val="00465F93"/>
    <w:pPr>
      <w:shd w:val="clear" w:color="auto" w:fill="FFFFFF"/>
      <w:spacing w:after="60" w:line="326" w:lineRule="exact"/>
      <w:ind w:firstLine="720"/>
      <w:jc w:val="both"/>
      <w:outlineLvl w:val="0"/>
    </w:pPr>
    <w:rPr>
      <w:rFonts w:ascii="Times New Roman" w:eastAsiaTheme="minorHAnsi" w:hAnsi="Times New Roman" w:cs="Times New Roman"/>
      <w:color w:val="auto"/>
      <w:spacing w:val="7"/>
      <w:sz w:val="23"/>
      <w:szCs w:val="23"/>
      <w:lang w:eastAsia="en-US"/>
    </w:rPr>
  </w:style>
  <w:style w:type="paragraph" w:customStyle="1" w:styleId="Heading101">
    <w:name w:val="Heading #101"/>
    <w:basedOn w:val="Normal"/>
    <w:link w:val="Heading100"/>
    <w:rsid w:val="00465F93"/>
    <w:pPr>
      <w:shd w:val="clear" w:color="auto" w:fill="FFFFFF"/>
      <w:spacing w:before="60" w:after="120" w:line="240" w:lineRule="atLeast"/>
      <w:ind w:firstLine="560"/>
      <w:jc w:val="both"/>
    </w:pPr>
    <w:rPr>
      <w:rFonts w:ascii="Times New Roman" w:eastAsiaTheme="minorHAnsi" w:hAnsi="Times New Roman" w:cs="Times New Roman"/>
      <w:b/>
      <w:bCs/>
      <w:color w:val="auto"/>
      <w:spacing w:val="8"/>
      <w:sz w:val="23"/>
      <w:szCs w:val="23"/>
      <w:lang w:eastAsia="en-US"/>
    </w:rPr>
  </w:style>
  <w:style w:type="paragraph" w:customStyle="1" w:styleId="Heading1021">
    <w:name w:val="Heading #10 (2)1"/>
    <w:basedOn w:val="Normal"/>
    <w:link w:val="Heading102"/>
    <w:rsid w:val="00465F93"/>
    <w:pPr>
      <w:shd w:val="clear" w:color="auto" w:fill="FFFFFF"/>
      <w:spacing w:before="540" w:line="427" w:lineRule="exact"/>
      <w:jc w:val="center"/>
    </w:pPr>
    <w:rPr>
      <w:rFonts w:ascii="Times New Roman" w:eastAsiaTheme="minorHAnsi" w:hAnsi="Times New Roman" w:cs="Times New Roman"/>
      <w:color w:val="auto"/>
      <w:spacing w:val="8"/>
      <w:sz w:val="23"/>
      <w:szCs w:val="23"/>
      <w:lang w:eastAsia="en-US"/>
    </w:rPr>
  </w:style>
  <w:style w:type="paragraph" w:customStyle="1" w:styleId="Bodytext351">
    <w:name w:val="Body text (35)1"/>
    <w:basedOn w:val="Normal"/>
    <w:link w:val="Bodytext35"/>
    <w:rsid w:val="00465F93"/>
    <w:pPr>
      <w:shd w:val="clear" w:color="auto" w:fill="FFFFFF"/>
      <w:spacing w:line="408" w:lineRule="exact"/>
      <w:jc w:val="center"/>
    </w:pPr>
    <w:rPr>
      <w:rFonts w:ascii="Times New Roman" w:eastAsiaTheme="minorHAnsi" w:hAnsi="Times New Roman" w:cs="Times New Roman"/>
      <w:b/>
      <w:bCs/>
      <w:color w:val="auto"/>
      <w:spacing w:val="9"/>
      <w:sz w:val="25"/>
      <w:szCs w:val="25"/>
      <w:lang w:eastAsia="en-US"/>
    </w:rPr>
  </w:style>
  <w:style w:type="paragraph" w:customStyle="1" w:styleId="Heading51">
    <w:name w:val="Heading #51"/>
    <w:basedOn w:val="Normal"/>
    <w:link w:val="Heading5"/>
    <w:rsid w:val="00465F93"/>
    <w:pPr>
      <w:shd w:val="clear" w:color="auto" w:fill="FFFFFF"/>
      <w:spacing w:before="60" w:after="540" w:line="240" w:lineRule="atLeast"/>
      <w:jc w:val="center"/>
      <w:outlineLvl w:val="4"/>
    </w:pPr>
    <w:rPr>
      <w:rFonts w:ascii="Times New Roman" w:eastAsiaTheme="minorHAnsi" w:hAnsi="Times New Roman" w:cs="Times New Roman"/>
      <w:i/>
      <w:iCs/>
      <w:color w:val="auto"/>
      <w:spacing w:val="2"/>
      <w:sz w:val="23"/>
      <w:szCs w:val="23"/>
      <w:lang w:eastAsia="en-US"/>
    </w:rPr>
  </w:style>
  <w:style w:type="paragraph" w:customStyle="1" w:styleId="Bodytext361">
    <w:name w:val="Body text (36)1"/>
    <w:basedOn w:val="Normal"/>
    <w:link w:val="Bodytext36"/>
    <w:rsid w:val="00465F93"/>
    <w:pPr>
      <w:shd w:val="clear" w:color="auto" w:fill="FFFFFF"/>
      <w:spacing w:before="120" w:after="540" w:line="240" w:lineRule="atLeast"/>
      <w:jc w:val="center"/>
    </w:pPr>
    <w:rPr>
      <w:rFonts w:ascii="Times New Roman" w:eastAsiaTheme="minorHAnsi" w:hAnsi="Times New Roman" w:cs="Times New Roman"/>
      <w:color w:val="auto"/>
      <w:spacing w:val="26"/>
      <w:sz w:val="21"/>
      <w:szCs w:val="21"/>
      <w:lang w:eastAsia="en-US"/>
    </w:rPr>
  </w:style>
  <w:style w:type="paragraph" w:customStyle="1" w:styleId="Heading621">
    <w:name w:val="Heading #6 (2)"/>
    <w:basedOn w:val="Normal"/>
    <w:link w:val="Heading620"/>
    <w:rsid w:val="00465F93"/>
    <w:pPr>
      <w:shd w:val="clear" w:color="auto" w:fill="FFFFFF"/>
      <w:spacing w:before="120" w:after="180" w:line="240" w:lineRule="atLeast"/>
      <w:ind w:firstLine="720"/>
      <w:jc w:val="both"/>
      <w:outlineLvl w:val="5"/>
    </w:pPr>
    <w:rPr>
      <w:rFonts w:ascii="Times New Roman" w:eastAsiaTheme="minorHAnsi" w:hAnsi="Times New Roman" w:cs="Times New Roman"/>
      <w:b/>
      <w:bCs/>
      <w:i/>
      <w:iCs/>
      <w:color w:val="auto"/>
      <w:spacing w:val="6"/>
      <w:sz w:val="23"/>
      <w:szCs w:val="23"/>
      <w:lang w:eastAsia="en-US"/>
    </w:rPr>
  </w:style>
  <w:style w:type="paragraph" w:customStyle="1" w:styleId="Heading831">
    <w:name w:val="Heading #8 (3)1"/>
    <w:basedOn w:val="Normal"/>
    <w:link w:val="Heading83"/>
    <w:rsid w:val="00465F93"/>
    <w:pPr>
      <w:shd w:val="clear" w:color="auto" w:fill="FFFFFF"/>
      <w:spacing w:line="427" w:lineRule="exact"/>
      <w:ind w:firstLine="720"/>
      <w:jc w:val="both"/>
      <w:outlineLvl w:val="7"/>
    </w:pPr>
    <w:rPr>
      <w:rFonts w:ascii="Times New Roman" w:eastAsiaTheme="minorHAnsi" w:hAnsi="Times New Roman" w:cs="Times New Roman"/>
      <w:b/>
      <w:bCs/>
      <w:i/>
      <w:iCs/>
      <w:color w:val="auto"/>
      <w:spacing w:val="6"/>
      <w:sz w:val="23"/>
      <w:szCs w:val="23"/>
      <w:lang w:eastAsia="en-US"/>
    </w:rPr>
  </w:style>
  <w:style w:type="paragraph" w:customStyle="1" w:styleId="Heading91">
    <w:name w:val="Heading #91"/>
    <w:basedOn w:val="Normal"/>
    <w:link w:val="Heading9"/>
    <w:rsid w:val="00465F93"/>
    <w:pPr>
      <w:shd w:val="clear" w:color="auto" w:fill="FFFFFF"/>
      <w:spacing w:before="540" w:after="60" w:line="240" w:lineRule="atLeast"/>
      <w:ind w:hanging="880"/>
      <w:jc w:val="both"/>
      <w:outlineLvl w:val="8"/>
    </w:pPr>
    <w:rPr>
      <w:rFonts w:ascii="Times New Roman" w:eastAsiaTheme="minorHAnsi" w:hAnsi="Times New Roman" w:cs="Times New Roman"/>
      <w:color w:val="auto"/>
      <w:spacing w:val="8"/>
      <w:sz w:val="23"/>
      <w:szCs w:val="23"/>
      <w:lang w:eastAsia="en-US"/>
    </w:rPr>
  </w:style>
  <w:style w:type="paragraph" w:customStyle="1" w:styleId="Heading921">
    <w:name w:val="Heading #9 (2)1"/>
    <w:basedOn w:val="Normal"/>
    <w:link w:val="Heading92"/>
    <w:rsid w:val="00465F93"/>
    <w:pPr>
      <w:shd w:val="clear" w:color="auto" w:fill="FFFFFF"/>
      <w:spacing w:before="60" w:after="60" w:line="240" w:lineRule="atLeast"/>
      <w:ind w:hanging="1060"/>
      <w:jc w:val="both"/>
      <w:outlineLvl w:val="8"/>
    </w:pPr>
    <w:rPr>
      <w:rFonts w:ascii="Times New Roman" w:eastAsiaTheme="minorHAnsi" w:hAnsi="Times New Roman" w:cs="Times New Roman"/>
      <w:b/>
      <w:bCs/>
      <w:color w:val="auto"/>
      <w:spacing w:val="8"/>
      <w:sz w:val="23"/>
      <w:szCs w:val="23"/>
      <w:lang w:eastAsia="en-US"/>
    </w:rPr>
  </w:style>
  <w:style w:type="paragraph" w:customStyle="1" w:styleId="Bodytext370">
    <w:name w:val="Body text (37)"/>
    <w:basedOn w:val="Normal"/>
    <w:link w:val="Bodytext37"/>
    <w:rsid w:val="00465F93"/>
    <w:pPr>
      <w:shd w:val="clear" w:color="auto" w:fill="FFFFFF"/>
      <w:spacing w:before="120" w:after="540" w:line="240" w:lineRule="atLeast"/>
    </w:pPr>
    <w:rPr>
      <w:rFonts w:ascii="Segoe UI" w:eastAsiaTheme="minorHAnsi" w:hAnsi="Segoe UI" w:cs="Segoe UI"/>
      <w:color w:val="auto"/>
      <w:spacing w:val="2"/>
      <w:sz w:val="22"/>
      <w:szCs w:val="22"/>
      <w:lang w:eastAsia="en-US"/>
    </w:rPr>
  </w:style>
  <w:style w:type="paragraph" w:customStyle="1" w:styleId="Bodytext380">
    <w:name w:val="Body text (38)"/>
    <w:basedOn w:val="Normal"/>
    <w:link w:val="Bodytext38"/>
    <w:rsid w:val="00465F93"/>
    <w:pPr>
      <w:shd w:val="clear" w:color="auto" w:fill="FFFFFF"/>
      <w:spacing w:before="120" w:line="422" w:lineRule="exact"/>
    </w:pPr>
    <w:rPr>
      <w:rFonts w:ascii="Segoe UI" w:eastAsiaTheme="minorHAnsi" w:hAnsi="Segoe UI" w:cs="Segoe UI"/>
      <w:color w:val="auto"/>
      <w:spacing w:val="4"/>
      <w:sz w:val="16"/>
      <w:szCs w:val="16"/>
      <w:lang w:eastAsia="en-US"/>
    </w:rPr>
  </w:style>
  <w:style w:type="paragraph" w:customStyle="1" w:styleId="Headerorfooter100">
    <w:name w:val="Header or footer (10)"/>
    <w:basedOn w:val="Normal"/>
    <w:link w:val="Headerorfooter10"/>
    <w:rsid w:val="00465F93"/>
    <w:pPr>
      <w:shd w:val="clear" w:color="auto" w:fill="FFFFFF"/>
      <w:spacing w:before="120" w:line="240" w:lineRule="atLeast"/>
      <w:jc w:val="center"/>
    </w:pPr>
    <w:rPr>
      <w:rFonts w:ascii="Times New Roman" w:eastAsiaTheme="minorHAnsi" w:hAnsi="Times New Roman" w:cs="Times New Roman"/>
      <w:b/>
      <w:bCs/>
      <w:i/>
      <w:iCs/>
      <w:color w:val="auto"/>
      <w:spacing w:val="7"/>
      <w:sz w:val="22"/>
      <w:szCs w:val="22"/>
      <w:lang w:eastAsia="en-US"/>
    </w:rPr>
  </w:style>
  <w:style w:type="paragraph" w:customStyle="1" w:styleId="Heading840">
    <w:name w:val="Heading #8 (4)"/>
    <w:basedOn w:val="Normal"/>
    <w:link w:val="Heading84"/>
    <w:rsid w:val="00465F93"/>
    <w:pPr>
      <w:shd w:val="clear" w:color="auto" w:fill="FFFFFF"/>
      <w:spacing w:before="120" w:after="120" w:line="240" w:lineRule="atLeast"/>
      <w:outlineLvl w:val="7"/>
    </w:pPr>
    <w:rPr>
      <w:rFonts w:ascii="Times New Roman" w:eastAsiaTheme="minorHAnsi" w:hAnsi="Times New Roman" w:cs="Times New Roman"/>
      <w:color w:val="auto"/>
      <w:spacing w:val="13"/>
      <w:sz w:val="20"/>
      <w:szCs w:val="20"/>
      <w:lang w:eastAsia="en-US"/>
    </w:rPr>
  </w:style>
  <w:style w:type="paragraph" w:customStyle="1" w:styleId="Heading931">
    <w:name w:val="Heading #9 (3)1"/>
    <w:basedOn w:val="Normal"/>
    <w:link w:val="Heading93"/>
    <w:rsid w:val="00465F93"/>
    <w:pPr>
      <w:shd w:val="clear" w:color="auto" w:fill="FFFFFF"/>
      <w:spacing w:line="317" w:lineRule="exact"/>
      <w:jc w:val="center"/>
      <w:outlineLvl w:val="8"/>
    </w:pPr>
    <w:rPr>
      <w:rFonts w:ascii="Times New Roman" w:eastAsiaTheme="minorHAnsi" w:hAnsi="Times New Roman" w:cs="Times New Roman"/>
      <w:b/>
      <w:bCs/>
      <w:color w:val="auto"/>
      <w:spacing w:val="9"/>
      <w:sz w:val="25"/>
      <w:szCs w:val="25"/>
      <w:lang w:eastAsia="en-US"/>
    </w:rPr>
  </w:style>
  <w:style w:type="paragraph" w:customStyle="1" w:styleId="Heading851">
    <w:name w:val="Heading #8 (5)1"/>
    <w:basedOn w:val="Normal"/>
    <w:link w:val="Heading85"/>
    <w:rsid w:val="00465F93"/>
    <w:pPr>
      <w:shd w:val="clear" w:color="auto" w:fill="FFFFFF"/>
      <w:spacing w:before="120" w:after="120" w:line="240" w:lineRule="atLeast"/>
      <w:jc w:val="both"/>
      <w:outlineLvl w:val="7"/>
    </w:pPr>
    <w:rPr>
      <w:rFonts w:ascii="Times New Roman" w:eastAsiaTheme="minorHAnsi" w:hAnsi="Times New Roman" w:cs="Times New Roman"/>
      <w:b/>
      <w:bCs/>
      <w:color w:val="auto"/>
      <w:spacing w:val="8"/>
      <w:sz w:val="26"/>
      <w:szCs w:val="26"/>
      <w:lang w:eastAsia="en-US"/>
    </w:rPr>
  </w:style>
  <w:style w:type="paragraph" w:customStyle="1" w:styleId="Picturecaption1">
    <w:name w:val="Picture caption1"/>
    <w:basedOn w:val="Normal"/>
    <w:link w:val="Picturecaption"/>
    <w:rsid w:val="00465F93"/>
    <w:pPr>
      <w:shd w:val="clear" w:color="auto" w:fill="FFFFFF"/>
      <w:spacing w:line="240" w:lineRule="atLeast"/>
    </w:pPr>
    <w:rPr>
      <w:rFonts w:ascii="Times New Roman" w:eastAsiaTheme="minorHAnsi" w:hAnsi="Times New Roman" w:cs="Times New Roman"/>
      <w:b/>
      <w:bCs/>
      <w:i/>
      <w:iCs/>
      <w:color w:val="auto"/>
      <w:spacing w:val="6"/>
      <w:sz w:val="23"/>
      <w:szCs w:val="23"/>
      <w:lang w:eastAsia="en-US"/>
    </w:rPr>
  </w:style>
  <w:style w:type="paragraph" w:customStyle="1" w:styleId="Headerorfooter111">
    <w:name w:val="Header or footer (11)1"/>
    <w:basedOn w:val="Normal"/>
    <w:link w:val="Headerorfooter11"/>
    <w:rsid w:val="00465F93"/>
    <w:pPr>
      <w:shd w:val="clear" w:color="auto" w:fill="FFFFFF"/>
      <w:spacing w:line="240" w:lineRule="atLeast"/>
      <w:jc w:val="right"/>
    </w:pPr>
    <w:rPr>
      <w:rFonts w:ascii="Segoe UI" w:eastAsiaTheme="minorHAnsi" w:hAnsi="Segoe UI" w:cs="Segoe UI"/>
      <w:color w:val="auto"/>
      <w:spacing w:val="8"/>
      <w:sz w:val="22"/>
      <w:szCs w:val="22"/>
      <w:lang w:eastAsia="en-US"/>
    </w:rPr>
  </w:style>
  <w:style w:type="paragraph" w:customStyle="1" w:styleId="Headerorfooter120">
    <w:name w:val="Header or footer (12)"/>
    <w:basedOn w:val="Normal"/>
    <w:link w:val="Headerorfooter12"/>
    <w:rsid w:val="00465F93"/>
    <w:pPr>
      <w:shd w:val="clear" w:color="auto" w:fill="FFFFFF"/>
      <w:spacing w:line="274" w:lineRule="exact"/>
    </w:pPr>
    <w:rPr>
      <w:rFonts w:ascii="Times New Roman" w:eastAsiaTheme="minorHAnsi" w:hAnsi="Times New Roman" w:cs="Times New Roman"/>
      <w:i/>
      <w:iCs/>
      <w:color w:val="auto"/>
      <w:spacing w:val="2"/>
      <w:sz w:val="21"/>
      <w:szCs w:val="21"/>
      <w:lang w:eastAsia="en-US"/>
    </w:rPr>
  </w:style>
  <w:style w:type="paragraph" w:customStyle="1" w:styleId="Bodytext391">
    <w:name w:val="Body text (39)1"/>
    <w:basedOn w:val="Normal"/>
    <w:link w:val="Bodytext39"/>
    <w:rsid w:val="00465F93"/>
    <w:pPr>
      <w:shd w:val="clear" w:color="auto" w:fill="FFFFFF"/>
      <w:spacing w:line="240" w:lineRule="atLeast"/>
      <w:jc w:val="both"/>
    </w:pPr>
    <w:rPr>
      <w:rFonts w:ascii="Times New Roman" w:eastAsiaTheme="minorHAnsi" w:hAnsi="Times New Roman" w:cs="Times New Roman"/>
      <w:b/>
      <w:bCs/>
      <w:color w:val="auto"/>
      <w:spacing w:val="9"/>
      <w:sz w:val="20"/>
      <w:szCs w:val="20"/>
      <w:lang w:eastAsia="en-US"/>
    </w:rPr>
  </w:style>
  <w:style w:type="paragraph" w:customStyle="1" w:styleId="Tablecaption110">
    <w:name w:val="Table caption (11)"/>
    <w:basedOn w:val="Normal"/>
    <w:link w:val="Tablecaption11"/>
    <w:rsid w:val="00465F93"/>
    <w:pPr>
      <w:shd w:val="clear" w:color="auto" w:fill="FFFFFF"/>
      <w:spacing w:line="317" w:lineRule="exact"/>
      <w:jc w:val="center"/>
    </w:pPr>
    <w:rPr>
      <w:rFonts w:ascii="Times New Roman" w:eastAsiaTheme="minorHAnsi" w:hAnsi="Times New Roman" w:cs="Times New Roman"/>
      <w:b/>
      <w:bCs/>
      <w:color w:val="auto"/>
      <w:spacing w:val="5"/>
      <w:sz w:val="25"/>
      <w:szCs w:val="25"/>
      <w:lang w:eastAsia="en-US"/>
    </w:rPr>
  </w:style>
  <w:style w:type="paragraph" w:customStyle="1" w:styleId="Tablecaption120">
    <w:name w:val="Table caption (12)"/>
    <w:basedOn w:val="Normal"/>
    <w:link w:val="Tablecaption12"/>
    <w:rsid w:val="00465F93"/>
    <w:pPr>
      <w:shd w:val="clear" w:color="auto" w:fill="FFFFFF"/>
      <w:spacing w:line="317" w:lineRule="exact"/>
      <w:jc w:val="both"/>
    </w:pPr>
    <w:rPr>
      <w:rFonts w:ascii="Times New Roman" w:eastAsiaTheme="minorHAnsi" w:hAnsi="Times New Roman" w:cs="Times New Roman"/>
      <w:b/>
      <w:bCs/>
      <w:i/>
      <w:iCs/>
      <w:color w:val="auto"/>
      <w:spacing w:val="4"/>
      <w:sz w:val="20"/>
      <w:szCs w:val="20"/>
      <w:lang w:eastAsia="en-US"/>
    </w:rPr>
  </w:style>
  <w:style w:type="paragraph" w:customStyle="1" w:styleId="Bodytext401">
    <w:name w:val="Body text (40)1"/>
    <w:basedOn w:val="Normal"/>
    <w:link w:val="Bodytext400"/>
    <w:rsid w:val="00465F93"/>
    <w:pPr>
      <w:shd w:val="clear" w:color="auto" w:fill="FFFFFF"/>
      <w:spacing w:after="120" w:line="240" w:lineRule="atLeast"/>
      <w:jc w:val="both"/>
    </w:pPr>
    <w:rPr>
      <w:rFonts w:ascii="Segoe UI" w:eastAsiaTheme="minorHAnsi" w:hAnsi="Segoe UI" w:cs="Segoe UI"/>
      <w:color w:val="auto"/>
      <w:sz w:val="20"/>
      <w:szCs w:val="20"/>
      <w:lang w:eastAsia="en-US"/>
    </w:rPr>
  </w:style>
  <w:style w:type="paragraph" w:customStyle="1" w:styleId="Bodytext411">
    <w:name w:val="Body text (41)1"/>
    <w:basedOn w:val="Normal"/>
    <w:link w:val="Bodytext410"/>
    <w:rsid w:val="00465F93"/>
    <w:pPr>
      <w:shd w:val="clear" w:color="auto" w:fill="FFFFFF"/>
      <w:spacing w:after="120" w:line="240" w:lineRule="atLeast"/>
      <w:jc w:val="both"/>
    </w:pPr>
    <w:rPr>
      <w:rFonts w:ascii="Times New Roman" w:eastAsiaTheme="minorHAnsi" w:hAnsi="Times New Roman" w:cs="Times New Roman"/>
      <w:color w:val="auto"/>
      <w:sz w:val="8"/>
      <w:szCs w:val="8"/>
      <w:lang w:eastAsia="en-US"/>
    </w:rPr>
  </w:style>
  <w:style w:type="paragraph" w:customStyle="1" w:styleId="Headerorfooter131">
    <w:name w:val="Header or footer (13)1"/>
    <w:basedOn w:val="Normal"/>
    <w:link w:val="Headerorfooter13"/>
    <w:rsid w:val="00465F93"/>
    <w:pPr>
      <w:shd w:val="clear" w:color="auto" w:fill="FFFFFF"/>
      <w:spacing w:line="240" w:lineRule="atLeast"/>
    </w:pPr>
    <w:rPr>
      <w:rFonts w:ascii="Times New Roman" w:eastAsiaTheme="minorHAnsi" w:hAnsi="Times New Roman" w:cs="Times New Roman"/>
      <w:color w:val="auto"/>
      <w:spacing w:val="21"/>
      <w:sz w:val="19"/>
      <w:szCs w:val="19"/>
      <w:lang w:eastAsia="en-US"/>
    </w:rPr>
  </w:style>
  <w:style w:type="paragraph" w:customStyle="1" w:styleId="Tablecaption131">
    <w:name w:val="Table caption (13)1"/>
    <w:basedOn w:val="Normal"/>
    <w:link w:val="Tablecaption13"/>
    <w:rsid w:val="00465F93"/>
    <w:pPr>
      <w:shd w:val="clear" w:color="auto" w:fill="FFFFFF"/>
      <w:spacing w:before="60" w:line="240" w:lineRule="atLeast"/>
      <w:jc w:val="both"/>
    </w:pPr>
    <w:rPr>
      <w:rFonts w:asciiTheme="minorHAnsi" w:eastAsiaTheme="minorHAnsi" w:hAnsiTheme="minorHAnsi" w:cstheme="minorBidi"/>
      <w:b/>
      <w:bCs/>
      <w:color w:val="auto"/>
      <w:spacing w:val="-10"/>
      <w:sz w:val="8"/>
      <w:szCs w:val="8"/>
      <w:lang w:eastAsia="en-US"/>
    </w:rPr>
  </w:style>
  <w:style w:type="paragraph" w:customStyle="1" w:styleId="Headerorfooter140">
    <w:name w:val="Header or footer (14)"/>
    <w:basedOn w:val="Normal"/>
    <w:link w:val="Headerorfooter14"/>
    <w:rsid w:val="00465F93"/>
    <w:pPr>
      <w:shd w:val="clear" w:color="auto" w:fill="FFFFFF"/>
      <w:spacing w:line="240" w:lineRule="atLeast"/>
    </w:pPr>
    <w:rPr>
      <w:rFonts w:ascii="Times New Roman" w:eastAsiaTheme="minorHAnsi" w:hAnsi="Times New Roman" w:cs="Times New Roman"/>
      <w:color w:val="auto"/>
      <w:spacing w:val="29"/>
      <w:sz w:val="18"/>
      <w:szCs w:val="18"/>
      <w:lang w:eastAsia="en-US"/>
    </w:rPr>
  </w:style>
  <w:style w:type="paragraph" w:customStyle="1" w:styleId="Bodytext4210">
    <w:name w:val="Body text (42)1"/>
    <w:basedOn w:val="Normal"/>
    <w:link w:val="Bodytext421"/>
    <w:rsid w:val="00465F93"/>
    <w:pPr>
      <w:shd w:val="clear" w:color="auto" w:fill="FFFFFF"/>
      <w:spacing w:line="293" w:lineRule="exact"/>
      <w:jc w:val="both"/>
    </w:pPr>
    <w:rPr>
      <w:rFonts w:ascii="Times New Roman" w:eastAsiaTheme="minorHAnsi" w:hAnsi="Times New Roman" w:cs="Times New Roman"/>
      <w:b/>
      <w:bCs/>
      <w:i/>
      <w:iCs/>
      <w:color w:val="auto"/>
      <w:spacing w:val="7"/>
      <w:sz w:val="21"/>
      <w:szCs w:val="21"/>
      <w:lang w:eastAsia="en-US"/>
    </w:rPr>
  </w:style>
  <w:style w:type="paragraph" w:customStyle="1" w:styleId="Tablecaption141">
    <w:name w:val="Table caption (14)1"/>
    <w:basedOn w:val="Normal"/>
    <w:link w:val="Tablecaption14"/>
    <w:rsid w:val="00465F93"/>
    <w:pPr>
      <w:shd w:val="clear" w:color="auto" w:fill="FFFFFF"/>
      <w:spacing w:before="180" w:line="240" w:lineRule="atLeast"/>
      <w:jc w:val="both"/>
    </w:pPr>
    <w:rPr>
      <w:rFonts w:ascii="Times New Roman" w:eastAsiaTheme="minorHAnsi" w:hAnsi="Times New Roman" w:cs="Times New Roman"/>
      <w:color w:val="auto"/>
      <w:spacing w:val="-9"/>
      <w:sz w:val="8"/>
      <w:szCs w:val="8"/>
      <w:lang w:eastAsia="en-US"/>
    </w:rPr>
  </w:style>
  <w:style w:type="paragraph" w:customStyle="1" w:styleId="Headerorfooter151">
    <w:name w:val="Header or footer (15)1"/>
    <w:basedOn w:val="Normal"/>
    <w:link w:val="Headerorfooter15"/>
    <w:rsid w:val="00465F93"/>
    <w:pPr>
      <w:shd w:val="clear" w:color="auto" w:fill="FFFFFF"/>
      <w:spacing w:line="250" w:lineRule="exact"/>
      <w:jc w:val="center"/>
    </w:pPr>
    <w:rPr>
      <w:rFonts w:ascii="Times New Roman" w:eastAsiaTheme="minorHAnsi" w:hAnsi="Times New Roman" w:cs="Times New Roman"/>
      <w:b/>
      <w:bCs/>
      <w:color w:val="auto"/>
      <w:spacing w:val="11"/>
      <w:sz w:val="17"/>
      <w:szCs w:val="17"/>
      <w:lang w:eastAsia="en-US"/>
    </w:rPr>
  </w:style>
  <w:style w:type="paragraph" w:customStyle="1" w:styleId="Heading1121">
    <w:name w:val="Heading #11 (2)1"/>
    <w:basedOn w:val="Normal"/>
    <w:link w:val="Heading112"/>
    <w:rsid w:val="00465F93"/>
    <w:pPr>
      <w:shd w:val="clear" w:color="auto" w:fill="FFFFFF"/>
      <w:spacing w:line="427" w:lineRule="exact"/>
      <w:jc w:val="both"/>
    </w:pPr>
    <w:rPr>
      <w:rFonts w:ascii="Times New Roman" w:eastAsiaTheme="minorHAnsi" w:hAnsi="Times New Roman" w:cs="Times New Roman"/>
      <w:b/>
      <w:bCs/>
      <w:color w:val="auto"/>
      <w:spacing w:val="7"/>
      <w:sz w:val="23"/>
      <w:szCs w:val="23"/>
      <w:lang w:eastAsia="en-US"/>
    </w:rPr>
  </w:style>
  <w:style w:type="paragraph" w:customStyle="1" w:styleId="Heading111">
    <w:name w:val="Heading #111"/>
    <w:basedOn w:val="Normal"/>
    <w:link w:val="Heading11"/>
    <w:rsid w:val="00465F93"/>
    <w:pPr>
      <w:shd w:val="clear" w:color="auto" w:fill="FFFFFF"/>
      <w:spacing w:line="422" w:lineRule="exact"/>
      <w:jc w:val="both"/>
    </w:pPr>
    <w:rPr>
      <w:rFonts w:ascii="Times New Roman" w:eastAsiaTheme="minorHAnsi" w:hAnsi="Times New Roman" w:cs="Times New Roman"/>
      <w:color w:val="auto"/>
      <w:spacing w:val="8"/>
      <w:sz w:val="23"/>
      <w:szCs w:val="23"/>
      <w:lang w:eastAsia="en-US"/>
    </w:rPr>
  </w:style>
  <w:style w:type="paragraph" w:customStyle="1" w:styleId="Heading631">
    <w:name w:val="Heading #6 (3)1"/>
    <w:basedOn w:val="Normal"/>
    <w:link w:val="Heading63"/>
    <w:rsid w:val="00465F93"/>
    <w:pPr>
      <w:shd w:val="clear" w:color="auto" w:fill="FFFFFF"/>
      <w:spacing w:after="120" w:line="240" w:lineRule="atLeast"/>
      <w:outlineLvl w:val="5"/>
    </w:pPr>
    <w:rPr>
      <w:rFonts w:ascii="CordiaUPC" w:eastAsiaTheme="minorHAnsi" w:hAnsi="CordiaUPC" w:cs="CordiaUPC"/>
      <w:b/>
      <w:bCs/>
      <w:noProof/>
      <w:color w:val="auto"/>
      <w:sz w:val="32"/>
      <w:szCs w:val="32"/>
      <w:lang w:eastAsia="en-US"/>
    </w:rPr>
  </w:style>
  <w:style w:type="paragraph" w:customStyle="1" w:styleId="Heading21">
    <w:name w:val="Heading #21"/>
    <w:basedOn w:val="Normal"/>
    <w:link w:val="Heading2"/>
    <w:rsid w:val="00465F93"/>
    <w:pPr>
      <w:shd w:val="clear" w:color="auto" w:fill="FFFFFF"/>
      <w:spacing w:before="120" w:after="120" w:line="240" w:lineRule="atLeast"/>
      <w:jc w:val="both"/>
      <w:outlineLvl w:val="1"/>
    </w:pPr>
    <w:rPr>
      <w:rFonts w:ascii="Times New Roman" w:eastAsiaTheme="minorHAnsi" w:hAnsi="Times New Roman" w:cs="Times New Roman"/>
      <w:color w:val="auto"/>
      <w:spacing w:val="8"/>
      <w:sz w:val="23"/>
      <w:szCs w:val="23"/>
      <w:lang w:eastAsia="en-US"/>
    </w:rPr>
  </w:style>
  <w:style w:type="paragraph" w:customStyle="1" w:styleId="Heading941">
    <w:name w:val="Heading #9 (4)1"/>
    <w:basedOn w:val="Normal"/>
    <w:link w:val="Heading94"/>
    <w:rsid w:val="00465F93"/>
    <w:pPr>
      <w:shd w:val="clear" w:color="auto" w:fill="FFFFFF"/>
      <w:spacing w:before="120" w:after="120" w:line="240" w:lineRule="atLeast"/>
      <w:ind w:firstLine="720"/>
      <w:jc w:val="both"/>
      <w:outlineLvl w:val="8"/>
    </w:pPr>
    <w:rPr>
      <w:rFonts w:ascii="Times New Roman" w:eastAsiaTheme="minorHAnsi" w:hAnsi="Times New Roman" w:cs="Times New Roman"/>
      <w:b/>
      <w:bCs/>
      <w:i/>
      <w:iCs/>
      <w:color w:val="auto"/>
      <w:spacing w:val="6"/>
      <w:sz w:val="23"/>
      <w:szCs w:val="23"/>
      <w:lang w:eastAsia="en-US"/>
    </w:rPr>
  </w:style>
  <w:style w:type="paragraph" w:customStyle="1" w:styleId="Bodytext431">
    <w:name w:val="Body text (43)1"/>
    <w:basedOn w:val="Normal"/>
    <w:link w:val="Bodytext430"/>
    <w:rsid w:val="00465F93"/>
    <w:pPr>
      <w:shd w:val="clear" w:color="auto" w:fill="FFFFFF"/>
      <w:spacing w:line="240" w:lineRule="atLeast"/>
    </w:pPr>
    <w:rPr>
      <w:rFonts w:ascii="Times New Roman" w:eastAsiaTheme="minorHAnsi" w:hAnsi="Times New Roman" w:cs="Times New Roman"/>
      <w:noProof/>
      <w:color w:val="auto"/>
      <w:sz w:val="8"/>
      <w:szCs w:val="8"/>
      <w:lang w:eastAsia="en-US"/>
    </w:rPr>
  </w:style>
  <w:style w:type="paragraph" w:customStyle="1" w:styleId="Bodytext441">
    <w:name w:val="Body text (44)"/>
    <w:basedOn w:val="Normal"/>
    <w:link w:val="Bodytext440"/>
    <w:rsid w:val="00465F93"/>
    <w:pPr>
      <w:shd w:val="clear" w:color="auto" w:fill="FFFFFF"/>
      <w:spacing w:before="120" w:after="120" w:line="240" w:lineRule="atLeast"/>
      <w:ind w:firstLine="720"/>
      <w:jc w:val="both"/>
    </w:pPr>
    <w:rPr>
      <w:rFonts w:ascii="Times New Roman" w:eastAsiaTheme="minorHAnsi" w:hAnsi="Times New Roman" w:cs="Times New Roman"/>
      <w:b/>
      <w:bCs/>
      <w:color w:val="auto"/>
      <w:spacing w:val="17"/>
      <w:sz w:val="18"/>
      <w:szCs w:val="18"/>
      <w:lang w:eastAsia="en-US"/>
    </w:rPr>
  </w:style>
  <w:style w:type="paragraph" w:customStyle="1" w:styleId="Bodytext450">
    <w:name w:val="Body text (45)"/>
    <w:basedOn w:val="Normal"/>
    <w:link w:val="Bodytext45"/>
    <w:rsid w:val="00465F93"/>
    <w:pPr>
      <w:shd w:val="clear" w:color="auto" w:fill="FFFFFF"/>
      <w:spacing w:after="120" w:line="322" w:lineRule="exact"/>
      <w:jc w:val="both"/>
    </w:pPr>
    <w:rPr>
      <w:rFonts w:ascii="Palatino Linotype" w:eastAsiaTheme="minorHAnsi" w:hAnsi="Palatino Linotype" w:cs="Palatino Linotype"/>
      <w:b/>
      <w:bCs/>
      <w:color w:val="auto"/>
      <w:spacing w:val="9"/>
      <w:sz w:val="18"/>
      <w:szCs w:val="18"/>
      <w:lang w:eastAsia="en-US"/>
    </w:rPr>
  </w:style>
  <w:style w:type="paragraph" w:customStyle="1" w:styleId="Heading430">
    <w:name w:val="Heading #4 (3)"/>
    <w:basedOn w:val="Normal"/>
    <w:link w:val="Heading43"/>
    <w:rsid w:val="00465F93"/>
    <w:pPr>
      <w:shd w:val="clear" w:color="auto" w:fill="FFFFFF"/>
      <w:spacing w:line="398" w:lineRule="exact"/>
      <w:jc w:val="both"/>
      <w:outlineLvl w:val="3"/>
    </w:pPr>
    <w:rPr>
      <w:rFonts w:ascii="Times New Roman" w:eastAsiaTheme="minorHAnsi" w:hAnsi="Times New Roman" w:cs="Times New Roman"/>
      <w:b/>
      <w:bCs/>
      <w:color w:val="auto"/>
      <w:spacing w:val="7"/>
      <w:sz w:val="20"/>
      <w:szCs w:val="20"/>
      <w:lang w:eastAsia="en-US"/>
    </w:rPr>
  </w:style>
  <w:style w:type="paragraph" w:customStyle="1" w:styleId="Bodytext460">
    <w:name w:val="Body text (46)"/>
    <w:basedOn w:val="Normal"/>
    <w:link w:val="Bodytext46"/>
    <w:rsid w:val="00465F93"/>
    <w:pPr>
      <w:shd w:val="clear" w:color="auto" w:fill="FFFFFF"/>
      <w:spacing w:before="540" w:line="240" w:lineRule="atLeast"/>
      <w:ind w:firstLine="720"/>
      <w:jc w:val="both"/>
    </w:pPr>
    <w:rPr>
      <w:rFonts w:ascii="Times New Roman" w:eastAsiaTheme="minorHAnsi" w:hAnsi="Times New Roman" w:cs="Times New Roman"/>
      <w:b/>
      <w:bCs/>
      <w:color w:val="auto"/>
      <w:spacing w:val="6"/>
      <w:sz w:val="25"/>
      <w:szCs w:val="25"/>
      <w:lang w:eastAsia="en-US"/>
    </w:rPr>
  </w:style>
  <w:style w:type="paragraph" w:customStyle="1" w:styleId="Bodytext470">
    <w:name w:val="Body text (47)"/>
    <w:basedOn w:val="Normal"/>
    <w:link w:val="Bodytext47"/>
    <w:rsid w:val="00465F93"/>
    <w:pPr>
      <w:shd w:val="clear" w:color="auto" w:fill="FFFFFF"/>
      <w:spacing w:before="360" w:line="389" w:lineRule="exact"/>
      <w:jc w:val="center"/>
    </w:pPr>
    <w:rPr>
      <w:rFonts w:ascii="Times New Roman" w:eastAsiaTheme="minorHAnsi" w:hAnsi="Times New Roman" w:cs="Times New Roman"/>
      <w:b/>
      <w:bCs/>
      <w:color w:val="auto"/>
      <w:spacing w:val="4"/>
      <w:sz w:val="25"/>
      <w:szCs w:val="25"/>
      <w:lang w:eastAsia="en-US"/>
    </w:rPr>
  </w:style>
  <w:style w:type="paragraph" w:customStyle="1" w:styleId="Bodytext480">
    <w:name w:val="Body text (48)"/>
    <w:basedOn w:val="Normal"/>
    <w:link w:val="Bodytext48"/>
    <w:rsid w:val="00465F93"/>
    <w:pPr>
      <w:shd w:val="clear" w:color="auto" w:fill="FFFFFF"/>
      <w:spacing w:line="240" w:lineRule="atLeast"/>
      <w:ind w:firstLine="720"/>
      <w:jc w:val="both"/>
    </w:pPr>
    <w:rPr>
      <w:rFonts w:ascii="Times New Roman" w:eastAsiaTheme="minorHAnsi" w:hAnsi="Times New Roman" w:cs="Times New Roman"/>
      <w:color w:val="auto"/>
      <w:spacing w:val="11"/>
      <w:sz w:val="16"/>
      <w:szCs w:val="16"/>
      <w:lang w:eastAsia="en-US"/>
    </w:rPr>
  </w:style>
  <w:style w:type="paragraph" w:customStyle="1" w:styleId="Heading1031">
    <w:name w:val="Heading #10 (3)"/>
    <w:basedOn w:val="Normal"/>
    <w:link w:val="Heading1030"/>
    <w:rsid w:val="00465F93"/>
    <w:pPr>
      <w:shd w:val="clear" w:color="auto" w:fill="FFFFFF"/>
      <w:spacing w:before="540" w:line="240" w:lineRule="atLeast"/>
      <w:jc w:val="center"/>
    </w:pPr>
    <w:rPr>
      <w:rFonts w:ascii="Times New Roman" w:eastAsiaTheme="minorHAnsi" w:hAnsi="Times New Roman" w:cs="Times New Roman"/>
      <w:b/>
      <w:bCs/>
      <w:color w:val="auto"/>
      <w:spacing w:val="6"/>
      <w:sz w:val="25"/>
      <w:szCs w:val="25"/>
      <w:lang w:eastAsia="en-US"/>
    </w:rPr>
  </w:style>
  <w:style w:type="table" w:styleId="TableGrid">
    <w:name w:val="Table Grid"/>
    <w:basedOn w:val="TableNormal"/>
    <w:rsid w:val="00465F93"/>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465F93"/>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2024-01-05T03:32:00Z</dcterms:created>
  <dcterms:modified xsi:type="dcterms:W3CDTF">2024-01-05T03:33:00Z</dcterms:modified>
</cp:coreProperties>
</file>