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B8A" w:rsidRPr="000458C7" w:rsidRDefault="00841B8A" w:rsidP="00841B8A">
      <w:pPr>
        <w:spacing w:before="120"/>
        <w:jc w:val="center"/>
        <w:rPr>
          <w:rFonts w:ascii="Arial" w:hAnsi="Arial" w:cs="Arial"/>
          <w:b/>
        </w:rPr>
      </w:pPr>
      <w:r>
        <w:rPr>
          <w:rFonts w:ascii="Arial" w:hAnsi="Arial" w:cs="Arial"/>
          <w:b/>
        </w:rPr>
        <w:t>PHỤ LỤC 3</w:t>
      </w:r>
    </w:p>
    <w:p w:rsidR="00841B8A" w:rsidRPr="000458C7" w:rsidRDefault="00841B8A" w:rsidP="00841B8A">
      <w:pPr>
        <w:spacing w:before="120"/>
        <w:jc w:val="center"/>
        <w:rPr>
          <w:rFonts w:ascii="Arial" w:hAnsi="Arial" w:cs="Arial"/>
          <w:i/>
          <w:sz w:val="20"/>
        </w:rPr>
      </w:pPr>
      <w:r w:rsidRPr="000458C7">
        <w:rPr>
          <w:rFonts w:ascii="Arial" w:hAnsi="Arial" w:cs="Arial"/>
          <w:sz w:val="20"/>
        </w:rPr>
        <w:t>DANH MỤC BIỂU MẪU, GIẢI THÍCH NỘI DUNG VÀ PHƯƠNG PHÁP GHI CHÉP CHỨNG TỪ KẾ TOÁN</w:t>
      </w:r>
      <w:r>
        <w:rPr>
          <w:rFonts w:ascii="Arial" w:hAnsi="Arial" w:cs="Arial"/>
          <w:sz w:val="20"/>
        </w:rPr>
        <w:br/>
      </w:r>
      <w:r w:rsidRPr="000458C7">
        <w:rPr>
          <w:rFonts w:ascii="Arial" w:hAnsi="Arial" w:cs="Arial"/>
          <w:i/>
          <w:sz w:val="20"/>
        </w:rPr>
        <w:t xml:space="preserve">(Ban hành kèm theo </w:t>
      </w:r>
      <w:r w:rsidRPr="000458C7">
        <w:rPr>
          <w:rFonts w:ascii="Arial" w:hAnsi="Arial" w:cs="Arial"/>
          <w:i/>
          <w:sz w:val="20"/>
          <w:highlight w:val="white"/>
        </w:rPr>
        <w:t>Thông tư số</w:t>
      </w:r>
      <w:r w:rsidRPr="000458C7">
        <w:rPr>
          <w:rFonts w:ascii="Arial" w:hAnsi="Arial" w:cs="Arial"/>
          <w:i/>
          <w:sz w:val="20"/>
        </w:rPr>
        <w:t xml:space="preserve"> 133/2016/TT-BTC ngày 26/8/2016 của Bộ </w:t>
      </w:r>
      <w:r w:rsidRPr="000458C7">
        <w:rPr>
          <w:rFonts w:ascii="Arial" w:hAnsi="Arial" w:cs="Arial"/>
          <w:i/>
          <w:sz w:val="20"/>
          <w:highlight w:val="white"/>
        </w:rPr>
        <w:t>Tài chính</w:t>
      </w:r>
      <w:r w:rsidRPr="000458C7">
        <w:rPr>
          <w:rFonts w:ascii="Arial" w:hAnsi="Arial" w:cs="Arial"/>
          <w:i/>
          <w:sz w:val="20"/>
        </w:rPr>
        <w:t>)</w:t>
      </w:r>
    </w:p>
    <w:p w:rsidR="00841B8A" w:rsidRPr="000458C7" w:rsidRDefault="00841B8A" w:rsidP="00841B8A">
      <w:pPr>
        <w:spacing w:before="120"/>
        <w:rPr>
          <w:rFonts w:ascii="Arial" w:hAnsi="Arial" w:cs="Arial"/>
          <w:b/>
          <w:sz w:val="20"/>
        </w:rPr>
      </w:pPr>
      <w:r w:rsidRPr="000458C7">
        <w:rPr>
          <w:rFonts w:ascii="Arial" w:hAnsi="Arial" w:cs="Arial"/>
          <w:b/>
          <w:sz w:val="20"/>
        </w:rPr>
        <w:t>A - DANH MỤC BIỂU MẪU CHỨNG TỪ KẾ TOÁN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95"/>
        <w:gridCol w:w="6476"/>
        <w:gridCol w:w="1463"/>
      </w:tblGrid>
      <w:tr w:rsidR="00841B8A" w:rsidRPr="00675455" w:rsidTr="001C7713">
        <w:tc>
          <w:tcPr>
            <w:tcW w:w="403" w:type="pct"/>
            <w:shd w:val="clear" w:color="auto" w:fill="auto"/>
          </w:tcPr>
          <w:p w:rsidR="00841B8A" w:rsidRPr="000458C7" w:rsidRDefault="00841B8A" w:rsidP="001C7713">
            <w:pPr>
              <w:spacing w:before="120"/>
              <w:jc w:val="center"/>
              <w:rPr>
                <w:rFonts w:ascii="Arial" w:hAnsi="Arial" w:cs="Arial"/>
                <w:b/>
                <w:sz w:val="20"/>
              </w:rPr>
            </w:pPr>
            <w:r w:rsidRPr="000458C7">
              <w:rPr>
                <w:rFonts w:ascii="Arial" w:hAnsi="Arial" w:cs="Arial"/>
                <w:b/>
                <w:sz w:val="20"/>
              </w:rPr>
              <w:t>TT</w:t>
            </w:r>
          </w:p>
        </w:tc>
        <w:tc>
          <w:tcPr>
            <w:tcW w:w="3750" w:type="pct"/>
            <w:shd w:val="clear" w:color="auto" w:fill="auto"/>
          </w:tcPr>
          <w:p w:rsidR="00841B8A" w:rsidRPr="000458C7" w:rsidRDefault="00841B8A" w:rsidP="001C7713">
            <w:pPr>
              <w:spacing w:before="120"/>
              <w:jc w:val="center"/>
              <w:rPr>
                <w:rFonts w:ascii="Arial" w:hAnsi="Arial" w:cs="Arial"/>
                <w:b/>
                <w:sz w:val="20"/>
              </w:rPr>
            </w:pPr>
            <w:r w:rsidRPr="000458C7">
              <w:rPr>
                <w:rFonts w:ascii="Arial" w:hAnsi="Arial" w:cs="Arial"/>
                <w:b/>
                <w:sz w:val="20"/>
              </w:rPr>
              <w:t>TÊN CHỨNG TỪ</w:t>
            </w:r>
          </w:p>
        </w:tc>
        <w:tc>
          <w:tcPr>
            <w:tcW w:w="847" w:type="pct"/>
            <w:shd w:val="clear" w:color="auto" w:fill="auto"/>
          </w:tcPr>
          <w:p w:rsidR="00841B8A" w:rsidRPr="000458C7" w:rsidRDefault="00841B8A" w:rsidP="001C7713">
            <w:pPr>
              <w:spacing w:before="120"/>
              <w:jc w:val="center"/>
              <w:rPr>
                <w:rFonts w:ascii="Arial" w:hAnsi="Arial" w:cs="Arial"/>
                <w:b/>
                <w:sz w:val="20"/>
              </w:rPr>
            </w:pPr>
            <w:r w:rsidRPr="000458C7">
              <w:rPr>
                <w:rFonts w:ascii="Arial" w:hAnsi="Arial" w:cs="Arial"/>
                <w:b/>
                <w:sz w:val="20"/>
              </w:rPr>
              <w:t>S</w:t>
            </w:r>
            <w:r>
              <w:rPr>
                <w:rFonts w:ascii="Arial" w:hAnsi="Arial" w:cs="Arial"/>
                <w:b/>
                <w:sz w:val="20"/>
              </w:rPr>
              <w:t>Ố</w:t>
            </w:r>
            <w:r w:rsidRPr="000458C7">
              <w:rPr>
                <w:rFonts w:ascii="Arial" w:hAnsi="Arial" w:cs="Arial"/>
                <w:b/>
                <w:sz w:val="20"/>
              </w:rPr>
              <w:t xml:space="preserve"> HIỆU</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p>
        </w:tc>
        <w:tc>
          <w:tcPr>
            <w:tcW w:w="3750" w:type="pct"/>
            <w:shd w:val="clear" w:color="auto" w:fill="auto"/>
          </w:tcPr>
          <w:p w:rsidR="00841B8A" w:rsidRPr="000458C7" w:rsidRDefault="00841B8A" w:rsidP="001C7713">
            <w:pPr>
              <w:spacing w:before="120"/>
              <w:rPr>
                <w:rFonts w:ascii="Arial" w:hAnsi="Arial" w:cs="Arial"/>
                <w:b/>
                <w:sz w:val="20"/>
              </w:rPr>
            </w:pPr>
            <w:r w:rsidRPr="000458C7">
              <w:rPr>
                <w:rFonts w:ascii="Arial" w:hAnsi="Arial" w:cs="Arial"/>
                <w:b/>
                <w:sz w:val="20"/>
              </w:rPr>
              <w:t>I. Lao động tiền lương</w:t>
            </w:r>
          </w:p>
        </w:tc>
        <w:tc>
          <w:tcPr>
            <w:tcW w:w="847" w:type="pct"/>
            <w:shd w:val="clear" w:color="auto" w:fill="auto"/>
          </w:tcPr>
          <w:p w:rsidR="00841B8A" w:rsidRPr="00675455" w:rsidRDefault="00841B8A" w:rsidP="001C7713">
            <w:pPr>
              <w:spacing w:before="120"/>
              <w:jc w:val="center"/>
              <w:rPr>
                <w:rFonts w:ascii="Arial" w:hAnsi="Arial" w:cs="Arial"/>
                <w:sz w:val="20"/>
              </w:rPr>
            </w:pP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1</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Bảng chấm công</w:t>
            </w:r>
          </w:p>
        </w:tc>
        <w:tc>
          <w:tcPr>
            <w:tcW w:w="847"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01</w:t>
            </w:r>
            <w:r w:rsidRPr="00675455">
              <w:rPr>
                <w:rFonts w:ascii="Arial" w:hAnsi="Arial" w:cs="Arial"/>
                <w:sz w:val="20"/>
              </w:rPr>
              <w:t>a-LĐTL</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Bảng chấm công làm thêm giờ</w:t>
            </w:r>
          </w:p>
        </w:tc>
        <w:tc>
          <w:tcPr>
            <w:tcW w:w="847"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01</w:t>
            </w:r>
            <w:r w:rsidRPr="00675455">
              <w:rPr>
                <w:rFonts w:ascii="Arial" w:hAnsi="Arial" w:cs="Arial"/>
                <w:sz w:val="20"/>
              </w:rPr>
              <w:t>b-LĐTL</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Bảng thanh toán tiền lương</w:t>
            </w:r>
          </w:p>
        </w:tc>
        <w:tc>
          <w:tcPr>
            <w:tcW w:w="847"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02-LĐTL</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4</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Bảng thanh toán tiền thưởng</w:t>
            </w:r>
          </w:p>
        </w:tc>
        <w:tc>
          <w:tcPr>
            <w:tcW w:w="847"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03-LĐTL</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5</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Giấy đi đường</w:t>
            </w:r>
          </w:p>
        </w:tc>
        <w:tc>
          <w:tcPr>
            <w:tcW w:w="847"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04-LĐTL</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6</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Phiếu xác nhận sản phẩm hoặc công việc hoàn thành</w:t>
            </w:r>
          </w:p>
        </w:tc>
        <w:tc>
          <w:tcPr>
            <w:tcW w:w="847"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05-LĐTL</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7</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Bảng thanh toán tiền làm thêm giờ</w:t>
            </w:r>
          </w:p>
        </w:tc>
        <w:tc>
          <w:tcPr>
            <w:tcW w:w="847"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06-LĐTL</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8</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Bảng thanh toán tiền thuê ngoài</w:t>
            </w:r>
          </w:p>
        </w:tc>
        <w:tc>
          <w:tcPr>
            <w:tcW w:w="847"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07-LĐTL</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9</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highlight w:val="white"/>
              </w:rPr>
              <w:t>Hợp đồng</w:t>
            </w:r>
            <w:r w:rsidRPr="00675455">
              <w:rPr>
                <w:rFonts w:ascii="Arial" w:hAnsi="Arial" w:cs="Arial"/>
                <w:sz w:val="20"/>
              </w:rPr>
              <w:t xml:space="preserve"> giao k</w:t>
            </w:r>
            <w:r w:rsidRPr="00675455">
              <w:rPr>
                <w:rFonts w:ascii="Arial" w:hAnsi="Arial" w:cs="Arial"/>
                <w:sz w:val="20"/>
                <w:highlight w:val="white"/>
              </w:rPr>
              <w:t>hoán</w:t>
            </w:r>
          </w:p>
        </w:tc>
        <w:tc>
          <w:tcPr>
            <w:tcW w:w="847"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08-LĐTL</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10</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Biên bản thanh lý (nghiệm thu) hợp đồng giao k</w:t>
            </w:r>
            <w:r w:rsidRPr="00675455">
              <w:rPr>
                <w:rFonts w:ascii="Arial" w:hAnsi="Arial" w:cs="Arial"/>
                <w:sz w:val="20"/>
                <w:highlight w:val="white"/>
              </w:rPr>
              <w:t>hoán</w:t>
            </w:r>
          </w:p>
        </w:tc>
        <w:tc>
          <w:tcPr>
            <w:tcW w:w="847"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09-LĐTL</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11</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Bảng kê trích nộp các khoản theo lương</w:t>
            </w:r>
          </w:p>
        </w:tc>
        <w:tc>
          <w:tcPr>
            <w:tcW w:w="847"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10-LĐTL</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12</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Bảng phân bổ tiền lương và bảo hiểm xã hội</w:t>
            </w:r>
          </w:p>
        </w:tc>
        <w:tc>
          <w:tcPr>
            <w:tcW w:w="847"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11-LĐTL</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p>
        </w:tc>
        <w:tc>
          <w:tcPr>
            <w:tcW w:w="3750" w:type="pct"/>
            <w:shd w:val="clear" w:color="auto" w:fill="auto"/>
          </w:tcPr>
          <w:p w:rsidR="00841B8A" w:rsidRPr="000458C7" w:rsidRDefault="00841B8A" w:rsidP="001C7713">
            <w:pPr>
              <w:spacing w:before="120"/>
              <w:rPr>
                <w:rFonts w:ascii="Arial" w:hAnsi="Arial" w:cs="Arial"/>
                <w:b/>
                <w:sz w:val="20"/>
              </w:rPr>
            </w:pPr>
            <w:r w:rsidRPr="000458C7">
              <w:rPr>
                <w:rFonts w:ascii="Arial" w:hAnsi="Arial" w:cs="Arial"/>
                <w:b/>
                <w:sz w:val="20"/>
              </w:rPr>
              <w:t>II. Hàng tồn kho</w:t>
            </w:r>
          </w:p>
        </w:tc>
        <w:tc>
          <w:tcPr>
            <w:tcW w:w="847" w:type="pct"/>
            <w:shd w:val="clear" w:color="auto" w:fill="auto"/>
          </w:tcPr>
          <w:p w:rsidR="00841B8A" w:rsidRPr="00675455" w:rsidRDefault="00841B8A" w:rsidP="001C7713">
            <w:pPr>
              <w:spacing w:before="120"/>
              <w:jc w:val="center"/>
              <w:rPr>
                <w:rFonts w:ascii="Arial" w:hAnsi="Arial" w:cs="Arial"/>
                <w:sz w:val="20"/>
              </w:rPr>
            </w:pP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Phiếu nhập kho</w:t>
            </w:r>
          </w:p>
        </w:tc>
        <w:tc>
          <w:tcPr>
            <w:tcW w:w="847"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01-VT</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Phiếu xuất kho</w:t>
            </w:r>
          </w:p>
        </w:tc>
        <w:tc>
          <w:tcPr>
            <w:tcW w:w="847"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02-VT</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xml:space="preserve">Biên bản kiểm nghiệm vật tư, công cụ, sản phẩm, hàng </w:t>
            </w:r>
            <w:r w:rsidRPr="00675455">
              <w:rPr>
                <w:rFonts w:ascii="Arial" w:hAnsi="Arial" w:cs="Arial"/>
                <w:sz w:val="20"/>
                <w:highlight w:val="white"/>
              </w:rPr>
              <w:t>hóa</w:t>
            </w:r>
          </w:p>
        </w:tc>
        <w:tc>
          <w:tcPr>
            <w:tcW w:w="847"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03-VT</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4</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Phiếu báo vật tư còn lại cuối kỳ</w:t>
            </w:r>
          </w:p>
        </w:tc>
        <w:tc>
          <w:tcPr>
            <w:tcW w:w="847"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04-VT</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5</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xml:space="preserve">Biên bản kiểm kê vật tư, công cụ, sản phẩm, hàng </w:t>
            </w:r>
            <w:r w:rsidRPr="00675455">
              <w:rPr>
                <w:rFonts w:ascii="Arial" w:hAnsi="Arial" w:cs="Arial"/>
                <w:sz w:val="20"/>
                <w:highlight w:val="white"/>
              </w:rPr>
              <w:t>hóa</w:t>
            </w:r>
          </w:p>
        </w:tc>
        <w:tc>
          <w:tcPr>
            <w:tcW w:w="847"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05-VT</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lastRenderedPageBreak/>
              <w:t>6</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Bảng kê mua hàng</w:t>
            </w:r>
          </w:p>
        </w:tc>
        <w:tc>
          <w:tcPr>
            <w:tcW w:w="847"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06-VT</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7</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Bảng phân bổ nguyên liệu, vật liệu, công cụ, dụng cụ</w:t>
            </w:r>
          </w:p>
        </w:tc>
        <w:tc>
          <w:tcPr>
            <w:tcW w:w="847"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07-VT</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p>
        </w:tc>
        <w:tc>
          <w:tcPr>
            <w:tcW w:w="3750" w:type="pct"/>
            <w:shd w:val="clear" w:color="auto" w:fill="auto"/>
          </w:tcPr>
          <w:p w:rsidR="00841B8A" w:rsidRPr="000458C7" w:rsidRDefault="00841B8A" w:rsidP="001C7713">
            <w:pPr>
              <w:spacing w:before="120"/>
              <w:rPr>
                <w:rFonts w:ascii="Arial" w:hAnsi="Arial" w:cs="Arial"/>
                <w:b/>
                <w:sz w:val="20"/>
              </w:rPr>
            </w:pPr>
            <w:r w:rsidRPr="000458C7">
              <w:rPr>
                <w:rFonts w:ascii="Arial" w:hAnsi="Arial" w:cs="Arial"/>
                <w:b/>
                <w:sz w:val="20"/>
              </w:rPr>
              <w:t>III. Bán hàng</w:t>
            </w:r>
          </w:p>
        </w:tc>
        <w:tc>
          <w:tcPr>
            <w:tcW w:w="847" w:type="pct"/>
            <w:shd w:val="clear" w:color="auto" w:fill="auto"/>
          </w:tcPr>
          <w:p w:rsidR="00841B8A" w:rsidRPr="00675455" w:rsidRDefault="00841B8A" w:rsidP="001C7713">
            <w:pPr>
              <w:spacing w:before="120"/>
              <w:jc w:val="center"/>
              <w:rPr>
                <w:rFonts w:ascii="Arial" w:hAnsi="Arial" w:cs="Arial"/>
                <w:sz w:val="20"/>
              </w:rPr>
            </w:pP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Bảng thanh toán hàng đại lý, ký gửi</w:t>
            </w:r>
          </w:p>
        </w:tc>
        <w:tc>
          <w:tcPr>
            <w:tcW w:w="847"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01-BH</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37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Thẻ quầy hàng</w:t>
            </w:r>
          </w:p>
        </w:tc>
        <w:tc>
          <w:tcPr>
            <w:tcW w:w="847"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02-BH</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p>
        </w:tc>
        <w:tc>
          <w:tcPr>
            <w:tcW w:w="3750" w:type="pct"/>
            <w:shd w:val="clear" w:color="auto" w:fill="auto"/>
          </w:tcPr>
          <w:p w:rsidR="00841B8A" w:rsidRPr="006C3C38" w:rsidRDefault="00841B8A" w:rsidP="001C7713">
            <w:pPr>
              <w:spacing w:before="120"/>
              <w:rPr>
                <w:rFonts w:ascii="Arial" w:hAnsi="Arial" w:cs="Arial"/>
                <w:b/>
                <w:sz w:val="20"/>
              </w:rPr>
            </w:pPr>
            <w:r w:rsidRPr="006C3C38">
              <w:rPr>
                <w:rFonts w:ascii="Arial" w:hAnsi="Arial" w:cs="Arial"/>
                <w:b/>
                <w:sz w:val="20"/>
              </w:rPr>
              <w:t>IV. Tiền tệ</w:t>
            </w:r>
          </w:p>
        </w:tc>
        <w:tc>
          <w:tcPr>
            <w:tcW w:w="847" w:type="pct"/>
            <w:shd w:val="clear" w:color="auto" w:fill="auto"/>
          </w:tcPr>
          <w:p w:rsidR="00841B8A" w:rsidRPr="00675455" w:rsidRDefault="00841B8A" w:rsidP="001C7713">
            <w:pPr>
              <w:spacing w:before="120"/>
              <w:jc w:val="center"/>
              <w:rPr>
                <w:rFonts w:ascii="Arial" w:hAnsi="Arial" w:cs="Arial"/>
                <w:sz w:val="20"/>
              </w:rPr>
            </w:pP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1</w:t>
            </w:r>
          </w:p>
        </w:tc>
        <w:tc>
          <w:tcPr>
            <w:tcW w:w="3750" w:type="pct"/>
            <w:shd w:val="clear" w:color="auto" w:fill="auto"/>
          </w:tcPr>
          <w:p w:rsidR="00841B8A" w:rsidRPr="00EC45DE" w:rsidRDefault="00841B8A" w:rsidP="001C7713">
            <w:pPr>
              <w:spacing w:before="120"/>
              <w:rPr>
                <w:rFonts w:ascii="Arial" w:hAnsi="Arial" w:cs="Arial"/>
                <w:sz w:val="20"/>
              </w:rPr>
            </w:pPr>
            <w:r w:rsidRPr="00EC45DE">
              <w:rPr>
                <w:rFonts w:ascii="Arial" w:hAnsi="Arial" w:cs="Arial"/>
                <w:sz w:val="20"/>
              </w:rPr>
              <w:t xml:space="preserve">Phiếu thu </w:t>
            </w:r>
          </w:p>
        </w:tc>
        <w:tc>
          <w:tcPr>
            <w:tcW w:w="847"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01-TT</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2</w:t>
            </w:r>
          </w:p>
        </w:tc>
        <w:tc>
          <w:tcPr>
            <w:tcW w:w="3750" w:type="pct"/>
            <w:shd w:val="clear" w:color="auto" w:fill="auto"/>
          </w:tcPr>
          <w:p w:rsidR="00841B8A" w:rsidRPr="00EC45DE" w:rsidRDefault="00841B8A" w:rsidP="001C7713">
            <w:pPr>
              <w:spacing w:before="120"/>
              <w:rPr>
                <w:rFonts w:ascii="Arial" w:hAnsi="Arial" w:cs="Arial"/>
                <w:sz w:val="20"/>
              </w:rPr>
            </w:pPr>
            <w:r w:rsidRPr="00EC45DE">
              <w:rPr>
                <w:rFonts w:ascii="Arial" w:hAnsi="Arial" w:cs="Arial"/>
                <w:sz w:val="20"/>
              </w:rPr>
              <w:t>Phiếu ch</w:t>
            </w:r>
            <w:r>
              <w:rPr>
                <w:rFonts w:ascii="Arial" w:hAnsi="Arial" w:cs="Arial"/>
                <w:sz w:val="20"/>
              </w:rPr>
              <w:t>i</w:t>
            </w:r>
          </w:p>
        </w:tc>
        <w:tc>
          <w:tcPr>
            <w:tcW w:w="847"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02-TT</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3</w:t>
            </w:r>
          </w:p>
        </w:tc>
        <w:tc>
          <w:tcPr>
            <w:tcW w:w="3750" w:type="pct"/>
            <w:shd w:val="clear" w:color="auto" w:fill="auto"/>
          </w:tcPr>
          <w:p w:rsidR="00841B8A" w:rsidRPr="00EC45DE" w:rsidRDefault="00841B8A" w:rsidP="001C7713">
            <w:pPr>
              <w:spacing w:before="120"/>
              <w:rPr>
                <w:rFonts w:ascii="Arial" w:hAnsi="Arial" w:cs="Arial"/>
                <w:sz w:val="20"/>
              </w:rPr>
            </w:pPr>
            <w:r w:rsidRPr="00EC45DE">
              <w:rPr>
                <w:rFonts w:ascii="Arial" w:hAnsi="Arial" w:cs="Arial"/>
                <w:sz w:val="20"/>
              </w:rPr>
              <w:t xml:space="preserve">Giấy đề nghị tạm ứng </w:t>
            </w:r>
          </w:p>
        </w:tc>
        <w:tc>
          <w:tcPr>
            <w:tcW w:w="847"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03-TT</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4</w:t>
            </w:r>
          </w:p>
        </w:tc>
        <w:tc>
          <w:tcPr>
            <w:tcW w:w="3750" w:type="pct"/>
            <w:shd w:val="clear" w:color="auto" w:fill="auto"/>
          </w:tcPr>
          <w:p w:rsidR="00841B8A" w:rsidRPr="00EC45DE" w:rsidRDefault="00841B8A" w:rsidP="001C7713">
            <w:pPr>
              <w:spacing w:before="120"/>
              <w:rPr>
                <w:rFonts w:ascii="Arial" w:hAnsi="Arial" w:cs="Arial"/>
                <w:sz w:val="20"/>
              </w:rPr>
            </w:pPr>
            <w:r w:rsidRPr="00EC45DE">
              <w:rPr>
                <w:rFonts w:ascii="Arial" w:hAnsi="Arial" w:cs="Arial"/>
                <w:sz w:val="20"/>
              </w:rPr>
              <w:t>Giấ</w:t>
            </w:r>
            <w:r>
              <w:rPr>
                <w:rFonts w:ascii="Arial" w:hAnsi="Arial" w:cs="Arial"/>
                <w:sz w:val="20"/>
              </w:rPr>
              <w:t>y</w:t>
            </w:r>
            <w:r w:rsidRPr="00EC45DE">
              <w:rPr>
                <w:rFonts w:ascii="Arial" w:hAnsi="Arial" w:cs="Arial"/>
                <w:sz w:val="20"/>
              </w:rPr>
              <w:t xml:space="preserve"> thanh toán tiền tạm ứng </w:t>
            </w:r>
          </w:p>
        </w:tc>
        <w:tc>
          <w:tcPr>
            <w:tcW w:w="847"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04-TT</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5</w:t>
            </w:r>
          </w:p>
        </w:tc>
        <w:tc>
          <w:tcPr>
            <w:tcW w:w="3750" w:type="pct"/>
            <w:shd w:val="clear" w:color="auto" w:fill="auto"/>
          </w:tcPr>
          <w:p w:rsidR="00841B8A" w:rsidRPr="00EC45DE" w:rsidRDefault="00841B8A" w:rsidP="001C7713">
            <w:pPr>
              <w:spacing w:before="120"/>
              <w:rPr>
                <w:rFonts w:ascii="Arial" w:hAnsi="Arial" w:cs="Arial"/>
                <w:sz w:val="20"/>
              </w:rPr>
            </w:pPr>
            <w:r w:rsidRPr="00EC45DE">
              <w:rPr>
                <w:rFonts w:ascii="Arial" w:hAnsi="Arial" w:cs="Arial"/>
                <w:sz w:val="20"/>
              </w:rPr>
              <w:t xml:space="preserve">Giấy đề nghị thanh toán </w:t>
            </w:r>
          </w:p>
        </w:tc>
        <w:tc>
          <w:tcPr>
            <w:tcW w:w="847"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05-TT</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6</w:t>
            </w:r>
          </w:p>
        </w:tc>
        <w:tc>
          <w:tcPr>
            <w:tcW w:w="3750" w:type="pct"/>
            <w:shd w:val="clear" w:color="auto" w:fill="auto"/>
          </w:tcPr>
          <w:p w:rsidR="00841B8A" w:rsidRPr="00EC45DE" w:rsidRDefault="00841B8A" w:rsidP="001C7713">
            <w:pPr>
              <w:spacing w:before="120"/>
              <w:rPr>
                <w:rFonts w:ascii="Arial" w:hAnsi="Arial" w:cs="Arial"/>
                <w:sz w:val="20"/>
              </w:rPr>
            </w:pPr>
            <w:r w:rsidRPr="00EC45DE">
              <w:rPr>
                <w:rFonts w:ascii="Arial" w:hAnsi="Arial" w:cs="Arial"/>
                <w:sz w:val="20"/>
              </w:rPr>
              <w:t xml:space="preserve">Biên </w:t>
            </w:r>
            <w:r>
              <w:rPr>
                <w:rFonts w:ascii="Arial" w:hAnsi="Arial" w:cs="Arial"/>
                <w:sz w:val="20"/>
              </w:rPr>
              <w:t>l</w:t>
            </w:r>
            <w:r w:rsidRPr="00EC45DE">
              <w:rPr>
                <w:rFonts w:ascii="Arial" w:hAnsi="Arial" w:cs="Arial"/>
                <w:sz w:val="20"/>
              </w:rPr>
              <w:t>ai thu tiền</w:t>
            </w:r>
          </w:p>
        </w:tc>
        <w:tc>
          <w:tcPr>
            <w:tcW w:w="847"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06-TT</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7</w:t>
            </w:r>
          </w:p>
        </w:tc>
        <w:tc>
          <w:tcPr>
            <w:tcW w:w="3750" w:type="pct"/>
            <w:shd w:val="clear" w:color="auto" w:fill="auto"/>
          </w:tcPr>
          <w:p w:rsidR="00841B8A" w:rsidRPr="00EC45DE" w:rsidRDefault="00841B8A" w:rsidP="001C7713">
            <w:pPr>
              <w:spacing w:before="120"/>
              <w:rPr>
                <w:rFonts w:ascii="Arial" w:hAnsi="Arial" w:cs="Arial"/>
                <w:sz w:val="20"/>
              </w:rPr>
            </w:pPr>
            <w:r w:rsidRPr="00EC45DE">
              <w:rPr>
                <w:rFonts w:ascii="Arial" w:hAnsi="Arial" w:cs="Arial"/>
                <w:sz w:val="20"/>
              </w:rPr>
              <w:t>B</w:t>
            </w:r>
            <w:r>
              <w:rPr>
                <w:rFonts w:ascii="Arial" w:hAnsi="Arial" w:cs="Arial"/>
                <w:sz w:val="20"/>
              </w:rPr>
              <w:t>ả</w:t>
            </w:r>
            <w:r w:rsidRPr="00EC45DE">
              <w:rPr>
                <w:rFonts w:ascii="Arial" w:hAnsi="Arial" w:cs="Arial"/>
                <w:sz w:val="20"/>
              </w:rPr>
              <w:t xml:space="preserve">ng kê vàng, bạc, kim khí quý, đá quý </w:t>
            </w:r>
          </w:p>
        </w:tc>
        <w:tc>
          <w:tcPr>
            <w:tcW w:w="847"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07-TT</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8</w:t>
            </w:r>
          </w:p>
        </w:tc>
        <w:tc>
          <w:tcPr>
            <w:tcW w:w="3750" w:type="pct"/>
            <w:shd w:val="clear" w:color="auto" w:fill="auto"/>
          </w:tcPr>
          <w:p w:rsidR="00841B8A" w:rsidRPr="00EC45DE" w:rsidRDefault="00841B8A" w:rsidP="001C7713">
            <w:pPr>
              <w:spacing w:before="120"/>
              <w:rPr>
                <w:rFonts w:ascii="Arial" w:hAnsi="Arial" w:cs="Arial"/>
                <w:sz w:val="20"/>
              </w:rPr>
            </w:pPr>
            <w:r w:rsidRPr="00EC45DE">
              <w:rPr>
                <w:rFonts w:ascii="Arial" w:hAnsi="Arial" w:cs="Arial"/>
                <w:sz w:val="20"/>
              </w:rPr>
              <w:t>Bảng kiểm kê quỹ (dùng cho VND)</w:t>
            </w:r>
          </w:p>
        </w:tc>
        <w:tc>
          <w:tcPr>
            <w:tcW w:w="847"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08a-TT</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9</w:t>
            </w:r>
          </w:p>
        </w:tc>
        <w:tc>
          <w:tcPr>
            <w:tcW w:w="3750" w:type="pct"/>
            <w:shd w:val="clear" w:color="auto" w:fill="auto"/>
          </w:tcPr>
          <w:p w:rsidR="00841B8A" w:rsidRPr="00EC45DE" w:rsidRDefault="00841B8A" w:rsidP="001C7713">
            <w:pPr>
              <w:spacing w:before="120"/>
              <w:rPr>
                <w:rFonts w:ascii="Arial" w:hAnsi="Arial" w:cs="Arial"/>
                <w:sz w:val="20"/>
              </w:rPr>
            </w:pPr>
            <w:r w:rsidRPr="00EC45DE">
              <w:rPr>
                <w:rFonts w:ascii="Arial" w:hAnsi="Arial" w:cs="Arial"/>
                <w:sz w:val="20"/>
              </w:rPr>
              <w:t>Bảng kiểm kê quỹ (dùng cho ngoại tệ, vàng, bạ</w:t>
            </w:r>
            <w:r>
              <w:rPr>
                <w:rFonts w:ascii="Arial" w:hAnsi="Arial" w:cs="Arial"/>
                <w:sz w:val="20"/>
              </w:rPr>
              <w:t>c, kim khí quý, đá quý</w:t>
            </w:r>
            <w:r w:rsidRPr="00EC45DE">
              <w:rPr>
                <w:rFonts w:ascii="Arial" w:hAnsi="Arial" w:cs="Arial"/>
                <w:sz w:val="20"/>
              </w:rPr>
              <w:t>)</w:t>
            </w:r>
          </w:p>
        </w:tc>
        <w:tc>
          <w:tcPr>
            <w:tcW w:w="847"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08b-TT</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10</w:t>
            </w:r>
          </w:p>
        </w:tc>
        <w:tc>
          <w:tcPr>
            <w:tcW w:w="3750" w:type="pct"/>
            <w:shd w:val="clear" w:color="auto" w:fill="auto"/>
          </w:tcPr>
          <w:p w:rsidR="00841B8A" w:rsidRPr="00EC45DE" w:rsidRDefault="00841B8A" w:rsidP="001C7713">
            <w:pPr>
              <w:spacing w:before="120"/>
              <w:rPr>
                <w:rFonts w:ascii="Arial" w:hAnsi="Arial" w:cs="Arial"/>
                <w:sz w:val="20"/>
              </w:rPr>
            </w:pPr>
            <w:r w:rsidRPr="00EC45DE">
              <w:rPr>
                <w:rFonts w:ascii="Arial" w:hAnsi="Arial" w:cs="Arial"/>
                <w:sz w:val="20"/>
              </w:rPr>
              <w:t>Bảng kê chi tiền</w:t>
            </w:r>
          </w:p>
        </w:tc>
        <w:tc>
          <w:tcPr>
            <w:tcW w:w="847"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09-TT</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p>
        </w:tc>
        <w:tc>
          <w:tcPr>
            <w:tcW w:w="3750" w:type="pct"/>
            <w:shd w:val="clear" w:color="auto" w:fill="auto"/>
          </w:tcPr>
          <w:p w:rsidR="00841B8A" w:rsidRPr="006C3C38" w:rsidRDefault="00841B8A" w:rsidP="001C7713">
            <w:pPr>
              <w:spacing w:before="120"/>
              <w:rPr>
                <w:rFonts w:ascii="Arial" w:hAnsi="Arial" w:cs="Arial"/>
                <w:b/>
                <w:sz w:val="20"/>
              </w:rPr>
            </w:pPr>
            <w:r w:rsidRPr="006C3C38">
              <w:rPr>
                <w:rFonts w:ascii="Arial" w:hAnsi="Arial" w:cs="Arial"/>
                <w:b/>
                <w:sz w:val="20"/>
              </w:rPr>
              <w:t>V. Tài sản cố định</w:t>
            </w:r>
          </w:p>
        </w:tc>
        <w:tc>
          <w:tcPr>
            <w:tcW w:w="847" w:type="pct"/>
            <w:shd w:val="clear" w:color="auto" w:fill="auto"/>
          </w:tcPr>
          <w:p w:rsidR="00841B8A" w:rsidRPr="00675455" w:rsidRDefault="00841B8A" w:rsidP="001C7713">
            <w:pPr>
              <w:spacing w:before="120"/>
              <w:jc w:val="center"/>
              <w:rPr>
                <w:rFonts w:ascii="Arial" w:hAnsi="Arial" w:cs="Arial"/>
                <w:sz w:val="20"/>
              </w:rPr>
            </w:pP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1</w:t>
            </w:r>
          </w:p>
        </w:tc>
        <w:tc>
          <w:tcPr>
            <w:tcW w:w="3750" w:type="pct"/>
            <w:shd w:val="clear" w:color="auto" w:fill="auto"/>
          </w:tcPr>
          <w:p w:rsidR="00841B8A" w:rsidRPr="00EC45DE" w:rsidRDefault="00841B8A" w:rsidP="001C7713">
            <w:pPr>
              <w:spacing w:before="120"/>
              <w:rPr>
                <w:rFonts w:ascii="Arial" w:hAnsi="Arial" w:cs="Arial"/>
                <w:sz w:val="20"/>
              </w:rPr>
            </w:pPr>
            <w:r w:rsidRPr="00EC45DE">
              <w:rPr>
                <w:rFonts w:ascii="Arial" w:hAnsi="Arial" w:cs="Arial"/>
                <w:sz w:val="20"/>
              </w:rPr>
              <w:t>Biên bản giao nhận TSCĐ</w:t>
            </w:r>
          </w:p>
        </w:tc>
        <w:tc>
          <w:tcPr>
            <w:tcW w:w="847"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01-TSCĐ</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2</w:t>
            </w:r>
          </w:p>
        </w:tc>
        <w:tc>
          <w:tcPr>
            <w:tcW w:w="3750" w:type="pct"/>
            <w:shd w:val="clear" w:color="auto" w:fill="auto"/>
          </w:tcPr>
          <w:p w:rsidR="00841B8A" w:rsidRPr="00EC45DE" w:rsidRDefault="00841B8A" w:rsidP="001C7713">
            <w:pPr>
              <w:spacing w:before="120"/>
              <w:rPr>
                <w:rFonts w:ascii="Arial" w:hAnsi="Arial" w:cs="Arial"/>
                <w:sz w:val="20"/>
              </w:rPr>
            </w:pPr>
            <w:r w:rsidRPr="00EC45DE">
              <w:rPr>
                <w:rFonts w:ascii="Arial" w:hAnsi="Arial" w:cs="Arial"/>
                <w:sz w:val="20"/>
              </w:rPr>
              <w:t>Biên bản thanh lý TSCĐ</w:t>
            </w:r>
          </w:p>
        </w:tc>
        <w:tc>
          <w:tcPr>
            <w:tcW w:w="847"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02-TSCĐ</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3</w:t>
            </w:r>
          </w:p>
        </w:tc>
        <w:tc>
          <w:tcPr>
            <w:tcW w:w="3750" w:type="pct"/>
            <w:shd w:val="clear" w:color="auto" w:fill="auto"/>
          </w:tcPr>
          <w:p w:rsidR="00841B8A" w:rsidRPr="00EC45DE" w:rsidRDefault="00841B8A" w:rsidP="001C7713">
            <w:pPr>
              <w:spacing w:before="120"/>
              <w:rPr>
                <w:rFonts w:ascii="Arial" w:hAnsi="Arial" w:cs="Arial"/>
                <w:sz w:val="20"/>
              </w:rPr>
            </w:pPr>
            <w:r w:rsidRPr="00EC45DE">
              <w:rPr>
                <w:rFonts w:ascii="Arial" w:hAnsi="Arial" w:cs="Arial"/>
                <w:sz w:val="20"/>
              </w:rPr>
              <w:t xml:space="preserve">Biên bản bàn giao TSCĐ sửa chữa lớn hoàn thành </w:t>
            </w:r>
          </w:p>
        </w:tc>
        <w:tc>
          <w:tcPr>
            <w:tcW w:w="847"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03-TSCĐ</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4</w:t>
            </w:r>
          </w:p>
        </w:tc>
        <w:tc>
          <w:tcPr>
            <w:tcW w:w="3750" w:type="pct"/>
            <w:shd w:val="clear" w:color="auto" w:fill="auto"/>
          </w:tcPr>
          <w:p w:rsidR="00841B8A" w:rsidRPr="00EC45DE" w:rsidRDefault="00841B8A" w:rsidP="001C7713">
            <w:pPr>
              <w:spacing w:before="120"/>
              <w:rPr>
                <w:rFonts w:ascii="Arial" w:hAnsi="Arial" w:cs="Arial"/>
                <w:sz w:val="20"/>
              </w:rPr>
            </w:pPr>
            <w:r w:rsidRPr="00EC45DE">
              <w:rPr>
                <w:rFonts w:ascii="Arial" w:hAnsi="Arial" w:cs="Arial"/>
                <w:sz w:val="20"/>
              </w:rPr>
              <w:t xml:space="preserve">Biên bản đánh giá lại TSCĐ </w:t>
            </w:r>
          </w:p>
        </w:tc>
        <w:tc>
          <w:tcPr>
            <w:tcW w:w="847"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04-TSCĐ</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5</w:t>
            </w:r>
          </w:p>
        </w:tc>
        <w:tc>
          <w:tcPr>
            <w:tcW w:w="3750" w:type="pct"/>
            <w:shd w:val="clear" w:color="auto" w:fill="auto"/>
          </w:tcPr>
          <w:p w:rsidR="00841B8A" w:rsidRPr="00EC45DE" w:rsidRDefault="00841B8A" w:rsidP="001C7713">
            <w:pPr>
              <w:spacing w:before="120"/>
              <w:rPr>
                <w:rFonts w:ascii="Arial" w:hAnsi="Arial" w:cs="Arial"/>
                <w:sz w:val="20"/>
              </w:rPr>
            </w:pPr>
            <w:r w:rsidRPr="00EC45DE">
              <w:rPr>
                <w:rFonts w:ascii="Arial" w:hAnsi="Arial" w:cs="Arial"/>
                <w:sz w:val="20"/>
              </w:rPr>
              <w:t>Biên bản kiểm kê TSCĐ</w:t>
            </w:r>
          </w:p>
        </w:tc>
        <w:tc>
          <w:tcPr>
            <w:tcW w:w="847"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05-TSCĐ</w:t>
            </w:r>
          </w:p>
        </w:tc>
      </w:tr>
      <w:tr w:rsidR="00841B8A" w:rsidRPr="00675455" w:rsidTr="001C7713">
        <w:tc>
          <w:tcPr>
            <w:tcW w:w="403"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6</w:t>
            </w:r>
          </w:p>
        </w:tc>
        <w:tc>
          <w:tcPr>
            <w:tcW w:w="3750" w:type="pct"/>
            <w:shd w:val="clear" w:color="auto" w:fill="auto"/>
          </w:tcPr>
          <w:p w:rsidR="00841B8A" w:rsidRDefault="00841B8A" w:rsidP="001C7713">
            <w:pPr>
              <w:spacing w:before="120"/>
            </w:pPr>
            <w:r w:rsidRPr="00EC45DE">
              <w:rPr>
                <w:rFonts w:ascii="Arial" w:hAnsi="Arial" w:cs="Arial"/>
                <w:sz w:val="20"/>
              </w:rPr>
              <w:t>Bảng tính và phân bổ khấu hao TSCĐ</w:t>
            </w:r>
          </w:p>
        </w:tc>
        <w:tc>
          <w:tcPr>
            <w:tcW w:w="847"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06-TSCĐ</w:t>
            </w:r>
          </w:p>
        </w:tc>
      </w:tr>
    </w:tbl>
    <w:p w:rsidR="00841B8A" w:rsidRDefault="00841B8A" w:rsidP="00841B8A">
      <w:pPr>
        <w:spacing w:before="120"/>
        <w:rPr>
          <w:rFonts w:ascii="Arial" w:hAnsi="Arial" w:cs="Arial"/>
          <w:sz w:val="20"/>
        </w:rPr>
      </w:pPr>
    </w:p>
    <w:p w:rsidR="00841B8A" w:rsidRDefault="00841B8A" w:rsidP="00841B8A">
      <w:pPr>
        <w:spacing w:before="120"/>
        <w:rPr>
          <w:rFonts w:ascii="Arial" w:hAnsi="Arial" w:cs="Arial"/>
          <w:sz w:val="20"/>
        </w:rPr>
        <w:sectPr w:rsidR="00841B8A" w:rsidSect="00186E85">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841B8A" w:rsidRPr="002C1FD7" w:rsidTr="001C7713">
        <w:tc>
          <w:tcPr>
            <w:tcW w:w="3320" w:type="pct"/>
          </w:tcPr>
          <w:p w:rsidR="00841B8A" w:rsidRPr="002C1FD7" w:rsidRDefault="00841B8A" w:rsidP="001C7713">
            <w:pPr>
              <w:spacing w:before="120"/>
              <w:rPr>
                <w:rFonts w:ascii="Arial" w:hAnsi="Arial" w:cs="Arial"/>
                <w:b/>
              </w:rPr>
            </w:pPr>
            <w:r w:rsidRPr="002C1FD7">
              <w:rPr>
                <w:rFonts w:ascii="Arial" w:hAnsi="Arial" w:cs="Arial"/>
                <w:b/>
                <w:highlight w:val="white"/>
              </w:rPr>
              <w:lastRenderedPageBreak/>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1680" w:type="pct"/>
          </w:tcPr>
          <w:p w:rsidR="00841B8A" w:rsidRPr="002C1FD7" w:rsidRDefault="00841B8A" w:rsidP="001C7713">
            <w:pPr>
              <w:spacing w:before="120"/>
              <w:jc w:val="center"/>
              <w:rPr>
                <w:rFonts w:ascii="Arial" w:hAnsi="Arial" w:cs="Arial"/>
                <w:i/>
              </w:rPr>
            </w:pPr>
            <w:r w:rsidRPr="002C1FD7">
              <w:rPr>
                <w:rFonts w:ascii="Arial" w:hAnsi="Arial" w:cs="Arial"/>
                <w:b/>
              </w:rPr>
              <w:t xml:space="preserve">Mẫu số </w:t>
            </w:r>
            <w:r>
              <w:rPr>
                <w:rFonts w:ascii="Arial" w:hAnsi="Arial" w:cs="Arial"/>
                <w:b/>
              </w:rPr>
              <w:t>01a-LĐTL</w:t>
            </w:r>
            <w:r w:rsidRPr="002C1FD7">
              <w:rPr>
                <w:rFonts w:ascii="Arial" w:hAnsi="Arial" w:cs="Arial"/>
                <w:b/>
              </w:rPr>
              <w:br/>
            </w:r>
            <w:r w:rsidRPr="006C3C38">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Pr="006C3C38" w:rsidRDefault="00841B8A" w:rsidP="00841B8A">
      <w:pPr>
        <w:spacing w:before="120"/>
        <w:jc w:val="center"/>
        <w:rPr>
          <w:rFonts w:ascii="Arial" w:hAnsi="Arial" w:cs="Arial"/>
          <w:b/>
          <w:sz w:val="20"/>
        </w:rPr>
      </w:pPr>
      <w:r w:rsidRPr="006C3C38">
        <w:rPr>
          <w:rFonts w:ascii="Arial" w:hAnsi="Arial" w:cs="Arial"/>
          <w:b/>
          <w:sz w:val="20"/>
        </w:rPr>
        <w:t>BẢNG CHẤM CÔNG</w:t>
      </w:r>
    </w:p>
    <w:p w:rsidR="00841B8A" w:rsidRPr="00675455" w:rsidRDefault="00841B8A" w:rsidP="00841B8A">
      <w:pPr>
        <w:spacing w:before="120"/>
        <w:jc w:val="center"/>
        <w:rPr>
          <w:rFonts w:ascii="Arial" w:hAnsi="Arial" w:cs="Arial"/>
          <w:sz w:val="20"/>
        </w:rPr>
      </w:pPr>
      <w:r w:rsidRPr="00675455">
        <w:rPr>
          <w:rFonts w:ascii="Arial" w:hAnsi="Arial" w:cs="Arial"/>
          <w:sz w:val="20"/>
        </w:rPr>
        <w:t>Tháng ....năm</w:t>
      </w:r>
      <w:r>
        <w:rPr>
          <w:rFonts w:ascii="Arial" w:hAnsi="Arial" w:cs="Arial"/>
          <w:sz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08"/>
        <w:gridCol w:w="1250"/>
        <w:gridCol w:w="1292"/>
        <w:gridCol w:w="437"/>
        <w:gridCol w:w="512"/>
        <w:gridCol w:w="505"/>
        <w:gridCol w:w="560"/>
        <w:gridCol w:w="588"/>
        <w:gridCol w:w="1383"/>
        <w:gridCol w:w="1446"/>
        <w:gridCol w:w="1666"/>
        <w:gridCol w:w="1689"/>
        <w:gridCol w:w="1018"/>
      </w:tblGrid>
      <w:tr w:rsidR="00841B8A" w:rsidRPr="00675455" w:rsidTr="001C7713">
        <w:tc>
          <w:tcPr>
            <w:tcW w:w="233"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STT</w:t>
            </w:r>
          </w:p>
        </w:tc>
        <w:tc>
          <w:tcPr>
            <w:tcW w:w="483"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Họ và tên</w:t>
            </w:r>
          </w:p>
        </w:tc>
        <w:tc>
          <w:tcPr>
            <w:tcW w:w="499"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Ngạch bậc lương hoặc cấp bậc chức vụ</w:t>
            </w:r>
          </w:p>
        </w:tc>
        <w:tc>
          <w:tcPr>
            <w:tcW w:w="1005" w:type="pct"/>
            <w:gridSpan w:val="5"/>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Ngày trong tháng</w:t>
            </w:r>
          </w:p>
        </w:tc>
        <w:tc>
          <w:tcPr>
            <w:tcW w:w="2780" w:type="pct"/>
            <w:gridSpan w:val="5"/>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Quy ra công</w:t>
            </w:r>
          </w:p>
        </w:tc>
      </w:tr>
      <w:tr w:rsidR="00841B8A" w:rsidRPr="00675455" w:rsidTr="001C7713">
        <w:tc>
          <w:tcPr>
            <w:tcW w:w="233"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83"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99"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16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19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19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21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w:t>
            </w:r>
          </w:p>
        </w:tc>
        <w:tc>
          <w:tcPr>
            <w:tcW w:w="22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31</w:t>
            </w:r>
          </w:p>
        </w:tc>
        <w:tc>
          <w:tcPr>
            <w:tcW w:w="53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công hưởng lương sản phẩm</w:t>
            </w:r>
          </w:p>
        </w:tc>
        <w:tc>
          <w:tcPr>
            <w:tcW w:w="55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công hưởng lương thời gian</w:t>
            </w:r>
          </w:p>
        </w:tc>
        <w:tc>
          <w:tcPr>
            <w:tcW w:w="64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công nghỉ việc, ngừng việc hưởng 100% lương</w:t>
            </w:r>
          </w:p>
        </w:tc>
        <w:tc>
          <w:tcPr>
            <w:tcW w:w="65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công nghỉ việc, ngừng việc hưởng....% lương</w:t>
            </w:r>
          </w:p>
        </w:tc>
        <w:tc>
          <w:tcPr>
            <w:tcW w:w="39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công hưởng BHXH</w:t>
            </w:r>
          </w:p>
        </w:tc>
      </w:tr>
      <w:tr w:rsidR="00841B8A" w:rsidRPr="00675455" w:rsidTr="001C7713">
        <w:tc>
          <w:tcPr>
            <w:tcW w:w="23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48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499"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C</w:t>
            </w:r>
          </w:p>
        </w:tc>
        <w:tc>
          <w:tcPr>
            <w:tcW w:w="16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19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19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216"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w:t>
            </w:r>
          </w:p>
        </w:tc>
        <w:tc>
          <w:tcPr>
            <w:tcW w:w="22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31</w:t>
            </w:r>
          </w:p>
        </w:tc>
        <w:tc>
          <w:tcPr>
            <w:tcW w:w="53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32</w:t>
            </w:r>
          </w:p>
        </w:tc>
        <w:tc>
          <w:tcPr>
            <w:tcW w:w="55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33</w:t>
            </w:r>
          </w:p>
        </w:tc>
        <w:tc>
          <w:tcPr>
            <w:tcW w:w="64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34</w:t>
            </w:r>
          </w:p>
        </w:tc>
        <w:tc>
          <w:tcPr>
            <w:tcW w:w="65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35</w:t>
            </w:r>
          </w:p>
        </w:tc>
        <w:tc>
          <w:tcPr>
            <w:tcW w:w="39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36</w:t>
            </w:r>
          </w:p>
        </w:tc>
      </w:tr>
      <w:tr w:rsidR="00841B8A" w:rsidRPr="00675455" w:rsidTr="001C7713">
        <w:tc>
          <w:tcPr>
            <w:tcW w:w="233" w:type="pct"/>
            <w:vMerge w:val="restart"/>
            <w:shd w:val="clear" w:color="auto" w:fill="auto"/>
            <w:vAlign w:val="center"/>
          </w:tcPr>
          <w:p w:rsidR="00841B8A" w:rsidRPr="00675455" w:rsidRDefault="00841B8A" w:rsidP="001C7713">
            <w:pPr>
              <w:spacing w:before="120"/>
              <w:jc w:val="center"/>
              <w:rPr>
                <w:rFonts w:ascii="Arial" w:hAnsi="Arial" w:cs="Arial"/>
                <w:sz w:val="20"/>
              </w:rPr>
            </w:pPr>
          </w:p>
        </w:tc>
        <w:tc>
          <w:tcPr>
            <w:tcW w:w="483" w:type="pct"/>
            <w:shd w:val="clear" w:color="auto" w:fill="auto"/>
            <w:vAlign w:val="center"/>
          </w:tcPr>
          <w:p w:rsidR="00841B8A" w:rsidRPr="00675455" w:rsidRDefault="00841B8A" w:rsidP="001C7713">
            <w:pPr>
              <w:spacing w:before="120"/>
              <w:jc w:val="center"/>
              <w:rPr>
                <w:rFonts w:ascii="Arial" w:hAnsi="Arial" w:cs="Arial"/>
                <w:sz w:val="20"/>
              </w:rPr>
            </w:pPr>
          </w:p>
        </w:tc>
        <w:tc>
          <w:tcPr>
            <w:tcW w:w="499" w:type="pct"/>
            <w:shd w:val="clear" w:color="auto" w:fill="auto"/>
            <w:vAlign w:val="center"/>
          </w:tcPr>
          <w:p w:rsidR="00841B8A" w:rsidRPr="00675455" w:rsidRDefault="00841B8A" w:rsidP="001C7713">
            <w:pPr>
              <w:spacing w:before="120"/>
              <w:jc w:val="center"/>
              <w:rPr>
                <w:rFonts w:ascii="Arial" w:hAnsi="Arial" w:cs="Arial"/>
                <w:sz w:val="20"/>
              </w:rPr>
            </w:pPr>
          </w:p>
        </w:tc>
        <w:tc>
          <w:tcPr>
            <w:tcW w:w="169" w:type="pct"/>
            <w:shd w:val="clear" w:color="auto" w:fill="auto"/>
            <w:vAlign w:val="center"/>
          </w:tcPr>
          <w:p w:rsidR="00841B8A" w:rsidRPr="00675455" w:rsidRDefault="00841B8A" w:rsidP="001C7713">
            <w:pPr>
              <w:spacing w:before="120"/>
              <w:jc w:val="center"/>
              <w:rPr>
                <w:rFonts w:ascii="Arial" w:hAnsi="Arial" w:cs="Arial"/>
                <w:sz w:val="20"/>
              </w:rPr>
            </w:pPr>
          </w:p>
        </w:tc>
        <w:tc>
          <w:tcPr>
            <w:tcW w:w="198" w:type="pct"/>
            <w:shd w:val="clear" w:color="auto" w:fill="auto"/>
            <w:vAlign w:val="center"/>
          </w:tcPr>
          <w:p w:rsidR="00841B8A" w:rsidRPr="00675455" w:rsidRDefault="00841B8A" w:rsidP="001C7713">
            <w:pPr>
              <w:spacing w:before="120"/>
              <w:jc w:val="center"/>
              <w:rPr>
                <w:rFonts w:ascii="Arial" w:hAnsi="Arial" w:cs="Arial"/>
                <w:sz w:val="20"/>
              </w:rPr>
            </w:pPr>
          </w:p>
        </w:tc>
        <w:tc>
          <w:tcPr>
            <w:tcW w:w="195" w:type="pct"/>
            <w:shd w:val="clear" w:color="auto" w:fill="auto"/>
            <w:vAlign w:val="center"/>
          </w:tcPr>
          <w:p w:rsidR="00841B8A" w:rsidRPr="00675455" w:rsidRDefault="00841B8A" w:rsidP="001C7713">
            <w:pPr>
              <w:spacing w:before="120"/>
              <w:jc w:val="center"/>
              <w:rPr>
                <w:rFonts w:ascii="Arial" w:hAnsi="Arial" w:cs="Arial"/>
                <w:sz w:val="20"/>
              </w:rPr>
            </w:pPr>
          </w:p>
        </w:tc>
        <w:tc>
          <w:tcPr>
            <w:tcW w:w="216" w:type="pct"/>
            <w:shd w:val="clear" w:color="auto" w:fill="auto"/>
            <w:vAlign w:val="center"/>
          </w:tcPr>
          <w:p w:rsidR="00841B8A" w:rsidRPr="00675455" w:rsidRDefault="00841B8A" w:rsidP="001C7713">
            <w:pPr>
              <w:spacing w:before="120"/>
              <w:jc w:val="center"/>
              <w:rPr>
                <w:rFonts w:ascii="Arial" w:hAnsi="Arial" w:cs="Arial"/>
                <w:sz w:val="20"/>
              </w:rPr>
            </w:pPr>
          </w:p>
        </w:tc>
        <w:tc>
          <w:tcPr>
            <w:tcW w:w="227" w:type="pct"/>
            <w:shd w:val="clear" w:color="auto" w:fill="auto"/>
            <w:vAlign w:val="center"/>
          </w:tcPr>
          <w:p w:rsidR="00841B8A" w:rsidRPr="00675455" w:rsidRDefault="00841B8A" w:rsidP="001C7713">
            <w:pPr>
              <w:spacing w:before="120"/>
              <w:jc w:val="center"/>
              <w:rPr>
                <w:rFonts w:ascii="Arial" w:hAnsi="Arial" w:cs="Arial"/>
                <w:sz w:val="20"/>
              </w:rPr>
            </w:pPr>
          </w:p>
        </w:tc>
        <w:tc>
          <w:tcPr>
            <w:tcW w:w="534" w:type="pct"/>
            <w:shd w:val="clear" w:color="auto" w:fill="auto"/>
            <w:vAlign w:val="center"/>
          </w:tcPr>
          <w:p w:rsidR="00841B8A" w:rsidRPr="00675455" w:rsidRDefault="00841B8A" w:rsidP="001C7713">
            <w:pPr>
              <w:spacing w:before="120"/>
              <w:jc w:val="center"/>
              <w:rPr>
                <w:rFonts w:ascii="Arial" w:hAnsi="Arial" w:cs="Arial"/>
                <w:sz w:val="20"/>
              </w:rPr>
            </w:pPr>
          </w:p>
        </w:tc>
        <w:tc>
          <w:tcPr>
            <w:tcW w:w="558" w:type="pct"/>
            <w:shd w:val="clear" w:color="auto" w:fill="auto"/>
            <w:vAlign w:val="center"/>
          </w:tcPr>
          <w:p w:rsidR="00841B8A" w:rsidRPr="00675455" w:rsidRDefault="00841B8A" w:rsidP="001C7713">
            <w:pPr>
              <w:spacing w:before="120"/>
              <w:jc w:val="center"/>
              <w:rPr>
                <w:rFonts w:ascii="Arial" w:hAnsi="Arial" w:cs="Arial"/>
                <w:sz w:val="20"/>
              </w:rPr>
            </w:pPr>
          </w:p>
        </w:tc>
        <w:tc>
          <w:tcPr>
            <w:tcW w:w="643" w:type="pct"/>
            <w:shd w:val="clear" w:color="auto" w:fill="auto"/>
            <w:vAlign w:val="center"/>
          </w:tcPr>
          <w:p w:rsidR="00841B8A" w:rsidRPr="00675455" w:rsidRDefault="00841B8A" w:rsidP="001C7713">
            <w:pPr>
              <w:spacing w:before="120"/>
              <w:jc w:val="center"/>
              <w:rPr>
                <w:rFonts w:ascii="Arial" w:hAnsi="Arial" w:cs="Arial"/>
                <w:sz w:val="20"/>
              </w:rPr>
            </w:pPr>
          </w:p>
        </w:tc>
        <w:tc>
          <w:tcPr>
            <w:tcW w:w="652" w:type="pct"/>
            <w:shd w:val="clear" w:color="auto" w:fill="auto"/>
            <w:vAlign w:val="center"/>
          </w:tcPr>
          <w:p w:rsidR="00841B8A" w:rsidRPr="00675455" w:rsidRDefault="00841B8A" w:rsidP="001C7713">
            <w:pPr>
              <w:spacing w:before="120"/>
              <w:jc w:val="center"/>
              <w:rPr>
                <w:rFonts w:ascii="Arial" w:hAnsi="Arial" w:cs="Arial"/>
                <w:sz w:val="20"/>
              </w:rPr>
            </w:pPr>
          </w:p>
        </w:tc>
        <w:tc>
          <w:tcPr>
            <w:tcW w:w="393"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33"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83" w:type="pct"/>
            <w:shd w:val="clear" w:color="auto" w:fill="auto"/>
            <w:vAlign w:val="center"/>
          </w:tcPr>
          <w:p w:rsidR="00841B8A" w:rsidRPr="00675455" w:rsidRDefault="00841B8A" w:rsidP="001C7713">
            <w:pPr>
              <w:spacing w:before="120"/>
              <w:rPr>
                <w:rFonts w:ascii="Arial" w:hAnsi="Arial" w:cs="Arial"/>
                <w:sz w:val="20"/>
              </w:rPr>
            </w:pPr>
            <w:r w:rsidRPr="00675455">
              <w:rPr>
                <w:rFonts w:ascii="Arial" w:hAnsi="Arial" w:cs="Arial"/>
                <w:sz w:val="20"/>
              </w:rPr>
              <w:t>Cộng</w:t>
            </w:r>
          </w:p>
        </w:tc>
        <w:tc>
          <w:tcPr>
            <w:tcW w:w="499" w:type="pct"/>
            <w:shd w:val="clear" w:color="auto" w:fill="auto"/>
            <w:vAlign w:val="center"/>
          </w:tcPr>
          <w:p w:rsidR="00841B8A" w:rsidRPr="00675455" w:rsidRDefault="00841B8A" w:rsidP="001C7713">
            <w:pPr>
              <w:spacing w:before="120"/>
              <w:jc w:val="center"/>
              <w:rPr>
                <w:rFonts w:ascii="Arial" w:hAnsi="Arial" w:cs="Arial"/>
                <w:sz w:val="20"/>
              </w:rPr>
            </w:pPr>
          </w:p>
        </w:tc>
        <w:tc>
          <w:tcPr>
            <w:tcW w:w="169" w:type="pct"/>
            <w:shd w:val="clear" w:color="auto" w:fill="auto"/>
            <w:vAlign w:val="center"/>
          </w:tcPr>
          <w:p w:rsidR="00841B8A" w:rsidRPr="00675455" w:rsidRDefault="00841B8A" w:rsidP="001C7713">
            <w:pPr>
              <w:spacing w:before="120"/>
              <w:jc w:val="center"/>
              <w:rPr>
                <w:rFonts w:ascii="Arial" w:hAnsi="Arial" w:cs="Arial"/>
                <w:sz w:val="20"/>
              </w:rPr>
            </w:pPr>
          </w:p>
        </w:tc>
        <w:tc>
          <w:tcPr>
            <w:tcW w:w="198" w:type="pct"/>
            <w:shd w:val="clear" w:color="auto" w:fill="auto"/>
            <w:vAlign w:val="center"/>
          </w:tcPr>
          <w:p w:rsidR="00841B8A" w:rsidRPr="00675455" w:rsidRDefault="00841B8A" w:rsidP="001C7713">
            <w:pPr>
              <w:spacing w:before="120"/>
              <w:jc w:val="center"/>
              <w:rPr>
                <w:rFonts w:ascii="Arial" w:hAnsi="Arial" w:cs="Arial"/>
                <w:sz w:val="20"/>
              </w:rPr>
            </w:pPr>
          </w:p>
        </w:tc>
        <w:tc>
          <w:tcPr>
            <w:tcW w:w="195" w:type="pct"/>
            <w:shd w:val="clear" w:color="auto" w:fill="auto"/>
            <w:vAlign w:val="center"/>
          </w:tcPr>
          <w:p w:rsidR="00841B8A" w:rsidRPr="00675455" w:rsidRDefault="00841B8A" w:rsidP="001C7713">
            <w:pPr>
              <w:spacing w:before="120"/>
              <w:jc w:val="center"/>
              <w:rPr>
                <w:rFonts w:ascii="Arial" w:hAnsi="Arial" w:cs="Arial"/>
                <w:sz w:val="20"/>
              </w:rPr>
            </w:pPr>
          </w:p>
        </w:tc>
        <w:tc>
          <w:tcPr>
            <w:tcW w:w="216" w:type="pct"/>
            <w:shd w:val="clear" w:color="auto" w:fill="auto"/>
            <w:vAlign w:val="center"/>
          </w:tcPr>
          <w:p w:rsidR="00841B8A" w:rsidRPr="00675455" w:rsidRDefault="00841B8A" w:rsidP="001C7713">
            <w:pPr>
              <w:spacing w:before="120"/>
              <w:jc w:val="center"/>
              <w:rPr>
                <w:rFonts w:ascii="Arial" w:hAnsi="Arial" w:cs="Arial"/>
                <w:sz w:val="20"/>
              </w:rPr>
            </w:pPr>
          </w:p>
        </w:tc>
        <w:tc>
          <w:tcPr>
            <w:tcW w:w="227" w:type="pct"/>
            <w:shd w:val="clear" w:color="auto" w:fill="auto"/>
            <w:vAlign w:val="center"/>
          </w:tcPr>
          <w:p w:rsidR="00841B8A" w:rsidRPr="00675455" w:rsidRDefault="00841B8A" w:rsidP="001C7713">
            <w:pPr>
              <w:spacing w:before="120"/>
              <w:jc w:val="center"/>
              <w:rPr>
                <w:rFonts w:ascii="Arial" w:hAnsi="Arial" w:cs="Arial"/>
                <w:sz w:val="20"/>
              </w:rPr>
            </w:pPr>
          </w:p>
        </w:tc>
        <w:tc>
          <w:tcPr>
            <w:tcW w:w="534" w:type="pct"/>
            <w:shd w:val="clear" w:color="auto" w:fill="auto"/>
            <w:vAlign w:val="center"/>
          </w:tcPr>
          <w:p w:rsidR="00841B8A" w:rsidRPr="00675455" w:rsidRDefault="00841B8A" w:rsidP="001C7713">
            <w:pPr>
              <w:spacing w:before="120"/>
              <w:jc w:val="center"/>
              <w:rPr>
                <w:rFonts w:ascii="Arial" w:hAnsi="Arial" w:cs="Arial"/>
                <w:sz w:val="20"/>
              </w:rPr>
            </w:pPr>
          </w:p>
        </w:tc>
        <w:tc>
          <w:tcPr>
            <w:tcW w:w="558" w:type="pct"/>
            <w:shd w:val="clear" w:color="auto" w:fill="auto"/>
            <w:vAlign w:val="center"/>
          </w:tcPr>
          <w:p w:rsidR="00841B8A" w:rsidRPr="00675455" w:rsidRDefault="00841B8A" w:rsidP="001C7713">
            <w:pPr>
              <w:spacing w:before="120"/>
              <w:jc w:val="center"/>
              <w:rPr>
                <w:rFonts w:ascii="Arial" w:hAnsi="Arial" w:cs="Arial"/>
                <w:sz w:val="20"/>
              </w:rPr>
            </w:pPr>
          </w:p>
        </w:tc>
        <w:tc>
          <w:tcPr>
            <w:tcW w:w="643" w:type="pct"/>
            <w:shd w:val="clear" w:color="auto" w:fill="auto"/>
            <w:vAlign w:val="center"/>
          </w:tcPr>
          <w:p w:rsidR="00841B8A" w:rsidRPr="00675455" w:rsidRDefault="00841B8A" w:rsidP="001C7713">
            <w:pPr>
              <w:spacing w:before="120"/>
              <w:jc w:val="center"/>
              <w:rPr>
                <w:rFonts w:ascii="Arial" w:hAnsi="Arial" w:cs="Arial"/>
                <w:sz w:val="20"/>
              </w:rPr>
            </w:pPr>
          </w:p>
        </w:tc>
        <w:tc>
          <w:tcPr>
            <w:tcW w:w="652" w:type="pct"/>
            <w:shd w:val="clear" w:color="auto" w:fill="auto"/>
            <w:vAlign w:val="center"/>
          </w:tcPr>
          <w:p w:rsidR="00841B8A" w:rsidRPr="00675455" w:rsidRDefault="00841B8A" w:rsidP="001C7713">
            <w:pPr>
              <w:spacing w:before="120"/>
              <w:jc w:val="center"/>
              <w:rPr>
                <w:rFonts w:ascii="Arial" w:hAnsi="Arial" w:cs="Arial"/>
                <w:sz w:val="20"/>
              </w:rPr>
            </w:pPr>
          </w:p>
        </w:tc>
        <w:tc>
          <w:tcPr>
            <w:tcW w:w="393" w:type="pct"/>
            <w:shd w:val="clear" w:color="auto" w:fill="auto"/>
            <w:vAlign w:val="center"/>
          </w:tcPr>
          <w:p w:rsidR="00841B8A" w:rsidRPr="00675455" w:rsidRDefault="00841B8A" w:rsidP="001C7713">
            <w:pPr>
              <w:spacing w:before="120"/>
              <w:jc w:val="center"/>
              <w:rPr>
                <w:rFonts w:ascii="Arial" w:hAnsi="Arial" w:cs="Arial"/>
                <w:sz w:val="20"/>
              </w:rPr>
            </w:pPr>
          </w:p>
        </w:tc>
      </w:tr>
    </w:tbl>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18"/>
        <w:gridCol w:w="4322"/>
      </w:tblGrid>
      <w:tr w:rsidR="00841B8A" w:rsidTr="001C7713">
        <w:tc>
          <w:tcPr>
            <w:tcW w:w="4392" w:type="dxa"/>
          </w:tcPr>
          <w:p w:rsidR="00841B8A" w:rsidRDefault="00841B8A" w:rsidP="001C7713">
            <w:pPr>
              <w:spacing w:before="120"/>
              <w:jc w:val="center"/>
              <w:rPr>
                <w:rFonts w:ascii="Arial" w:hAnsi="Arial" w:cs="Arial"/>
              </w:rPr>
            </w:pPr>
            <w:r>
              <w:rPr>
                <w:rFonts w:ascii="Arial" w:hAnsi="Arial" w:cs="Arial"/>
              </w:rPr>
              <w:br/>
            </w:r>
            <w:r w:rsidRPr="004273D0">
              <w:rPr>
                <w:rFonts w:ascii="Arial" w:hAnsi="Arial" w:cs="Arial"/>
                <w:b/>
              </w:rPr>
              <w:t>Người chấm công</w:t>
            </w:r>
            <w:r>
              <w:rPr>
                <w:rFonts w:ascii="Arial" w:hAnsi="Arial" w:cs="Arial"/>
              </w:rPr>
              <w:br/>
            </w:r>
            <w:r w:rsidRPr="004273D0">
              <w:rPr>
                <w:rFonts w:ascii="Arial" w:hAnsi="Arial" w:cs="Arial"/>
                <w:i/>
              </w:rPr>
              <w:t>(Ký, họ tên)</w:t>
            </w:r>
          </w:p>
        </w:tc>
        <w:tc>
          <w:tcPr>
            <w:tcW w:w="4392" w:type="dxa"/>
          </w:tcPr>
          <w:p w:rsidR="00841B8A" w:rsidRDefault="00841B8A" w:rsidP="001C7713">
            <w:pPr>
              <w:spacing w:before="120"/>
              <w:jc w:val="center"/>
              <w:rPr>
                <w:rFonts w:ascii="Arial" w:hAnsi="Arial" w:cs="Arial"/>
              </w:rPr>
            </w:pPr>
            <w:r>
              <w:rPr>
                <w:rFonts w:ascii="Arial" w:hAnsi="Arial" w:cs="Arial"/>
              </w:rPr>
              <w:br/>
            </w:r>
            <w:r w:rsidRPr="004273D0">
              <w:rPr>
                <w:rFonts w:ascii="Arial" w:hAnsi="Arial" w:cs="Arial"/>
                <w:b/>
              </w:rPr>
              <w:t>Phụ trách bộ phận</w:t>
            </w:r>
            <w:r>
              <w:rPr>
                <w:rFonts w:ascii="Arial" w:hAnsi="Arial" w:cs="Arial"/>
              </w:rPr>
              <w:br/>
            </w:r>
            <w:r w:rsidRPr="004273D0">
              <w:rPr>
                <w:rFonts w:ascii="Arial" w:hAnsi="Arial" w:cs="Arial"/>
                <w:i/>
              </w:rPr>
              <w:t>(Ký, họ tên)</w:t>
            </w:r>
          </w:p>
        </w:tc>
        <w:tc>
          <w:tcPr>
            <w:tcW w:w="4392" w:type="dxa"/>
          </w:tcPr>
          <w:p w:rsidR="00841B8A" w:rsidRDefault="00841B8A" w:rsidP="001C7713">
            <w:pPr>
              <w:spacing w:before="120"/>
              <w:jc w:val="center"/>
              <w:rPr>
                <w:rFonts w:ascii="Arial" w:hAnsi="Arial" w:cs="Arial"/>
              </w:rPr>
            </w:pPr>
            <w:r w:rsidRPr="004273D0">
              <w:rPr>
                <w:rFonts w:ascii="Arial" w:hAnsi="Arial" w:cs="Arial"/>
                <w:i/>
              </w:rPr>
              <w:t>Ngày... tháng... năm...</w:t>
            </w:r>
            <w:r>
              <w:rPr>
                <w:rFonts w:ascii="Arial" w:hAnsi="Arial" w:cs="Arial"/>
                <w:i/>
              </w:rPr>
              <w:br/>
            </w:r>
            <w:r w:rsidRPr="004273D0">
              <w:rPr>
                <w:rFonts w:ascii="Arial" w:hAnsi="Arial" w:cs="Arial"/>
                <w:b/>
              </w:rPr>
              <w:t>Người duyệt</w:t>
            </w:r>
            <w:r>
              <w:rPr>
                <w:rFonts w:ascii="Arial" w:hAnsi="Arial" w:cs="Arial"/>
              </w:rPr>
              <w:br/>
            </w:r>
            <w:r w:rsidRPr="004273D0">
              <w:rPr>
                <w:rFonts w:ascii="Arial" w:hAnsi="Arial" w:cs="Arial"/>
                <w:i/>
              </w:rPr>
              <w:t>(Ký, họ tên)</w:t>
            </w:r>
          </w:p>
        </w:tc>
      </w:tr>
    </w:tbl>
    <w:p w:rsidR="00841B8A" w:rsidRPr="004273D0" w:rsidRDefault="00841B8A" w:rsidP="00841B8A">
      <w:pPr>
        <w:spacing w:before="120"/>
        <w:rPr>
          <w:rFonts w:ascii="Arial" w:hAnsi="Arial" w:cs="Arial"/>
          <w:b/>
          <w:sz w:val="20"/>
        </w:rPr>
      </w:pPr>
      <w:r w:rsidRPr="004273D0">
        <w:rPr>
          <w:rFonts w:ascii="Arial" w:hAnsi="Arial" w:cs="Arial"/>
          <w:b/>
          <w:sz w:val="20"/>
        </w:rPr>
        <w:t>Ký hiệu chấm công:</w:t>
      </w:r>
    </w:p>
    <w:tbl>
      <w:tblPr>
        <w:tblW w:w="5000" w:type="pct"/>
        <w:tblCellMar>
          <w:left w:w="115" w:type="dxa"/>
          <w:right w:w="115" w:type="dxa"/>
        </w:tblCellMar>
        <w:tblLook w:val="0000" w:firstRow="0" w:lastRow="0" w:firstColumn="0" w:lastColumn="0" w:noHBand="0" w:noVBand="0"/>
      </w:tblPr>
      <w:tblGrid>
        <w:gridCol w:w="2942"/>
        <w:gridCol w:w="3893"/>
        <w:gridCol w:w="2885"/>
        <w:gridCol w:w="3240"/>
      </w:tblGrid>
      <w:tr w:rsidR="00841B8A" w:rsidRPr="00675455" w:rsidTr="001C7713">
        <w:tc>
          <w:tcPr>
            <w:tcW w:w="1135"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Lương SP:</w:t>
            </w:r>
          </w:p>
        </w:tc>
        <w:tc>
          <w:tcPr>
            <w:tcW w:w="1502"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SP</w:t>
            </w:r>
          </w:p>
        </w:tc>
        <w:tc>
          <w:tcPr>
            <w:tcW w:w="1113"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Nghỉ phép:</w:t>
            </w:r>
          </w:p>
        </w:tc>
        <w:tc>
          <w:tcPr>
            <w:tcW w:w="1250" w:type="pct"/>
            <w:shd w:val="clear" w:color="auto" w:fill="auto"/>
          </w:tcPr>
          <w:p w:rsidR="00841B8A" w:rsidRPr="00675455" w:rsidRDefault="00841B8A" w:rsidP="001C7713">
            <w:pPr>
              <w:spacing w:before="120"/>
              <w:rPr>
                <w:rFonts w:ascii="Arial" w:hAnsi="Arial" w:cs="Arial"/>
                <w:sz w:val="20"/>
              </w:rPr>
            </w:pPr>
            <w:r>
              <w:rPr>
                <w:rFonts w:ascii="Arial" w:hAnsi="Arial" w:cs="Arial"/>
                <w:sz w:val="20"/>
              </w:rPr>
              <w:t>P</w:t>
            </w:r>
          </w:p>
        </w:tc>
      </w:tr>
      <w:tr w:rsidR="00841B8A" w:rsidRPr="00675455" w:rsidTr="001C7713">
        <w:tc>
          <w:tcPr>
            <w:tcW w:w="1135"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Lương thời gian:</w:t>
            </w:r>
          </w:p>
        </w:tc>
        <w:tc>
          <w:tcPr>
            <w:tcW w:w="1502"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w:t>
            </w:r>
          </w:p>
        </w:tc>
        <w:tc>
          <w:tcPr>
            <w:tcW w:w="1113"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Hội nghị, học tập:</w:t>
            </w:r>
          </w:p>
        </w:tc>
        <w:tc>
          <w:tcPr>
            <w:tcW w:w="12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H</w:t>
            </w:r>
          </w:p>
        </w:tc>
      </w:tr>
      <w:tr w:rsidR="00841B8A" w:rsidRPr="00675455" w:rsidTr="001C7713">
        <w:tc>
          <w:tcPr>
            <w:tcW w:w="1135"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lastRenderedPageBreak/>
              <w:t>- Ốm, điều dưỡng:</w:t>
            </w:r>
          </w:p>
        </w:tc>
        <w:tc>
          <w:tcPr>
            <w:tcW w:w="1502"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Ô</w:t>
            </w:r>
          </w:p>
        </w:tc>
        <w:tc>
          <w:tcPr>
            <w:tcW w:w="1113"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Nghỉ bù:</w:t>
            </w:r>
          </w:p>
        </w:tc>
        <w:tc>
          <w:tcPr>
            <w:tcW w:w="12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NB</w:t>
            </w:r>
          </w:p>
        </w:tc>
      </w:tr>
      <w:tr w:rsidR="00841B8A" w:rsidRPr="00675455" w:rsidTr="001C7713">
        <w:tc>
          <w:tcPr>
            <w:tcW w:w="1135"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Con ốm:</w:t>
            </w:r>
          </w:p>
        </w:tc>
        <w:tc>
          <w:tcPr>
            <w:tcW w:w="1502"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Cô</w:t>
            </w:r>
          </w:p>
        </w:tc>
        <w:tc>
          <w:tcPr>
            <w:tcW w:w="1113"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Nghỉ không lương:</w:t>
            </w:r>
          </w:p>
        </w:tc>
        <w:tc>
          <w:tcPr>
            <w:tcW w:w="12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KL</w:t>
            </w:r>
          </w:p>
        </w:tc>
      </w:tr>
      <w:tr w:rsidR="00841B8A" w:rsidRPr="00675455" w:rsidTr="001C7713">
        <w:tc>
          <w:tcPr>
            <w:tcW w:w="1135"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Thai sản:</w:t>
            </w:r>
          </w:p>
        </w:tc>
        <w:tc>
          <w:tcPr>
            <w:tcW w:w="1502"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TS</w:t>
            </w:r>
          </w:p>
        </w:tc>
        <w:tc>
          <w:tcPr>
            <w:tcW w:w="1113"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Ngừng việc:</w:t>
            </w:r>
          </w:p>
        </w:tc>
        <w:tc>
          <w:tcPr>
            <w:tcW w:w="12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N</w:t>
            </w:r>
          </w:p>
        </w:tc>
      </w:tr>
      <w:tr w:rsidR="00841B8A" w:rsidRPr="00675455" w:rsidTr="001C7713">
        <w:tc>
          <w:tcPr>
            <w:tcW w:w="1135"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w:t>
            </w:r>
            <w:r>
              <w:rPr>
                <w:rFonts w:ascii="Arial" w:hAnsi="Arial" w:cs="Arial"/>
                <w:sz w:val="20"/>
              </w:rPr>
              <w:t xml:space="preserve"> </w:t>
            </w:r>
            <w:r w:rsidRPr="00675455">
              <w:rPr>
                <w:rFonts w:ascii="Arial" w:hAnsi="Arial" w:cs="Arial"/>
                <w:sz w:val="20"/>
              </w:rPr>
              <w:t>Tai nạn:</w:t>
            </w:r>
          </w:p>
        </w:tc>
        <w:tc>
          <w:tcPr>
            <w:tcW w:w="1502"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T</w:t>
            </w:r>
          </w:p>
        </w:tc>
        <w:tc>
          <w:tcPr>
            <w:tcW w:w="1113"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Lao động nghĩa vụ:</w:t>
            </w:r>
          </w:p>
        </w:tc>
        <w:tc>
          <w:tcPr>
            <w:tcW w:w="1250"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LĐ</w:t>
            </w:r>
          </w:p>
        </w:tc>
      </w:tr>
    </w:tbl>
    <w:p w:rsidR="00841B8A" w:rsidRDefault="00841B8A" w:rsidP="00841B8A">
      <w:pPr>
        <w:spacing w:before="120"/>
        <w:rPr>
          <w:rFonts w:ascii="Arial" w:hAnsi="Arial" w:cs="Arial"/>
          <w:sz w:val="20"/>
        </w:rPr>
      </w:pPr>
    </w:p>
    <w:p w:rsidR="00841B8A" w:rsidRPr="005831BE" w:rsidRDefault="00841B8A" w:rsidP="00841B8A">
      <w:pPr>
        <w:spacing w:before="120"/>
        <w:rPr>
          <w:rFonts w:ascii="Arial" w:hAnsi="Arial" w:cs="Arial"/>
          <w:sz w:val="20"/>
        </w:rPr>
        <w:sectPr w:rsidR="00841B8A" w:rsidRPr="005831BE" w:rsidSect="005831BE">
          <w:pgSz w:w="15840" w:h="12240" w:orient="landscape"/>
          <w:pgMar w:top="1800" w:right="1440" w:bottom="1800" w:left="1440" w:header="0" w:footer="0" w:gutter="0"/>
          <w:cols w:space="720"/>
          <w:noEndnote/>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4"/>
        <w:gridCol w:w="4316"/>
      </w:tblGrid>
      <w:tr w:rsidR="00841B8A" w:rsidRPr="002C1FD7" w:rsidTr="001C7713">
        <w:tc>
          <w:tcPr>
            <w:tcW w:w="4428" w:type="dxa"/>
          </w:tcPr>
          <w:p w:rsidR="00841B8A" w:rsidRPr="002C1FD7" w:rsidRDefault="00841B8A" w:rsidP="001C7713">
            <w:pPr>
              <w:spacing w:before="120"/>
              <w:rPr>
                <w:rFonts w:ascii="Arial" w:hAnsi="Arial" w:cs="Arial"/>
                <w:b/>
              </w:rPr>
            </w:pPr>
            <w:r w:rsidRPr="002C1FD7">
              <w:rPr>
                <w:rFonts w:ascii="Arial" w:hAnsi="Arial" w:cs="Arial"/>
                <w:b/>
                <w:highlight w:val="white"/>
              </w:rPr>
              <w:lastRenderedPageBreak/>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4428" w:type="dxa"/>
          </w:tcPr>
          <w:p w:rsidR="00841B8A" w:rsidRPr="002C1FD7" w:rsidRDefault="00841B8A" w:rsidP="001C7713">
            <w:pPr>
              <w:spacing w:before="120"/>
              <w:jc w:val="center"/>
              <w:rPr>
                <w:rFonts w:ascii="Arial" w:hAnsi="Arial" w:cs="Arial"/>
                <w:i/>
              </w:rPr>
            </w:pPr>
            <w:r w:rsidRPr="004273D0">
              <w:rPr>
                <w:rFonts w:ascii="Arial" w:hAnsi="Arial" w:cs="Arial"/>
                <w:b/>
              </w:rPr>
              <w:t>Mẫu số 01b - LĐTL</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Pr="004273D0" w:rsidRDefault="00841B8A" w:rsidP="00841B8A">
      <w:pPr>
        <w:spacing w:before="120"/>
        <w:jc w:val="right"/>
        <w:rPr>
          <w:rFonts w:ascii="Arial" w:hAnsi="Arial" w:cs="Arial"/>
          <w:sz w:val="20"/>
        </w:rPr>
      </w:pPr>
      <w:r>
        <w:rPr>
          <w:rFonts w:ascii="Arial" w:hAnsi="Arial" w:cs="Arial"/>
          <w:sz w:val="20"/>
        </w:rPr>
        <w:t>Số:…………..</w:t>
      </w:r>
    </w:p>
    <w:p w:rsidR="00841B8A" w:rsidRPr="004273D0" w:rsidRDefault="00841B8A" w:rsidP="00841B8A">
      <w:pPr>
        <w:spacing w:before="120"/>
        <w:jc w:val="center"/>
        <w:rPr>
          <w:rFonts w:ascii="Arial" w:hAnsi="Arial" w:cs="Arial"/>
          <w:b/>
          <w:sz w:val="20"/>
        </w:rPr>
      </w:pPr>
      <w:r w:rsidRPr="004273D0">
        <w:rPr>
          <w:rFonts w:ascii="Arial" w:hAnsi="Arial" w:cs="Arial"/>
          <w:b/>
          <w:sz w:val="20"/>
        </w:rPr>
        <w:t>BẢNG CHẤM CÔNG LÀM THÊM GIỜ</w:t>
      </w:r>
    </w:p>
    <w:p w:rsidR="00841B8A" w:rsidRPr="004273D0" w:rsidRDefault="00841B8A" w:rsidP="00841B8A">
      <w:pPr>
        <w:spacing w:before="120"/>
        <w:jc w:val="center"/>
        <w:rPr>
          <w:rFonts w:ascii="Arial" w:hAnsi="Arial" w:cs="Arial"/>
          <w:b/>
          <w:sz w:val="20"/>
        </w:rPr>
      </w:pPr>
      <w:r w:rsidRPr="004273D0">
        <w:rPr>
          <w:rFonts w:ascii="Arial" w:hAnsi="Arial" w:cs="Arial"/>
          <w:b/>
          <w:sz w:val="20"/>
        </w:rPr>
        <w:t>Tháng…. năm….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09"/>
        <w:gridCol w:w="1454"/>
        <w:gridCol w:w="549"/>
        <w:gridCol w:w="549"/>
        <w:gridCol w:w="549"/>
        <w:gridCol w:w="553"/>
        <w:gridCol w:w="1012"/>
        <w:gridCol w:w="1470"/>
        <w:gridCol w:w="1045"/>
        <w:gridCol w:w="844"/>
      </w:tblGrid>
      <w:tr w:rsidR="00841B8A" w:rsidRPr="00675455" w:rsidTr="001C7713">
        <w:tc>
          <w:tcPr>
            <w:tcW w:w="353"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TT</w:t>
            </w:r>
          </w:p>
        </w:tc>
        <w:tc>
          <w:tcPr>
            <w:tcW w:w="842"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Họ và tên</w:t>
            </w:r>
          </w:p>
        </w:tc>
        <w:tc>
          <w:tcPr>
            <w:tcW w:w="1274" w:type="pct"/>
            <w:gridSpan w:val="4"/>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Ngày trong tháng</w:t>
            </w:r>
          </w:p>
        </w:tc>
        <w:tc>
          <w:tcPr>
            <w:tcW w:w="2531" w:type="pct"/>
            <w:gridSpan w:val="4"/>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Cộng giờ làm thêm</w:t>
            </w:r>
          </w:p>
        </w:tc>
      </w:tr>
      <w:tr w:rsidR="00841B8A" w:rsidRPr="00675455" w:rsidTr="001C7713">
        <w:tc>
          <w:tcPr>
            <w:tcW w:w="353"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842"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1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31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318"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w:t>
            </w:r>
          </w:p>
        </w:tc>
        <w:tc>
          <w:tcPr>
            <w:tcW w:w="31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31</w:t>
            </w:r>
          </w:p>
        </w:tc>
        <w:tc>
          <w:tcPr>
            <w:tcW w:w="586" w:type="pct"/>
            <w:shd w:val="clear" w:color="auto" w:fill="auto"/>
            <w:vAlign w:val="center"/>
          </w:tcPr>
          <w:p w:rsidR="00841B8A" w:rsidRPr="004273D0" w:rsidRDefault="00841B8A" w:rsidP="001C7713">
            <w:pPr>
              <w:spacing w:before="120"/>
              <w:jc w:val="center"/>
              <w:rPr>
                <w:rFonts w:ascii="Arial" w:hAnsi="Arial" w:cs="Arial"/>
                <w:i/>
                <w:sz w:val="20"/>
              </w:rPr>
            </w:pPr>
            <w:r w:rsidRPr="004273D0">
              <w:rPr>
                <w:rFonts w:ascii="Arial" w:hAnsi="Arial" w:cs="Arial"/>
                <w:i/>
                <w:sz w:val="20"/>
              </w:rPr>
              <w:t>Ngày làm việc</w:t>
            </w:r>
          </w:p>
        </w:tc>
        <w:tc>
          <w:tcPr>
            <w:tcW w:w="851" w:type="pct"/>
            <w:shd w:val="clear" w:color="auto" w:fill="auto"/>
            <w:vAlign w:val="center"/>
          </w:tcPr>
          <w:p w:rsidR="00841B8A" w:rsidRPr="004273D0" w:rsidRDefault="00841B8A" w:rsidP="001C7713">
            <w:pPr>
              <w:spacing w:before="120"/>
              <w:jc w:val="center"/>
              <w:rPr>
                <w:rFonts w:ascii="Arial" w:hAnsi="Arial" w:cs="Arial"/>
                <w:i/>
                <w:sz w:val="20"/>
              </w:rPr>
            </w:pPr>
            <w:r w:rsidRPr="004273D0">
              <w:rPr>
                <w:rFonts w:ascii="Arial" w:hAnsi="Arial" w:cs="Arial"/>
                <w:i/>
                <w:sz w:val="20"/>
              </w:rPr>
              <w:t>Ngày thứ bảy, chủ nhật</w:t>
            </w:r>
          </w:p>
        </w:tc>
        <w:tc>
          <w:tcPr>
            <w:tcW w:w="605" w:type="pct"/>
            <w:shd w:val="clear" w:color="auto" w:fill="auto"/>
            <w:vAlign w:val="center"/>
          </w:tcPr>
          <w:p w:rsidR="00841B8A" w:rsidRPr="004273D0" w:rsidRDefault="00841B8A" w:rsidP="001C7713">
            <w:pPr>
              <w:spacing w:before="120"/>
              <w:jc w:val="center"/>
              <w:rPr>
                <w:rFonts w:ascii="Arial" w:hAnsi="Arial" w:cs="Arial"/>
                <w:i/>
                <w:sz w:val="20"/>
              </w:rPr>
            </w:pPr>
            <w:r w:rsidRPr="004273D0">
              <w:rPr>
                <w:rFonts w:ascii="Arial" w:hAnsi="Arial" w:cs="Arial"/>
                <w:i/>
                <w:sz w:val="20"/>
              </w:rPr>
              <w:t>Ngày lễ, tết</w:t>
            </w:r>
          </w:p>
        </w:tc>
        <w:tc>
          <w:tcPr>
            <w:tcW w:w="489" w:type="pct"/>
            <w:shd w:val="clear" w:color="auto" w:fill="auto"/>
            <w:vAlign w:val="center"/>
          </w:tcPr>
          <w:p w:rsidR="00841B8A" w:rsidRPr="004273D0" w:rsidRDefault="00841B8A" w:rsidP="001C7713">
            <w:pPr>
              <w:spacing w:before="120"/>
              <w:jc w:val="center"/>
              <w:rPr>
                <w:rFonts w:ascii="Arial" w:hAnsi="Arial" w:cs="Arial"/>
                <w:i/>
                <w:sz w:val="20"/>
              </w:rPr>
            </w:pPr>
            <w:r w:rsidRPr="004273D0">
              <w:rPr>
                <w:rFonts w:ascii="Arial" w:hAnsi="Arial" w:cs="Arial"/>
                <w:i/>
                <w:sz w:val="20"/>
              </w:rPr>
              <w:t>Làm đêm</w:t>
            </w:r>
          </w:p>
        </w:tc>
      </w:tr>
      <w:tr w:rsidR="00841B8A" w:rsidRPr="00675455" w:rsidTr="001C7713">
        <w:tc>
          <w:tcPr>
            <w:tcW w:w="35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84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31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31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318"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w:t>
            </w:r>
          </w:p>
        </w:tc>
        <w:tc>
          <w:tcPr>
            <w:tcW w:w="31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31</w:t>
            </w:r>
          </w:p>
        </w:tc>
        <w:tc>
          <w:tcPr>
            <w:tcW w:w="58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32</w:t>
            </w:r>
          </w:p>
        </w:tc>
        <w:tc>
          <w:tcPr>
            <w:tcW w:w="85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33</w:t>
            </w:r>
          </w:p>
        </w:tc>
        <w:tc>
          <w:tcPr>
            <w:tcW w:w="60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34</w:t>
            </w:r>
          </w:p>
        </w:tc>
        <w:tc>
          <w:tcPr>
            <w:tcW w:w="48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35</w:t>
            </w:r>
          </w:p>
        </w:tc>
      </w:tr>
      <w:tr w:rsidR="00841B8A" w:rsidRPr="00675455" w:rsidTr="001C7713">
        <w:tc>
          <w:tcPr>
            <w:tcW w:w="353" w:type="pct"/>
            <w:vMerge w:val="restart"/>
            <w:shd w:val="clear" w:color="auto" w:fill="auto"/>
            <w:vAlign w:val="center"/>
          </w:tcPr>
          <w:p w:rsidR="00841B8A" w:rsidRPr="00675455" w:rsidRDefault="00841B8A" w:rsidP="001C7713">
            <w:pPr>
              <w:spacing w:before="120"/>
              <w:jc w:val="center"/>
              <w:rPr>
                <w:rFonts w:ascii="Arial" w:hAnsi="Arial" w:cs="Arial"/>
                <w:sz w:val="20"/>
              </w:rPr>
            </w:pPr>
          </w:p>
        </w:tc>
        <w:tc>
          <w:tcPr>
            <w:tcW w:w="842" w:type="pct"/>
            <w:shd w:val="clear" w:color="auto" w:fill="auto"/>
            <w:vAlign w:val="center"/>
          </w:tcPr>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Pr="00675455" w:rsidRDefault="00841B8A" w:rsidP="001C7713">
            <w:pPr>
              <w:spacing w:before="120"/>
              <w:jc w:val="center"/>
              <w:rPr>
                <w:rFonts w:ascii="Arial" w:hAnsi="Arial" w:cs="Arial"/>
                <w:sz w:val="20"/>
              </w:rPr>
            </w:pPr>
          </w:p>
        </w:tc>
        <w:tc>
          <w:tcPr>
            <w:tcW w:w="318" w:type="pct"/>
            <w:shd w:val="clear" w:color="auto" w:fill="auto"/>
            <w:vAlign w:val="center"/>
          </w:tcPr>
          <w:p w:rsidR="00841B8A" w:rsidRPr="00675455" w:rsidRDefault="00841B8A" w:rsidP="001C7713">
            <w:pPr>
              <w:spacing w:before="120"/>
              <w:jc w:val="center"/>
              <w:rPr>
                <w:rFonts w:ascii="Arial" w:hAnsi="Arial" w:cs="Arial"/>
                <w:sz w:val="20"/>
              </w:rPr>
            </w:pPr>
          </w:p>
        </w:tc>
        <w:tc>
          <w:tcPr>
            <w:tcW w:w="318" w:type="pct"/>
            <w:shd w:val="clear" w:color="auto" w:fill="auto"/>
            <w:vAlign w:val="center"/>
          </w:tcPr>
          <w:p w:rsidR="00841B8A" w:rsidRPr="00675455" w:rsidRDefault="00841B8A" w:rsidP="001C7713">
            <w:pPr>
              <w:spacing w:before="120"/>
              <w:jc w:val="center"/>
              <w:rPr>
                <w:rFonts w:ascii="Arial" w:hAnsi="Arial" w:cs="Arial"/>
                <w:sz w:val="20"/>
              </w:rPr>
            </w:pPr>
          </w:p>
        </w:tc>
        <w:tc>
          <w:tcPr>
            <w:tcW w:w="318" w:type="pct"/>
            <w:shd w:val="clear" w:color="auto" w:fill="auto"/>
            <w:vAlign w:val="center"/>
          </w:tcPr>
          <w:p w:rsidR="00841B8A" w:rsidRPr="00675455" w:rsidRDefault="00841B8A" w:rsidP="001C7713">
            <w:pPr>
              <w:spacing w:before="120"/>
              <w:jc w:val="center"/>
              <w:rPr>
                <w:rFonts w:ascii="Arial" w:hAnsi="Arial" w:cs="Arial"/>
                <w:sz w:val="20"/>
              </w:rPr>
            </w:pPr>
          </w:p>
        </w:tc>
        <w:tc>
          <w:tcPr>
            <w:tcW w:w="318" w:type="pct"/>
            <w:shd w:val="clear" w:color="auto" w:fill="auto"/>
            <w:vAlign w:val="center"/>
          </w:tcPr>
          <w:p w:rsidR="00841B8A" w:rsidRPr="00675455" w:rsidRDefault="00841B8A" w:rsidP="001C7713">
            <w:pPr>
              <w:spacing w:before="120"/>
              <w:jc w:val="center"/>
              <w:rPr>
                <w:rFonts w:ascii="Arial" w:hAnsi="Arial" w:cs="Arial"/>
                <w:sz w:val="20"/>
              </w:rPr>
            </w:pPr>
          </w:p>
        </w:tc>
        <w:tc>
          <w:tcPr>
            <w:tcW w:w="586" w:type="pct"/>
            <w:shd w:val="clear" w:color="auto" w:fill="auto"/>
            <w:vAlign w:val="center"/>
          </w:tcPr>
          <w:p w:rsidR="00841B8A" w:rsidRPr="00675455" w:rsidRDefault="00841B8A" w:rsidP="001C7713">
            <w:pPr>
              <w:spacing w:before="120"/>
              <w:jc w:val="center"/>
              <w:rPr>
                <w:rFonts w:ascii="Arial" w:hAnsi="Arial" w:cs="Arial"/>
                <w:sz w:val="20"/>
              </w:rPr>
            </w:pPr>
          </w:p>
        </w:tc>
        <w:tc>
          <w:tcPr>
            <w:tcW w:w="851" w:type="pct"/>
            <w:shd w:val="clear" w:color="auto" w:fill="auto"/>
            <w:vAlign w:val="center"/>
          </w:tcPr>
          <w:p w:rsidR="00841B8A" w:rsidRPr="00675455" w:rsidRDefault="00841B8A" w:rsidP="001C7713">
            <w:pPr>
              <w:spacing w:before="120"/>
              <w:jc w:val="center"/>
              <w:rPr>
                <w:rFonts w:ascii="Arial" w:hAnsi="Arial" w:cs="Arial"/>
                <w:sz w:val="20"/>
              </w:rPr>
            </w:pPr>
          </w:p>
        </w:tc>
        <w:tc>
          <w:tcPr>
            <w:tcW w:w="605" w:type="pct"/>
            <w:shd w:val="clear" w:color="auto" w:fill="auto"/>
            <w:vAlign w:val="center"/>
          </w:tcPr>
          <w:p w:rsidR="00841B8A" w:rsidRPr="00675455" w:rsidRDefault="00841B8A" w:rsidP="001C7713">
            <w:pPr>
              <w:spacing w:before="120"/>
              <w:jc w:val="center"/>
              <w:rPr>
                <w:rFonts w:ascii="Arial" w:hAnsi="Arial" w:cs="Arial"/>
                <w:sz w:val="20"/>
              </w:rPr>
            </w:pPr>
          </w:p>
        </w:tc>
        <w:tc>
          <w:tcPr>
            <w:tcW w:w="489"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353"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84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Cộng</w:t>
            </w:r>
          </w:p>
        </w:tc>
        <w:tc>
          <w:tcPr>
            <w:tcW w:w="318" w:type="pct"/>
            <w:shd w:val="clear" w:color="auto" w:fill="auto"/>
            <w:vAlign w:val="center"/>
          </w:tcPr>
          <w:p w:rsidR="00841B8A" w:rsidRPr="00675455" w:rsidRDefault="00841B8A" w:rsidP="001C7713">
            <w:pPr>
              <w:spacing w:before="120"/>
              <w:jc w:val="center"/>
              <w:rPr>
                <w:rFonts w:ascii="Arial" w:hAnsi="Arial" w:cs="Arial"/>
                <w:sz w:val="20"/>
              </w:rPr>
            </w:pPr>
          </w:p>
        </w:tc>
        <w:tc>
          <w:tcPr>
            <w:tcW w:w="318" w:type="pct"/>
            <w:shd w:val="clear" w:color="auto" w:fill="auto"/>
            <w:vAlign w:val="center"/>
          </w:tcPr>
          <w:p w:rsidR="00841B8A" w:rsidRPr="00675455" w:rsidRDefault="00841B8A" w:rsidP="001C7713">
            <w:pPr>
              <w:spacing w:before="120"/>
              <w:jc w:val="center"/>
              <w:rPr>
                <w:rFonts w:ascii="Arial" w:hAnsi="Arial" w:cs="Arial"/>
                <w:sz w:val="20"/>
              </w:rPr>
            </w:pPr>
          </w:p>
        </w:tc>
        <w:tc>
          <w:tcPr>
            <w:tcW w:w="318" w:type="pct"/>
            <w:shd w:val="clear" w:color="auto" w:fill="auto"/>
            <w:vAlign w:val="center"/>
          </w:tcPr>
          <w:p w:rsidR="00841B8A" w:rsidRPr="00675455" w:rsidRDefault="00841B8A" w:rsidP="001C7713">
            <w:pPr>
              <w:spacing w:before="120"/>
              <w:jc w:val="center"/>
              <w:rPr>
                <w:rFonts w:ascii="Arial" w:hAnsi="Arial" w:cs="Arial"/>
                <w:sz w:val="20"/>
              </w:rPr>
            </w:pPr>
          </w:p>
        </w:tc>
        <w:tc>
          <w:tcPr>
            <w:tcW w:w="318" w:type="pct"/>
            <w:shd w:val="clear" w:color="auto" w:fill="auto"/>
            <w:vAlign w:val="center"/>
          </w:tcPr>
          <w:p w:rsidR="00841B8A" w:rsidRPr="00675455" w:rsidRDefault="00841B8A" w:rsidP="001C7713">
            <w:pPr>
              <w:spacing w:before="120"/>
              <w:jc w:val="center"/>
              <w:rPr>
                <w:rFonts w:ascii="Arial" w:hAnsi="Arial" w:cs="Arial"/>
                <w:sz w:val="20"/>
              </w:rPr>
            </w:pPr>
          </w:p>
        </w:tc>
        <w:tc>
          <w:tcPr>
            <w:tcW w:w="586" w:type="pct"/>
            <w:shd w:val="clear" w:color="auto" w:fill="auto"/>
            <w:vAlign w:val="center"/>
          </w:tcPr>
          <w:p w:rsidR="00841B8A" w:rsidRPr="00675455" w:rsidRDefault="00841B8A" w:rsidP="001C7713">
            <w:pPr>
              <w:spacing w:before="120"/>
              <w:jc w:val="center"/>
              <w:rPr>
                <w:rFonts w:ascii="Arial" w:hAnsi="Arial" w:cs="Arial"/>
                <w:sz w:val="20"/>
              </w:rPr>
            </w:pPr>
          </w:p>
        </w:tc>
        <w:tc>
          <w:tcPr>
            <w:tcW w:w="851" w:type="pct"/>
            <w:shd w:val="clear" w:color="auto" w:fill="auto"/>
            <w:vAlign w:val="center"/>
          </w:tcPr>
          <w:p w:rsidR="00841B8A" w:rsidRPr="00675455" w:rsidRDefault="00841B8A" w:rsidP="001C7713">
            <w:pPr>
              <w:spacing w:before="120"/>
              <w:jc w:val="center"/>
              <w:rPr>
                <w:rFonts w:ascii="Arial" w:hAnsi="Arial" w:cs="Arial"/>
                <w:sz w:val="20"/>
              </w:rPr>
            </w:pPr>
          </w:p>
        </w:tc>
        <w:tc>
          <w:tcPr>
            <w:tcW w:w="605" w:type="pct"/>
            <w:shd w:val="clear" w:color="auto" w:fill="auto"/>
            <w:vAlign w:val="center"/>
          </w:tcPr>
          <w:p w:rsidR="00841B8A" w:rsidRPr="00675455" w:rsidRDefault="00841B8A" w:rsidP="001C7713">
            <w:pPr>
              <w:spacing w:before="120"/>
              <w:jc w:val="center"/>
              <w:rPr>
                <w:rFonts w:ascii="Arial" w:hAnsi="Arial" w:cs="Arial"/>
                <w:sz w:val="20"/>
              </w:rPr>
            </w:pPr>
          </w:p>
        </w:tc>
        <w:tc>
          <w:tcPr>
            <w:tcW w:w="489" w:type="pct"/>
            <w:shd w:val="clear" w:color="auto" w:fill="auto"/>
            <w:vAlign w:val="center"/>
          </w:tcPr>
          <w:p w:rsidR="00841B8A" w:rsidRPr="00675455" w:rsidRDefault="00841B8A" w:rsidP="001C7713">
            <w:pPr>
              <w:spacing w:before="120"/>
              <w:jc w:val="center"/>
              <w:rPr>
                <w:rFonts w:ascii="Arial" w:hAnsi="Arial" w:cs="Arial"/>
                <w:sz w:val="20"/>
              </w:rPr>
            </w:pPr>
          </w:p>
        </w:tc>
      </w:tr>
    </w:tbl>
    <w:p w:rsidR="00841B8A" w:rsidRPr="004273D0" w:rsidRDefault="00841B8A" w:rsidP="00841B8A">
      <w:pPr>
        <w:spacing w:before="120"/>
        <w:rPr>
          <w:rFonts w:ascii="Arial" w:hAnsi="Arial" w:cs="Arial"/>
          <w:b/>
          <w:sz w:val="20"/>
        </w:rPr>
      </w:pPr>
      <w:r w:rsidRPr="004273D0">
        <w:rPr>
          <w:rFonts w:ascii="Arial" w:hAnsi="Arial" w:cs="Arial"/>
          <w:b/>
          <w:sz w:val="20"/>
        </w:rPr>
        <w:t>Ký hiệu chấm công</w:t>
      </w:r>
    </w:p>
    <w:p w:rsidR="00841B8A" w:rsidRPr="00675455" w:rsidRDefault="00841B8A" w:rsidP="00841B8A">
      <w:pPr>
        <w:spacing w:before="120"/>
        <w:rPr>
          <w:rFonts w:ascii="Arial" w:hAnsi="Arial" w:cs="Arial"/>
          <w:sz w:val="20"/>
        </w:rPr>
      </w:pPr>
      <w:r w:rsidRPr="004273D0">
        <w:rPr>
          <w:rFonts w:ascii="Arial" w:hAnsi="Arial" w:cs="Arial"/>
          <w:b/>
          <w:sz w:val="20"/>
        </w:rPr>
        <w:t>NT:</w:t>
      </w:r>
      <w:r w:rsidRPr="00675455">
        <w:rPr>
          <w:rFonts w:ascii="Arial" w:hAnsi="Arial" w:cs="Arial"/>
          <w:sz w:val="20"/>
        </w:rPr>
        <w:t xml:space="preserve"> Làm thêm ngày làm việc (Từ giờ</w:t>
      </w:r>
      <w:r>
        <w:rPr>
          <w:rFonts w:ascii="Arial" w:hAnsi="Arial" w:cs="Arial"/>
          <w:sz w:val="20"/>
        </w:rPr>
        <w:t>….</w:t>
      </w:r>
      <w:r w:rsidRPr="00675455">
        <w:rPr>
          <w:rFonts w:ascii="Arial" w:hAnsi="Arial" w:cs="Arial"/>
          <w:sz w:val="20"/>
        </w:rPr>
        <w:t xml:space="preserve"> đến giờ)</w:t>
      </w:r>
    </w:p>
    <w:p w:rsidR="00841B8A" w:rsidRPr="00675455" w:rsidRDefault="00841B8A" w:rsidP="00841B8A">
      <w:pPr>
        <w:spacing w:before="120"/>
        <w:rPr>
          <w:rFonts w:ascii="Arial" w:hAnsi="Arial" w:cs="Arial"/>
          <w:sz w:val="20"/>
        </w:rPr>
      </w:pPr>
      <w:r w:rsidRPr="004273D0">
        <w:rPr>
          <w:rFonts w:ascii="Arial" w:hAnsi="Arial" w:cs="Arial"/>
          <w:b/>
          <w:sz w:val="20"/>
        </w:rPr>
        <w:t>NN:</w:t>
      </w:r>
      <w:r w:rsidRPr="00675455">
        <w:rPr>
          <w:rFonts w:ascii="Arial" w:hAnsi="Arial" w:cs="Arial"/>
          <w:sz w:val="20"/>
        </w:rPr>
        <w:t xml:space="preserve"> L</w:t>
      </w:r>
      <w:r>
        <w:rPr>
          <w:rFonts w:ascii="Arial" w:hAnsi="Arial" w:cs="Arial"/>
          <w:sz w:val="20"/>
        </w:rPr>
        <w:t>à</w:t>
      </w:r>
      <w:r w:rsidRPr="00675455">
        <w:rPr>
          <w:rFonts w:ascii="Arial" w:hAnsi="Arial" w:cs="Arial"/>
          <w:sz w:val="20"/>
        </w:rPr>
        <w:t>m thêm ngày thứ bảy, chủ nhật (Từ giờ</w:t>
      </w:r>
      <w:r>
        <w:rPr>
          <w:rFonts w:ascii="Arial" w:hAnsi="Arial" w:cs="Arial"/>
          <w:sz w:val="20"/>
        </w:rPr>
        <w:t>….</w:t>
      </w:r>
      <w:r w:rsidRPr="00675455">
        <w:rPr>
          <w:rFonts w:ascii="Arial" w:hAnsi="Arial" w:cs="Arial"/>
          <w:sz w:val="20"/>
        </w:rPr>
        <w:t xml:space="preserve"> đ</w:t>
      </w:r>
      <w:r>
        <w:rPr>
          <w:rFonts w:ascii="Arial" w:hAnsi="Arial" w:cs="Arial"/>
          <w:sz w:val="20"/>
        </w:rPr>
        <w:t>ế</w:t>
      </w:r>
      <w:r w:rsidRPr="00675455">
        <w:rPr>
          <w:rFonts w:ascii="Arial" w:hAnsi="Arial" w:cs="Arial"/>
          <w:sz w:val="20"/>
        </w:rPr>
        <w:t>n giờ)</w:t>
      </w:r>
    </w:p>
    <w:p w:rsidR="00841B8A" w:rsidRPr="00675455" w:rsidRDefault="00841B8A" w:rsidP="00841B8A">
      <w:pPr>
        <w:spacing w:before="120"/>
        <w:rPr>
          <w:rFonts w:ascii="Arial" w:hAnsi="Arial" w:cs="Arial"/>
          <w:sz w:val="20"/>
        </w:rPr>
      </w:pPr>
      <w:r w:rsidRPr="009E2CF4">
        <w:rPr>
          <w:rFonts w:ascii="Arial" w:hAnsi="Arial" w:cs="Arial"/>
          <w:b/>
          <w:sz w:val="20"/>
        </w:rPr>
        <w:t>NL:</w:t>
      </w:r>
      <w:r w:rsidRPr="00675455">
        <w:rPr>
          <w:rFonts w:ascii="Arial" w:hAnsi="Arial" w:cs="Arial"/>
          <w:sz w:val="20"/>
        </w:rPr>
        <w:t xml:space="preserve"> Làm thêm ngày lễ, tết (Từ giờ</w:t>
      </w:r>
      <w:r>
        <w:rPr>
          <w:rFonts w:ascii="Arial" w:hAnsi="Arial" w:cs="Arial"/>
          <w:sz w:val="20"/>
        </w:rPr>
        <w:t>….</w:t>
      </w:r>
      <w:r w:rsidRPr="00675455">
        <w:rPr>
          <w:rFonts w:ascii="Arial" w:hAnsi="Arial" w:cs="Arial"/>
          <w:sz w:val="20"/>
        </w:rPr>
        <w:t xml:space="preserve"> đến giờ)</w:t>
      </w:r>
    </w:p>
    <w:p w:rsidR="00841B8A" w:rsidRDefault="00841B8A" w:rsidP="00841B8A">
      <w:pPr>
        <w:spacing w:before="120"/>
        <w:rPr>
          <w:rFonts w:ascii="Arial" w:hAnsi="Arial" w:cs="Arial"/>
          <w:sz w:val="20"/>
        </w:rPr>
      </w:pPr>
      <w:r w:rsidRPr="009E2CF4">
        <w:rPr>
          <w:rFonts w:ascii="Arial" w:hAnsi="Arial" w:cs="Arial"/>
          <w:b/>
          <w:sz w:val="20"/>
        </w:rPr>
        <w:t>Đ:</w:t>
      </w:r>
      <w:r w:rsidRPr="00675455">
        <w:rPr>
          <w:rFonts w:ascii="Arial" w:hAnsi="Arial" w:cs="Arial"/>
          <w:sz w:val="20"/>
        </w:rPr>
        <w:t xml:space="preserve"> Làm thêm buổi đêm</w:t>
      </w:r>
    </w:p>
    <w:p w:rsidR="00841B8A" w:rsidRDefault="00841B8A" w:rsidP="00841B8A">
      <w:pPr>
        <w:spacing w:before="120"/>
        <w:rPr>
          <w:rFonts w:ascii="Arial" w:hAnsi="Arial" w:cs="Arial"/>
          <w:sz w:val="20"/>
        </w:rPr>
      </w:pPr>
    </w:p>
    <w:p w:rsidR="00841B8A" w:rsidRDefault="00841B8A" w:rsidP="00841B8A">
      <w:pPr>
        <w:spacing w:before="120"/>
        <w:jc w:val="right"/>
        <w:rPr>
          <w:rFonts w:ascii="Arial" w:hAnsi="Arial" w:cs="Arial"/>
          <w:sz w:val="20"/>
        </w:rPr>
      </w:pPr>
      <w:r w:rsidRPr="009E2CF4">
        <w:rPr>
          <w:rFonts w:ascii="Arial" w:hAnsi="Arial" w:cs="Arial"/>
          <w:i/>
          <w:sz w:val="20"/>
        </w:rPr>
        <w:t>Ngày... tháng... năm...</w:t>
      </w:r>
      <w:r w:rsidRPr="00675455">
        <w:rPr>
          <w:rFonts w:ascii="Arial" w:hAnsi="Arial" w:cs="Arial"/>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28"/>
        <w:gridCol w:w="2456"/>
        <w:gridCol w:w="2456"/>
      </w:tblGrid>
      <w:tr w:rsidR="00841B8A" w:rsidTr="001C7713">
        <w:tc>
          <w:tcPr>
            <w:tcW w:w="3828" w:type="dxa"/>
          </w:tcPr>
          <w:p w:rsidR="00841B8A" w:rsidRDefault="00841B8A" w:rsidP="001C7713">
            <w:pPr>
              <w:spacing w:before="120"/>
              <w:jc w:val="center"/>
              <w:rPr>
                <w:rFonts w:ascii="Arial" w:hAnsi="Arial" w:cs="Arial"/>
              </w:rPr>
            </w:pPr>
            <w:r w:rsidRPr="009E2CF4">
              <w:rPr>
                <w:rFonts w:ascii="Arial" w:hAnsi="Arial" w:cs="Arial"/>
                <w:b/>
              </w:rPr>
              <w:t>Xác nhận của bộ phận (phòng ban) có người làm thêm</w:t>
            </w:r>
            <w:r>
              <w:rPr>
                <w:rFonts w:ascii="Arial" w:hAnsi="Arial" w:cs="Arial"/>
              </w:rPr>
              <w:br/>
            </w:r>
            <w:r w:rsidRPr="009E2CF4">
              <w:rPr>
                <w:rFonts w:ascii="Arial" w:hAnsi="Arial" w:cs="Arial"/>
                <w:i/>
              </w:rPr>
              <w:t>(Ký, họ tên)</w:t>
            </w:r>
          </w:p>
        </w:tc>
        <w:tc>
          <w:tcPr>
            <w:tcW w:w="2514" w:type="dxa"/>
          </w:tcPr>
          <w:p w:rsidR="00841B8A" w:rsidRDefault="00841B8A" w:rsidP="001C7713">
            <w:pPr>
              <w:spacing w:before="120"/>
              <w:jc w:val="center"/>
              <w:rPr>
                <w:rFonts w:ascii="Arial" w:hAnsi="Arial" w:cs="Arial"/>
              </w:rPr>
            </w:pPr>
            <w:r w:rsidRPr="009E2CF4">
              <w:rPr>
                <w:rFonts w:ascii="Arial" w:hAnsi="Arial" w:cs="Arial"/>
                <w:b/>
              </w:rPr>
              <w:t>Người chấm công</w:t>
            </w:r>
            <w:r>
              <w:rPr>
                <w:rFonts w:ascii="Arial" w:hAnsi="Arial" w:cs="Arial"/>
              </w:rPr>
              <w:br/>
            </w:r>
            <w:r w:rsidRPr="009E2CF4">
              <w:rPr>
                <w:rFonts w:ascii="Arial" w:hAnsi="Arial" w:cs="Arial"/>
                <w:i/>
              </w:rPr>
              <w:t>(Ký, họ tên)</w:t>
            </w:r>
          </w:p>
        </w:tc>
        <w:tc>
          <w:tcPr>
            <w:tcW w:w="2514" w:type="dxa"/>
          </w:tcPr>
          <w:p w:rsidR="00841B8A" w:rsidRDefault="00841B8A" w:rsidP="001C7713">
            <w:pPr>
              <w:spacing w:before="120"/>
              <w:jc w:val="center"/>
              <w:rPr>
                <w:rFonts w:ascii="Arial" w:hAnsi="Arial" w:cs="Arial"/>
              </w:rPr>
            </w:pPr>
            <w:r w:rsidRPr="009E2CF4">
              <w:rPr>
                <w:rFonts w:ascii="Arial" w:hAnsi="Arial" w:cs="Arial"/>
                <w:b/>
              </w:rPr>
              <w:t>Người duyệt</w:t>
            </w:r>
            <w:r>
              <w:rPr>
                <w:rFonts w:ascii="Arial" w:hAnsi="Arial" w:cs="Arial"/>
              </w:rPr>
              <w:br/>
            </w:r>
            <w:r w:rsidRPr="009E2CF4">
              <w:rPr>
                <w:rFonts w:ascii="Arial" w:hAnsi="Arial" w:cs="Arial"/>
                <w:i/>
              </w:rPr>
              <w:t>(Ký, họ tên)</w:t>
            </w:r>
          </w:p>
        </w:tc>
      </w:tr>
    </w:tbl>
    <w:p w:rsidR="00841B8A" w:rsidRDefault="00841B8A" w:rsidP="00841B8A">
      <w:pPr>
        <w:spacing w:before="120"/>
        <w:rPr>
          <w:rFonts w:ascii="Arial" w:hAnsi="Arial" w:cs="Arial"/>
          <w:sz w:val="20"/>
        </w:rPr>
      </w:pPr>
    </w:p>
    <w:p w:rsidR="00841B8A" w:rsidRPr="005831BE" w:rsidRDefault="00841B8A" w:rsidP="00841B8A">
      <w:pPr>
        <w:spacing w:before="120"/>
        <w:rPr>
          <w:rFonts w:ascii="Arial" w:hAnsi="Arial" w:cs="Arial"/>
          <w:sz w:val="20"/>
        </w:rPr>
        <w:sectPr w:rsidR="00841B8A" w:rsidRPr="005831BE" w:rsidSect="00186E85">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50"/>
        <w:gridCol w:w="4710"/>
      </w:tblGrid>
      <w:tr w:rsidR="00841B8A" w:rsidRPr="002C1FD7" w:rsidTr="001C7713">
        <w:tc>
          <w:tcPr>
            <w:tcW w:w="3183" w:type="pct"/>
          </w:tcPr>
          <w:p w:rsidR="00841B8A" w:rsidRPr="002C1FD7" w:rsidRDefault="00841B8A" w:rsidP="001C7713">
            <w:pPr>
              <w:spacing w:before="120"/>
              <w:rPr>
                <w:rFonts w:ascii="Arial" w:hAnsi="Arial" w:cs="Arial"/>
                <w:b/>
              </w:rPr>
            </w:pPr>
            <w:r w:rsidRPr="002C1FD7">
              <w:rPr>
                <w:rFonts w:ascii="Arial" w:hAnsi="Arial" w:cs="Arial"/>
                <w:b/>
                <w:highlight w:val="white"/>
              </w:rPr>
              <w:lastRenderedPageBreak/>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1817" w:type="pct"/>
          </w:tcPr>
          <w:p w:rsidR="00841B8A" w:rsidRPr="002C1FD7" w:rsidRDefault="00841B8A" w:rsidP="001C7713">
            <w:pPr>
              <w:spacing w:before="120"/>
              <w:jc w:val="center"/>
              <w:rPr>
                <w:rFonts w:ascii="Arial" w:hAnsi="Arial" w:cs="Arial"/>
                <w:i/>
              </w:rPr>
            </w:pPr>
            <w:r w:rsidRPr="004273D0">
              <w:rPr>
                <w:rFonts w:ascii="Arial" w:hAnsi="Arial" w:cs="Arial"/>
                <w:b/>
              </w:rPr>
              <w:t>Mẫu số 0</w:t>
            </w:r>
            <w:r>
              <w:rPr>
                <w:rFonts w:ascii="Arial" w:hAnsi="Arial" w:cs="Arial"/>
                <w:b/>
              </w:rPr>
              <w:t>2</w:t>
            </w:r>
            <w:r w:rsidRPr="004273D0">
              <w:rPr>
                <w:rFonts w:ascii="Arial" w:hAnsi="Arial" w:cs="Arial"/>
                <w:b/>
              </w:rPr>
              <w:t>-LĐTL</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Pr="004273D0" w:rsidRDefault="00841B8A" w:rsidP="00841B8A">
      <w:pPr>
        <w:spacing w:before="120"/>
        <w:jc w:val="right"/>
        <w:rPr>
          <w:rFonts w:ascii="Arial" w:hAnsi="Arial" w:cs="Arial"/>
          <w:sz w:val="20"/>
        </w:rPr>
      </w:pPr>
      <w:r>
        <w:rPr>
          <w:rFonts w:ascii="Arial" w:hAnsi="Arial" w:cs="Arial"/>
          <w:sz w:val="20"/>
        </w:rPr>
        <w:t>Số:…………..</w:t>
      </w:r>
    </w:p>
    <w:p w:rsidR="00841B8A" w:rsidRPr="002F06DE" w:rsidRDefault="00841B8A" w:rsidP="00841B8A">
      <w:pPr>
        <w:spacing w:before="120"/>
        <w:jc w:val="center"/>
        <w:rPr>
          <w:rFonts w:ascii="Arial" w:hAnsi="Arial" w:cs="Arial"/>
          <w:b/>
          <w:sz w:val="20"/>
        </w:rPr>
      </w:pPr>
      <w:r w:rsidRPr="002F06DE">
        <w:rPr>
          <w:rFonts w:ascii="Arial" w:hAnsi="Arial" w:cs="Arial"/>
          <w:b/>
          <w:sz w:val="20"/>
        </w:rPr>
        <w:t>BẢNG THANH TOÁN TIỀN LƯƠNG</w:t>
      </w:r>
    </w:p>
    <w:p w:rsidR="00841B8A" w:rsidRPr="00675455" w:rsidRDefault="00841B8A" w:rsidP="00841B8A">
      <w:pPr>
        <w:spacing w:before="120"/>
        <w:jc w:val="center"/>
        <w:rPr>
          <w:rFonts w:ascii="Arial" w:hAnsi="Arial" w:cs="Arial"/>
          <w:sz w:val="20"/>
        </w:rPr>
      </w:pPr>
      <w:r w:rsidRPr="00675455">
        <w:rPr>
          <w:rFonts w:ascii="Arial" w:hAnsi="Arial" w:cs="Arial"/>
          <w:sz w:val="20"/>
        </w:rPr>
        <w:t>Tháng</w:t>
      </w:r>
      <w:r>
        <w:rPr>
          <w:rFonts w:ascii="Arial" w:hAnsi="Arial" w:cs="Arial"/>
          <w:sz w:val="20"/>
        </w:rPr>
        <w:t>…….</w:t>
      </w:r>
      <w:r w:rsidRPr="00675455">
        <w:rPr>
          <w:rFonts w:ascii="Arial" w:hAnsi="Arial" w:cs="Arial"/>
          <w:sz w:val="20"/>
        </w:rPr>
        <w:t xml:space="preserve"> năm</w:t>
      </w:r>
      <w:r>
        <w:rPr>
          <w:rFonts w:ascii="Arial" w:hAnsi="Arial" w:cs="Arial"/>
          <w:sz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497"/>
        <w:gridCol w:w="744"/>
        <w:gridCol w:w="762"/>
        <w:gridCol w:w="607"/>
        <w:gridCol w:w="522"/>
        <w:gridCol w:w="584"/>
        <w:gridCol w:w="664"/>
        <w:gridCol w:w="602"/>
        <w:gridCol w:w="693"/>
        <w:gridCol w:w="571"/>
        <w:gridCol w:w="762"/>
        <w:gridCol w:w="653"/>
        <w:gridCol w:w="686"/>
        <w:gridCol w:w="630"/>
        <w:gridCol w:w="789"/>
        <w:gridCol w:w="453"/>
        <w:gridCol w:w="786"/>
        <w:gridCol w:w="709"/>
        <w:gridCol w:w="565"/>
        <w:gridCol w:w="675"/>
      </w:tblGrid>
      <w:tr w:rsidR="00841B8A" w:rsidRPr="00675455" w:rsidTr="001C7713">
        <w:tc>
          <w:tcPr>
            <w:tcW w:w="195"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TT</w:t>
            </w:r>
          </w:p>
        </w:tc>
        <w:tc>
          <w:tcPr>
            <w:tcW w:w="290"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Họ và tên</w:t>
            </w:r>
          </w:p>
        </w:tc>
        <w:tc>
          <w:tcPr>
            <w:tcW w:w="297"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Bậc</w:t>
            </w:r>
            <w:r>
              <w:rPr>
                <w:rFonts w:ascii="Arial" w:hAnsi="Arial" w:cs="Arial"/>
                <w:sz w:val="20"/>
              </w:rPr>
              <w:t xml:space="preserve"> </w:t>
            </w:r>
            <w:r w:rsidRPr="00675455">
              <w:rPr>
                <w:rFonts w:ascii="Arial" w:hAnsi="Arial" w:cs="Arial"/>
                <w:sz w:val="20"/>
              </w:rPr>
              <w:t>lương</w:t>
            </w:r>
          </w:p>
        </w:tc>
        <w:tc>
          <w:tcPr>
            <w:tcW w:w="237"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Hệ số</w:t>
            </w:r>
          </w:p>
        </w:tc>
        <w:tc>
          <w:tcPr>
            <w:tcW w:w="432"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Lương s</w:t>
            </w:r>
            <w:r>
              <w:rPr>
                <w:rFonts w:ascii="Arial" w:hAnsi="Arial" w:cs="Arial"/>
                <w:sz w:val="20"/>
              </w:rPr>
              <w:t>ả</w:t>
            </w:r>
            <w:r w:rsidRPr="00675455">
              <w:rPr>
                <w:rFonts w:ascii="Arial" w:hAnsi="Arial" w:cs="Arial"/>
                <w:sz w:val="20"/>
              </w:rPr>
              <w:t>n phẩm</w:t>
            </w:r>
          </w:p>
        </w:tc>
        <w:tc>
          <w:tcPr>
            <w:tcW w:w="488"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Lương thời gian</w:t>
            </w:r>
          </w:p>
        </w:tc>
        <w:tc>
          <w:tcPr>
            <w:tcW w:w="493"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Nghỉ việc ngừng việc hư</w:t>
            </w:r>
            <w:r>
              <w:rPr>
                <w:rFonts w:ascii="Arial" w:hAnsi="Arial" w:cs="Arial"/>
                <w:sz w:val="20"/>
              </w:rPr>
              <w:t>ởng.</w:t>
            </w:r>
            <w:r w:rsidRPr="00675455">
              <w:rPr>
                <w:rFonts w:ascii="Arial" w:hAnsi="Arial" w:cs="Arial"/>
                <w:sz w:val="20"/>
              </w:rPr>
              <w:t>..% lương</w:t>
            </w:r>
          </w:p>
        </w:tc>
        <w:tc>
          <w:tcPr>
            <w:tcW w:w="295"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Phụ</w:t>
            </w:r>
            <w:r>
              <w:rPr>
                <w:rFonts w:ascii="Arial" w:hAnsi="Arial" w:cs="Arial"/>
                <w:sz w:val="20"/>
              </w:rPr>
              <w:t xml:space="preserve"> </w:t>
            </w:r>
            <w:r w:rsidRPr="00675455">
              <w:rPr>
                <w:rFonts w:ascii="Arial" w:hAnsi="Arial" w:cs="Arial"/>
                <w:sz w:val="20"/>
              </w:rPr>
              <w:t>cấp</w:t>
            </w:r>
            <w:r>
              <w:rPr>
                <w:rFonts w:ascii="Arial" w:hAnsi="Arial" w:cs="Arial"/>
                <w:sz w:val="20"/>
              </w:rPr>
              <w:t xml:space="preserve"> </w:t>
            </w:r>
            <w:r w:rsidRPr="00675455">
              <w:rPr>
                <w:rFonts w:ascii="Arial" w:hAnsi="Arial" w:cs="Arial"/>
                <w:sz w:val="20"/>
              </w:rPr>
              <w:t>thuộc</w:t>
            </w:r>
            <w:r>
              <w:rPr>
                <w:rFonts w:ascii="Arial" w:hAnsi="Arial" w:cs="Arial"/>
                <w:sz w:val="20"/>
              </w:rPr>
              <w:t xml:space="preserve"> </w:t>
            </w:r>
            <w:r w:rsidRPr="00675455">
              <w:rPr>
                <w:rFonts w:ascii="Arial" w:hAnsi="Arial" w:cs="Arial"/>
                <w:sz w:val="20"/>
              </w:rPr>
              <w:t>quỹ</w:t>
            </w:r>
            <w:r>
              <w:rPr>
                <w:rFonts w:ascii="Arial" w:hAnsi="Arial" w:cs="Arial"/>
                <w:sz w:val="20"/>
              </w:rPr>
              <w:t xml:space="preserve"> </w:t>
            </w:r>
            <w:r w:rsidRPr="00675455">
              <w:rPr>
                <w:rFonts w:ascii="Arial" w:hAnsi="Arial" w:cs="Arial"/>
                <w:sz w:val="20"/>
              </w:rPr>
              <w:t>lương</w:t>
            </w:r>
          </w:p>
        </w:tc>
        <w:tc>
          <w:tcPr>
            <w:tcW w:w="248"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Phụ</w:t>
            </w:r>
            <w:r>
              <w:rPr>
                <w:rFonts w:ascii="Arial" w:hAnsi="Arial" w:cs="Arial"/>
                <w:sz w:val="20"/>
              </w:rPr>
              <w:t xml:space="preserve"> </w:t>
            </w:r>
            <w:r w:rsidRPr="00675455">
              <w:rPr>
                <w:rFonts w:ascii="Arial" w:hAnsi="Arial" w:cs="Arial"/>
                <w:sz w:val="20"/>
              </w:rPr>
              <w:t>cấp</w:t>
            </w:r>
            <w:r>
              <w:rPr>
                <w:rFonts w:ascii="Arial" w:hAnsi="Arial" w:cs="Arial"/>
                <w:sz w:val="20"/>
              </w:rPr>
              <w:t xml:space="preserve"> </w:t>
            </w:r>
            <w:r w:rsidRPr="00675455">
              <w:rPr>
                <w:rFonts w:ascii="Arial" w:hAnsi="Arial" w:cs="Arial"/>
                <w:sz w:val="20"/>
              </w:rPr>
              <w:t>khác</w:t>
            </w:r>
          </w:p>
        </w:tc>
        <w:tc>
          <w:tcPr>
            <w:tcW w:w="255"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Tổng</w:t>
            </w:r>
            <w:r>
              <w:rPr>
                <w:rFonts w:ascii="Arial" w:hAnsi="Arial" w:cs="Arial"/>
                <w:sz w:val="20"/>
              </w:rPr>
              <w:t xml:space="preserve"> </w:t>
            </w:r>
            <w:r w:rsidRPr="00675455">
              <w:rPr>
                <w:rFonts w:ascii="Arial" w:hAnsi="Arial" w:cs="Arial"/>
                <w:sz w:val="20"/>
              </w:rPr>
              <w:t>số</w:t>
            </w:r>
          </w:p>
        </w:tc>
        <w:tc>
          <w:tcPr>
            <w:tcW w:w="236"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w:t>
            </w:r>
            <w:r>
              <w:rPr>
                <w:rFonts w:ascii="Arial" w:hAnsi="Arial" w:cs="Arial"/>
                <w:sz w:val="20"/>
              </w:rPr>
              <w:t>ạ</w:t>
            </w:r>
            <w:r w:rsidRPr="00675455">
              <w:rPr>
                <w:rFonts w:ascii="Arial" w:hAnsi="Arial" w:cs="Arial"/>
                <w:sz w:val="20"/>
              </w:rPr>
              <w:t>m ứng kỳ I</w:t>
            </w:r>
          </w:p>
        </w:tc>
        <w:tc>
          <w:tcPr>
            <w:tcW w:w="1053" w:type="pct"/>
            <w:gridSpan w:val="4"/>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Các khoản phải khấu trừ vào lương</w:t>
            </w:r>
          </w:p>
        </w:tc>
        <w:tc>
          <w:tcPr>
            <w:tcW w:w="481"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Kỳ II được lĩnh</w:t>
            </w:r>
          </w:p>
        </w:tc>
      </w:tr>
      <w:tr w:rsidR="00841B8A" w:rsidRPr="00675455" w:rsidTr="001C7713">
        <w:tc>
          <w:tcPr>
            <w:tcW w:w="195"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90"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97"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37"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0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SP</w:t>
            </w:r>
          </w:p>
        </w:tc>
        <w:tc>
          <w:tcPr>
            <w:tcW w:w="22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tiền</w:t>
            </w:r>
          </w:p>
        </w:tc>
        <w:tc>
          <w:tcPr>
            <w:tcW w:w="25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công</w:t>
            </w:r>
          </w:p>
        </w:tc>
        <w:tc>
          <w:tcPr>
            <w:tcW w:w="23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tiền</w:t>
            </w:r>
          </w:p>
        </w:tc>
        <w:tc>
          <w:tcPr>
            <w:tcW w:w="27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công</w:t>
            </w:r>
          </w:p>
        </w:tc>
        <w:tc>
          <w:tcPr>
            <w:tcW w:w="22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tiền</w:t>
            </w:r>
          </w:p>
        </w:tc>
        <w:tc>
          <w:tcPr>
            <w:tcW w:w="295"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48"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55"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36"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0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BHXH</w:t>
            </w:r>
          </w:p>
        </w:tc>
        <w:tc>
          <w:tcPr>
            <w:tcW w:w="175"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w:t>
            </w:r>
          </w:p>
        </w:tc>
        <w:tc>
          <w:tcPr>
            <w:tcW w:w="30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Thuế</w:t>
            </w:r>
            <w:r>
              <w:rPr>
                <w:rFonts w:ascii="Arial" w:hAnsi="Arial" w:cs="Arial"/>
                <w:sz w:val="20"/>
              </w:rPr>
              <w:t xml:space="preserve"> </w:t>
            </w:r>
            <w:r w:rsidRPr="00675455">
              <w:rPr>
                <w:rFonts w:ascii="Arial" w:hAnsi="Arial" w:cs="Arial"/>
                <w:sz w:val="20"/>
              </w:rPr>
              <w:t>TNCN</w:t>
            </w:r>
            <w:r>
              <w:rPr>
                <w:rFonts w:ascii="Arial" w:hAnsi="Arial" w:cs="Arial"/>
                <w:sz w:val="20"/>
              </w:rPr>
              <w:t xml:space="preserve"> </w:t>
            </w:r>
            <w:r w:rsidRPr="00675455">
              <w:rPr>
                <w:rFonts w:ascii="Arial" w:hAnsi="Arial" w:cs="Arial"/>
                <w:sz w:val="20"/>
              </w:rPr>
              <w:t>phải</w:t>
            </w:r>
            <w:r>
              <w:rPr>
                <w:rFonts w:ascii="Arial" w:hAnsi="Arial" w:cs="Arial"/>
                <w:sz w:val="20"/>
              </w:rPr>
              <w:t xml:space="preserve"> </w:t>
            </w:r>
            <w:r w:rsidRPr="00675455">
              <w:rPr>
                <w:rFonts w:ascii="Arial" w:hAnsi="Arial" w:cs="Arial"/>
                <w:sz w:val="20"/>
              </w:rPr>
              <w:t>nộp</w:t>
            </w:r>
          </w:p>
        </w:tc>
        <w:tc>
          <w:tcPr>
            <w:tcW w:w="26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Cộng</w:t>
            </w:r>
          </w:p>
        </w:tc>
        <w:tc>
          <w:tcPr>
            <w:tcW w:w="22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tiền</w:t>
            </w:r>
          </w:p>
        </w:tc>
        <w:tc>
          <w:tcPr>
            <w:tcW w:w="25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Ký</w:t>
            </w:r>
            <w:r>
              <w:rPr>
                <w:rFonts w:ascii="Arial" w:hAnsi="Arial" w:cs="Arial"/>
                <w:sz w:val="20"/>
              </w:rPr>
              <w:t xml:space="preserve"> </w:t>
            </w:r>
            <w:r w:rsidRPr="00675455">
              <w:rPr>
                <w:rFonts w:ascii="Arial" w:hAnsi="Arial" w:cs="Arial"/>
                <w:sz w:val="20"/>
              </w:rPr>
              <w:t>nh</w:t>
            </w:r>
            <w:r>
              <w:rPr>
                <w:rFonts w:ascii="Arial" w:hAnsi="Arial" w:cs="Arial"/>
                <w:sz w:val="20"/>
              </w:rPr>
              <w:t>ậ</w:t>
            </w:r>
            <w:r w:rsidRPr="00675455">
              <w:rPr>
                <w:rFonts w:ascii="Arial" w:hAnsi="Arial" w:cs="Arial"/>
                <w:sz w:val="20"/>
              </w:rPr>
              <w:t>n</w:t>
            </w:r>
          </w:p>
        </w:tc>
      </w:tr>
      <w:tr w:rsidR="00841B8A" w:rsidRPr="00675455" w:rsidTr="001C7713">
        <w:tc>
          <w:tcPr>
            <w:tcW w:w="19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29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23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20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22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4</w:t>
            </w:r>
          </w:p>
        </w:tc>
        <w:tc>
          <w:tcPr>
            <w:tcW w:w="25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5</w:t>
            </w:r>
          </w:p>
        </w:tc>
        <w:tc>
          <w:tcPr>
            <w:tcW w:w="23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6</w:t>
            </w:r>
          </w:p>
        </w:tc>
        <w:tc>
          <w:tcPr>
            <w:tcW w:w="27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7</w:t>
            </w:r>
          </w:p>
        </w:tc>
        <w:tc>
          <w:tcPr>
            <w:tcW w:w="22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8</w:t>
            </w:r>
          </w:p>
        </w:tc>
        <w:tc>
          <w:tcPr>
            <w:tcW w:w="29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9</w:t>
            </w:r>
          </w:p>
        </w:tc>
        <w:tc>
          <w:tcPr>
            <w:tcW w:w="24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10</w:t>
            </w:r>
          </w:p>
        </w:tc>
        <w:tc>
          <w:tcPr>
            <w:tcW w:w="25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11</w:t>
            </w:r>
          </w:p>
        </w:tc>
        <w:tc>
          <w:tcPr>
            <w:tcW w:w="23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12</w:t>
            </w:r>
          </w:p>
        </w:tc>
        <w:tc>
          <w:tcPr>
            <w:tcW w:w="30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13</w:t>
            </w:r>
          </w:p>
        </w:tc>
        <w:tc>
          <w:tcPr>
            <w:tcW w:w="17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14</w:t>
            </w:r>
          </w:p>
        </w:tc>
        <w:tc>
          <w:tcPr>
            <w:tcW w:w="30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15</w:t>
            </w:r>
          </w:p>
        </w:tc>
        <w:tc>
          <w:tcPr>
            <w:tcW w:w="26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16</w:t>
            </w:r>
          </w:p>
        </w:tc>
        <w:tc>
          <w:tcPr>
            <w:tcW w:w="22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17</w:t>
            </w:r>
          </w:p>
        </w:tc>
        <w:tc>
          <w:tcPr>
            <w:tcW w:w="259"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C</w:t>
            </w:r>
          </w:p>
        </w:tc>
      </w:tr>
      <w:tr w:rsidR="00841B8A" w:rsidRPr="00675455" w:rsidTr="001C7713">
        <w:tc>
          <w:tcPr>
            <w:tcW w:w="195" w:type="pct"/>
            <w:shd w:val="clear" w:color="auto" w:fill="auto"/>
            <w:vAlign w:val="center"/>
          </w:tcPr>
          <w:p w:rsidR="00841B8A" w:rsidRPr="00675455" w:rsidRDefault="00841B8A" w:rsidP="001C7713">
            <w:pPr>
              <w:spacing w:before="120"/>
              <w:jc w:val="center"/>
              <w:rPr>
                <w:rFonts w:ascii="Arial" w:hAnsi="Arial" w:cs="Arial"/>
                <w:sz w:val="20"/>
              </w:rPr>
            </w:pP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p>
        </w:tc>
        <w:tc>
          <w:tcPr>
            <w:tcW w:w="297" w:type="pct"/>
            <w:shd w:val="clear" w:color="auto" w:fill="auto"/>
            <w:vAlign w:val="center"/>
          </w:tcPr>
          <w:p w:rsidR="00841B8A" w:rsidRPr="00675455" w:rsidRDefault="00841B8A" w:rsidP="001C7713">
            <w:pPr>
              <w:spacing w:before="120"/>
              <w:jc w:val="center"/>
              <w:rPr>
                <w:rFonts w:ascii="Arial" w:hAnsi="Arial" w:cs="Arial"/>
                <w:sz w:val="20"/>
              </w:rPr>
            </w:pPr>
          </w:p>
        </w:tc>
        <w:tc>
          <w:tcPr>
            <w:tcW w:w="237" w:type="pct"/>
            <w:shd w:val="clear" w:color="auto" w:fill="auto"/>
            <w:vAlign w:val="center"/>
          </w:tcPr>
          <w:p w:rsidR="00841B8A" w:rsidRPr="00675455" w:rsidRDefault="00841B8A" w:rsidP="001C7713">
            <w:pPr>
              <w:spacing w:before="120"/>
              <w:jc w:val="center"/>
              <w:rPr>
                <w:rFonts w:ascii="Arial" w:hAnsi="Arial" w:cs="Arial"/>
                <w:sz w:val="20"/>
              </w:rPr>
            </w:pPr>
          </w:p>
        </w:tc>
        <w:tc>
          <w:tcPr>
            <w:tcW w:w="204" w:type="pct"/>
            <w:shd w:val="clear" w:color="auto" w:fill="auto"/>
            <w:vAlign w:val="center"/>
          </w:tcPr>
          <w:p w:rsidR="00841B8A" w:rsidRPr="00675455" w:rsidRDefault="00841B8A" w:rsidP="001C7713">
            <w:pPr>
              <w:spacing w:before="120"/>
              <w:jc w:val="center"/>
              <w:rPr>
                <w:rFonts w:ascii="Arial" w:hAnsi="Arial" w:cs="Arial"/>
                <w:sz w:val="20"/>
              </w:rPr>
            </w:pPr>
          </w:p>
        </w:tc>
        <w:tc>
          <w:tcPr>
            <w:tcW w:w="228" w:type="pct"/>
            <w:shd w:val="clear" w:color="auto" w:fill="auto"/>
            <w:vAlign w:val="center"/>
          </w:tcPr>
          <w:p w:rsidR="00841B8A" w:rsidRPr="00675455" w:rsidRDefault="00841B8A" w:rsidP="001C7713">
            <w:pPr>
              <w:spacing w:before="120"/>
              <w:jc w:val="center"/>
              <w:rPr>
                <w:rFonts w:ascii="Arial" w:hAnsi="Arial" w:cs="Arial"/>
                <w:sz w:val="20"/>
              </w:rPr>
            </w:pPr>
          </w:p>
        </w:tc>
        <w:tc>
          <w:tcPr>
            <w:tcW w:w="253" w:type="pct"/>
            <w:shd w:val="clear" w:color="auto" w:fill="auto"/>
            <w:vAlign w:val="center"/>
          </w:tcPr>
          <w:p w:rsidR="00841B8A" w:rsidRPr="00675455" w:rsidRDefault="00841B8A" w:rsidP="001C7713">
            <w:pPr>
              <w:spacing w:before="120"/>
              <w:jc w:val="center"/>
              <w:rPr>
                <w:rFonts w:ascii="Arial" w:hAnsi="Arial" w:cs="Arial"/>
                <w:sz w:val="20"/>
              </w:rPr>
            </w:pPr>
          </w:p>
        </w:tc>
        <w:tc>
          <w:tcPr>
            <w:tcW w:w="235" w:type="pct"/>
            <w:shd w:val="clear" w:color="auto" w:fill="auto"/>
            <w:vAlign w:val="center"/>
          </w:tcPr>
          <w:p w:rsidR="00841B8A" w:rsidRPr="00675455" w:rsidRDefault="00841B8A" w:rsidP="001C7713">
            <w:pPr>
              <w:spacing w:before="120"/>
              <w:jc w:val="center"/>
              <w:rPr>
                <w:rFonts w:ascii="Arial" w:hAnsi="Arial" w:cs="Arial"/>
                <w:sz w:val="20"/>
              </w:rPr>
            </w:pPr>
          </w:p>
        </w:tc>
        <w:tc>
          <w:tcPr>
            <w:tcW w:w="270" w:type="pct"/>
            <w:shd w:val="clear" w:color="auto" w:fill="auto"/>
            <w:vAlign w:val="center"/>
          </w:tcPr>
          <w:p w:rsidR="00841B8A" w:rsidRPr="00675455" w:rsidRDefault="00841B8A" w:rsidP="001C7713">
            <w:pPr>
              <w:spacing w:before="120"/>
              <w:jc w:val="center"/>
              <w:rPr>
                <w:rFonts w:ascii="Arial" w:hAnsi="Arial" w:cs="Arial"/>
                <w:sz w:val="20"/>
              </w:rPr>
            </w:pPr>
          </w:p>
        </w:tc>
        <w:tc>
          <w:tcPr>
            <w:tcW w:w="223" w:type="pct"/>
            <w:shd w:val="clear" w:color="auto" w:fill="auto"/>
            <w:vAlign w:val="center"/>
          </w:tcPr>
          <w:p w:rsidR="00841B8A" w:rsidRPr="00675455" w:rsidRDefault="00841B8A" w:rsidP="001C7713">
            <w:pPr>
              <w:spacing w:before="120"/>
              <w:jc w:val="center"/>
              <w:rPr>
                <w:rFonts w:ascii="Arial" w:hAnsi="Arial" w:cs="Arial"/>
                <w:sz w:val="20"/>
              </w:rPr>
            </w:pPr>
          </w:p>
        </w:tc>
        <w:tc>
          <w:tcPr>
            <w:tcW w:w="295" w:type="pct"/>
            <w:shd w:val="clear" w:color="auto" w:fill="auto"/>
            <w:vAlign w:val="center"/>
          </w:tcPr>
          <w:p w:rsidR="00841B8A" w:rsidRPr="00675455" w:rsidRDefault="00841B8A" w:rsidP="001C7713">
            <w:pPr>
              <w:spacing w:before="120"/>
              <w:jc w:val="center"/>
              <w:rPr>
                <w:rFonts w:ascii="Arial" w:hAnsi="Arial" w:cs="Arial"/>
                <w:sz w:val="20"/>
              </w:rPr>
            </w:pPr>
          </w:p>
        </w:tc>
        <w:tc>
          <w:tcPr>
            <w:tcW w:w="248" w:type="pct"/>
            <w:shd w:val="clear" w:color="auto" w:fill="auto"/>
            <w:vAlign w:val="center"/>
          </w:tcPr>
          <w:p w:rsidR="00841B8A" w:rsidRPr="00675455" w:rsidRDefault="00841B8A" w:rsidP="001C7713">
            <w:pPr>
              <w:spacing w:before="120"/>
              <w:jc w:val="center"/>
              <w:rPr>
                <w:rFonts w:ascii="Arial" w:hAnsi="Arial" w:cs="Arial"/>
                <w:sz w:val="20"/>
              </w:rPr>
            </w:pPr>
          </w:p>
        </w:tc>
        <w:tc>
          <w:tcPr>
            <w:tcW w:w="255" w:type="pct"/>
            <w:shd w:val="clear" w:color="auto" w:fill="auto"/>
            <w:vAlign w:val="center"/>
          </w:tcPr>
          <w:p w:rsidR="00841B8A" w:rsidRPr="00675455" w:rsidRDefault="00841B8A" w:rsidP="001C7713">
            <w:pPr>
              <w:spacing w:before="120"/>
              <w:jc w:val="center"/>
              <w:rPr>
                <w:rFonts w:ascii="Arial" w:hAnsi="Arial" w:cs="Arial"/>
                <w:sz w:val="20"/>
              </w:rPr>
            </w:pPr>
          </w:p>
        </w:tc>
        <w:tc>
          <w:tcPr>
            <w:tcW w:w="236" w:type="pct"/>
            <w:shd w:val="clear" w:color="auto" w:fill="auto"/>
            <w:vAlign w:val="center"/>
          </w:tcPr>
          <w:p w:rsidR="00841B8A" w:rsidRPr="00675455" w:rsidRDefault="00841B8A" w:rsidP="001C7713">
            <w:pPr>
              <w:spacing w:before="120"/>
              <w:jc w:val="center"/>
              <w:rPr>
                <w:rFonts w:ascii="Arial" w:hAnsi="Arial" w:cs="Arial"/>
                <w:sz w:val="20"/>
              </w:rPr>
            </w:pPr>
          </w:p>
        </w:tc>
        <w:tc>
          <w:tcPr>
            <w:tcW w:w="309" w:type="pct"/>
            <w:shd w:val="clear" w:color="auto" w:fill="auto"/>
            <w:vAlign w:val="center"/>
          </w:tcPr>
          <w:p w:rsidR="00841B8A" w:rsidRPr="00675455" w:rsidRDefault="00841B8A" w:rsidP="001C7713">
            <w:pPr>
              <w:spacing w:before="120"/>
              <w:jc w:val="center"/>
              <w:rPr>
                <w:rFonts w:ascii="Arial" w:hAnsi="Arial" w:cs="Arial"/>
                <w:sz w:val="20"/>
              </w:rPr>
            </w:pPr>
          </w:p>
        </w:tc>
        <w:tc>
          <w:tcPr>
            <w:tcW w:w="175" w:type="pct"/>
            <w:shd w:val="clear" w:color="auto" w:fill="auto"/>
            <w:vAlign w:val="center"/>
          </w:tcPr>
          <w:p w:rsidR="00841B8A" w:rsidRPr="00675455" w:rsidRDefault="00841B8A" w:rsidP="001C7713">
            <w:pPr>
              <w:spacing w:before="120"/>
              <w:jc w:val="center"/>
              <w:rPr>
                <w:rFonts w:ascii="Arial" w:hAnsi="Arial" w:cs="Arial"/>
                <w:sz w:val="20"/>
              </w:rPr>
            </w:pPr>
          </w:p>
        </w:tc>
        <w:tc>
          <w:tcPr>
            <w:tcW w:w="305" w:type="pct"/>
            <w:shd w:val="clear" w:color="auto" w:fill="auto"/>
            <w:vAlign w:val="center"/>
          </w:tcPr>
          <w:p w:rsidR="00841B8A" w:rsidRPr="00675455" w:rsidRDefault="00841B8A" w:rsidP="001C7713">
            <w:pPr>
              <w:spacing w:before="120"/>
              <w:jc w:val="center"/>
              <w:rPr>
                <w:rFonts w:ascii="Arial" w:hAnsi="Arial" w:cs="Arial"/>
                <w:sz w:val="20"/>
              </w:rPr>
            </w:pPr>
          </w:p>
        </w:tc>
        <w:tc>
          <w:tcPr>
            <w:tcW w:w="264" w:type="pct"/>
            <w:shd w:val="clear" w:color="auto" w:fill="auto"/>
            <w:vAlign w:val="center"/>
          </w:tcPr>
          <w:p w:rsidR="00841B8A" w:rsidRPr="00675455" w:rsidRDefault="00841B8A" w:rsidP="001C7713">
            <w:pPr>
              <w:spacing w:before="120"/>
              <w:jc w:val="center"/>
              <w:rPr>
                <w:rFonts w:ascii="Arial" w:hAnsi="Arial" w:cs="Arial"/>
                <w:sz w:val="20"/>
              </w:rPr>
            </w:pPr>
          </w:p>
        </w:tc>
        <w:tc>
          <w:tcPr>
            <w:tcW w:w="222" w:type="pct"/>
            <w:shd w:val="clear" w:color="auto" w:fill="auto"/>
            <w:vAlign w:val="center"/>
          </w:tcPr>
          <w:p w:rsidR="00841B8A" w:rsidRPr="00675455" w:rsidRDefault="00841B8A" w:rsidP="001C7713">
            <w:pPr>
              <w:spacing w:before="120"/>
              <w:jc w:val="center"/>
              <w:rPr>
                <w:rFonts w:ascii="Arial" w:hAnsi="Arial" w:cs="Arial"/>
                <w:sz w:val="20"/>
              </w:rPr>
            </w:pPr>
          </w:p>
        </w:tc>
        <w:tc>
          <w:tcPr>
            <w:tcW w:w="259"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195" w:type="pct"/>
            <w:shd w:val="clear" w:color="auto" w:fill="auto"/>
            <w:vAlign w:val="center"/>
          </w:tcPr>
          <w:p w:rsidR="00841B8A" w:rsidRPr="00675455" w:rsidRDefault="00841B8A" w:rsidP="001C7713">
            <w:pPr>
              <w:spacing w:before="120"/>
              <w:jc w:val="center"/>
              <w:rPr>
                <w:rFonts w:ascii="Arial" w:hAnsi="Arial" w:cs="Arial"/>
                <w:sz w:val="20"/>
              </w:rPr>
            </w:pP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p>
        </w:tc>
        <w:tc>
          <w:tcPr>
            <w:tcW w:w="297" w:type="pct"/>
            <w:shd w:val="clear" w:color="auto" w:fill="auto"/>
            <w:vAlign w:val="center"/>
          </w:tcPr>
          <w:p w:rsidR="00841B8A" w:rsidRPr="00675455" w:rsidRDefault="00841B8A" w:rsidP="001C7713">
            <w:pPr>
              <w:spacing w:before="120"/>
              <w:jc w:val="center"/>
              <w:rPr>
                <w:rFonts w:ascii="Arial" w:hAnsi="Arial" w:cs="Arial"/>
                <w:sz w:val="20"/>
              </w:rPr>
            </w:pPr>
          </w:p>
        </w:tc>
        <w:tc>
          <w:tcPr>
            <w:tcW w:w="237" w:type="pct"/>
            <w:shd w:val="clear" w:color="auto" w:fill="auto"/>
            <w:vAlign w:val="center"/>
          </w:tcPr>
          <w:p w:rsidR="00841B8A" w:rsidRPr="00675455" w:rsidRDefault="00841B8A" w:rsidP="001C7713">
            <w:pPr>
              <w:spacing w:before="120"/>
              <w:jc w:val="center"/>
              <w:rPr>
                <w:rFonts w:ascii="Arial" w:hAnsi="Arial" w:cs="Arial"/>
                <w:sz w:val="20"/>
              </w:rPr>
            </w:pPr>
          </w:p>
        </w:tc>
        <w:tc>
          <w:tcPr>
            <w:tcW w:w="204" w:type="pct"/>
            <w:shd w:val="clear" w:color="auto" w:fill="auto"/>
            <w:vAlign w:val="center"/>
          </w:tcPr>
          <w:p w:rsidR="00841B8A" w:rsidRPr="00675455" w:rsidRDefault="00841B8A" w:rsidP="001C7713">
            <w:pPr>
              <w:spacing w:before="120"/>
              <w:jc w:val="center"/>
              <w:rPr>
                <w:rFonts w:ascii="Arial" w:hAnsi="Arial" w:cs="Arial"/>
                <w:sz w:val="20"/>
              </w:rPr>
            </w:pPr>
          </w:p>
        </w:tc>
        <w:tc>
          <w:tcPr>
            <w:tcW w:w="228" w:type="pct"/>
            <w:shd w:val="clear" w:color="auto" w:fill="auto"/>
            <w:vAlign w:val="center"/>
          </w:tcPr>
          <w:p w:rsidR="00841B8A" w:rsidRPr="00675455" w:rsidRDefault="00841B8A" w:rsidP="001C7713">
            <w:pPr>
              <w:spacing w:before="120"/>
              <w:jc w:val="center"/>
              <w:rPr>
                <w:rFonts w:ascii="Arial" w:hAnsi="Arial" w:cs="Arial"/>
                <w:sz w:val="20"/>
              </w:rPr>
            </w:pPr>
          </w:p>
        </w:tc>
        <w:tc>
          <w:tcPr>
            <w:tcW w:w="253" w:type="pct"/>
            <w:shd w:val="clear" w:color="auto" w:fill="auto"/>
            <w:vAlign w:val="center"/>
          </w:tcPr>
          <w:p w:rsidR="00841B8A" w:rsidRPr="00675455" w:rsidRDefault="00841B8A" w:rsidP="001C7713">
            <w:pPr>
              <w:spacing w:before="120"/>
              <w:jc w:val="center"/>
              <w:rPr>
                <w:rFonts w:ascii="Arial" w:hAnsi="Arial" w:cs="Arial"/>
                <w:sz w:val="20"/>
              </w:rPr>
            </w:pPr>
          </w:p>
        </w:tc>
        <w:tc>
          <w:tcPr>
            <w:tcW w:w="235" w:type="pct"/>
            <w:shd w:val="clear" w:color="auto" w:fill="auto"/>
            <w:vAlign w:val="center"/>
          </w:tcPr>
          <w:p w:rsidR="00841B8A" w:rsidRPr="00675455" w:rsidRDefault="00841B8A" w:rsidP="001C7713">
            <w:pPr>
              <w:spacing w:before="120"/>
              <w:jc w:val="center"/>
              <w:rPr>
                <w:rFonts w:ascii="Arial" w:hAnsi="Arial" w:cs="Arial"/>
                <w:sz w:val="20"/>
              </w:rPr>
            </w:pPr>
          </w:p>
        </w:tc>
        <w:tc>
          <w:tcPr>
            <w:tcW w:w="270" w:type="pct"/>
            <w:shd w:val="clear" w:color="auto" w:fill="auto"/>
            <w:vAlign w:val="center"/>
          </w:tcPr>
          <w:p w:rsidR="00841B8A" w:rsidRPr="00675455" w:rsidRDefault="00841B8A" w:rsidP="001C7713">
            <w:pPr>
              <w:spacing w:before="120"/>
              <w:jc w:val="center"/>
              <w:rPr>
                <w:rFonts w:ascii="Arial" w:hAnsi="Arial" w:cs="Arial"/>
                <w:sz w:val="20"/>
              </w:rPr>
            </w:pPr>
          </w:p>
        </w:tc>
        <w:tc>
          <w:tcPr>
            <w:tcW w:w="223" w:type="pct"/>
            <w:shd w:val="clear" w:color="auto" w:fill="auto"/>
            <w:vAlign w:val="center"/>
          </w:tcPr>
          <w:p w:rsidR="00841B8A" w:rsidRPr="00675455" w:rsidRDefault="00841B8A" w:rsidP="001C7713">
            <w:pPr>
              <w:spacing w:before="120"/>
              <w:jc w:val="center"/>
              <w:rPr>
                <w:rFonts w:ascii="Arial" w:hAnsi="Arial" w:cs="Arial"/>
                <w:sz w:val="20"/>
              </w:rPr>
            </w:pPr>
          </w:p>
        </w:tc>
        <w:tc>
          <w:tcPr>
            <w:tcW w:w="295" w:type="pct"/>
            <w:shd w:val="clear" w:color="auto" w:fill="auto"/>
            <w:vAlign w:val="center"/>
          </w:tcPr>
          <w:p w:rsidR="00841B8A" w:rsidRPr="00675455" w:rsidRDefault="00841B8A" w:rsidP="001C7713">
            <w:pPr>
              <w:spacing w:before="120"/>
              <w:jc w:val="center"/>
              <w:rPr>
                <w:rFonts w:ascii="Arial" w:hAnsi="Arial" w:cs="Arial"/>
                <w:sz w:val="20"/>
              </w:rPr>
            </w:pPr>
          </w:p>
        </w:tc>
        <w:tc>
          <w:tcPr>
            <w:tcW w:w="248" w:type="pct"/>
            <w:shd w:val="clear" w:color="auto" w:fill="auto"/>
            <w:vAlign w:val="center"/>
          </w:tcPr>
          <w:p w:rsidR="00841B8A" w:rsidRPr="00675455" w:rsidRDefault="00841B8A" w:rsidP="001C7713">
            <w:pPr>
              <w:spacing w:before="120"/>
              <w:jc w:val="center"/>
              <w:rPr>
                <w:rFonts w:ascii="Arial" w:hAnsi="Arial" w:cs="Arial"/>
                <w:sz w:val="20"/>
              </w:rPr>
            </w:pPr>
          </w:p>
        </w:tc>
        <w:tc>
          <w:tcPr>
            <w:tcW w:w="255" w:type="pct"/>
            <w:shd w:val="clear" w:color="auto" w:fill="auto"/>
            <w:vAlign w:val="center"/>
          </w:tcPr>
          <w:p w:rsidR="00841B8A" w:rsidRPr="00675455" w:rsidRDefault="00841B8A" w:rsidP="001C7713">
            <w:pPr>
              <w:spacing w:before="120"/>
              <w:jc w:val="center"/>
              <w:rPr>
                <w:rFonts w:ascii="Arial" w:hAnsi="Arial" w:cs="Arial"/>
                <w:sz w:val="20"/>
              </w:rPr>
            </w:pPr>
          </w:p>
        </w:tc>
        <w:tc>
          <w:tcPr>
            <w:tcW w:w="236" w:type="pct"/>
            <w:shd w:val="clear" w:color="auto" w:fill="auto"/>
            <w:vAlign w:val="center"/>
          </w:tcPr>
          <w:p w:rsidR="00841B8A" w:rsidRPr="00675455" w:rsidRDefault="00841B8A" w:rsidP="001C7713">
            <w:pPr>
              <w:spacing w:before="120"/>
              <w:jc w:val="center"/>
              <w:rPr>
                <w:rFonts w:ascii="Arial" w:hAnsi="Arial" w:cs="Arial"/>
                <w:sz w:val="20"/>
              </w:rPr>
            </w:pPr>
          </w:p>
        </w:tc>
        <w:tc>
          <w:tcPr>
            <w:tcW w:w="309" w:type="pct"/>
            <w:shd w:val="clear" w:color="auto" w:fill="auto"/>
            <w:vAlign w:val="center"/>
          </w:tcPr>
          <w:p w:rsidR="00841B8A" w:rsidRPr="00675455" w:rsidRDefault="00841B8A" w:rsidP="001C7713">
            <w:pPr>
              <w:spacing w:before="120"/>
              <w:jc w:val="center"/>
              <w:rPr>
                <w:rFonts w:ascii="Arial" w:hAnsi="Arial" w:cs="Arial"/>
                <w:sz w:val="20"/>
              </w:rPr>
            </w:pPr>
          </w:p>
        </w:tc>
        <w:tc>
          <w:tcPr>
            <w:tcW w:w="175" w:type="pct"/>
            <w:shd w:val="clear" w:color="auto" w:fill="auto"/>
            <w:vAlign w:val="center"/>
          </w:tcPr>
          <w:p w:rsidR="00841B8A" w:rsidRPr="00675455" w:rsidRDefault="00841B8A" w:rsidP="001C7713">
            <w:pPr>
              <w:spacing w:before="120"/>
              <w:jc w:val="center"/>
              <w:rPr>
                <w:rFonts w:ascii="Arial" w:hAnsi="Arial" w:cs="Arial"/>
                <w:sz w:val="20"/>
              </w:rPr>
            </w:pPr>
          </w:p>
        </w:tc>
        <w:tc>
          <w:tcPr>
            <w:tcW w:w="305" w:type="pct"/>
            <w:shd w:val="clear" w:color="auto" w:fill="auto"/>
            <w:vAlign w:val="center"/>
          </w:tcPr>
          <w:p w:rsidR="00841B8A" w:rsidRPr="00675455" w:rsidRDefault="00841B8A" w:rsidP="001C7713">
            <w:pPr>
              <w:spacing w:before="120"/>
              <w:jc w:val="center"/>
              <w:rPr>
                <w:rFonts w:ascii="Arial" w:hAnsi="Arial" w:cs="Arial"/>
                <w:sz w:val="20"/>
              </w:rPr>
            </w:pPr>
          </w:p>
        </w:tc>
        <w:tc>
          <w:tcPr>
            <w:tcW w:w="264" w:type="pct"/>
            <w:shd w:val="clear" w:color="auto" w:fill="auto"/>
            <w:vAlign w:val="center"/>
          </w:tcPr>
          <w:p w:rsidR="00841B8A" w:rsidRPr="00675455" w:rsidRDefault="00841B8A" w:rsidP="001C7713">
            <w:pPr>
              <w:spacing w:before="120"/>
              <w:jc w:val="center"/>
              <w:rPr>
                <w:rFonts w:ascii="Arial" w:hAnsi="Arial" w:cs="Arial"/>
                <w:sz w:val="20"/>
              </w:rPr>
            </w:pPr>
          </w:p>
        </w:tc>
        <w:tc>
          <w:tcPr>
            <w:tcW w:w="222" w:type="pct"/>
            <w:shd w:val="clear" w:color="auto" w:fill="auto"/>
            <w:vAlign w:val="center"/>
          </w:tcPr>
          <w:p w:rsidR="00841B8A" w:rsidRPr="00675455" w:rsidRDefault="00841B8A" w:rsidP="001C7713">
            <w:pPr>
              <w:spacing w:before="120"/>
              <w:jc w:val="center"/>
              <w:rPr>
                <w:rFonts w:ascii="Arial" w:hAnsi="Arial" w:cs="Arial"/>
                <w:sz w:val="20"/>
              </w:rPr>
            </w:pPr>
          </w:p>
        </w:tc>
        <w:tc>
          <w:tcPr>
            <w:tcW w:w="259"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195" w:type="pct"/>
            <w:shd w:val="clear" w:color="auto" w:fill="auto"/>
            <w:vAlign w:val="center"/>
          </w:tcPr>
          <w:p w:rsidR="00841B8A" w:rsidRPr="00675455" w:rsidRDefault="00841B8A" w:rsidP="001C7713">
            <w:pPr>
              <w:spacing w:before="120"/>
              <w:jc w:val="center"/>
              <w:rPr>
                <w:rFonts w:ascii="Arial" w:hAnsi="Arial" w:cs="Arial"/>
                <w:sz w:val="20"/>
              </w:rPr>
            </w:pP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p>
        </w:tc>
        <w:tc>
          <w:tcPr>
            <w:tcW w:w="297" w:type="pct"/>
            <w:shd w:val="clear" w:color="auto" w:fill="auto"/>
            <w:vAlign w:val="center"/>
          </w:tcPr>
          <w:p w:rsidR="00841B8A" w:rsidRPr="00675455" w:rsidRDefault="00841B8A" w:rsidP="001C7713">
            <w:pPr>
              <w:spacing w:before="120"/>
              <w:jc w:val="center"/>
              <w:rPr>
                <w:rFonts w:ascii="Arial" w:hAnsi="Arial" w:cs="Arial"/>
                <w:sz w:val="20"/>
              </w:rPr>
            </w:pPr>
          </w:p>
        </w:tc>
        <w:tc>
          <w:tcPr>
            <w:tcW w:w="237" w:type="pct"/>
            <w:shd w:val="clear" w:color="auto" w:fill="auto"/>
            <w:vAlign w:val="center"/>
          </w:tcPr>
          <w:p w:rsidR="00841B8A" w:rsidRPr="00675455" w:rsidRDefault="00841B8A" w:rsidP="001C7713">
            <w:pPr>
              <w:spacing w:before="120"/>
              <w:jc w:val="center"/>
              <w:rPr>
                <w:rFonts w:ascii="Arial" w:hAnsi="Arial" w:cs="Arial"/>
                <w:sz w:val="20"/>
              </w:rPr>
            </w:pPr>
          </w:p>
        </w:tc>
        <w:tc>
          <w:tcPr>
            <w:tcW w:w="204" w:type="pct"/>
            <w:shd w:val="clear" w:color="auto" w:fill="auto"/>
            <w:vAlign w:val="center"/>
          </w:tcPr>
          <w:p w:rsidR="00841B8A" w:rsidRPr="00675455" w:rsidRDefault="00841B8A" w:rsidP="001C7713">
            <w:pPr>
              <w:spacing w:before="120"/>
              <w:jc w:val="center"/>
              <w:rPr>
                <w:rFonts w:ascii="Arial" w:hAnsi="Arial" w:cs="Arial"/>
                <w:sz w:val="20"/>
              </w:rPr>
            </w:pPr>
          </w:p>
        </w:tc>
        <w:tc>
          <w:tcPr>
            <w:tcW w:w="228" w:type="pct"/>
            <w:shd w:val="clear" w:color="auto" w:fill="auto"/>
            <w:vAlign w:val="center"/>
          </w:tcPr>
          <w:p w:rsidR="00841B8A" w:rsidRPr="00675455" w:rsidRDefault="00841B8A" w:rsidP="001C7713">
            <w:pPr>
              <w:spacing w:before="120"/>
              <w:jc w:val="center"/>
              <w:rPr>
                <w:rFonts w:ascii="Arial" w:hAnsi="Arial" w:cs="Arial"/>
                <w:sz w:val="20"/>
              </w:rPr>
            </w:pPr>
          </w:p>
        </w:tc>
        <w:tc>
          <w:tcPr>
            <w:tcW w:w="253" w:type="pct"/>
            <w:shd w:val="clear" w:color="auto" w:fill="auto"/>
            <w:vAlign w:val="center"/>
          </w:tcPr>
          <w:p w:rsidR="00841B8A" w:rsidRPr="00675455" w:rsidRDefault="00841B8A" w:rsidP="001C7713">
            <w:pPr>
              <w:spacing w:before="120"/>
              <w:jc w:val="center"/>
              <w:rPr>
                <w:rFonts w:ascii="Arial" w:hAnsi="Arial" w:cs="Arial"/>
                <w:sz w:val="20"/>
              </w:rPr>
            </w:pPr>
          </w:p>
        </w:tc>
        <w:tc>
          <w:tcPr>
            <w:tcW w:w="235" w:type="pct"/>
            <w:shd w:val="clear" w:color="auto" w:fill="auto"/>
            <w:vAlign w:val="center"/>
          </w:tcPr>
          <w:p w:rsidR="00841B8A" w:rsidRPr="00675455" w:rsidRDefault="00841B8A" w:rsidP="001C7713">
            <w:pPr>
              <w:spacing w:before="120"/>
              <w:jc w:val="center"/>
              <w:rPr>
                <w:rFonts w:ascii="Arial" w:hAnsi="Arial" w:cs="Arial"/>
                <w:sz w:val="20"/>
              </w:rPr>
            </w:pPr>
          </w:p>
        </w:tc>
        <w:tc>
          <w:tcPr>
            <w:tcW w:w="270" w:type="pct"/>
            <w:shd w:val="clear" w:color="auto" w:fill="auto"/>
            <w:vAlign w:val="center"/>
          </w:tcPr>
          <w:p w:rsidR="00841B8A" w:rsidRPr="00675455" w:rsidRDefault="00841B8A" w:rsidP="001C7713">
            <w:pPr>
              <w:spacing w:before="120"/>
              <w:jc w:val="center"/>
              <w:rPr>
                <w:rFonts w:ascii="Arial" w:hAnsi="Arial" w:cs="Arial"/>
                <w:sz w:val="20"/>
              </w:rPr>
            </w:pPr>
          </w:p>
        </w:tc>
        <w:tc>
          <w:tcPr>
            <w:tcW w:w="223" w:type="pct"/>
            <w:shd w:val="clear" w:color="auto" w:fill="auto"/>
            <w:vAlign w:val="center"/>
          </w:tcPr>
          <w:p w:rsidR="00841B8A" w:rsidRPr="00675455" w:rsidRDefault="00841B8A" w:rsidP="001C7713">
            <w:pPr>
              <w:spacing w:before="120"/>
              <w:jc w:val="center"/>
              <w:rPr>
                <w:rFonts w:ascii="Arial" w:hAnsi="Arial" w:cs="Arial"/>
                <w:sz w:val="20"/>
              </w:rPr>
            </w:pPr>
          </w:p>
        </w:tc>
        <w:tc>
          <w:tcPr>
            <w:tcW w:w="295" w:type="pct"/>
            <w:shd w:val="clear" w:color="auto" w:fill="auto"/>
            <w:vAlign w:val="center"/>
          </w:tcPr>
          <w:p w:rsidR="00841B8A" w:rsidRPr="00675455" w:rsidRDefault="00841B8A" w:rsidP="001C7713">
            <w:pPr>
              <w:spacing w:before="120"/>
              <w:jc w:val="center"/>
              <w:rPr>
                <w:rFonts w:ascii="Arial" w:hAnsi="Arial" w:cs="Arial"/>
                <w:sz w:val="20"/>
              </w:rPr>
            </w:pPr>
          </w:p>
        </w:tc>
        <w:tc>
          <w:tcPr>
            <w:tcW w:w="248" w:type="pct"/>
            <w:shd w:val="clear" w:color="auto" w:fill="auto"/>
            <w:vAlign w:val="center"/>
          </w:tcPr>
          <w:p w:rsidR="00841B8A" w:rsidRPr="00675455" w:rsidRDefault="00841B8A" w:rsidP="001C7713">
            <w:pPr>
              <w:spacing w:before="120"/>
              <w:jc w:val="center"/>
              <w:rPr>
                <w:rFonts w:ascii="Arial" w:hAnsi="Arial" w:cs="Arial"/>
                <w:sz w:val="20"/>
              </w:rPr>
            </w:pPr>
          </w:p>
        </w:tc>
        <w:tc>
          <w:tcPr>
            <w:tcW w:w="255" w:type="pct"/>
            <w:shd w:val="clear" w:color="auto" w:fill="auto"/>
            <w:vAlign w:val="center"/>
          </w:tcPr>
          <w:p w:rsidR="00841B8A" w:rsidRPr="00675455" w:rsidRDefault="00841B8A" w:rsidP="001C7713">
            <w:pPr>
              <w:spacing w:before="120"/>
              <w:jc w:val="center"/>
              <w:rPr>
                <w:rFonts w:ascii="Arial" w:hAnsi="Arial" w:cs="Arial"/>
                <w:sz w:val="20"/>
              </w:rPr>
            </w:pPr>
          </w:p>
        </w:tc>
        <w:tc>
          <w:tcPr>
            <w:tcW w:w="236" w:type="pct"/>
            <w:shd w:val="clear" w:color="auto" w:fill="auto"/>
            <w:vAlign w:val="center"/>
          </w:tcPr>
          <w:p w:rsidR="00841B8A" w:rsidRPr="00675455" w:rsidRDefault="00841B8A" w:rsidP="001C7713">
            <w:pPr>
              <w:spacing w:before="120"/>
              <w:jc w:val="center"/>
              <w:rPr>
                <w:rFonts w:ascii="Arial" w:hAnsi="Arial" w:cs="Arial"/>
                <w:sz w:val="20"/>
              </w:rPr>
            </w:pPr>
          </w:p>
        </w:tc>
        <w:tc>
          <w:tcPr>
            <w:tcW w:w="309" w:type="pct"/>
            <w:shd w:val="clear" w:color="auto" w:fill="auto"/>
            <w:vAlign w:val="center"/>
          </w:tcPr>
          <w:p w:rsidR="00841B8A" w:rsidRPr="00675455" w:rsidRDefault="00841B8A" w:rsidP="001C7713">
            <w:pPr>
              <w:spacing w:before="120"/>
              <w:jc w:val="center"/>
              <w:rPr>
                <w:rFonts w:ascii="Arial" w:hAnsi="Arial" w:cs="Arial"/>
                <w:sz w:val="20"/>
              </w:rPr>
            </w:pPr>
          </w:p>
        </w:tc>
        <w:tc>
          <w:tcPr>
            <w:tcW w:w="175" w:type="pct"/>
            <w:shd w:val="clear" w:color="auto" w:fill="auto"/>
            <w:vAlign w:val="center"/>
          </w:tcPr>
          <w:p w:rsidR="00841B8A" w:rsidRPr="00675455" w:rsidRDefault="00841B8A" w:rsidP="001C7713">
            <w:pPr>
              <w:spacing w:before="120"/>
              <w:jc w:val="center"/>
              <w:rPr>
                <w:rFonts w:ascii="Arial" w:hAnsi="Arial" w:cs="Arial"/>
                <w:sz w:val="20"/>
              </w:rPr>
            </w:pPr>
          </w:p>
        </w:tc>
        <w:tc>
          <w:tcPr>
            <w:tcW w:w="305" w:type="pct"/>
            <w:shd w:val="clear" w:color="auto" w:fill="auto"/>
            <w:vAlign w:val="center"/>
          </w:tcPr>
          <w:p w:rsidR="00841B8A" w:rsidRPr="00675455" w:rsidRDefault="00841B8A" w:rsidP="001C7713">
            <w:pPr>
              <w:spacing w:before="120"/>
              <w:jc w:val="center"/>
              <w:rPr>
                <w:rFonts w:ascii="Arial" w:hAnsi="Arial" w:cs="Arial"/>
                <w:sz w:val="20"/>
              </w:rPr>
            </w:pPr>
          </w:p>
        </w:tc>
        <w:tc>
          <w:tcPr>
            <w:tcW w:w="264" w:type="pct"/>
            <w:shd w:val="clear" w:color="auto" w:fill="auto"/>
            <w:vAlign w:val="center"/>
          </w:tcPr>
          <w:p w:rsidR="00841B8A" w:rsidRPr="00675455" w:rsidRDefault="00841B8A" w:rsidP="001C7713">
            <w:pPr>
              <w:spacing w:before="120"/>
              <w:jc w:val="center"/>
              <w:rPr>
                <w:rFonts w:ascii="Arial" w:hAnsi="Arial" w:cs="Arial"/>
                <w:sz w:val="20"/>
              </w:rPr>
            </w:pPr>
          </w:p>
        </w:tc>
        <w:tc>
          <w:tcPr>
            <w:tcW w:w="222" w:type="pct"/>
            <w:shd w:val="clear" w:color="auto" w:fill="auto"/>
            <w:vAlign w:val="center"/>
          </w:tcPr>
          <w:p w:rsidR="00841B8A" w:rsidRPr="00675455" w:rsidRDefault="00841B8A" w:rsidP="001C7713">
            <w:pPr>
              <w:spacing w:before="120"/>
              <w:jc w:val="center"/>
              <w:rPr>
                <w:rFonts w:ascii="Arial" w:hAnsi="Arial" w:cs="Arial"/>
                <w:sz w:val="20"/>
              </w:rPr>
            </w:pPr>
          </w:p>
        </w:tc>
        <w:tc>
          <w:tcPr>
            <w:tcW w:w="259"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195" w:type="pct"/>
            <w:shd w:val="clear" w:color="auto" w:fill="auto"/>
            <w:vAlign w:val="center"/>
          </w:tcPr>
          <w:p w:rsidR="00841B8A" w:rsidRPr="00675455" w:rsidRDefault="00841B8A" w:rsidP="001C7713">
            <w:pPr>
              <w:spacing w:before="120"/>
              <w:jc w:val="center"/>
              <w:rPr>
                <w:rFonts w:ascii="Arial" w:hAnsi="Arial" w:cs="Arial"/>
                <w:sz w:val="20"/>
              </w:rPr>
            </w:pP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p>
        </w:tc>
        <w:tc>
          <w:tcPr>
            <w:tcW w:w="297" w:type="pct"/>
            <w:shd w:val="clear" w:color="auto" w:fill="auto"/>
            <w:vAlign w:val="center"/>
          </w:tcPr>
          <w:p w:rsidR="00841B8A" w:rsidRPr="00675455" w:rsidRDefault="00841B8A" w:rsidP="001C7713">
            <w:pPr>
              <w:spacing w:before="120"/>
              <w:jc w:val="center"/>
              <w:rPr>
                <w:rFonts w:ascii="Arial" w:hAnsi="Arial" w:cs="Arial"/>
                <w:sz w:val="20"/>
              </w:rPr>
            </w:pPr>
          </w:p>
        </w:tc>
        <w:tc>
          <w:tcPr>
            <w:tcW w:w="237" w:type="pct"/>
            <w:shd w:val="clear" w:color="auto" w:fill="auto"/>
            <w:vAlign w:val="center"/>
          </w:tcPr>
          <w:p w:rsidR="00841B8A" w:rsidRPr="00675455" w:rsidRDefault="00841B8A" w:rsidP="001C7713">
            <w:pPr>
              <w:spacing w:before="120"/>
              <w:jc w:val="center"/>
              <w:rPr>
                <w:rFonts w:ascii="Arial" w:hAnsi="Arial" w:cs="Arial"/>
                <w:sz w:val="20"/>
              </w:rPr>
            </w:pPr>
          </w:p>
        </w:tc>
        <w:tc>
          <w:tcPr>
            <w:tcW w:w="204" w:type="pct"/>
            <w:shd w:val="clear" w:color="auto" w:fill="auto"/>
            <w:vAlign w:val="center"/>
          </w:tcPr>
          <w:p w:rsidR="00841B8A" w:rsidRPr="00675455" w:rsidRDefault="00841B8A" w:rsidP="001C7713">
            <w:pPr>
              <w:spacing w:before="120"/>
              <w:jc w:val="center"/>
              <w:rPr>
                <w:rFonts w:ascii="Arial" w:hAnsi="Arial" w:cs="Arial"/>
                <w:sz w:val="20"/>
              </w:rPr>
            </w:pPr>
          </w:p>
        </w:tc>
        <w:tc>
          <w:tcPr>
            <w:tcW w:w="228" w:type="pct"/>
            <w:shd w:val="clear" w:color="auto" w:fill="auto"/>
            <w:vAlign w:val="center"/>
          </w:tcPr>
          <w:p w:rsidR="00841B8A" w:rsidRPr="00675455" w:rsidRDefault="00841B8A" w:rsidP="001C7713">
            <w:pPr>
              <w:spacing w:before="120"/>
              <w:jc w:val="center"/>
              <w:rPr>
                <w:rFonts w:ascii="Arial" w:hAnsi="Arial" w:cs="Arial"/>
                <w:sz w:val="20"/>
              </w:rPr>
            </w:pPr>
          </w:p>
        </w:tc>
        <w:tc>
          <w:tcPr>
            <w:tcW w:w="253" w:type="pct"/>
            <w:shd w:val="clear" w:color="auto" w:fill="auto"/>
            <w:vAlign w:val="center"/>
          </w:tcPr>
          <w:p w:rsidR="00841B8A" w:rsidRPr="00675455" w:rsidRDefault="00841B8A" w:rsidP="001C7713">
            <w:pPr>
              <w:spacing w:before="120"/>
              <w:jc w:val="center"/>
              <w:rPr>
                <w:rFonts w:ascii="Arial" w:hAnsi="Arial" w:cs="Arial"/>
                <w:sz w:val="20"/>
              </w:rPr>
            </w:pPr>
          </w:p>
        </w:tc>
        <w:tc>
          <w:tcPr>
            <w:tcW w:w="235" w:type="pct"/>
            <w:shd w:val="clear" w:color="auto" w:fill="auto"/>
            <w:vAlign w:val="center"/>
          </w:tcPr>
          <w:p w:rsidR="00841B8A" w:rsidRPr="00675455" w:rsidRDefault="00841B8A" w:rsidP="001C7713">
            <w:pPr>
              <w:spacing w:before="120"/>
              <w:jc w:val="center"/>
              <w:rPr>
                <w:rFonts w:ascii="Arial" w:hAnsi="Arial" w:cs="Arial"/>
                <w:sz w:val="20"/>
              </w:rPr>
            </w:pPr>
          </w:p>
        </w:tc>
        <w:tc>
          <w:tcPr>
            <w:tcW w:w="270" w:type="pct"/>
            <w:shd w:val="clear" w:color="auto" w:fill="auto"/>
            <w:vAlign w:val="center"/>
          </w:tcPr>
          <w:p w:rsidR="00841B8A" w:rsidRPr="00675455" w:rsidRDefault="00841B8A" w:rsidP="001C7713">
            <w:pPr>
              <w:spacing w:before="120"/>
              <w:jc w:val="center"/>
              <w:rPr>
                <w:rFonts w:ascii="Arial" w:hAnsi="Arial" w:cs="Arial"/>
                <w:sz w:val="20"/>
              </w:rPr>
            </w:pPr>
          </w:p>
        </w:tc>
        <w:tc>
          <w:tcPr>
            <w:tcW w:w="223" w:type="pct"/>
            <w:shd w:val="clear" w:color="auto" w:fill="auto"/>
            <w:vAlign w:val="center"/>
          </w:tcPr>
          <w:p w:rsidR="00841B8A" w:rsidRPr="00675455" w:rsidRDefault="00841B8A" w:rsidP="001C7713">
            <w:pPr>
              <w:spacing w:before="120"/>
              <w:jc w:val="center"/>
              <w:rPr>
                <w:rFonts w:ascii="Arial" w:hAnsi="Arial" w:cs="Arial"/>
                <w:sz w:val="20"/>
              </w:rPr>
            </w:pPr>
          </w:p>
        </w:tc>
        <w:tc>
          <w:tcPr>
            <w:tcW w:w="295" w:type="pct"/>
            <w:shd w:val="clear" w:color="auto" w:fill="auto"/>
            <w:vAlign w:val="center"/>
          </w:tcPr>
          <w:p w:rsidR="00841B8A" w:rsidRPr="00675455" w:rsidRDefault="00841B8A" w:rsidP="001C7713">
            <w:pPr>
              <w:spacing w:before="120"/>
              <w:jc w:val="center"/>
              <w:rPr>
                <w:rFonts w:ascii="Arial" w:hAnsi="Arial" w:cs="Arial"/>
                <w:sz w:val="20"/>
              </w:rPr>
            </w:pPr>
          </w:p>
        </w:tc>
        <w:tc>
          <w:tcPr>
            <w:tcW w:w="248" w:type="pct"/>
            <w:shd w:val="clear" w:color="auto" w:fill="auto"/>
            <w:vAlign w:val="center"/>
          </w:tcPr>
          <w:p w:rsidR="00841B8A" w:rsidRPr="00675455" w:rsidRDefault="00841B8A" w:rsidP="001C7713">
            <w:pPr>
              <w:spacing w:before="120"/>
              <w:jc w:val="center"/>
              <w:rPr>
                <w:rFonts w:ascii="Arial" w:hAnsi="Arial" w:cs="Arial"/>
                <w:sz w:val="20"/>
              </w:rPr>
            </w:pPr>
          </w:p>
        </w:tc>
        <w:tc>
          <w:tcPr>
            <w:tcW w:w="255" w:type="pct"/>
            <w:shd w:val="clear" w:color="auto" w:fill="auto"/>
            <w:vAlign w:val="center"/>
          </w:tcPr>
          <w:p w:rsidR="00841B8A" w:rsidRPr="00675455" w:rsidRDefault="00841B8A" w:rsidP="001C7713">
            <w:pPr>
              <w:spacing w:before="120"/>
              <w:jc w:val="center"/>
              <w:rPr>
                <w:rFonts w:ascii="Arial" w:hAnsi="Arial" w:cs="Arial"/>
                <w:sz w:val="20"/>
              </w:rPr>
            </w:pPr>
          </w:p>
        </w:tc>
        <w:tc>
          <w:tcPr>
            <w:tcW w:w="236" w:type="pct"/>
            <w:shd w:val="clear" w:color="auto" w:fill="auto"/>
            <w:vAlign w:val="center"/>
          </w:tcPr>
          <w:p w:rsidR="00841B8A" w:rsidRPr="00675455" w:rsidRDefault="00841B8A" w:rsidP="001C7713">
            <w:pPr>
              <w:spacing w:before="120"/>
              <w:jc w:val="center"/>
              <w:rPr>
                <w:rFonts w:ascii="Arial" w:hAnsi="Arial" w:cs="Arial"/>
                <w:sz w:val="20"/>
              </w:rPr>
            </w:pPr>
          </w:p>
        </w:tc>
        <w:tc>
          <w:tcPr>
            <w:tcW w:w="309" w:type="pct"/>
            <w:shd w:val="clear" w:color="auto" w:fill="auto"/>
            <w:vAlign w:val="center"/>
          </w:tcPr>
          <w:p w:rsidR="00841B8A" w:rsidRPr="00675455" w:rsidRDefault="00841B8A" w:rsidP="001C7713">
            <w:pPr>
              <w:spacing w:before="120"/>
              <w:jc w:val="center"/>
              <w:rPr>
                <w:rFonts w:ascii="Arial" w:hAnsi="Arial" w:cs="Arial"/>
                <w:sz w:val="20"/>
              </w:rPr>
            </w:pPr>
          </w:p>
        </w:tc>
        <w:tc>
          <w:tcPr>
            <w:tcW w:w="175" w:type="pct"/>
            <w:shd w:val="clear" w:color="auto" w:fill="auto"/>
            <w:vAlign w:val="center"/>
          </w:tcPr>
          <w:p w:rsidR="00841B8A" w:rsidRPr="00675455" w:rsidRDefault="00841B8A" w:rsidP="001C7713">
            <w:pPr>
              <w:spacing w:before="120"/>
              <w:jc w:val="center"/>
              <w:rPr>
                <w:rFonts w:ascii="Arial" w:hAnsi="Arial" w:cs="Arial"/>
                <w:sz w:val="20"/>
              </w:rPr>
            </w:pPr>
          </w:p>
        </w:tc>
        <w:tc>
          <w:tcPr>
            <w:tcW w:w="305" w:type="pct"/>
            <w:shd w:val="clear" w:color="auto" w:fill="auto"/>
            <w:vAlign w:val="center"/>
          </w:tcPr>
          <w:p w:rsidR="00841B8A" w:rsidRPr="00675455" w:rsidRDefault="00841B8A" w:rsidP="001C7713">
            <w:pPr>
              <w:spacing w:before="120"/>
              <w:jc w:val="center"/>
              <w:rPr>
                <w:rFonts w:ascii="Arial" w:hAnsi="Arial" w:cs="Arial"/>
                <w:sz w:val="20"/>
              </w:rPr>
            </w:pPr>
          </w:p>
        </w:tc>
        <w:tc>
          <w:tcPr>
            <w:tcW w:w="264" w:type="pct"/>
            <w:shd w:val="clear" w:color="auto" w:fill="auto"/>
            <w:vAlign w:val="center"/>
          </w:tcPr>
          <w:p w:rsidR="00841B8A" w:rsidRPr="00675455" w:rsidRDefault="00841B8A" w:rsidP="001C7713">
            <w:pPr>
              <w:spacing w:before="120"/>
              <w:jc w:val="center"/>
              <w:rPr>
                <w:rFonts w:ascii="Arial" w:hAnsi="Arial" w:cs="Arial"/>
                <w:sz w:val="20"/>
              </w:rPr>
            </w:pPr>
          </w:p>
        </w:tc>
        <w:tc>
          <w:tcPr>
            <w:tcW w:w="222" w:type="pct"/>
            <w:shd w:val="clear" w:color="auto" w:fill="auto"/>
            <w:vAlign w:val="center"/>
          </w:tcPr>
          <w:p w:rsidR="00841B8A" w:rsidRPr="00675455" w:rsidRDefault="00841B8A" w:rsidP="001C7713">
            <w:pPr>
              <w:spacing w:before="120"/>
              <w:jc w:val="center"/>
              <w:rPr>
                <w:rFonts w:ascii="Arial" w:hAnsi="Arial" w:cs="Arial"/>
                <w:sz w:val="20"/>
              </w:rPr>
            </w:pPr>
          </w:p>
        </w:tc>
        <w:tc>
          <w:tcPr>
            <w:tcW w:w="259"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195" w:type="pct"/>
            <w:shd w:val="clear" w:color="auto" w:fill="auto"/>
            <w:vAlign w:val="center"/>
          </w:tcPr>
          <w:p w:rsidR="00841B8A" w:rsidRPr="00675455" w:rsidRDefault="00841B8A" w:rsidP="001C7713">
            <w:pPr>
              <w:spacing w:before="120"/>
              <w:jc w:val="center"/>
              <w:rPr>
                <w:rFonts w:ascii="Arial" w:hAnsi="Arial" w:cs="Arial"/>
                <w:sz w:val="20"/>
              </w:rPr>
            </w:pPr>
          </w:p>
        </w:tc>
        <w:tc>
          <w:tcPr>
            <w:tcW w:w="290" w:type="pct"/>
            <w:shd w:val="clear" w:color="auto" w:fill="auto"/>
            <w:vAlign w:val="center"/>
          </w:tcPr>
          <w:p w:rsidR="00841B8A" w:rsidRPr="002F06DE" w:rsidRDefault="00841B8A" w:rsidP="001C7713">
            <w:pPr>
              <w:spacing w:before="120"/>
              <w:jc w:val="center"/>
              <w:rPr>
                <w:rFonts w:ascii="Arial" w:hAnsi="Arial" w:cs="Arial"/>
                <w:b/>
                <w:sz w:val="20"/>
              </w:rPr>
            </w:pPr>
            <w:r w:rsidRPr="002F06DE">
              <w:rPr>
                <w:rFonts w:ascii="Arial" w:hAnsi="Arial" w:cs="Arial"/>
                <w:b/>
                <w:sz w:val="20"/>
              </w:rPr>
              <w:t>Cộng</w:t>
            </w:r>
          </w:p>
        </w:tc>
        <w:tc>
          <w:tcPr>
            <w:tcW w:w="297" w:type="pct"/>
            <w:shd w:val="clear" w:color="auto" w:fill="auto"/>
            <w:vAlign w:val="center"/>
          </w:tcPr>
          <w:p w:rsidR="00841B8A" w:rsidRPr="00675455" w:rsidRDefault="00841B8A" w:rsidP="001C7713">
            <w:pPr>
              <w:spacing w:before="120"/>
              <w:jc w:val="center"/>
              <w:rPr>
                <w:rFonts w:ascii="Arial" w:hAnsi="Arial" w:cs="Arial"/>
                <w:sz w:val="20"/>
              </w:rPr>
            </w:pPr>
          </w:p>
        </w:tc>
        <w:tc>
          <w:tcPr>
            <w:tcW w:w="237" w:type="pct"/>
            <w:shd w:val="clear" w:color="auto" w:fill="auto"/>
            <w:vAlign w:val="center"/>
          </w:tcPr>
          <w:p w:rsidR="00841B8A" w:rsidRPr="00675455" w:rsidRDefault="00841B8A" w:rsidP="001C7713">
            <w:pPr>
              <w:spacing w:before="120"/>
              <w:jc w:val="center"/>
              <w:rPr>
                <w:rFonts w:ascii="Arial" w:hAnsi="Arial" w:cs="Arial"/>
                <w:sz w:val="20"/>
              </w:rPr>
            </w:pPr>
          </w:p>
        </w:tc>
        <w:tc>
          <w:tcPr>
            <w:tcW w:w="204" w:type="pct"/>
            <w:shd w:val="clear" w:color="auto" w:fill="auto"/>
            <w:vAlign w:val="center"/>
          </w:tcPr>
          <w:p w:rsidR="00841B8A" w:rsidRPr="00675455" w:rsidRDefault="00841B8A" w:rsidP="001C7713">
            <w:pPr>
              <w:spacing w:before="120"/>
              <w:jc w:val="center"/>
              <w:rPr>
                <w:rFonts w:ascii="Arial" w:hAnsi="Arial" w:cs="Arial"/>
                <w:sz w:val="20"/>
              </w:rPr>
            </w:pPr>
          </w:p>
        </w:tc>
        <w:tc>
          <w:tcPr>
            <w:tcW w:w="228" w:type="pct"/>
            <w:shd w:val="clear" w:color="auto" w:fill="auto"/>
            <w:vAlign w:val="center"/>
          </w:tcPr>
          <w:p w:rsidR="00841B8A" w:rsidRPr="00675455" w:rsidRDefault="00841B8A" w:rsidP="001C7713">
            <w:pPr>
              <w:spacing w:before="120"/>
              <w:jc w:val="center"/>
              <w:rPr>
                <w:rFonts w:ascii="Arial" w:hAnsi="Arial" w:cs="Arial"/>
                <w:sz w:val="20"/>
              </w:rPr>
            </w:pPr>
          </w:p>
        </w:tc>
        <w:tc>
          <w:tcPr>
            <w:tcW w:w="253" w:type="pct"/>
            <w:shd w:val="clear" w:color="auto" w:fill="auto"/>
            <w:vAlign w:val="center"/>
          </w:tcPr>
          <w:p w:rsidR="00841B8A" w:rsidRPr="00675455" w:rsidRDefault="00841B8A" w:rsidP="001C7713">
            <w:pPr>
              <w:spacing w:before="120"/>
              <w:jc w:val="center"/>
              <w:rPr>
                <w:rFonts w:ascii="Arial" w:hAnsi="Arial" w:cs="Arial"/>
                <w:sz w:val="20"/>
              </w:rPr>
            </w:pPr>
          </w:p>
        </w:tc>
        <w:tc>
          <w:tcPr>
            <w:tcW w:w="235" w:type="pct"/>
            <w:shd w:val="clear" w:color="auto" w:fill="auto"/>
            <w:vAlign w:val="center"/>
          </w:tcPr>
          <w:p w:rsidR="00841B8A" w:rsidRPr="00675455" w:rsidRDefault="00841B8A" w:rsidP="001C7713">
            <w:pPr>
              <w:spacing w:before="120"/>
              <w:jc w:val="center"/>
              <w:rPr>
                <w:rFonts w:ascii="Arial" w:hAnsi="Arial" w:cs="Arial"/>
                <w:sz w:val="20"/>
              </w:rPr>
            </w:pPr>
          </w:p>
        </w:tc>
        <w:tc>
          <w:tcPr>
            <w:tcW w:w="270" w:type="pct"/>
            <w:shd w:val="clear" w:color="auto" w:fill="auto"/>
            <w:vAlign w:val="center"/>
          </w:tcPr>
          <w:p w:rsidR="00841B8A" w:rsidRPr="00675455" w:rsidRDefault="00841B8A" w:rsidP="001C7713">
            <w:pPr>
              <w:spacing w:before="120"/>
              <w:jc w:val="center"/>
              <w:rPr>
                <w:rFonts w:ascii="Arial" w:hAnsi="Arial" w:cs="Arial"/>
                <w:sz w:val="20"/>
              </w:rPr>
            </w:pPr>
          </w:p>
        </w:tc>
        <w:tc>
          <w:tcPr>
            <w:tcW w:w="223" w:type="pct"/>
            <w:shd w:val="clear" w:color="auto" w:fill="auto"/>
            <w:vAlign w:val="center"/>
          </w:tcPr>
          <w:p w:rsidR="00841B8A" w:rsidRPr="00675455" w:rsidRDefault="00841B8A" w:rsidP="001C7713">
            <w:pPr>
              <w:spacing w:before="120"/>
              <w:jc w:val="center"/>
              <w:rPr>
                <w:rFonts w:ascii="Arial" w:hAnsi="Arial" w:cs="Arial"/>
                <w:sz w:val="20"/>
              </w:rPr>
            </w:pPr>
          </w:p>
        </w:tc>
        <w:tc>
          <w:tcPr>
            <w:tcW w:w="295" w:type="pct"/>
            <w:shd w:val="clear" w:color="auto" w:fill="auto"/>
            <w:vAlign w:val="center"/>
          </w:tcPr>
          <w:p w:rsidR="00841B8A" w:rsidRPr="00675455" w:rsidRDefault="00841B8A" w:rsidP="001C7713">
            <w:pPr>
              <w:spacing w:before="120"/>
              <w:jc w:val="center"/>
              <w:rPr>
                <w:rFonts w:ascii="Arial" w:hAnsi="Arial" w:cs="Arial"/>
                <w:sz w:val="20"/>
              </w:rPr>
            </w:pPr>
          </w:p>
        </w:tc>
        <w:tc>
          <w:tcPr>
            <w:tcW w:w="248" w:type="pct"/>
            <w:shd w:val="clear" w:color="auto" w:fill="auto"/>
            <w:vAlign w:val="center"/>
          </w:tcPr>
          <w:p w:rsidR="00841B8A" w:rsidRPr="00675455" w:rsidRDefault="00841B8A" w:rsidP="001C7713">
            <w:pPr>
              <w:spacing w:before="120"/>
              <w:jc w:val="center"/>
              <w:rPr>
                <w:rFonts w:ascii="Arial" w:hAnsi="Arial" w:cs="Arial"/>
                <w:sz w:val="20"/>
              </w:rPr>
            </w:pPr>
          </w:p>
        </w:tc>
        <w:tc>
          <w:tcPr>
            <w:tcW w:w="255" w:type="pct"/>
            <w:shd w:val="clear" w:color="auto" w:fill="auto"/>
            <w:vAlign w:val="center"/>
          </w:tcPr>
          <w:p w:rsidR="00841B8A" w:rsidRPr="00675455" w:rsidRDefault="00841B8A" w:rsidP="001C7713">
            <w:pPr>
              <w:spacing w:before="120"/>
              <w:jc w:val="center"/>
              <w:rPr>
                <w:rFonts w:ascii="Arial" w:hAnsi="Arial" w:cs="Arial"/>
                <w:sz w:val="20"/>
              </w:rPr>
            </w:pPr>
          </w:p>
        </w:tc>
        <w:tc>
          <w:tcPr>
            <w:tcW w:w="236" w:type="pct"/>
            <w:shd w:val="clear" w:color="auto" w:fill="auto"/>
            <w:vAlign w:val="center"/>
          </w:tcPr>
          <w:p w:rsidR="00841B8A" w:rsidRPr="00675455" w:rsidRDefault="00841B8A" w:rsidP="001C7713">
            <w:pPr>
              <w:spacing w:before="120"/>
              <w:jc w:val="center"/>
              <w:rPr>
                <w:rFonts w:ascii="Arial" w:hAnsi="Arial" w:cs="Arial"/>
                <w:sz w:val="20"/>
              </w:rPr>
            </w:pPr>
          </w:p>
        </w:tc>
        <w:tc>
          <w:tcPr>
            <w:tcW w:w="309" w:type="pct"/>
            <w:shd w:val="clear" w:color="auto" w:fill="auto"/>
            <w:vAlign w:val="center"/>
          </w:tcPr>
          <w:p w:rsidR="00841B8A" w:rsidRPr="00675455" w:rsidRDefault="00841B8A" w:rsidP="001C7713">
            <w:pPr>
              <w:spacing w:before="120"/>
              <w:jc w:val="center"/>
              <w:rPr>
                <w:rFonts w:ascii="Arial" w:hAnsi="Arial" w:cs="Arial"/>
                <w:sz w:val="20"/>
              </w:rPr>
            </w:pPr>
          </w:p>
        </w:tc>
        <w:tc>
          <w:tcPr>
            <w:tcW w:w="175" w:type="pct"/>
            <w:shd w:val="clear" w:color="auto" w:fill="auto"/>
            <w:vAlign w:val="center"/>
          </w:tcPr>
          <w:p w:rsidR="00841B8A" w:rsidRPr="00675455" w:rsidRDefault="00841B8A" w:rsidP="001C7713">
            <w:pPr>
              <w:spacing w:before="120"/>
              <w:jc w:val="center"/>
              <w:rPr>
                <w:rFonts w:ascii="Arial" w:hAnsi="Arial" w:cs="Arial"/>
                <w:sz w:val="20"/>
              </w:rPr>
            </w:pPr>
          </w:p>
        </w:tc>
        <w:tc>
          <w:tcPr>
            <w:tcW w:w="305" w:type="pct"/>
            <w:shd w:val="clear" w:color="auto" w:fill="auto"/>
            <w:vAlign w:val="center"/>
          </w:tcPr>
          <w:p w:rsidR="00841B8A" w:rsidRPr="00675455" w:rsidRDefault="00841B8A" w:rsidP="001C7713">
            <w:pPr>
              <w:spacing w:before="120"/>
              <w:jc w:val="center"/>
              <w:rPr>
                <w:rFonts w:ascii="Arial" w:hAnsi="Arial" w:cs="Arial"/>
                <w:sz w:val="20"/>
              </w:rPr>
            </w:pPr>
          </w:p>
        </w:tc>
        <w:tc>
          <w:tcPr>
            <w:tcW w:w="264" w:type="pct"/>
            <w:shd w:val="clear" w:color="auto" w:fill="auto"/>
            <w:vAlign w:val="center"/>
          </w:tcPr>
          <w:p w:rsidR="00841B8A" w:rsidRPr="00675455" w:rsidRDefault="00841B8A" w:rsidP="001C7713">
            <w:pPr>
              <w:spacing w:before="120"/>
              <w:jc w:val="center"/>
              <w:rPr>
                <w:rFonts w:ascii="Arial" w:hAnsi="Arial" w:cs="Arial"/>
                <w:sz w:val="20"/>
              </w:rPr>
            </w:pPr>
          </w:p>
        </w:tc>
        <w:tc>
          <w:tcPr>
            <w:tcW w:w="222" w:type="pct"/>
            <w:shd w:val="clear" w:color="auto" w:fill="auto"/>
            <w:vAlign w:val="center"/>
          </w:tcPr>
          <w:p w:rsidR="00841B8A" w:rsidRPr="00675455" w:rsidRDefault="00841B8A" w:rsidP="001C7713">
            <w:pPr>
              <w:spacing w:before="120"/>
              <w:jc w:val="center"/>
              <w:rPr>
                <w:rFonts w:ascii="Arial" w:hAnsi="Arial" w:cs="Arial"/>
                <w:sz w:val="20"/>
              </w:rPr>
            </w:pPr>
          </w:p>
        </w:tc>
        <w:tc>
          <w:tcPr>
            <w:tcW w:w="259" w:type="pct"/>
            <w:shd w:val="clear" w:color="auto" w:fill="auto"/>
            <w:vAlign w:val="center"/>
          </w:tcPr>
          <w:p w:rsidR="00841B8A" w:rsidRPr="00675455" w:rsidRDefault="00841B8A" w:rsidP="001C7713">
            <w:pPr>
              <w:spacing w:before="120"/>
              <w:jc w:val="center"/>
              <w:rPr>
                <w:rFonts w:ascii="Arial" w:hAnsi="Arial" w:cs="Arial"/>
                <w:sz w:val="20"/>
              </w:rPr>
            </w:pPr>
          </w:p>
        </w:tc>
      </w:tr>
    </w:tbl>
    <w:p w:rsidR="00841B8A" w:rsidRPr="002F06DE" w:rsidRDefault="00841B8A" w:rsidP="00841B8A">
      <w:pPr>
        <w:spacing w:before="120"/>
        <w:rPr>
          <w:rFonts w:ascii="Arial" w:hAnsi="Arial" w:cs="Arial"/>
          <w:b/>
          <w:sz w:val="20"/>
        </w:rPr>
      </w:pPr>
      <w:r w:rsidRPr="002F06DE">
        <w:rPr>
          <w:rFonts w:ascii="Arial" w:hAnsi="Arial" w:cs="Arial"/>
          <w:b/>
          <w:sz w:val="20"/>
        </w:rPr>
        <w:t>Tổng số tiền (viết bằng chữ):………………………………………………………………</w:t>
      </w:r>
    </w:p>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9"/>
        <w:gridCol w:w="4320"/>
        <w:gridCol w:w="4321"/>
      </w:tblGrid>
      <w:tr w:rsidR="00841B8A" w:rsidTr="001C7713">
        <w:tc>
          <w:tcPr>
            <w:tcW w:w="4392" w:type="dxa"/>
          </w:tcPr>
          <w:p w:rsidR="00841B8A" w:rsidRDefault="00841B8A" w:rsidP="001C7713">
            <w:pPr>
              <w:spacing w:before="120"/>
              <w:jc w:val="center"/>
              <w:rPr>
                <w:rFonts w:ascii="Arial" w:hAnsi="Arial" w:cs="Arial"/>
              </w:rPr>
            </w:pPr>
            <w:r>
              <w:rPr>
                <w:rFonts w:ascii="Arial" w:hAnsi="Arial" w:cs="Arial"/>
              </w:rPr>
              <w:br/>
            </w:r>
            <w:r w:rsidRPr="002F06DE">
              <w:rPr>
                <w:rFonts w:ascii="Arial" w:hAnsi="Arial" w:cs="Arial"/>
                <w:b/>
              </w:rPr>
              <w:t>Người lập biểu</w:t>
            </w:r>
            <w:r w:rsidRPr="002F06DE">
              <w:rPr>
                <w:rFonts w:ascii="Arial" w:hAnsi="Arial" w:cs="Arial"/>
                <w:b/>
              </w:rPr>
              <w:br/>
            </w:r>
            <w:r w:rsidRPr="002F06DE">
              <w:rPr>
                <w:rFonts w:ascii="Arial" w:hAnsi="Arial" w:cs="Arial"/>
                <w:i/>
              </w:rPr>
              <w:t>(Ký, họ tên)</w:t>
            </w:r>
          </w:p>
        </w:tc>
        <w:tc>
          <w:tcPr>
            <w:tcW w:w="4392" w:type="dxa"/>
          </w:tcPr>
          <w:p w:rsidR="00841B8A" w:rsidRDefault="00841B8A" w:rsidP="001C7713">
            <w:pPr>
              <w:spacing w:before="120"/>
              <w:jc w:val="center"/>
              <w:rPr>
                <w:rFonts w:ascii="Arial" w:hAnsi="Arial" w:cs="Arial"/>
              </w:rPr>
            </w:pPr>
            <w:r>
              <w:rPr>
                <w:rFonts w:ascii="Arial" w:hAnsi="Arial" w:cs="Arial"/>
              </w:rPr>
              <w:br/>
            </w:r>
            <w:r w:rsidRPr="002F06DE">
              <w:rPr>
                <w:rFonts w:ascii="Arial" w:hAnsi="Arial" w:cs="Arial"/>
                <w:b/>
              </w:rPr>
              <w:t>Kế toán trưởng</w:t>
            </w:r>
            <w:r>
              <w:rPr>
                <w:rFonts w:ascii="Arial" w:hAnsi="Arial" w:cs="Arial"/>
              </w:rPr>
              <w:br/>
            </w:r>
            <w:r w:rsidRPr="002F06DE">
              <w:rPr>
                <w:rFonts w:ascii="Arial" w:hAnsi="Arial" w:cs="Arial"/>
                <w:i/>
              </w:rPr>
              <w:t>(Ký, họ tên)</w:t>
            </w:r>
          </w:p>
        </w:tc>
        <w:tc>
          <w:tcPr>
            <w:tcW w:w="4392" w:type="dxa"/>
          </w:tcPr>
          <w:p w:rsidR="00841B8A" w:rsidRDefault="00841B8A" w:rsidP="001C7713">
            <w:pPr>
              <w:spacing w:before="120"/>
              <w:jc w:val="center"/>
              <w:rPr>
                <w:rFonts w:ascii="Arial" w:hAnsi="Arial" w:cs="Arial"/>
              </w:rPr>
            </w:pPr>
            <w:r w:rsidRPr="002F06DE">
              <w:rPr>
                <w:rFonts w:ascii="Arial" w:hAnsi="Arial" w:cs="Arial"/>
                <w:i/>
              </w:rPr>
              <w:t>Ngày.... tháng.... năm ...</w:t>
            </w:r>
            <w:r w:rsidRPr="00675455">
              <w:rPr>
                <w:rFonts w:ascii="Arial" w:hAnsi="Arial" w:cs="Arial"/>
              </w:rPr>
              <w:t xml:space="preserve"> </w:t>
            </w:r>
            <w:r>
              <w:rPr>
                <w:rFonts w:ascii="Arial" w:hAnsi="Arial" w:cs="Arial"/>
              </w:rPr>
              <w:br/>
            </w:r>
            <w:r w:rsidRPr="002F06DE">
              <w:rPr>
                <w:rFonts w:ascii="Arial" w:hAnsi="Arial" w:cs="Arial"/>
                <w:b/>
              </w:rPr>
              <w:t>Giám đốc</w:t>
            </w:r>
            <w:r>
              <w:rPr>
                <w:rFonts w:ascii="Arial" w:hAnsi="Arial" w:cs="Arial"/>
              </w:rPr>
              <w:br/>
            </w:r>
            <w:r w:rsidRPr="002F06DE">
              <w:rPr>
                <w:rFonts w:ascii="Arial" w:hAnsi="Arial" w:cs="Arial"/>
                <w:i/>
              </w:rPr>
              <w:t>(Ký, họ tên)</w:t>
            </w:r>
          </w:p>
        </w:tc>
      </w:tr>
    </w:tbl>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50"/>
        <w:gridCol w:w="4710"/>
      </w:tblGrid>
      <w:tr w:rsidR="00841B8A" w:rsidRPr="002C1FD7" w:rsidTr="001C7713">
        <w:tc>
          <w:tcPr>
            <w:tcW w:w="3183"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1817" w:type="pct"/>
          </w:tcPr>
          <w:p w:rsidR="00841B8A" w:rsidRPr="00B31D40" w:rsidRDefault="00841B8A" w:rsidP="001C7713">
            <w:pPr>
              <w:spacing w:before="120"/>
              <w:jc w:val="center"/>
              <w:rPr>
                <w:rFonts w:ascii="Arial" w:hAnsi="Arial" w:cs="Arial"/>
              </w:rPr>
            </w:pPr>
            <w:r w:rsidRPr="00B31D40">
              <w:rPr>
                <w:rFonts w:ascii="Arial" w:hAnsi="Arial" w:cs="Arial"/>
                <w:b/>
              </w:rPr>
              <w:t>Mẫu số 03-LĐTL</w:t>
            </w:r>
            <w:r w:rsidRPr="00B31D40">
              <w:rPr>
                <w:rFonts w:ascii="Arial" w:hAnsi="Arial" w:cs="Arial"/>
                <w:b/>
              </w:rPr>
              <w:br/>
            </w:r>
            <w:r w:rsidRPr="00B31D40">
              <w:rPr>
                <w:rFonts w:ascii="Arial" w:hAnsi="Arial" w:cs="Arial"/>
              </w:rPr>
              <w:t>(Ban hành theo Thông tư số 133/2016/TT-BTC ngày 26/8/2016 của Bộ Tài chính)</w:t>
            </w:r>
          </w:p>
        </w:tc>
      </w:tr>
    </w:tbl>
    <w:p w:rsidR="00841B8A" w:rsidRPr="004273D0" w:rsidRDefault="00841B8A" w:rsidP="00841B8A">
      <w:pPr>
        <w:spacing w:before="120"/>
        <w:jc w:val="right"/>
        <w:rPr>
          <w:rFonts w:ascii="Arial" w:hAnsi="Arial" w:cs="Arial"/>
          <w:sz w:val="20"/>
        </w:rPr>
      </w:pPr>
    </w:p>
    <w:p w:rsidR="00841B8A" w:rsidRPr="002F06DE" w:rsidRDefault="00841B8A" w:rsidP="00841B8A">
      <w:pPr>
        <w:spacing w:before="120"/>
        <w:jc w:val="center"/>
        <w:rPr>
          <w:rFonts w:ascii="Arial" w:hAnsi="Arial" w:cs="Arial"/>
          <w:b/>
          <w:sz w:val="20"/>
        </w:rPr>
      </w:pPr>
      <w:r w:rsidRPr="002F06DE">
        <w:rPr>
          <w:rFonts w:ascii="Arial" w:hAnsi="Arial" w:cs="Arial"/>
          <w:b/>
          <w:sz w:val="20"/>
        </w:rPr>
        <w:t>BẢNG THANH TOÁN TIỀN THƯỞNG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4320"/>
        <w:gridCol w:w="4332"/>
      </w:tblGrid>
      <w:tr w:rsidR="00841B8A" w:rsidTr="001C7713">
        <w:tc>
          <w:tcPr>
            <w:tcW w:w="4392" w:type="dxa"/>
          </w:tcPr>
          <w:p w:rsidR="00841B8A" w:rsidRDefault="00841B8A" w:rsidP="001C7713">
            <w:pPr>
              <w:spacing w:before="120"/>
              <w:jc w:val="center"/>
              <w:rPr>
                <w:rFonts w:ascii="Arial" w:hAnsi="Arial" w:cs="Arial"/>
                <w:i/>
              </w:rPr>
            </w:pPr>
          </w:p>
        </w:tc>
        <w:tc>
          <w:tcPr>
            <w:tcW w:w="4392" w:type="dxa"/>
          </w:tcPr>
          <w:p w:rsidR="00841B8A" w:rsidRDefault="00841B8A" w:rsidP="001C7713">
            <w:pPr>
              <w:spacing w:before="120"/>
              <w:jc w:val="center"/>
              <w:rPr>
                <w:rFonts w:ascii="Arial" w:hAnsi="Arial" w:cs="Arial"/>
                <w:i/>
              </w:rPr>
            </w:pPr>
            <w:r w:rsidRPr="002F06DE">
              <w:rPr>
                <w:rFonts w:ascii="Arial" w:hAnsi="Arial" w:cs="Arial"/>
                <w:i/>
              </w:rPr>
              <w:t>Quý… năm....</w:t>
            </w:r>
            <w:r>
              <w:rPr>
                <w:rFonts w:ascii="Arial" w:hAnsi="Arial" w:cs="Arial"/>
                <w:i/>
              </w:rPr>
              <w:t xml:space="preserve"> </w:t>
            </w:r>
          </w:p>
        </w:tc>
        <w:tc>
          <w:tcPr>
            <w:tcW w:w="4392" w:type="dxa"/>
          </w:tcPr>
          <w:p w:rsidR="00841B8A" w:rsidRDefault="00841B8A" w:rsidP="001C7713">
            <w:pPr>
              <w:spacing w:before="120"/>
              <w:jc w:val="center"/>
              <w:rPr>
                <w:rFonts w:ascii="Arial" w:hAnsi="Arial" w:cs="Arial"/>
                <w:i/>
              </w:rPr>
            </w:pPr>
            <w:r>
              <w:rPr>
                <w:rFonts w:ascii="Arial" w:hAnsi="Arial" w:cs="Arial"/>
              </w:rPr>
              <w:t>Số:…………..</w:t>
            </w:r>
          </w:p>
        </w:tc>
      </w:tr>
    </w:tbl>
    <w:p w:rsidR="00841B8A" w:rsidRDefault="00841B8A" w:rsidP="00841B8A">
      <w:pPr>
        <w:spacing w:before="120"/>
        <w:jc w:val="center"/>
        <w:rPr>
          <w:rFonts w:ascii="Arial" w:hAnsi="Arial" w:cs="Arial"/>
          <w:i/>
          <w:sz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833"/>
        <w:gridCol w:w="3374"/>
        <w:gridCol w:w="1109"/>
        <w:gridCol w:w="1326"/>
        <w:gridCol w:w="2148"/>
        <w:gridCol w:w="1915"/>
        <w:gridCol w:w="1047"/>
        <w:gridCol w:w="1202"/>
      </w:tblGrid>
      <w:tr w:rsidR="00841B8A" w:rsidRPr="00675455" w:rsidTr="001C7713">
        <w:tc>
          <w:tcPr>
            <w:tcW w:w="321"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STT</w:t>
            </w:r>
          </w:p>
        </w:tc>
        <w:tc>
          <w:tcPr>
            <w:tcW w:w="1302"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Họ và tên</w:t>
            </w:r>
          </w:p>
        </w:tc>
        <w:tc>
          <w:tcPr>
            <w:tcW w:w="428"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Chức</w:t>
            </w:r>
            <w:r>
              <w:rPr>
                <w:rFonts w:ascii="Arial" w:hAnsi="Arial" w:cs="Arial"/>
                <w:sz w:val="20"/>
              </w:rPr>
              <w:t xml:space="preserve"> </w:t>
            </w:r>
            <w:r w:rsidRPr="00675455">
              <w:rPr>
                <w:rFonts w:ascii="Arial" w:hAnsi="Arial" w:cs="Arial"/>
                <w:sz w:val="20"/>
              </w:rPr>
              <w:t>vụ</w:t>
            </w:r>
          </w:p>
        </w:tc>
        <w:tc>
          <w:tcPr>
            <w:tcW w:w="512"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Bậc</w:t>
            </w:r>
            <w:r>
              <w:rPr>
                <w:rFonts w:ascii="Arial" w:hAnsi="Arial" w:cs="Arial"/>
                <w:sz w:val="20"/>
              </w:rPr>
              <w:t xml:space="preserve"> </w:t>
            </w:r>
            <w:r w:rsidRPr="00675455">
              <w:rPr>
                <w:rFonts w:ascii="Arial" w:hAnsi="Arial" w:cs="Arial"/>
                <w:sz w:val="20"/>
              </w:rPr>
              <w:t>lương</w:t>
            </w:r>
          </w:p>
        </w:tc>
        <w:tc>
          <w:tcPr>
            <w:tcW w:w="1972" w:type="pct"/>
            <w:gridSpan w:val="3"/>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Mức thưởng</w:t>
            </w:r>
          </w:p>
        </w:tc>
        <w:tc>
          <w:tcPr>
            <w:tcW w:w="464"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Ghi chú</w:t>
            </w:r>
          </w:p>
        </w:tc>
      </w:tr>
      <w:tr w:rsidR="00841B8A" w:rsidRPr="00675455" w:rsidTr="001C7713">
        <w:tc>
          <w:tcPr>
            <w:tcW w:w="321"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1302"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28"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512"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82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Xếp loại thưởng</w:t>
            </w:r>
          </w:p>
        </w:tc>
        <w:tc>
          <w:tcPr>
            <w:tcW w:w="73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tiền</w:t>
            </w:r>
          </w:p>
        </w:tc>
        <w:tc>
          <w:tcPr>
            <w:tcW w:w="40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Ký</w:t>
            </w:r>
            <w:r>
              <w:rPr>
                <w:rFonts w:ascii="Arial" w:hAnsi="Arial" w:cs="Arial"/>
                <w:sz w:val="20"/>
              </w:rPr>
              <w:t xml:space="preserve"> </w:t>
            </w:r>
            <w:r w:rsidRPr="00675455">
              <w:rPr>
                <w:rFonts w:ascii="Arial" w:hAnsi="Arial" w:cs="Arial"/>
                <w:sz w:val="20"/>
              </w:rPr>
              <w:t>nhận</w:t>
            </w:r>
          </w:p>
        </w:tc>
        <w:tc>
          <w:tcPr>
            <w:tcW w:w="464" w:type="pct"/>
            <w:vMerge/>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32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130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428"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C</w:t>
            </w:r>
          </w:p>
        </w:tc>
        <w:tc>
          <w:tcPr>
            <w:tcW w:w="51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82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73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40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D</w:t>
            </w:r>
          </w:p>
        </w:tc>
        <w:tc>
          <w:tcPr>
            <w:tcW w:w="46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E</w:t>
            </w:r>
          </w:p>
        </w:tc>
      </w:tr>
      <w:tr w:rsidR="00841B8A" w:rsidRPr="00675455" w:rsidTr="001C7713">
        <w:tc>
          <w:tcPr>
            <w:tcW w:w="321" w:type="pct"/>
            <w:shd w:val="clear" w:color="auto" w:fill="auto"/>
            <w:vAlign w:val="center"/>
          </w:tcPr>
          <w:p w:rsidR="00841B8A" w:rsidRPr="00675455" w:rsidRDefault="00841B8A" w:rsidP="001C7713">
            <w:pPr>
              <w:spacing w:before="120"/>
              <w:jc w:val="center"/>
              <w:rPr>
                <w:rFonts w:ascii="Arial" w:hAnsi="Arial" w:cs="Arial"/>
                <w:sz w:val="20"/>
              </w:rPr>
            </w:pPr>
          </w:p>
        </w:tc>
        <w:tc>
          <w:tcPr>
            <w:tcW w:w="1302" w:type="pct"/>
            <w:shd w:val="clear" w:color="auto" w:fill="auto"/>
            <w:vAlign w:val="center"/>
          </w:tcPr>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Pr="00675455" w:rsidRDefault="00841B8A" w:rsidP="001C7713">
            <w:pPr>
              <w:spacing w:before="120"/>
              <w:jc w:val="center"/>
              <w:rPr>
                <w:rFonts w:ascii="Arial" w:hAnsi="Arial" w:cs="Arial"/>
                <w:sz w:val="20"/>
              </w:rPr>
            </w:pPr>
          </w:p>
        </w:tc>
        <w:tc>
          <w:tcPr>
            <w:tcW w:w="428" w:type="pct"/>
            <w:shd w:val="clear" w:color="auto" w:fill="auto"/>
            <w:vAlign w:val="center"/>
          </w:tcPr>
          <w:p w:rsidR="00841B8A" w:rsidRPr="00675455" w:rsidRDefault="00841B8A" w:rsidP="001C7713">
            <w:pPr>
              <w:spacing w:before="120"/>
              <w:jc w:val="center"/>
              <w:rPr>
                <w:rFonts w:ascii="Arial" w:hAnsi="Arial" w:cs="Arial"/>
                <w:sz w:val="20"/>
              </w:rPr>
            </w:pPr>
          </w:p>
        </w:tc>
        <w:tc>
          <w:tcPr>
            <w:tcW w:w="512" w:type="pct"/>
            <w:shd w:val="clear" w:color="auto" w:fill="auto"/>
            <w:vAlign w:val="center"/>
          </w:tcPr>
          <w:p w:rsidR="00841B8A" w:rsidRPr="00675455" w:rsidRDefault="00841B8A" w:rsidP="001C7713">
            <w:pPr>
              <w:spacing w:before="120"/>
              <w:jc w:val="center"/>
              <w:rPr>
                <w:rFonts w:ascii="Arial" w:hAnsi="Arial" w:cs="Arial"/>
                <w:sz w:val="20"/>
              </w:rPr>
            </w:pPr>
          </w:p>
        </w:tc>
        <w:tc>
          <w:tcPr>
            <w:tcW w:w="829" w:type="pct"/>
            <w:shd w:val="clear" w:color="auto" w:fill="auto"/>
            <w:vAlign w:val="center"/>
          </w:tcPr>
          <w:p w:rsidR="00841B8A" w:rsidRPr="00675455" w:rsidRDefault="00841B8A" w:rsidP="001C7713">
            <w:pPr>
              <w:spacing w:before="120"/>
              <w:jc w:val="center"/>
              <w:rPr>
                <w:rFonts w:ascii="Arial" w:hAnsi="Arial" w:cs="Arial"/>
                <w:sz w:val="20"/>
              </w:rPr>
            </w:pPr>
          </w:p>
        </w:tc>
        <w:tc>
          <w:tcPr>
            <w:tcW w:w="739" w:type="pct"/>
            <w:shd w:val="clear" w:color="auto" w:fill="auto"/>
            <w:vAlign w:val="center"/>
          </w:tcPr>
          <w:p w:rsidR="00841B8A" w:rsidRPr="00675455" w:rsidRDefault="00841B8A" w:rsidP="001C7713">
            <w:pPr>
              <w:spacing w:before="120"/>
              <w:jc w:val="center"/>
              <w:rPr>
                <w:rFonts w:ascii="Arial" w:hAnsi="Arial" w:cs="Arial"/>
                <w:sz w:val="20"/>
              </w:rPr>
            </w:pPr>
          </w:p>
        </w:tc>
        <w:tc>
          <w:tcPr>
            <w:tcW w:w="404" w:type="pct"/>
            <w:shd w:val="clear" w:color="auto" w:fill="auto"/>
            <w:vAlign w:val="center"/>
          </w:tcPr>
          <w:p w:rsidR="00841B8A" w:rsidRPr="00675455" w:rsidRDefault="00841B8A" w:rsidP="001C7713">
            <w:pPr>
              <w:spacing w:before="120"/>
              <w:jc w:val="center"/>
              <w:rPr>
                <w:rFonts w:ascii="Arial" w:hAnsi="Arial" w:cs="Arial"/>
                <w:sz w:val="20"/>
              </w:rPr>
            </w:pPr>
          </w:p>
        </w:tc>
        <w:tc>
          <w:tcPr>
            <w:tcW w:w="464"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321" w:type="pct"/>
            <w:shd w:val="clear" w:color="auto" w:fill="auto"/>
            <w:vAlign w:val="center"/>
          </w:tcPr>
          <w:p w:rsidR="00841B8A" w:rsidRPr="00675455" w:rsidRDefault="00841B8A" w:rsidP="001C7713">
            <w:pPr>
              <w:spacing w:before="120"/>
              <w:jc w:val="center"/>
              <w:rPr>
                <w:rFonts w:ascii="Arial" w:hAnsi="Arial" w:cs="Arial"/>
                <w:sz w:val="20"/>
              </w:rPr>
            </w:pPr>
          </w:p>
        </w:tc>
        <w:tc>
          <w:tcPr>
            <w:tcW w:w="1302" w:type="pct"/>
            <w:shd w:val="clear" w:color="auto" w:fill="auto"/>
            <w:vAlign w:val="center"/>
          </w:tcPr>
          <w:p w:rsidR="00841B8A" w:rsidRPr="001C55E7" w:rsidRDefault="00841B8A" w:rsidP="001C7713">
            <w:pPr>
              <w:spacing w:before="120"/>
              <w:jc w:val="center"/>
              <w:rPr>
                <w:rFonts w:ascii="Arial" w:hAnsi="Arial" w:cs="Arial"/>
                <w:b/>
                <w:sz w:val="20"/>
              </w:rPr>
            </w:pPr>
            <w:r w:rsidRPr="001C55E7">
              <w:rPr>
                <w:rFonts w:ascii="Arial" w:hAnsi="Arial" w:cs="Arial"/>
                <w:b/>
                <w:sz w:val="20"/>
              </w:rPr>
              <w:t>Cộng</w:t>
            </w:r>
          </w:p>
        </w:tc>
        <w:tc>
          <w:tcPr>
            <w:tcW w:w="42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51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82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739" w:type="pct"/>
            <w:shd w:val="clear" w:color="auto" w:fill="auto"/>
            <w:vAlign w:val="center"/>
          </w:tcPr>
          <w:p w:rsidR="00841B8A" w:rsidRPr="00675455" w:rsidRDefault="00841B8A" w:rsidP="001C7713">
            <w:pPr>
              <w:spacing w:before="120"/>
              <w:jc w:val="center"/>
              <w:rPr>
                <w:rFonts w:ascii="Arial" w:hAnsi="Arial" w:cs="Arial"/>
                <w:sz w:val="20"/>
              </w:rPr>
            </w:pPr>
          </w:p>
        </w:tc>
        <w:tc>
          <w:tcPr>
            <w:tcW w:w="40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464" w:type="pct"/>
            <w:shd w:val="clear" w:color="auto" w:fill="auto"/>
            <w:vAlign w:val="center"/>
          </w:tcPr>
          <w:p w:rsidR="00841B8A" w:rsidRPr="00675455" w:rsidRDefault="00841B8A" w:rsidP="001C7713">
            <w:pPr>
              <w:spacing w:before="120"/>
              <w:jc w:val="center"/>
              <w:rPr>
                <w:rFonts w:ascii="Arial" w:hAnsi="Arial" w:cs="Arial"/>
                <w:sz w:val="20"/>
              </w:rPr>
            </w:pPr>
          </w:p>
        </w:tc>
      </w:tr>
    </w:tbl>
    <w:p w:rsidR="00841B8A" w:rsidRDefault="00841B8A" w:rsidP="00841B8A">
      <w:pPr>
        <w:spacing w:before="120"/>
        <w:rPr>
          <w:rFonts w:ascii="Arial" w:hAnsi="Arial" w:cs="Arial"/>
          <w:sz w:val="20"/>
        </w:rPr>
      </w:pPr>
      <w:r w:rsidRPr="00675455">
        <w:rPr>
          <w:rFonts w:ascii="Arial" w:hAnsi="Arial" w:cs="Arial"/>
          <w:sz w:val="20"/>
        </w:rPr>
        <w:t>Tổng số tiền (Viết bằng chữ):</w:t>
      </w:r>
      <w:r>
        <w:rPr>
          <w:rFonts w:ascii="Arial" w:hAnsi="Arial" w:cs="Arial"/>
          <w:sz w:val="20"/>
        </w:rPr>
        <w:t>…………………………………..</w:t>
      </w:r>
    </w:p>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9"/>
        <w:gridCol w:w="4320"/>
        <w:gridCol w:w="4321"/>
      </w:tblGrid>
      <w:tr w:rsidR="00841B8A" w:rsidTr="001C7713">
        <w:tc>
          <w:tcPr>
            <w:tcW w:w="4392" w:type="dxa"/>
          </w:tcPr>
          <w:p w:rsidR="00841B8A" w:rsidRDefault="00841B8A" w:rsidP="001C7713">
            <w:pPr>
              <w:spacing w:before="120"/>
              <w:jc w:val="center"/>
              <w:rPr>
                <w:rFonts w:ascii="Arial" w:hAnsi="Arial" w:cs="Arial"/>
              </w:rPr>
            </w:pPr>
            <w:r>
              <w:rPr>
                <w:rFonts w:ascii="Arial" w:hAnsi="Arial" w:cs="Arial"/>
              </w:rPr>
              <w:br/>
            </w:r>
            <w:r w:rsidRPr="002F06DE">
              <w:rPr>
                <w:rFonts w:ascii="Arial" w:hAnsi="Arial" w:cs="Arial"/>
                <w:b/>
              </w:rPr>
              <w:t>Người lập biểu</w:t>
            </w:r>
            <w:r w:rsidRPr="002F06DE">
              <w:rPr>
                <w:rFonts w:ascii="Arial" w:hAnsi="Arial" w:cs="Arial"/>
                <w:b/>
              </w:rPr>
              <w:br/>
            </w:r>
            <w:r w:rsidRPr="002F06DE">
              <w:rPr>
                <w:rFonts w:ascii="Arial" w:hAnsi="Arial" w:cs="Arial"/>
                <w:i/>
              </w:rPr>
              <w:t>(Ký, họ tên)</w:t>
            </w:r>
          </w:p>
        </w:tc>
        <w:tc>
          <w:tcPr>
            <w:tcW w:w="4392" w:type="dxa"/>
          </w:tcPr>
          <w:p w:rsidR="00841B8A" w:rsidRDefault="00841B8A" w:rsidP="001C7713">
            <w:pPr>
              <w:spacing w:before="120"/>
              <w:jc w:val="center"/>
              <w:rPr>
                <w:rFonts w:ascii="Arial" w:hAnsi="Arial" w:cs="Arial"/>
              </w:rPr>
            </w:pPr>
            <w:r>
              <w:rPr>
                <w:rFonts w:ascii="Arial" w:hAnsi="Arial" w:cs="Arial"/>
              </w:rPr>
              <w:br/>
            </w:r>
            <w:r w:rsidRPr="002F06DE">
              <w:rPr>
                <w:rFonts w:ascii="Arial" w:hAnsi="Arial" w:cs="Arial"/>
                <w:b/>
              </w:rPr>
              <w:t>Kế toán trưởng</w:t>
            </w:r>
            <w:r>
              <w:rPr>
                <w:rFonts w:ascii="Arial" w:hAnsi="Arial" w:cs="Arial"/>
              </w:rPr>
              <w:br/>
            </w:r>
            <w:r w:rsidRPr="002F06DE">
              <w:rPr>
                <w:rFonts w:ascii="Arial" w:hAnsi="Arial" w:cs="Arial"/>
                <w:i/>
              </w:rPr>
              <w:t>(Ký, họ tên)</w:t>
            </w:r>
          </w:p>
        </w:tc>
        <w:tc>
          <w:tcPr>
            <w:tcW w:w="4392" w:type="dxa"/>
          </w:tcPr>
          <w:p w:rsidR="00841B8A" w:rsidRDefault="00841B8A" w:rsidP="001C7713">
            <w:pPr>
              <w:spacing w:before="120"/>
              <w:jc w:val="center"/>
              <w:rPr>
                <w:rFonts w:ascii="Arial" w:hAnsi="Arial" w:cs="Arial"/>
              </w:rPr>
            </w:pPr>
            <w:r w:rsidRPr="002F06DE">
              <w:rPr>
                <w:rFonts w:ascii="Arial" w:hAnsi="Arial" w:cs="Arial"/>
                <w:i/>
              </w:rPr>
              <w:t>Ngày.... tháng.... năm ...</w:t>
            </w:r>
            <w:r w:rsidRPr="00675455">
              <w:rPr>
                <w:rFonts w:ascii="Arial" w:hAnsi="Arial" w:cs="Arial"/>
              </w:rPr>
              <w:t xml:space="preserve"> </w:t>
            </w:r>
            <w:r>
              <w:rPr>
                <w:rFonts w:ascii="Arial" w:hAnsi="Arial" w:cs="Arial"/>
              </w:rPr>
              <w:br/>
            </w:r>
            <w:r w:rsidRPr="002F06DE">
              <w:rPr>
                <w:rFonts w:ascii="Arial" w:hAnsi="Arial" w:cs="Arial"/>
                <w:b/>
              </w:rPr>
              <w:t>Giám đốc</w:t>
            </w:r>
            <w:r>
              <w:rPr>
                <w:rFonts w:ascii="Arial" w:hAnsi="Arial" w:cs="Arial"/>
              </w:rPr>
              <w:br/>
            </w:r>
            <w:r w:rsidRPr="002F06DE">
              <w:rPr>
                <w:rFonts w:ascii="Arial" w:hAnsi="Arial" w:cs="Arial"/>
                <w:i/>
              </w:rPr>
              <w:t>(Ký, họ tên)</w:t>
            </w:r>
          </w:p>
        </w:tc>
      </w:tr>
    </w:tbl>
    <w:p w:rsidR="00841B8A" w:rsidRDefault="00841B8A" w:rsidP="00841B8A">
      <w:pPr>
        <w:spacing w:before="120"/>
        <w:rPr>
          <w:rFonts w:ascii="Arial" w:hAnsi="Arial" w:cs="Arial"/>
          <w:sz w:val="20"/>
        </w:rPr>
      </w:pPr>
    </w:p>
    <w:p w:rsidR="00841B8A" w:rsidRPr="005831BE" w:rsidRDefault="00841B8A" w:rsidP="00841B8A">
      <w:pPr>
        <w:spacing w:before="120"/>
        <w:rPr>
          <w:rFonts w:ascii="Arial" w:hAnsi="Arial" w:cs="Arial"/>
          <w:sz w:val="20"/>
        </w:rPr>
        <w:sectPr w:rsidR="00841B8A" w:rsidRPr="005831BE" w:rsidSect="005831BE">
          <w:pgSz w:w="15840" w:h="12240" w:orient="landscape"/>
          <w:pgMar w:top="1800" w:right="1440" w:bottom="1800" w:left="1440" w:header="0" w:footer="0" w:gutter="0"/>
          <w:cols w:space="720"/>
          <w:noEndnote/>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19"/>
        <w:gridCol w:w="4226"/>
        <w:gridCol w:w="2895"/>
      </w:tblGrid>
      <w:tr w:rsidR="00841B8A" w:rsidTr="001C7713">
        <w:tc>
          <w:tcPr>
            <w:tcW w:w="1548" w:type="dxa"/>
          </w:tcPr>
          <w:p w:rsidR="00841B8A" w:rsidRPr="002C1FD7" w:rsidRDefault="00841B8A" w:rsidP="001C7713">
            <w:pPr>
              <w:spacing w:before="120"/>
              <w:rPr>
                <w:rFonts w:ascii="Arial" w:hAnsi="Arial" w:cs="Arial"/>
                <w:b/>
              </w:rPr>
            </w:pPr>
            <w:r w:rsidRPr="002C1FD7">
              <w:rPr>
                <w:rFonts w:ascii="Arial" w:hAnsi="Arial" w:cs="Arial"/>
                <w:b/>
                <w:highlight w:val="white"/>
              </w:rPr>
              <w:lastRenderedPageBreak/>
              <w:t>Đơn vị</w:t>
            </w:r>
            <w:r w:rsidRPr="002C1FD7">
              <w:rPr>
                <w:rFonts w:ascii="Arial" w:hAnsi="Arial" w:cs="Arial"/>
                <w:b/>
              </w:rPr>
              <w:t xml:space="preserve">: </w:t>
            </w:r>
            <w:r>
              <w:rPr>
                <w:rFonts w:ascii="Arial" w:hAnsi="Arial" w:cs="Arial"/>
              </w:rPr>
              <w:t>……</w:t>
            </w:r>
          </w:p>
          <w:p w:rsidR="00841B8A" w:rsidRDefault="00841B8A" w:rsidP="001C7713">
            <w:pPr>
              <w:spacing w:before="120"/>
              <w:rPr>
                <w:rFonts w:ascii="Arial" w:hAnsi="Arial" w:cs="Arial"/>
              </w:rPr>
            </w:pPr>
            <w:r>
              <w:rPr>
                <w:rFonts w:ascii="Arial" w:hAnsi="Arial" w:cs="Arial"/>
                <w:b/>
              </w:rPr>
              <w:t>Bộ phận</w:t>
            </w:r>
            <w:r w:rsidRPr="002C1FD7">
              <w:rPr>
                <w:rFonts w:ascii="Arial" w:hAnsi="Arial" w:cs="Arial"/>
                <w:b/>
              </w:rPr>
              <w:t>:</w:t>
            </w:r>
            <w:r>
              <w:rPr>
                <w:rFonts w:ascii="Arial" w:hAnsi="Arial" w:cs="Arial"/>
              </w:rPr>
              <w:t xml:space="preserve"> .</w:t>
            </w:r>
            <w:r w:rsidRPr="002C1FD7">
              <w:rPr>
                <w:rFonts w:ascii="Arial" w:hAnsi="Arial" w:cs="Arial"/>
              </w:rPr>
              <w:t>…</w:t>
            </w:r>
          </w:p>
        </w:tc>
        <w:tc>
          <w:tcPr>
            <w:tcW w:w="4356" w:type="dxa"/>
          </w:tcPr>
          <w:p w:rsidR="00841B8A" w:rsidRDefault="00841B8A" w:rsidP="001C7713">
            <w:pPr>
              <w:spacing w:before="120"/>
              <w:jc w:val="center"/>
              <w:rPr>
                <w:rFonts w:ascii="Arial" w:hAnsi="Arial" w:cs="Arial"/>
              </w:rPr>
            </w:pPr>
            <w:r w:rsidRPr="00FD52B5">
              <w:rPr>
                <w:rFonts w:ascii="Arial" w:hAnsi="Arial" w:cs="Arial"/>
                <w:b/>
              </w:rPr>
              <w:t>CỘNG HÒA XÃ HỘI CHỦ NGHĨA VIỆT NAM</w:t>
            </w:r>
            <w:r w:rsidRPr="00FD52B5">
              <w:rPr>
                <w:rFonts w:ascii="Arial" w:hAnsi="Arial" w:cs="Arial"/>
                <w:b/>
              </w:rPr>
              <w:br/>
              <w:t xml:space="preserve">Độc lập - Tự do - Hạnh phúc </w:t>
            </w:r>
            <w:r w:rsidRPr="00FD52B5">
              <w:rPr>
                <w:rFonts w:ascii="Arial" w:hAnsi="Arial" w:cs="Arial"/>
                <w:b/>
              </w:rPr>
              <w:br/>
              <w:t>---------------</w:t>
            </w:r>
          </w:p>
        </w:tc>
        <w:tc>
          <w:tcPr>
            <w:tcW w:w="2952" w:type="dxa"/>
          </w:tcPr>
          <w:p w:rsidR="00841B8A" w:rsidRDefault="00841B8A" w:rsidP="001C7713">
            <w:pPr>
              <w:spacing w:before="120"/>
              <w:jc w:val="center"/>
              <w:rPr>
                <w:rFonts w:ascii="Arial" w:hAnsi="Arial" w:cs="Arial"/>
              </w:rPr>
            </w:pPr>
            <w:r w:rsidRPr="004273D0">
              <w:rPr>
                <w:rFonts w:ascii="Arial" w:hAnsi="Arial" w:cs="Arial"/>
                <w:b/>
              </w:rPr>
              <w:t>Mẫu số 0</w:t>
            </w:r>
            <w:r>
              <w:rPr>
                <w:rFonts w:ascii="Arial" w:hAnsi="Arial" w:cs="Arial"/>
                <w:b/>
              </w:rPr>
              <w:t>4-</w:t>
            </w:r>
            <w:r w:rsidRPr="004273D0">
              <w:rPr>
                <w:rFonts w:ascii="Arial" w:hAnsi="Arial" w:cs="Arial"/>
                <w:b/>
              </w:rPr>
              <w:t>LĐTL</w:t>
            </w:r>
            <w:r w:rsidRPr="002C1FD7">
              <w:rPr>
                <w:rFonts w:ascii="Arial" w:hAnsi="Arial" w:cs="Arial"/>
                <w:b/>
              </w:rPr>
              <w:br/>
            </w:r>
            <w:r w:rsidRPr="002C1FD7">
              <w:rPr>
                <w:rFonts w:ascii="Arial" w:hAnsi="Arial" w:cs="Arial"/>
                <w:i/>
              </w:rPr>
              <w:t>(</w:t>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Pr="00B31D40" w:rsidRDefault="00841B8A" w:rsidP="00841B8A">
      <w:pPr>
        <w:spacing w:before="120"/>
        <w:jc w:val="center"/>
        <w:rPr>
          <w:rFonts w:ascii="Arial" w:hAnsi="Arial" w:cs="Arial"/>
          <w:b/>
          <w:sz w:val="20"/>
        </w:rPr>
      </w:pPr>
      <w:r w:rsidRPr="00B31D40">
        <w:rPr>
          <w:rFonts w:ascii="Arial" w:hAnsi="Arial" w:cs="Arial"/>
          <w:b/>
          <w:sz w:val="20"/>
        </w:rPr>
        <w:t>GIẤY ĐI ĐƯỜNG</w:t>
      </w:r>
    </w:p>
    <w:p w:rsidR="00841B8A" w:rsidRPr="00675455" w:rsidRDefault="00841B8A" w:rsidP="00841B8A">
      <w:pPr>
        <w:spacing w:before="120"/>
        <w:jc w:val="right"/>
        <w:rPr>
          <w:rFonts w:ascii="Arial" w:hAnsi="Arial" w:cs="Arial"/>
          <w:sz w:val="20"/>
        </w:rPr>
      </w:pPr>
      <w:r w:rsidRPr="00675455">
        <w:rPr>
          <w:rFonts w:ascii="Arial" w:hAnsi="Arial" w:cs="Arial"/>
          <w:sz w:val="20"/>
        </w:rPr>
        <w:t>Số:</w:t>
      </w:r>
      <w:r>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Cấp cho:</w:t>
      </w:r>
      <w:r>
        <w:rPr>
          <w:rFonts w:ascii="Arial" w:hAnsi="Arial" w:cs="Arial"/>
          <w:sz w:val="20"/>
        </w:rPr>
        <w:t xml:space="preserve"> ……………………………..………………………………………………………………</w:t>
      </w:r>
    </w:p>
    <w:p w:rsidR="00841B8A" w:rsidRPr="00675455" w:rsidRDefault="00841B8A" w:rsidP="00841B8A">
      <w:pPr>
        <w:spacing w:before="120"/>
        <w:rPr>
          <w:rFonts w:ascii="Arial" w:hAnsi="Arial" w:cs="Arial"/>
          <w:sz w:val="20"/>
        </w:rPr>
      </w:pPr>
      <w:r w:rsidRPr="00675455">
        <w:rPr>
          <w:rFonts w:ascii="Arial" w:hAnsi="Arial" w:cs="Arial"/>
          <w:sz w:val="20"/>
        </w:rPr>
        <w:t>Chức vụ</w:t>
      </w:r>
      <w:r>
        <w:rPr>
          <w:rFonts w:ascii="Arial" w:hAnsi="Arial" w:cs="Arial"/>
          <w:sz w:val="20"/>
        </w:rPr>
        <w:t>: ……………………………………………………………………………………………..</w:t>
      </w:r>
    </w:p>
    <w:p w:rsidR="00841B8A" w:rsidRPr="00675455" w:rsidRDefault="00841B8A" w:rsidP="00841B8A">
      <w:pPr>
        <w:spacing w:before="120"/>
        <w:rPr>
          <w:rFonts w:ascii="Arial" w:hAnsi="Arial" w:cs="Arial"/>
          <w:sz w:val="20"/>
        </w:rPr>
      </w:pPr>
      <w:r w:rsidRPr="00675455">
        <w:rPr>
          <w:rFonts w:ascii="Arial" w:hAnsi="Arial" w:cs="Arial"/>
          <w:sz w:val="20"/>
        </w:rPr>
        <w:t>Được cử đi công tác tạ</w:t>
      </w:r>
      <w:r>
        <w:rPr>
          <w:rFonts w:ascii="Arial" w:hAnsi="Arial" w:cs="Arial"/>
          <w:sz w:val="20"/>
        </w:rPr>
        <w:t>i: ……………………………………………………………………………</w:t>
      </w:r>
    </w:p>
    <w:p w:rsidR="00841B8A" w:rsidRPr="00675455" w:rsidRDefault="00841B8A" w:rsidP="00841B8A">
      <w:pPr>
        <w:spacing w:before="120"/>
        <w:rPr>
          <w:rFonts w:ascii="Arial" w:hAnsi="Arial" w:cs="Arial"/>
          <w:sz w:val="20"/>
        </w:rPr>
      </w:pPr>
      <w:r w:rsidRPr="00675455">
        <w:rPr>
          <w:rFonts w:ascii="Arial" w:hAnsi="Arial" w:cs="Arial"/>
          <w:sz w:val="20"/>
        </w:rPr>
        <w:t>Theo công lệnh (hoặc giấy giới thiệu) số</w:t>
      </w:r>
      <w:r>
        <w:rPr>
          <w:rFonts w:ascii="Arial" w:hAnsi="Arial" w:cs="Arial"/>
          <w:sz w:val="20"/>
        </w:rPr>
        <w:t>………</w:t>
      </w:r>
      <w:r w:rsidRPr="00675455">
        <w:rPr>
          <w:rFonts w:ascii="Arial" w:hAnsi="Arial" w:cs="Arial"/>
          <w:sz w:val="20"/>
        </w:rPr>
        <w:t xml:space="preserve"> 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Từ 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r w:rsidRPr="00675455">
        <w:rPr>
          <w:rFonts w:ascii="Arial" w:hAnsi="Arial" w:cs="Arial"/>
          <w:sz w:val="20"/>
        </w:rPr>
        <w:t xml:space="preserve"> đến 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p>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9"/>
        <w:gridCol w:w="4331"/>
      </w:tblGrid>
      <w:tr w:rsidR="00841B8A" w:rsidRPr="00D15C78" w:rsidTr="001C7713">
        <w:tc>
          <w:tcPr>
            <w:tcW w:w="4428" w:type="dxa"/>
          </w:tcPr>
          <w:p w:rsidR="00841B8A" w:rsidRPr="00D15C78" w:rsidRDefault="00841B8A" w:rsidP="001C7713">
            <w:pPr>
              <w:spacing w:before="120"/>
              <w:rPr>
                <w:rFonts w:ascii="Arial" w:hAnsi="Arial" w:cs="Arial"/>
              </w:rPr>
            </w:pPr>
          </w:p>
        </w:tc>
        <w:tc>
          <w:tcPr>
            <w:tcW w:w="4428" w:type="dxa"/>
          </w:tcPr>
          <w:p w:rsidR="00841B8A" w:rsidRPr="00B31D40" w:rsidRDefault="00841B8A" w:rsidP="001C7713">
            <w:pPr>
              <w:spacing w:before="120"/>
              <w:jc w:val="center"/>
              <w:rPr>
                <w:rFonts w:ascii="Arial" w:hAnsi="Arial" w:cs="Arial"/>
                <w:i/>
              </w:rPr>
            </w:pPr>
            <w:r>
              <w:rPr>
                <w:rFonts w:ascii="Arial" w:hAnsi="Arial" w:cs="Arial"/>
                <w:i/>
              </w:rPr>
              <w:t xml:space="preserve">Ngày…. tháng…. năm…. </w:t>
            </w:r>
            <w:r>
              <w:rPr>
                <w:rFonts w:ascii="Arial" w:hAnsi="Arial" w:cs="Arial"/>
                <w:i/>
              </w:rPr>
              <w:br/>
            </w:r>
            <w:r w:rsidRPr="00B31D40">
              <w:rPr>
                <w:rFonts w:ascii="Arial" w:hAnsi="Arial" w:cs="Arial"/>
                <w:b/>
              </w:rPr>
              <w:t>Người duyệt</w:t>
            </w:r>
            <w:r w:rsidRPr="00675455">
              <w:rPr>
                <w:rFonts w:ascii="Arial" w:hAnsi="Arial" w:cs="Arial"/>
              </w:rPr>
              <w:t xml:space="preserve"> </w:t>
            </w:r>
            <w:r>
              <w:rPr>
                <w:rFonts w:ascii="Arial" w:hAnsi="Arial" w:cs="Arial"/>
              </w:rPr>
              <w:br/>
            </w:r>
            <w:r w:rsidRPr="00B31D40">
              <w:rPr>
                <w:rFonts w:ascii="Arial" w:hAnsi="Arial" w:cs="Arial"/>
                <w:i/>
              </w:rPr>
              <w:t>(Ký, họ tên, đóng dấu)</w:t>
            </w:r>
          </w:p>
        </w:tc>
      </w:tr>
    </w:tbl>
    <w:p w:rsidR="00841B8A" w:rsidRPr="00B31D40" w:rsidRDefault="00841B8A" w:rsidP="00841B8A">
      <w:pPr>
        <w:spacing w:before="120"/>
        <w:rPr>
          <w:rFonts w:ascii="Arial" w:hAnsi="Arial" w:cs="Arial"/>
          <w:b/>
          <w:sz w:val="20"/>
        </w:rPr>
      </w:pPr>
      <w:r w:rsidRPr="00B31D40">
        <w:rPr>
          <w:rFonts w:ascii="Arial" w:hAnsi="Arial" w:cs="Arial"/>
          <w:b/>
          <w:sz w:val="20"/>
        </w:rPr>
        <w:t>Tiền ứng trước</w:t>
      </w:r>
    </w:p>
    <w:p w:rsidR="00841B8A" w:rsidRPr="00675455" w:rsidRDefault="00841B8A" w:rsidP="00841B8A">
      <w:pPr>
        <w:spacing w:before="120"/>
        <w:rPr>
          <w:rFonts w:ascii="Arial" w:hAnsi="Arial" w:cs="Arial"/>
          <w:sz w:val="20"/>
        </w:rPr>
      </w:pPr>
      <w:r w:rsidRPr="00675455">
        <w:rPr>
          <w:rFonts w:ascii="Arial" w:hAnsi="Arial" w:cs="Arial"/>
          <w:sz w:val="20"/>
        </w:rPr>
        <w:t xml:space="preserve">Lương </w:t>
      </w:r>
      <w:r>
        <w:rPr>
          <w:rFonts w:ascii="Arial" w:hAnsi="Arial" w:cs="Arial"/>
          <w:sz w:val="20"/>
        </w:rPr>
        <w:t>…………………</w:t>
      </w:r>
      <w:r w:rsidRPr="00675455">
        <w:rPr>
          <w:rFonts w:ascii="Arial" w:hAnsi="Arial" w:cs="Arial"/>
          <w:sz w:val="20"/>
        </w:rPr>
        <w:t>đ</w:t>
      </w:r>
    </w:p>
    <w:p w:rsidR="00841B8A" w:rsidRPr="00675455" w:rsidRDefault="00841B8A" w:rsidP="00841B8A">
      <w:pPr>
        <w:spacing w:before="120"/>
        <w:rPr>
          <w:rFonts w:ascii="Arial" w:hAnsi="Arial" w:cs="Arial"/>
          <w:sz w:val="20"/>
        </w:rPr>
      </w:pPr>
      <w:r w:rsidRPr="00675455">
        <w:rPr>
          <w:rFonts w:ascii="Arial" w:hAnsi="Arial" w:cs="Arial"/>
          <w:sz w:val="20"/>
        </w:rPr>
        <w:t xml:space="preserve">Công tác phí </w:t>
      </w:r>
      <w:r>
        <w:rPr>
          <w:rFonts w:ascii="Arial" w:hAnsi="Arial" w:cs="Arial"/>
          <w:sz w:val="20"/>
        </w:rPr>
        <w:t>………….</w:t>
      </w:r>
      <w:r w:rsidRPr="00675455">
        <w:rPr>
          <w:rFonts w:ascii="Arial" w:hAnsi="Arial" w:cs="Arial"/>
          <w:sz w:val="20"/>
        </w:rPr>
        <w:t>đ</w:t>
      </w:r>
    </w:p>
    <w:p w:rsidR="00841B8A" w:rsidRPr="00675455" w:rsidRDefault="00841B8A" w:rsidP="00841B8A">
      <w:pPr>
        <w:spacing w:before="120"/>
        <w:rPr>
          <w:rFonts w:ascii="Arial" w:hAnsi="Arial" w:cs="Arial"/>
          <w:sz w:val="20"/>
        </w:rPr>
      </w:pPr>
      <w:r w:rsidRPr="00675455">
        <w:rPr>
          <w:rFonts w:ascii="Arial" w:hAnsi="Arial" w:cs="Arial"/>
          <w:sz w:val="20"/>
        </w:rPr>
        <w:t xml:space="preserve">Cộng </w:t>
      </w:r>
      <w:r>
        <w:rPr>
          <w:rFonts w:ascii="Arial" w:hAnsi="Arial" w:cs="Arial"/>
          <w:sz w:val="20"/>
        </w:rPr>
        <w:t>…………………..</w:t>
      </w:r>
      <w:r w:rsidRPr="00675455">
        <w:rPr>
          <w:rFonts w:ascii="Arial" w:hAnsi="Arial" w:cs="Arial"/>
          <w:sz w:val="20"/>
        </w:rPr>
        <w:t>đ</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1280"/>
        <w:gridCol w:w="898"/>
        <w:gridCol w:w="976"/>
        <w:gridCol w:w="934"/>
        <w:gridCol w:w="1072"/>
        <w:gridCol w:w="856"/>
        <w:gridCol w:w="2618"/>
      </w:tblGrid>
      <w:tr w:rsidR="00841B8A" w:rsidRPr="00675455" w:rsidTr="001C7713">
        <w:tc>
          <w:tcPr>
            <w:tcW w:w="74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 xml:space="preserve">Nơi đi </w:t>
            </w:r>
            <w:r>
              <w:rPr>
                <w:rFonts w:ascii="Arial" w:hAnsi="Arial" w:cs="Arial"/>
                <w:sz w:val="20"/>
              </w:rPr>
              <w:br/>
            </w:r>
            <w:r w:rsidRPr="00675455">
              <w:rPr>
                <w:rFonts w:ascii="Arial" w:hAnsi="Arial" w:cs="Arial"/>
                <w:sz w:val="20"/>
              </w:rPr>
              <w:t>Nơi đến</w:t>
            </w:r>
          </w:p>
        </w:tc>
        <w:tc>
          <w:tcPr>
            <w:tcW w:w="52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Ngày</w:t>
            </w:r>
          </w:p>
        </w:tc>
        <w:tc>
          <w:tcPr>
            <w:tcW w:w="56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Phương tiện sử dụng</w:t>
            </w:r>
          </w:p>
        </w:tc>
        <w:tc>
          <w:tcPr>
            <w:tcW w:w="54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Độ dài chặng đường</w:t>
            </w:r>
          </w:p>
        </w:tc>
        <w:tc>
          <w:tcPr>
            <w:tcW w:w="62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ngày công tác</w:t>
            </w:r>
          </w:p>
        </w:tc>
        <w:tc>
          <w:tcPr>
            <w:tcW w:w="49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Lý do lưu trú</w:t>
            </w:r>
          </w:p>
        </w:tc>
        <w:tc>
          <w:tcPr>
            <w:tcW w:w="151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Chứng nhận của cơ quan (Ký tên, đóng dấu)</w:t>
            </w:r>
          </w:p>
        </w:tc>
      </w:tr>
      <w:tr w:rsidR="00841B8A" w:rsidRPr="00675455" w:rsidTr="001C7713">
        <w:tc>
          <w:tcPr>
            <w:tcW w:w="741"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520"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565"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541"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4</w:t>
            </w:r>
          </w:p>
        </w:tc>
        <w:tc>
          <w:tcPr>
            <w:tcW w:w="621"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5</w:t>
            </w:r>
          </w:p>
        </w:tc>
        <w:tc>
          <w:tcPr>
            <w:tcW w:w="496"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6</w:t>
            </w:r>
          </w:p>
        </w:tc>
        <w:tc>
          <w:tcPr>
            <w:tcW w:w="1516"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7</w:t>
            </w:r>
          </w:p>
        </w:tc>
      </w:tr>
      <w:tr w:rsidR="00841B8A" w:rsidRPr="00675455" w:rsidTr="001C7713">
        <w:tc>
          <w:tcPr>
            <w:tcW w:w="741"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Nơi đi...</w:t>
            </w:r>
          </w:p>
          <w:p w:rsidR="00841B8A" w:rsidRPr="00675455" w:rsidRDefault="00841B8A" w:rsidP="001C7713">
            <w:pPr>
              <w:spacing w:before="120"/>
              <w:rPr>
                <w:rFonts w:ascii="Arial" w:hAnsi="Arial" w:cs="Arial"/>
                <w:sz w:val="20"/>
              </w:rPr>
            </w:pPr>
            <w:r w:rsidRPr="00675455">
              <w:rPr>
                <w:rFonts w:ascii="Arial" w:hAnsi="Arial" w:cs="Arial"/>
                <w:sz w:val="20"/>
              </w:rPr>
              <w:t>Nơi</w:t>
            </w:r>
            <w:r>
              <w:rPr>
                <w:rFonts w:ascii="Arial" w:hAnsi="Arial" w:cs="Arial"/>
                <w:sz w:val="20"/>
              </w:rPr>
              <w:t xml:space="preserve"> </w:t>
            </w:r>
            <w:r w:rsidRPr="00675455">
              <w:rPr>
                <w:rFonts w:ascii="Arial" w:hAnsi="Arial" w:cs="Arial"/>
                <w:sz w:val="20"/>
              </w:rPr>
              <w:t>đến...</w:t>
            </w:r>
          </w:p>
        </w:tc>
        <w:tc>
          <w:tcPr>
            <w:tcW w:w="520" w:type="pct"/>
            <w:shd w:val="clear" w:color="auto" w:fill="auto"/>
          </w:tcPr>
          <w:p w:rsidR="00841B8A" w:rsidRPr="00675455" w:rsidRDefault="00841B8A" w:rsidP="001C7713">
            <w:pPr>
              <w:spacing w:before="120"/>
              <w:rPr>
                <w:rFonts w:ascii="Arial" w:hAnsi="Arial" w:cs="Arial"/>
                <w:sz w:val="20"/>
              </w:rPr>
            </w:pPr>
          </w:p>
        </w:tc>
        <w:tc>
          <w:tcPr>
            <w:tcW w:w="565" w:type="pct"/>
            <w:shd w:val="clear" w:color="auto" w:fill="auto"/>
          </w:tcPr>
          <w:p w:rsidR="00841B8A" w:rsidRPr="00675455" w:rsidRDefault="00841B8A" w:rsidP="001C7713">
            <w:pPr>
              <w:spacing w:before="120"/>
              <w:rPr>
                <w:rFonts w:ascii="Arial" w:hAnsi="Arial" w:cs="Arial"/>
                <w:sz w:val="20"/>
              </w:rPr>
            </w:pPr>
          </w:p>
        </w:tc>
        <w:tc>
          <w:tcPr>
            <w:tcW w:w="541" w:type="pct"/>
            <w:shd w:val="clear" w:color="auto" w:fill="auto"/>
          </w:tcPr>
          <w:p w:rsidR="00841B8A" w:rsidRPr="00675455" w:rsidRDefault="00841B8A" w:rsidP="001C7713">
            <w:pPr>
              <w:spacing w:before="120"/>
              <w:rPr>
                <w:rFonts w:ascii="Arial" w:hAnsi="Arial" w:cs="Arial"/>
                <w:sz w:val="20"/>
              </w:rPr>
            </w:pPr>
          </w:p>
        </w:tc>
        <w:tc>
          <w:tcPr>
            <w:tcW w:w="621" w:type="pct"/>
            <w:shd w:val="clear" w:color="auto" w:fill="auto"/>
          </w:tcPr>
          <w:p w:rsidR="00841B8A" w:rsidRPr="00675455" w:rsidRDefault="00841B8A" w:rsidP="001C7713">
            <w:pPr>
              <w:spacing w:before="120"/>
              <w:rPr>
                <w:rFonts w:ascii="Arial" w:hAnsi="Arial" w:cs="Arial"/>
                <w:sz w:val="20"/>
              </w:rPr>
            </w:pPr>
          </w:p>
        </w:tc>
        <w:tc>
          <w:tcPr>
            <w:tcW w:w="496" w:type="pct"/>
            <w:shd w:val="clear" w:color="auto" w:fill="auto"/>
          </w:tcPr>
          <w:p w:rsidR="00841B8A" w:rsidRPr="00675455" w:rsidRDefault="00841B8A" w:rsidP="001C7713">
            <w:pPr>
              <w:spacing w:before="120"/>
              <w:rPr>
                <w:rFonts w:ascii="Arial" w:hAnsi="Arial" w:cs="Arial"/>
                <w:sz w:val="20"/>
              </w:rPr>
            </w:pPr>
          </w:p>
        </w:tc>
        <w:tc>
          <w:tcPr>
            <w:tcW w:w="1516" w:type="pct"/>
            <w:shd w:val="clear" w:color="auto" w:fill="auto"/>
          </w:tcPr>
          <w:p w:rsidR="00841B8A" w:rsidRPr="00675455" w:rsidRDefault="00841B8A" w:rsidP="001C7713">
            <w:pPr>
              <w:spacing w:before="120"/>
              <w:rPr>
                <w:rFonts w:ascii="Arial" w:hAnsi="Arial" w:cs="Arial"/>
                <w:sz w:val="20"/>
              </w:rPr>
            </w:pPr>
          </w:p>
        </w:tc>
      </w:tr>
      <w:tr w:rsidR="00841B8A" w:rsidRPr="00675455" w:rsidTr="001C7713">
        <w:tc>
          <w:tcPr>
            <w:tcW w:w="741"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Nơi đi...</w:t>
            </w:r>
          </w:p>
          <w:p w:rsidR="00841B8A" w:rsidRPr="00675455" w:rsidRDefault="00841B8A" w:rsidP="001C7713">
            <w:pPr>
              <w:spacing w:before="120"/>
              <w:rPr>
                <w:rFonts w:ascii="Arial" w:hAnsi="Arial" w:cs="Arial"/>
                <w:sz w:val="20"/>
              </w:rPr>
            </w:pPr>
            <w:r w:rsidRPr="00675455">
              <w:rPr>
                <w:rFonts w:ascii="Arial" w:hAnsi="Arial" w:cs="Arial"/>
                <w:sz w:val="20"/>
              </w:rPr>
              <w:t>Nơi</w:t>
            </w:r>
            <w:r>
              <w:rPr>
                <w:rFonts w:ascii="Arial" w:hAnsi="Arial" w:cs="Arial"/>
                <w:sz w:val="20"/>
              </w:rPr>
              <w:t xml:space="preserve"> </w:t>
            </w:r>
            <w:r w:rsidRPr="00675455">
              <w:rPr>
                <w:rFonts w:ascii="Arial" w:hAnsi="Arial" w:cs="Arial"/>
                <w:sz w:val="20"/>
              </w:rPr>
              <w:t>đến...</w:t>
            </w:r>
          </w:p>
        </w:tc>
        <w:tc>
          <w:tcPr>
            <w:tcW w:w="520" w:type="pct"/>
            <w:shd w:val="clear" w:color="auto" w:fill="auto"/>
          </w:tcPr>
          <w:p w:rsidR="00841B8A" w:rsidRPr="00675455" w:rsidRDefault="00841B8A" w:rsidP="001C7713">
            <w:pPr>
              <w:spacing w:before="120"/>
              <w:rPr>
                <w:rFonts w:ascii="Arial" w:hAnsi="Arial" w:cs="Arial"/>
                <w:sz w:val="20"/>
              </w:rPr>
            </w:pPr>
          </w:p>
        </w:tc>
        <w:tc>
          <w:tcPr>
            <w:tcW w:w="565" w:type="pct"/>
            <w:shd w:val="clear" w:color="auto" w:fill="auto"/>
          </w:tcPr>
          <w:p w:rsidR="00841B8A" w:rsidRPr="00675455" w:rsidRDefault="00841B8A" w:rsidP="001C7713">
            <w:pPr>
              <w:spacing w:before="120"/>
              <w:rPr>
                <w:rFonts w:ascii="Arial" w:hAnsi="Arial" w:cs="Arial"/>
                <w:sz w:val="20"/>
              </w:rPr>
            </w:pPr>
          </w:p>
        </w:tc>
        <w:tc>
          <w:tcPr>
            <w:tcW w:w="541" w:type="pct"/>
            <w:shd w:val="clear" w:color="auto" w:fill="auto"/>
          </w:tcPr>
          <w:p w:rsidR="00841B8A" w:rsidRPr="00675455" w:rsidRDefault="00841B8A" w:rsidP="001C7713">
            <w:pPr>
              <w:spacing w:before="120"/>
              <w:rPr>
                <w:rFonts w:ascii="Arial" w:hAnsi="Arial" w:cs="Arial"/>
                <w:sz w:val="20"/>
              </w:rPr>
            </w:pPr>
          </w:p>
        </w:tc>
        <w:tc>
          <w:tcPr>
            <w:tcW w:w="621" w:type="pct"/>
            <w:shd w:val="clear" w:color="auto" w:fill="auto"/>
          </w:tcPr>
          <w:p w:rsidR="00841B8A" w:rsidRPr="00675455" w:rsidRDefault="00841B8A" w:rsidP="001C7713">
            <w:pPr>
              <w:spacing w:before="120"/>
              <w:rPr>
                <w:rFonts w:ascii="Arial" w:hAnsi="Arial" w:cs="Arial"/>
                <w:sz w:val="20"/>
              </w:rPr>
            </w:pPr>
          </w:p>
        </w:tc>
        <w:tc>
          <w:tcPr>
            <w:tcW w:w="496" w:type="pct"/>
            <w:shd w:val="clear" w:color="auto" w:fill="auto"/>
          </w:tcPr>
          <w:p w:rsidR="00841B8A" w:rsidRPr="00675455" w:rsidRDefault="00841B8A" w:rsidP="001C7713">
            <w:pPr>
              <w:spacing w:before="120"/>
              <w:rPr>
                <w:rFonts w:ascii="Arial" w:hAnsi="Arial" w:cs="Arial"/>
                <w:sz w:val="20"/>
              </w:rPr>
            </w:pPr>
          </w:p>
        </w:tc>
        <w:tc>
          <w:tcPr>
            <w:tcW w:w="1516" w:type="pct"/>
            <w:shd w:val="clear" w:color="auto" w:fill="auto"/>
          </w:tcPr>
          <w:p w:rsidR="00841B8A" w:rsidRPr="00675455" w:rsidRDefault="00841B8A" w:rsidP="001C7713">
            <w:pPr>
              <w:spacing w:before="120"/>
              <w:rPr>
                <w:rFonts w:ascii="Arial" w:hAnsi="Arial" w:cs="Arial"/>
                <w:sz w:val="20"/>
              </w:rPr>
            </w:pPr>
          </w:p>
        </w:tc>
      </w:tr>
    </w:tbl>
    <w:p w:rsidR="00841B8A" w:rsidRPr="00675455" w:rsidRDefault="00841B8A" w:rsidP="00841B8A">
      <w:pPr>
        <w:spacing w:before="120"/>
        <w:rPr>
          <w:rFonts w:ascii="Arial" w:hAnsi="Arial" w:cs="Arial"/>
          <w:sz w:val="20"/>
        </w:rPr>
      </w:pPr>
      <w:r w:rsidRPr="00675455">
        <w:rPr>
          <w:rFonts w:ascii="Arial" w:hAnsi="Arial" w:cs="Arial"/>
          <w:sz w:val="20"/>
        </w:rPr>
        <w:t xml:space="preserve">- Vé người </w:t>
      </w:r>
      <w:r>
        <w:rPr>
          <w:rFonts w:ascii="Arial" w:hAnsi="Arial" w:cs="Arial"/>
          <w:sz w:val="20"/>
        </w:rPr>
        <w:t>………………………….…..</w:t>
      </w:r>
      <w:r w:rsidRPr="00675455">
        <w:rPr>
          <w:rFonts w:ascii="Arial" w:hAnsi="Arial" w:cs="Arial"/>
          <w:sz w:val="20"/>
        </w:rPr>
        <w:t xml:space="preserve">vé </w:t>
      </w:r>
      <w:r>
        <w:rPr>
          <w:rFonts w:ascii="Arial" w:hAnsi="Arial" w:cs="Arial"/>
          <w:sz w:val="20"/>
        </w:rPr>
        <w:t xml:space="preserve">       x…………….</w:t>
      </w:r>
      <w:r w:rsidRPr="00675455">
        <w:rPr>
          <w:rFonts w:ascii="Arial" w:hAnsi="Arial" w:cs="Arial"/>
          <w:sz w:val="20"/>
        </w:rPr>
        <w:t xml:space="preserve">đ = </w:t>
      </w:r>
      <w:r>
        <w:rPr>
          <w:rFonts w:ascii="Arial" w:hAnsi="Arial" w:cs="Arial"/>
          <w:sz w:val="20"/>
        </w:rPr>
        <w:t>…………….</w:t>
      </w:r>
      <w:r w:rsidRPr="00675455">
        <w:rPr>
          <w:rFonts w:ascii="Arial" w:hAnsi="Arial" w:cs="Arial"/>
          <w:sz w:val="20"/>
        </w:rPr>
        <w:t>đ</w:t>
      </w:r>
    </w:p>
    <w:p w:rsidR="00841B8A" w:rsidRPr="00675455" w:rsidRDefault="00841B8A" w:rsidP="00841B8A">
      <w:pPr>
        <w:spacing w:before="120"/>
        <w:rPr>
          <w:rFonts w:ascii="Arial" w:hAnsi="Arial" w:cs="Arial"/>
          <w:sz w:val="20"/>
        </w:rPr>
      </w:pPr>
      <w:r w:rsidRPr="00675455">
        <w:rPr>
          <w:rFonts w:ascii="Arial" w:hAnsi="Arial" w:cs="Arial"/>
          <w:sz w:val="20"/>
        </w:rPr>
        <w:t xml:space="preserve">- Vé cước </w:t>
      </w:r>
      <w:r>
        <w:rPr>
          <w:rFonts w:ascii="Arial" w:hAnsi="Arial" w:cs="Arial"/>
          <w:sz w:val="20"/>
        </w:rPr>
        <w:t>……………………………….</w:t>
      </w:r>
      <w:r w:rsidRPr="00675455">
        <w:rPr>
          <w:rFonts w:ascii="Arial" w:hAnsi="Arial" w:cs="Arial"/>
          <w:sz w:val="20"/>
        </w:rPr>
        <w:t xml:space="preserve">vé </w:t>
      </w:r>
      <w:r>
        <w:rPr>
          <w:rFonts w:ascii="Arial" w:hAnsi="Arial" w:cs="Arial"/>
          <w:sz w:val="20"/>
        </w:rPr>
        <w:t xml:space="preserve">       x…………….</w:t>
      </w:r>
      <w:r w:rsidRPr="00675455">
        <w:rPr>
          <w:rFonts w:ascii="Arial" w:hAnsi="Arial" w:cs="Arial"/>
          <w:sz w:val="20"/>
        </w:rPr>
        <w:t xml:space="preserve">đ = </w:t>
      </w:r>
      <w:r>
        <w:rPr>
          <w:rFonts w:ascii="Arial" w:hAnsi="Arial" w:cs="Arial"/>
          <w:sz w:val="20"/>
        </w:rPr>
        <w:t>…………….</w:t>
      </w:r>
      <w:r w:rsidRPr="00675455">
        <w:rPr>
          <w:rFonts w:ascii="Arial" w:hAnsi="Arial" w:cs="Arial"/>
          <w:sz w:val="20"/>
        </w:rPr>
        <w:t>đ</w:t>
      </w:r>
    </w:p>
    <w:p w:rsidR="00841B8A" w:rsidRPr="00675455" w:rsidRDefault="00841B8A" w:rsidP="00841B8A">
      <w:pPr>
        <w:spacing w:before="120"/>
        <w:rPr>
          <w:rFonts w:ascii="Arial" w:hAnsi="Arial" w:cs="Arial"/>
          <w:sz w:val="20"/>
        </w:rPr>
      </w:pPr>
      <w:r w:rsidRPr="00675455">
        <w:rPr>
          <w:rFonts w:ascii="Arial" w:hAnsi="Arial" w:cs="Arial"/>
          <w:sz w:val="20"/>
        </w:rPr>
        <w:t xml:space="preserve">- Phụ phí lấy vé bằng điện thoại </w:t>
      </w:r>
      <w:r>
        <w:rPr>
          <w:rFonts w:ascii="Arial" w:hAnsi="Arial" w:cs="Arial"/>
          <w:sz w:val="20"/>
        </w:rPr>
        <w:t>……..</w:t>
      </w:r>
      <w:r w:rsidRPr="00675455">
        <w:rPr>
          <w:rFonts w:ascii="Arial" w:hAnsi="Arial" w:cs="Arial"/>
          <w:sz w:val="20"/>
        </w:rPr>
        <w:t xml:space="preserve">vé </w:t>
      </w:r>
      <w:r>
        <w:rPr>
          <w:rFonts w:ascii="Arial" w:hAnsi="Arial" w:cs="Arial"/>
          <w:sz w:val="20"/>
        </w:rPr>
        <w:t xml:space="preserve">       x…………….</w:t>
      </w:r>
      <w:r w:rsidRPr="00675455">
        <w:rPr>
          <w:rFonts w:ascii="Arial" w:hAnsi="Arial" w:cs="Arial"/>
          <w:sz w:val="20"/>
        </w:rPr>
        <w:t xml:space="preserve">đ = </w:t>
      </w:r>
      <w:r>
        <w:rPr>
          <w:rFonts w:ascii="Arial" w:hAnsi="Arial" w:cs="Arial"/>
          <w:sz w:val="20"/>
        </w:rPr>
        <w:t>…………….</w:t>
      </w:r>
      <w:r w:rsidRPr="00675455">
        <w:rPr>
          <w:rFonts w:ascii="Arial" w:hAnsi="Arial" w:cs="Arial"/>
          <w:sz w:val="20"/>
        </w:rPr>
        <w:t>đ</w:t>
      </w:r>
    </w:p>
    <w:p w:rsidR="00841B8A" w:rsidRPr="00675455" w:rsidRDefault="00841B8A" w:rsidP="00841B8A">
      <w:pPr>
        <w:spacing w:before="120"/>
        <w:rPr>
          <w:rFonts w:ascii="Arial" w:hAnsi="Arial" w:cs="Arial"/>
          <w:sz w:val="20"/>
        </w:rPr>
      </w:pPr>
      <w:r w:rsidRPr="00675455">
        <w:rPr>
          <w:rFonts w:ascii="Arial" w:hAnsi="Arial" w:cs="Arial"/>
          <w:sz w:val="20"/>
        </w:rPr>
        <w:t xml:space="preserve">- Phòng nghỉ </w:t>
      </w:r>
      <w:r>
        <w:rPr>
          <w:rFonts w:ascii="Arial" w:hAnsi="Arial" w:cs="Arial"/>
          <w:sz w:val="20"/>
        </w:rPr>
        <w:t>……………………………</w:t>
      </w:r>
      <w:r w:rsidRPr="00675455">
        <w:rPr>
          <w:rFonts w:ascii="Arial" w:hAnsi="Arial" w:cs="Arial"/>
          <w:sz w:val="20"/>
        </w:rPr>
        <w:t xml:space="preserve">vé </w:t>
      </w:r>
      <w:r>
        <w:rPr>
          <w:rFonts w:ascii="Arial" w:hAnsi="Arial" w:cs="Arial"/>
          <w:sz w:val="20"/>
        </w:rPr>
        <w:t xml:space="preserve">       x…………….</w:t>
      </w:r>
      <w:r w:rsidRPr="00675455">
        <w:rPr>
          <w:rFonts w:ascii="Arial" w:hAnsi="Arial" w:cs="Arial"/>
          <w:sz w:val="20"/>
        </w:rPr>
        <w:t xml:space="preserve">đ = </w:t>
      </w:r>
      <w:r>
        <w:rPr>
          <w:rFonts w:ascii="Arial" w:hAnsi="Arial" w:cs="Arial"/>
          <w:sz w:val="20"/>
        </w:rPr>
        <w:t>…………….</w:t>
      </w:r>
      <w:r w:rsidRPr="00675455">
        <w:rPr>
          <w:rFonts w:ascii="Arial" w:hAnsi="Arial" w:cs="Arial"/>
          <w:sz w:val="20"/>
        </w:rPr>
        <w:t>đ</w:t>
      </w:r>
    </w:p>
    <w:p w:rsidR="00841B8A" w:rsidRPr="00675455" w:rsidRDefault="00841B8A" w:rsidP="00841B8A">
      <w:pPr>
        <w:spacing w:before="120"/>
        <w:rPr>
          <w:rFonts w:ascii="Arial" w:hAnsi="Arial" w:cs="Arial"/>
          <w:sz w:val="20"/>
        </w:rPr>
      </w:pPr>
      <w:r>
        <w:rPr>
          <w:rFonts w:ascii="Arial" w:hAnsi="Arial" w:cs="Arial"/>
          <w:sz w:val="20"/>
        </w:rPr>
        <w:t xml:space="preserve">1- </w:t>
      </w:r>
      <w:r w:rsidRPr="00675455">
        <w:rPr>
          <w:rFonts w:ascii="Arial" w:hAnsi="Arial" w:cs="Arial"/>
          <w:sz w:val="20"/>
        </w:rPr>
        <w:t xml:space="preserve">Phụ cấp đi đường: cộng </w:t>
      </w:r>
      <w:r>
        <w:rPr>
          <w:rFonts w:ascii="Arial" w:hAnsi="Arial" w:cs="Arial"/>
          <w:sz w:val="20"/>
        </w:rPr>
        <w:t>………………………………</w:t>
      </w:r>
      <w:r w:rsidRPr="00675455">
        <w:rPr>
          <w:rFonts w:ascii="Arial" w:hAnsi="Arial" w:cs="Arial"/>
          <w:sz w:val="20"/>
        </w:rPr>
        <w:t>đ</w:t>
      </w:r>
    </w:p>
    <w:p w:rsidR="00841B8A" w:rsidRPr="00675455" w:rsidRDefault="00841B8A" w:rsidP="00841B8A">
      <w:pPr>
        <w:spacing w:before="120"/>
        <w:rPr>
          <w:rFonts w:ascii="Arial" w:hAnsi="Arial" w:cs="Arial"/>
          <w:sz w:val="20"/>
        </w:rPr>
      </w:pPr>
      <w:r>
        <w:rPr>
          <w:rFonts w:ascii="Arial" w:hAnsi="Arial" w:cs="Arial"/>
          <w:sz w:val="20"/>
        </w:rPr>
        <w:lastRenderedPageBreak/>
        <w:t xml:space="preserve">2- </w:t>
      </w:r>
      <w:r w:rsidRPr="00675455">
        <w:rPr>
          <w:rFonts w:ascii="Arial" w:hAnsi="Arial" w:cs="Arial"/>
          <w:sz w:val="20"/>
        </w:rPr>
        <w:t>Phụ cấp lưu trú:</w:t>
      </w:r>
    </w:p>
    <w:p w:rsidR="00841B8A" w:rsidRPr="00675455" w:rsidRDefault="00841B8A" w:rsidP="00841B8A">
      <w:pPr>
        <w:spacing w:before="120"/>
        <w:rPr>
          <w:rFonts w:ascii="Arial" w:hAnsi="Arial" w:cs="Arial"/>
          <w:sz w:val="20"/>
        </w:rPr>
      </w:pPr>
      <w:r w:rsidRPr="00675455">
        <w:rPr>
          <w:rFonts w:ascii="Arial" w:hAnsi="Arial" w:cs="Arial"/>
          <w:sz w:val="20"/>
        </w:rPr>
        <w:t xml:space="preserve">Tổng cộng ngày công tác: </w:t>
      </w:r>
      <w:r>
        <w:rPr>
          <w:rFonts w:ascii="Arial" w:hAnsi="Arial" w:cs="Arial"/>
          <w:sz w:val="20"/>
        </w:rPr>
        <w:t>………………………………..</w:t>
      </w:r>
      <w:r w:rsidRPr="00675455">
        <w:rPr>
          <w:rFonts w:ascii="Arial" w:hAnsi="Arial" w:cs="Arial"/>
          <w:sz w:val="20"/>
        </w:rPr>
        <w:t>đ</w:t>
      </w:r>
    </w:p>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96"/>
        <w:gridCol w:w="4344"/>
      </w:tblGrid>
      <w:tr w:rsidR="00841B8A" w:rsidRPr="00D15C78" w:rsidTr="001C7713">
        <w:tc>
          <w:tcPr>
            <w:tcW w:w="4428" w:type="dxa"/>
          </w:tcPr>
          <w:p w:rsidR="00841B8A" w:rsidRPr="00D15C78" w:rsidRDefault="00841B8A" w:rsidP="001C7713">
            <w:pPr>
              <w:spacing w:before="120"/>
              <w:rPr>
                <w:rFonts w:ascii="Arial" w:hAnsi="Arial" w:cs="Arial"/>
              </w:rPr>
            </w:pPr>
          </w:p>
        </w:tc>
        <w:tc>
          <w:tcPr>
            <w:tcW w:w="4428" w:type="dxa"/>
          </w:tcPr>
          <w:p w:rsidR="00841B8A" w:rsidRPr="00D15C78" w:rsidRDefault="00841B8A" w:rsidP="001C7713">
            <w:pPr>
              <w:spacing w:before="120"/>
              <w:jc w:val="center"/>
              <w:rPr>
                <w:rFonts w:ascii="Arial" w:hAnsi="Arial" w:cs="Arial"/>
                <w:b/>
              </w:rPr>
            </w:pPr>
            <w:r w:rsidRPr="00675455">
              <w:rPr>
                <w:rFonts w:ascii="Arial" w:hAnsi="Arial" w:cs="Arial"/>
              </w:rPr>
              <w:t>Ngày ... tháng ... năm ...</w:t>
            </w:r>
            <w:r>
              <w:rPr>
                <w:rFonts w:ascii="Arial" w:hAnsi="Arial" w:cs="Arial"/>
              </w:rPr>
              <w:br/>
            </w:r>
            <w:r w:rsidRPr="00474055">
              <w:rPr>
                <w:rFonts w:ascii="Arial" w:hAnsi="Arial" w:cs="Arial"/>
                <w:b/>
              </w:rPr>
              <w:t>Duyệt</w:t>
            </w:r>
            <w:r>
              <w:rPr>
                <w:rFonts w:ascii="Arial" w:hAnsi="Arial" w:cs="Arial"/>
              </w:rPr>
              <w:br/>
            </w:r>
            <w:r w:rsidRPr="00675455">
              <w:rPr>
                <w:rFonts w:ascii="Arial" w:hAnsi="Arial" w:cs="Arial"/>
              </w:rPr>
              <w:t>Số tiền được thanh toán là:</w:t>
            </w:r>
            <w:r>
              <w:rPr>
                <w:rFonts w:ascii="Arial" w:hAnsi="Arial" w:cs="Arial"/>
              </w:rPr>
              <w:t>………………..</w:t>
            </w:r>
          </w:p>
        </w:tc>
      </w:tr>
    </w:tbl>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77"/>
        <w:gridCol w:w="2883"/>
      </w:tblGrid>
      <w:tr w:rsidR="00841B8A" w:rsidTr="001C7713">
        <w:tc>
          <w:tcPr>
            <w:tcW w:w="2952" w:type="dxa"/>
          </w:tcPr>
          <w:p w:rsidR="00841B8A" w:rsidRDefault="00841B8A" w:rsidP="001C7713">
            <w:pPr>
              <w:spacing w:before="120"/>
              <w:jc w:val="center"/>
              <w:rPr>
                <w:rFonts w:ascii="Arial" w:hAnsi="Arial" w:cs="Arial"/>
              </w:rPr>
            </w:pPr>
            <w:r w:rsidRPr="00474055">
              <w:rPr>
                <w:rFonts w:ascii="Arial" w:hAnsi="Arial" w:cs="Arial"/>
                <w:b/>
              </w:rPr>
              <w:t>Người đi công tác</w:t>
            </w:r>
            <w:r>
              <w:rPr>
                <w:rFonts w:ascii="Arial" w:hAnsi="Arial" w:cs="Arial"/>
              </w:rPr>
              <w:br/>
            </w:r>
            <w:r w:rsidRPr="00474055">
              <w:rPr>
                <w:rFonts w:ascii="Arial" w:hAnsi="Arial" w:cs="Arial"/>
                <w:i/>
              </w:rPr>
              <w:t>(Ký, họ tên)</w:t>
            </w:r>
          </w:p>
        </w:tc>
        <w:tc>
          <w:tcPr>
            <w:tcW w:w="2952" w:type="dxa"/>
          </w:tcPr>
          <w:p w:rsidR="00841B8A" w:rsidRDefault="00841B8A" w:rsidP="001C7713">
            <w:pPr>
              <w:spacing w:before="120"/>
              <w:jc w:val="center"/>
              <w:rPr>
                <w:rFonts w:ascii="Arial" w:hAnsi="Arial" w:cs="Arial"/>
              </w:rPr>
            </w:pPr>
            <w:r w:rsidRPr="00474055">
              <w:rPr>
                <w:rFonts w:ascii="Arial" w:hAnsi="Arial" w:cs="Arial"/>
                <w:b/>
              </w:rPr>
              <w:t>Phụ trách bộ phận</w:t>
            </w:r>
            <w:r>
              <w:rPr>
                <w:rFonts w:ascii="Arial" w:hAnsi="Arial" w:cs="Arial"/>
              </w:rPr>
              <w:br/>
            </w:r>
            <w:r w:rsidRPr="00474055">
              <w:rPr>
                <w:rFonts w:ascii="Arial" w:hAnsi="Arial" w:cs="Arial"/>
                <w:i/>
              </w:rPr>
              <w:t>(Ký, họ tên)</w:t>
            </w:r>
          </w:p>
        </w:tc>
        <w:tc>
          <w:tcPr>
            <w:tcW w:w="2952" w:type="dxa"/>
          </w:tcPr>
          <w:p w:rsidR="00841B8A" w:rsidRDefault="00841B8A" w:rsidP="001C7713">
            <w:pPr>
              <w:spacing w:before="120"/>
              <w:jc w:val="center"/>
              <w:rPr>
                <w:rFonts w:ascii="Arial" w:hAnsi="Arial" w:cs="Arial"/>
              </w:rPr>
            </w:pPr>
            <w:r w:rsidRPr="00474055">
              <w:rPr>
                <w:rFonts w:ascii="Arial" w:hAnsi="Arial" w:cs="Arial"/>
                <w:b/>
              </w:rPr>
              <w:t>Kế toán trưởng</w:t>
            </w:r>
            <w:r>
              <w:rPr>
                <w:rFonts w:ascii="Arial" w:hAnsi="Arial" w:cs="Arial"/>
              </w:rPr>
              <w:br/>
            </w:r>
            <w:r w:rsidRPr="00474055">
              <w:rPr>
                <w:rFonts w:ascii="Arial" w:hAnsi="Arial" w:cs="Arial"/>
                <w:i/>
              </w:rPr>
              <w:t>(Ký, họ tên)</w:t>
            </w:r>
          </w:p>
        </w:tc>
      </w:tr>
    </w:tbl>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4"/>
        <w:gridCol w:w="4316"/>
      </w:tblGrid>
      <w:tr w:rsidR="00841B8A" w:rsidRPr="002C1FD7" w:rsidTr="001C7713">
        <w:tc>
          <w:tcPr>
            <w:tcW w:w="4428" w:type="dxa"/>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4428" w:type="dxa"/>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sidRPr="00474055">
              <w:rPr>
                <w:rFonts w:ascii="Arial" w:hAnsi="Arial" w:cs="Arial"/>
                <w:b/>
              </w:rPr>
              <w:t>05- LĐTL</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Pr="006C5C5D" w:rsidRDefault="00841B8A" w:rsidP="00841B8A">
      <w:pPr>
        <w:spacing w:before="120"/>
        <w:jc w:val="center"/>
        <w:rPr>
          <w:rFonts w:ascii="Arial" w:hAnsi="Arial" w:cs="Arial"/>
          <w:b/>
          <w:sz w:val="20"/>
        </w:rPr>
      </w:pPr>
      <w:r w:rsidRPr="006C5C5D">
        <w:rPr>
          <w:rFonts w:ascii="Arial" w:hAnsi="Arial" w:cs="Arial"/>
          <w:b/>
          <w:sz w:val="20"/>
        </w:rPr>
        <w:t>PHIẾU XÁC NHẬN SẢN PHẨM HOẶC CÔNG VIỆC HOÀN THÀNH</w:t>
      </w:r>
    </w:p>
    <w:p w:rsidR="00841B8A" w:rsidRPr="006C5C5D" w:rsidRDefault="00841B8A" w:rsidP="00841B8A">
      <w:pPr>
        <w:spacing w:before="120"/>
        <w:jc w:val="center"/>
        <w:rPr>
          <w:rFonts w:ascii="Arial" w:hAnsi="Arial" w:cs="Arial"/>
          <w:i/>
          <w:sz w:val="20"/>
        </w:rPr>
      </w:pPr>
      <w:r w:rsidRPr="006C5C5D">
        <w:rPr>
          <w:rFonts w:ascii="Arial" w:hAnsi="Arial" w:cs="Arial"/>
          <w:i/>
          <w:sz w:val="20"/>
        </w:rPr>
        <w:t>Ngày... tháng... năm...</w:t>
      </w:r>
    </w:p>
    <w:p w:rsidR="00841B8A" w:rsidRPr="00675455" w:rsidRDefault="00841B8A" w:rsidP="00841B8A">
      <w:pPr>
        <w:spacing w:before="120"/>
        <w:rPr>
          <w:rFonts w:ascii="Arial" w:hAnsi="Arial" w:cs="Arial"/>
          <w:sz w:val="20"/>
        </w:rPr>
      </w:pPr>
      <w:r w:rsidRPr="00675455">
        <w:rPr>
          <w:rFonts w:ascii="Arial" w:hAnsi="Arial" w:cs="Arial"/>
          <w:sz w:val="20"/>
        </w:rPr>
        <w:t>Tên đơn vị (hoặc cá nhân):</w:t>
      </w:r>
      <w:r>
        <w:rPr>
          <w:rFonts w:ascii="Arial" w:hAnsi="Arial" w:cs="Arial"/>
          <w:sz w:val="20"/>
        </w:rPr>
        <w:t xml:space="preserve"> …………………………………………………………………….</w:t>
      </w:r>
    </w:p>
    <w:p w:rsidR="00841B8A" w:rsidRPr="00675455" w:rsidRDefault="00841B8A" w:rsidP="00841B8A">
      <w:pPr>
        <w:spacing w:before="120"/>
        <w:rPr>
          <w:rFonts w:ascii="Arial" w:hAnsi="Arial" w:cs="Arial"/>
          <w:sz w:val="20"/>
        </w:rPr>
      </w:pPr>
      <w:r w:rsidRPr="00675455">
        <w:rPr>
          <w:rFonts w:ascii="Arial" w:hAnsi="Arial" w:cs="Arial"/>
          <w:sz w:val="20"/>
        </w:rPr>
        <w:t xml:space="preserve">Theo Hợp đồng số: </w:t>
      </w:r>
      <w:r>
        <w:rPr>
          <w:rFonts w:ascii="Arial" w:hAnsi="Arial" w:cs="Arial"/>
          <w:sz w:val="20"/>
        </w:rPr>
        <w:t>……………</w:t>
      </w:r>
      <w:r w:rsidRPr="00675455">
        <w:rPr>
          <w:rFonts w:ascii="Arial" w:hAnsi="Arial" w:cs="Arial"/>
          <w:sz w:val="20"/>
        </w:rPr>
        <w:t>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91"/>
        <w:gridCol w:w="2823"/>
        <w:gridCol w:w="1257"/>
        <w:gridCol w:w="900"/>
        <w:gridCol w:w="879"/>
        <w:gridCol w:w="1069"/>
        <w:gridCol w:w="1015"/>
      </w:tblGrid>
      <w:tr w:rsidR="00841B8A" w:rsidRPr="00675455" w:rsidTr="001C7713">
        <w:tc>
          <w:tcPr>
            <w:tcW w:w="40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STT</w:t>
            </w:r>
          </w:p>
        </w:tc>
        <w:tc>
          <w:tcPr>
            <w:tcW w:w="163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Tên sản phẩm (công việc)</w:t>
            </w:r>
          </w:p>
        </w:tc>
        <w:tc>
          <w:tcPr>
            <w:tcW w:w="72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Đơn vị tính</w:t>
            </w:r>
          </w:p>
        </w:tc>
        <w:tc>
          <w:tcPr>
            <w:tcW w:w="52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50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w:t>
            </w:r>
            <w:r>
              <w:rPr>
                <w:rFonts w:ascii="Arial" w:hAnsi="Arial" w:cs="Arial"/>
                <w:sz w:val="20"/>
              </w:rPr>
              <w:t>ơ</w:t>
            </w:r>
            <w:r w:rsidRPr="00675455">
              <w:rPr>
                <w:rFonts w:ascii="Arial" w:hAnsi="Arial" w:cs="Arial"/>
                <w:sz w:val="20"/>
              </w:rPr>
              <w:t>n</w:t>
            </w:r>
            <w:r>
              <w:rPr>
                <w:rFonts w:ascii="Arial" w:hAnsi="Arial" w:cs="Arial"/>
                <w:sz w:val="20"/>
              </w:rPr>
              <w:t xml:space="preserve"> </w:t>
            </w:r>
            <w:r w:rsidRPr="00675455">
              <w:rPr>
                <w:rFonts w:ascii="Arial" w:hAnsi="Arial" w:cs="Arial"/>
                <w:sz w:val="20"/>
              </w:rPr>
              <w:t>giá</w:t>
            </w:r>
          </w:p>
        </w:tc>
        <w:tc>
          <w:tcPr>
            <w:tcW w:w="61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58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Ghi ch</w:t>
            </w:r>
            <w:r>
              <w:rPr>
                <w:rFonts w:ascii="Arial" w:hAnsi="Arial" w:cs="Arial"/>
                <w:sz w:val="20"/>
              </w:rPr>
              <w:t>ú</w:t>
            </w:r>
          </w:p>
        </w:tc>
      </w:tr>
      <w:tr w:rsidR="00841B8A" w:rsidRPr="00675455" w:rsidTr="001C7713">
        <w:tc>
          <w:tcPr>
            <w:tcW w:w="40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163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72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52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50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61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58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D</w:t>
            </w:r>
          </w:p>
        </w:tc>
      </w:tr>
      <w:tr w:rsidR="00841B8A" w:rsidRPr="00675455" w:rsidTr="001C7713">
        <w:tc>
          <w:tcPr>
            <w:tcW w:w="400" w:type="pct"/>
            <w:shd w:val="clear" w:color="auto" w:fill="auto"/>
            <w:vAlign w:val="center"/>
          </w:tcPr>
          <w:p w:rsidR="00841B8A" w:rsidRPr="00675455" w:rsidRDefault="00841B8A" w:rsidP="001C7713">
            <w:pPr>
              <w:spacing w:before="120"/>
              <w:jc w:val="center"/>
              <w:rPr>
                <w:rFonts w:ascii="Arial" w:hAnsi="Arial" w:cs="Arial"/>
                <w:sz w:val="20"/>
              </w:rPr>
            </w:pPr>
          </w:p>
        </w:tc>
        <w:tc>
          <w:tcPr>
            <w:tcW w:w="1635" w:type="pct"/>
            <w:shd w:val="clear" w:color="auto" w:fill="auto"/>
            <w:vAlign w:val="center"/>
          </w:tcPr>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Pr="00675455" w:rsidRDefault="00841B8A" w:rsidP="001C7713">
            <w:pPr>
              <w:spacing w:before="120"/>
              <w:jc w:val="center"/>
              <w:rPr>
                <w:rFonts w:ascii="Arial" w:hAnsi="Arial" w:cs="Arial"/>
                <w:sz w:val="20"/>
              </w:rPr>
            </w:pPr>
          </w:p>
        </w:tc>
        <w:tc>
          <w:tcPr>
            <w:tcW w:w="728" w:type="pct"/>
            <w:shd w:val="clear" w:color="auto" w:fill="auto"/>
            <w:vAlign w:val="center"/>
          </w:tcPr>
          <w:p w:rsidR="00841B8A" w:rsidRPr="00675455" w:rsidRDefault="00841B8A" w:rsidP="001C7713">
            <w:pPr>
              <w:spacing w:before="120"/>
              <w:jc w:val="center"/>
              <w:rPr>
                <w:rFonts w:ascii="Arial" w:hAnsi="Arial" w:cs="Arial"/>
                <w:sz w:val="20"/>
              </w:rPr>
            </w:pPr>
          </w:p>
        </w:tc>
        <w:tc>
          <w:tcPr>
            <w:tcW w:w="521" w:type="pct"/>
            <w:shd w:val="clear" w:color="auto" w:fill="auto"/>
            <w:vAlign w:val="center"/>
          </w:tcPr>
          <w:p w:rsidR="00841B8A" w:rsidRPr="00675455" w:rsidRDefault="00841B8A" w:rsidP="001C7713">
            <w:pPr>
              <w:spacing w:before="120"/>
              <w:jc w:val="center"/>
              <w:rPr>
                <w:rFonts w:ascii="Arial" w:hAnsi="Arial" w:cs="Arial"/>
                <w:sz w:val="20"/>
              </w:rPr>
            </w:pPr>
          </w:p>
        </w:tc>
        <w:tc>
          <w:tcPr>
            <w:tcW w:w="509" w:type="pct"/>
            <w:shd w:val="clear" w:color="auto" w:fill="auto"/>
            <w:vAlign w:val="center"/>
          </w:tcPr>
          <w:p w:rsidR="00841B8A" w:rsidRPr="00675455" w:rsidRDefault="00841B8A" w:rsidP="001C7713">
            <w:pPr>
              <w:spacing w:before="120"/>
              <w:jc w:val="center"/>
              <w:rPr>
                <w:rFonts w:ascii="Arial" w:hAnsi="Arial" w:cs="Arial"/>
                <w:sz w:val="20"/>
              </w:rPr>
            </w:pPr>
          </w:p>
        </w:tc>
        <w:tc>
          <w:tcPr>
            <w:tcW w:w="619" w:type="pct"/>
            <w:shd w:val="clear" w:color="auto" w:fill="auto"/>
            <w:vAlign w:val="center"/>
          </w:tcPr>
          <w:p w:rsidR="00841B8A" w:rsidRPr="00675455" w:rsidRDefault="00841B8A" w:rsidP="001C7713">
            <w:pPr>
              <w:spacing w:before="120"/>
              <w:jc w:val="center"/>
              <w:rPr>
                <w:rFonts w:ascii="Arial" w:hAnsi="Arial" w:cs="Arial"/>
                <w:sz w:val="20"/>
              </w:rPr>
            </w:pPr>
          </w:p>
        </w:tc>
        <w:tc>
          <w:tcPr>
            <w:tcW w:w="588"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400" w:type="pct"/>
            <w:shd w:val="clear" w:color="auto" w:fill="auto"/>
            <w:vAlign w:val="center"/>
          </w:tcPr>
          <w:p w:rsidR="00841B8A" w:rsidRPr="00675455" w:rsidRDefault="00841B8A" w:rsidP="001C7713">
            <w:pPr>
              <w:spacing w:before="120"/>
              <w:jc w:val="center"/>
              <w:rPr>
                <w:rFonts w:ascii="Arial" w:hAnsi="Arial" w:cs="Arial"/>
                <w:sz w:val="20"/>
              </w:rPr>
            </w:pPr>
          </w:p>
        </w:tc>
        <w:tc>
          <w:tcPr>
            <w:tcW w:w="1635" w:type="pct"/>
            <w:shd w:val="clear" w:color="auto" w:fill="auto"/>
            <w:vAlign w:val="center"/>
          </w:tcPr>
          <w:p w:rsidR="00841B8A" w:rsidRPr="00675455" w:rsidRDefault="00841B8A" w:rsidP="001C7713">
            <w:pPr>
              <w:spacing w:before="120"/>
              <w:rPr>
                <w:rFonts w:ascii="Arial" w:hAnsi="Arial" w:cs="Arial"/>
                <w:sz w:val="20"/>
              </w:rPr>
            </w:pPr>
            <w:r w:rsidRPr="00675455">
              <w:rPr>
                <w:rFonts w:ascii="Arial" w:hAnsi="Arial" w:cs="Arial"/>
                <w:sz w:val="20"/>
              </w:rPr>
              <w:t>Cộng</w:t>
            </w:r>
          </w:p>
        </w:tc>
        <w:tc>
          <w:tcPr>
            <w:tcW w:w="728" w:type="pct"/>
            <w:shd w:val="clear" w:color="auto" w:fill="auto"/>
            <w:vAlign w:val="center"/>
          </w:tcPr>
          <w:p w:rsidR="00841B8A" w:rsidRPr="00675455" w:rsidRDefault="00841B8A" w:rsidP="001C7713">
            <w:pPr>
              <w:spacing w:before="120"/>
              <w:jc w:val="center"/>
              <w:rPr>
                <w:rFonts w:ascii="Arial" w:hAnsi="Arial" w:cs="Arial"/>
                <w:sz w:val="20"/>
              </w:rPr>
            </w:pPr>
          </w:p>
        </w:tc>
        <w:tc>
          <w:tcPr>
            <w:tcW w:w="521" w:type="pct"/>
            <w:shd w:val="clear" w:color="auto" w:fill="auto"/>
            <w:vAlign w:val="center"/>
          </w:tcPr>
          <w:p w:rsidR="00841B8A" w:rsidRPr="00675455" w:rsidRDefault="00841B8A" w:rsidP="001C7713">
            <w:pPr>
              <w:spacing w:before="120"/>
              <w:jc w:val="center"/>
              <w:rPr>
                <w:rFonts w:ascii="Arial" w:hAnsi="Arial" w:cs="Arial"/>
                <w:sz w:val="20"/>
              </w:rPr>
            </w:pPr>
          </w:p>
        </w:tc>
        <w:tc>
          <w:tcPr>
            <w:tcW w:w="509" w:type="pct"/>
            <w:shd w:val="clear" w:color="auto" w:fill="auto"/>
            <w:vAlign w:val="center"/>
          </w:tcPr>
          <w:p w:rsidR="00841B8A" w:rsidRPr="00675455" w:rsidRDefault="00841B8A" w:rsidP="001C7713">
            <w:pPr>
              <w:spacing w:before="120"/>
              <w:jc w:val="center"/>
              <w:rPr>
                <w:rFonts w:ascii="Arial" w:hAnsi="Arial" w:cs="Arial"/>
                <w:sz w:val="20"/>
              </w:rPr>
            </w:pPr>
          </w:p>
        </w:tc>
        <w:tc>
          <w:tcPr>
            <w:tcW w:w="619" w:type="pct"/>
            <w:shd w:val="clear" w:color="auto" w:fill="auto"/>
            <w:vAlign w:val="center"/>
          </w:tcPr>
          <w:p w:rsidR="00841B8A" w:rsidRPr="00675455" w:rsidRDefault="00841B8A" w:rsidP="001C7713">
            <w:pPr>
              <w:spacing w:before="120"/>
              <w:jc w:val="center"/>
              <w:rPr>
                <w:rFonts w:ascii="Arial" w:hAnsi="Arial" w:cs="Arial"/>
                <w:sz w:val="20"/>
              </w:rPr>
            </w:pPr>
          </w:p>
        </w:tc>
        <w:tc>
          <w:tcPr>
            <w:tcW w:w="588" w:type="pct"/>
            <w:shd w:val="clear" w:color="auto" w:fill="auto"/>
            <w:vAlign w:val="center"/>
          </w:tcPr>
          <w:p w:rsidR="00841B8A" w:rsidRPr="00675455" w:rsidRDefault="00841B8A" w:rsidP="001C7713">
            <w:pPr>
              <w:spacing w:before="120"/>
              <w:jc w:val="center"/>
              <w:rPr>
                <w:rFonts w:ascii="Arial" w:hAnsi="Arial" w:cs="Arial"/>
                <w:sz w:val="20"/>
              </w:rPr>
            </w:pPr>
          </w:p>
        </w:tc>
      </w:tr>
    </w:tbl>
    <w:p w:rsidR="00841B8A" w:rsidRPr="00675455" w:rsidRDefault="00841B8A" w:rsidP="00841B8A">
      <w:pPr>
        <w:spacing w:before="120"/>
        <w:rPr>
          <w:rFonts w:ascii="Arial" w:hAnsi="Arial" w:cs="Arial"/>
          <w:sz w:val="20"/>
        </w:rPr>
      </w:pPr>
      <w:r w:rsidRPr="00675455">
        <w:rPr>
          <w:rFonts w:ascii="Arial" w:hAnsi="Arial" w:cs="Arial"/>
          <w:sz w:val="20"/>
        </w:rPr>
        <w:t>Tổng số tiền (viết bằng chữ):</w:t>
      </w:r>
      <w:r>
        <w:rPr>
          <w:rFonts w:ascii="Arial" w:hAnsi="Arial" w:cs="Arial"/>
          <w:sz w:val="20"/>
        </w:rPr>
        <w:t xml:space="preserve"> ………………………………………………………….</w:t>
      </w:r>
    </w:p>
    <w:p w:rsidR="00841B8A" w:rsidRDefault="00841B8A" w:rsidP="00841B8A">
      <w:pPr>
        <w:spacing w:before="120"/>
        <w:rPr>
          <w:rFonts w:ascii="Arial" w:hAnsi="Arial" w:cs="Arial"/>
          <w:sz w:val="20"/>
        </w:rPr>
      </w:pPr>
    </w:p>
    <w:p w:rsidR="00841B8A" w:rsidRPr="006C5C5D" w:rsidRDefault="00841B8A" w:rsidP="00841B8A">
      <w:pPr>
        <w:spacing w:before="120"/>
        <w:jc w:val="right"/>
        <w:rPr>
          <w:rFonts w:ascii="Arial" w:hAnsi="Arial" w:cs="Arial"/>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2160"/>
        <w:gridCol w:w="2685"/>
        <w:gridCol w:w="1635"/>
      </w:tblGrid>
      <w:tr w:rsidR="00841B8A" w:rsidTr="001C7713">
        <w:tc>
          <w:tcPr>
            <w:tcW w:w="2214" w:type="dxa"/>
          </w:tcPr>
          <w:p w:rsidR="00841B8A" w:rsidRPr="006C5C5D" w:rsidRDefault="00841B8A" w:rsidP="001C7713">
            <w:pPr>
              <w:spacing w:before="120"/>
              <w:jc w:val="center"/>
              <w:rPr>
                <w:rFonts w:ascii="Arial" w:hAnsi="Arial" w:cs="Arial"/>
                <w:b/>
              </w:rPr>
            </w:pPr>
          </w:p>
        </w:tc>
        <w:tc>
          <w:tcPr>
            <w:tcW w:w="2214" w:type="dxa"/>
          </w:tcPr>
          <w:p w:rsidR="00841B8A" w:rsidRPr="006C5C5D" w:rsidRDefault="00841B8A" w:rsidP="001C7713">
            <w:pPr>
              <w:spacing w:before="120"/>
              <w:jc w:val="center"/>
              <w:rPr>
                <w:rFonts w:ascii="Arial" w:hAnsi="Arial" w:cs="Arial"/>
                <w:b/>
              </w:rPr>
            </w:pPr>
          </w:p>
        </w:tc>
        <w:tc>
          <w:tcPr>
            <w:tcW w:w="4428" w:type="dxa"/>
            <w:gridSpan w:val="2"/>
          </w:tcPr>
          <w:p w:rsidR="00841B8A" w:rsidRPr="006C5C5D" w:rsidRDefault="00841B8A" w:rsidP="001C7713">
            <w:pPr>
              <w:spacing w:before="120"/>
              <w:jc w:val="center"/>
              <w:rPr>
                <w:rFonts w:ascii="Arial" w:hAnsi="Arial" w:cs="Arial"/>
                <w:b/>
              </w:rPr>
            </w:pPr>
            <w:r w:rsidRPr="006C5C5D">
              <w:rPr>
                <w:rFonts w:ascii="Arial" w:hAnsi="Arial" w:cs="Arial"/>
                <w:i/>
              </w:rPr>
              <w:t xml:space="preserve">Ngày ... </w:t>
            </w:r>
            <w:r w:rsidRPr="006C5C5D">
              <w:rPr>
                <w:rFonts w:ascii="Arial" w:hAnsi="Arial" w:cs="Arial"/>
                <w:i/>
                <w:highlight w:val="white"/>
              </w:rPr>
              <w:t>tháng</w:t>
            </w:r>
            <w:r w:rsidRPr="006C5C5D">
              <w:rPr>
                <w:rFonts w:ascii="Arial" w:hAnsi="Arial" w:cs="Arial"/>
                <w:i/>
              </w:rPr>
              <w:t xml:space="preserve"> ... năm ...</w:t>
            </w:r>
          </w:p>
        </w:tc>
      </w:tr>
      <w:tr w:rsidR="00841B8A" w:rsidTr="001C7713">
        <w:tc>
          <w:tcPr>
            <w:tcW w:w="2214" w:type="dxa"/>
          </w:tcPr>
          <w:p w:rsidR="00841B8A" w:rsidRPr="006C5C5D" w:rsidRDefault="00841B8A" w:rsidP="001C7713">
            <w:pPr>
              <w:spacing w:before="120"/>
              <w:jc w:val="center"/>
              <w:rPr>
                <w:rFonts w:ascii="Arial" w:hAnsi="Arial" w:cs="Arial"/>
                <w:b/>
              </w:rPr>
            </w:pPr>
            <w:r w:rsidRPr="006C5C5D">
              <w:rPr>
                <w:rFonts w:ascii="Arial" w:hAnsi="Arial" w:cs="Arial"/>
                <w:b/>
              </w:rPr>
              <w:lastRenderedPageBreak/>
              <w:t>Ng</w:t>
            </w:r>
            <w:r w:rsidRPr="006C5C5D">
              <w:rPr>
                <w:rFonts w:ascii="Arial" w:hAnsi="Arial" w:cs="Arial"/>
                <w:b/>
                <w:highlight w:val="white"/>
              </w:rPr>
              <w:t>ườ</w:t>
            </w:r>
            <w:r w:rsidRPr="006C5C5D">
              <w:rPr>
                <w:rFonts w:ascii="Arial" w:hAnsi="Arial" w:cs="Arial"/>
                <w:b/>
              </w:rPr>
              <w:t>i giao việc</w:t>
            </w:r>
            <w:r>
              <w:rPr>
                <w:rFonts w:ascii="Arial" w:hAnsi="Arial" w:cs="Arial"/>
                <w:b/>
              </w:rPr>
              <w:br/>
            </w:r>
            <w:r w:rsidRPr="006C5C5D">
              <w:rPr>
                <w:rFonts w:ascii="Arial" w:hAnsi="Arial" w:cs="Arial"/>
                <w:i/>
              </w:rPr>
              <w:t>(Ký, họ tên)</w:t>
            </w:r>
          </w:p>
        </w:tc>
        <w:tc>
          <w:tcPr>
            <w:tcW w:w="2214" w:type="dxa"/>
          </w:tcPr>
          <w:p w:rsidR="00841B8A" w:rsidRPr="006C5C5D" w:rsidRDefault="00841B8A" w:rsidP="001C7713">
            <w:pPr>
              <w:spacing w:before="120"/>
              <w:jc w:val="center"/>
              <w:rPr>
                <w:rFonts w:ascii="Arial" w:hAnsi="Arial" w:cs="Arial"/>
                <w:b/>
              </w:rPr>
            </w:pPr>
            <w:r w:rsidRPr="006C5C5D">
              <w:rPr>
                <w:rFonts w:ascii="Arial" w:hAnsi="Arial" w:cs="Arial"/>
                <w:b/>
              </w:rPr>
              <w:t>Người nhận việc</w:t>
            </w:r>
            <w:r>
              <w:rPr>
                <w:rFonts w:ascii="Arial" w:hAnsi="Arial" w:cs="Arial"/>
                <w:b/>
              </w:rPr>
              <w:br/>
            </w:r>
            <w:r w:rsidRPr="006C5C5D">
              <w:rPr>
                <w:rFonts w:ascii="Arial" w:hAnsi="Arial" w:cs="Arial"/>
                <w:i/>
              </w:rPr>
              <w:t>(Ký, họ tên)</w:t>
            </w:r>
          </w:p>
        </w:tc>
        <w:tc>
          <w:tcPr>
            <w:tcW w:w="2760" w:type="dxa"/>
          </w:tcPr>
          <w:p w:rsidR="00841B8A" w:rsidRPr="006C5C5D" w:rsidRDefault="00841B8A" w:rsidP="001C7713">
            <w:pPr>
              <w:spacing w:before="120"/>
              <w:jc w:val="center"/>
              <w:rPr>
                <w:rFonts w:ascii="Arial" w:hAnsi="Arial" w:cs="Arial"/>
                <w:b/>
              </w:rPr>
            </w:pPr>
            <w:r w:rsidRPr="006C5C5D">
              <w:rPr>
                <w:rFonts w:ascii="Arial" w:hAnsi="Arial" w:cs="Arial"/>
                <w:b/>
              </w:rPr>
              <w:t>Người kiểm tra chất lượng</w:t>
            </w:r>
            <w:r>
              <w:rPr>
                <w:rFonts w:ascii="Arial" w:hAnsi="Arial" w:cs="Arial"/>
                <w:b/>
              </w:rPr>
              <w:br/>
            </w:r>
            <w:r w:rsidRPr="006C5C5D">
              <w:rPr>
                <w:rFonts w:ascii="Arial" w:hAnsi="Arial" w:cs="Arial"/>
                <w:i/>
              </w:rPr>
              <w:t>(Ký, họ tên)</w:t>
            </w:r>
          </w:p>
        </w:tc>
        <w:tc>
          <w:tcPr>
            <w:tcW w:w="1668" w:type="dxa"/>
          </w:tcPr>
          <w:p w:rsidR="00841B8A" w:rsidRPr="006C5C5D" w:rsidRDefault="00841B8A" w:rsidP="001C7713">
            <w:pPr>
              <w:spacing w:before="120"/>
              <w:jc w:val="center"/>
              <w:rPr>
                <w:rFonts w:ascii="Arial" w:hAnsi="Arial" w:cs="Arial"/>
                <w:b/>
              </w:rPr>
            </w:pPr>
            <w:r w:rsidRPr="006C5C5D">
              <w:rPr>
                <w:rFonts w:ascii="Arial" w:hAnsi="Arial" w:cs="Arial"/>
                <w:b/>
              </w:rPr>
              <w:t>Người duyệt</w:t>
            </w:r>
            <w:r>
              <w:rPr>
                <w:rFonts w:ascii="Arial" w:hAnsi="Arial" w:cs="Arial"/>
                <w:b/>
              </w:rPr>
              <w:br/>
            </w:r>
            <w:r w:rsidRPr="006C5C5D">
              <w:rPr>
                <w:rFonts w:ascii="Arial" w:hAnsi="Arial" w:cs="Arial"/>
                <w:i/>
              </w:rPr>
              <w:t>(Ký, họ tên)</w:t>
            </w:r>
          </w:p>
        </w:tc>
      </w:tr>
    </w:tbl>
    <w:p w:rsidR="00841B8A" w:rsidRDefault="00841B8A" w:rsidP="00841B8A">
      <w:pPr>
        <w:spacing w:before="120"/>
        <w:rPr>
          <w:rFonts w:ascii="Arial" w:hAnsi="Arial" w:cs="Arial"/>
          <w:sz w:val="20"/>
        </w:rPr>
      </w:pPr>
    </w:p>
    <w:p w:rsidR="00841B8A" w:rsidRPr="005831BE" w:rsidRDefault="00841B8A" w:rsidP="00841B8A">
      <w:pPr>
        <w:spacing w:before="120"/>
        <w:rPr>
          <w:rFonts w:ascii="Arial" w:hAnsi="Arial" w:cs="Arial"/>
          <w:sz w:val="20"/>
        </w:rPr>
        <w:sectPr w:rsidR="00841B8A" w:rsidRPr="005831BE" w:rsidSect="00186E85">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58"/>
        <w:gridCol w:w="4002"/>
      </w:tblGrid>
      <w:tr w:rsidR="00841B8A" w:rsidRPr="002C1FD7" w:rsidTr="001C7713">
        <w:tc>
          <w:tcPr>
            <w:tcW w:w="3456" w:type="pct"/>
          </w:tcPr>
          <w:p w:rsidR="00841B8A" w:rsidRPr="002C1FD7" w:rsidRDefault="00841B8A" w:rsidP="001C7713">
            <w:pPr>
              <w:spacing w:before="120"/>
              <w:rPr>
                <w:rFonts w:ascii="Arial" w:hAnsi="Arial" w:cs="Arial"/>
                <w:b/>
              </w:rPr>
            </w:pPr>
            <w:r w:rsidRPr="002C1FD7">
              <w:rPr>
                <w:rFonts w:ascii="Arial" w:hAnsi="Arial" w:cs="Arial"/>
                <w:b/>
                <w:highlight w:val="white"/>
              </w:rPr>
              <w:lastRenderedPageBreak/>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1544"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sidRPr="00474055">
              <w:rPr>
                <w:rFonts w:ascii="Arial" w:hAnsi="Arial" w:cs="Arial"/>
                <w:b/>
              </w:rPr>
              <w:t>0</w:t>
            </w:r>
            <w:r>
              <w:rPr>
                <w:rFonts w:ascii="Arial" w:hAnsi="Arial" w:cs="Arial"/>
                <w:b/>
              </w:rPr>
              <w:t>6</w:t>
            </w:r>
            <w:r w:rsidRPr="00474055">
              <w:rPr>
                <w:rFonts w:ascii="Arial" w:hAnsi="Arial" w:cs="Arial"/>
                <w:b/>
              </w:rPr>
              <w:t>- LĐTL</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Pr="006C5C5D" w:rsidRDefault="00841B8A" w:rsidP="00841B8A">
      <w:pPr>
        <w:spacing w:before="120"/>
        <w:jc w:val="center"/>
        <w:rPr>
          <w:rFonts w:ascii="Arial" w:hAnsi="Arial" w:cs="Arial"/>
          <w:b/>
          <w:sz w:val="20"/>
        </w:rPr>
      </w:pPr>
      <w:r w:rsidRPr="006C5C5D">
        <w:rPr>
          <w:rFonts w:ascii="Arial" w:hAnsi="Arial" w:cs="Arial"/>
          <w:b/>
          <w:sz w:val="20"/>
        </w:rPr>
        <w:t>BẢNG THANH TOÁN TIỀN LÀM THÊM GIỜ</w:t>
      </w:r>
    </w:p>
    <w:p w:rsidR="00841B8A" w:rsidRPr="006C5C5D" w:rsidRDefault="00841B8A" w:rsidP="00841B8A">
      <w:pPr>
        <w:spacing w:before="120"/>
        <w:jc w:val="center"/>
        <w:rPr>
          <w:rFonts w:ascii="Arial" w:hAnsi="Arial" w:cs="Arial"/>
          <w:b/>
          <w:sz w:val="20"/>
        </w:rPr>
      </w:pPr>
      <w:r w:rsidRPr="006C5C5D">
        <w:rPr>
          <w:rFonts w:ascii="Arial" w:hAnsi="Arial" w:cs="Arial"/>
          <w:b/>
          <w:sz w:val="20"/>
        </w:rPr>
        <w:t>Tháng….. năm……</w:t>
      </w:r>
    </w:p>
    <w:p w:rsidR="00841B8A" w:rsidRPr="00675455" w:rsidRDefault="00841B8A" w:rsidP="00841B8A">
      <w:pPr>
        <w:spacing w:before="120"/>
        <w:jc w:val="right"/>
        <w:rPr>
          <w:rFonts w:ascii="Arial" w:hAnsi="Arial" w:cs="Arial"/>
          <w:sz w:val="20"/>
        </w:rPr>
      </w:pPr>
      <w:r w:rsidRPr="00675455">
        <w:rPr>
          <w:rFonts w:ascii="Arial" w:hAnsi="Arial" w:cs="Arial"/>
          <w:sz w:val="20"/>
        </w:rPr>
        <w:t>Số:</w:t>
      </w:r>
      <w:r>
        <w:rPr>
          <w:rFonts w:ascii="Arial" w:hAnsi="Arial" w:cs="Arial"/>
          <w:sz w:val="20"/>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9" w:type="dxa"/>
          <w:right w:w="29" w:type="dxa"/>
        </w:tblCellMar>
        <w:tblLook w:val="0000" w:firstRow="0" w:lastRow="0" w:firstColumn="0" w:lastColumn="0" w:noHBand="0" w:noVBand="0"/>
      </w:tblPr>
      <w:tblGrid>
        <w:gridCol w:w="335"/>
        <w:gridCol w:w="474"/>
        <w:gridCol w:w="715"/>
        <w:gridCol w:w="635"/>
        <w:gridCol w:w="666"/>
        <w:gridCol w:w="715"/>
        <w:gridCol w:w="653"/>
        <w:gridCol w:w="526"/>
        <w:gridCol w:w="482"/>
        <w:gridCol w:w="751"/>
        <w:gridCol w:w="484"/>
        <w:gridCol w:w="751"/>
        <w:gridCol w:w="482"/>
        <w:gridCol w:w="751"/>
        <w:gridCol w:w="482"/>
        <w:gridCol w:w="751"/>
        <w:gridCol w:w="643"/>
        <w:gridCol w:w="482"/>
        <w:gridCol w:w="751"/>
        <w:gridCol w:w="687"/>
        <w:gridCol w:w="738"/>
      </w:tblGrid>
      <w:tr w:rsidR="00841B8A" w:rsidRPr="00675455" w:rsidTr="001C7713">
        <w:tc>
          <w:tcPr>
            <w:tcW w:w="129"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TT</w:t>
            </w:r>
          </w:p>
        </w:tc>
        <w:tc>
          <w:tcPr>
            <w:tcW w:w="183"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Họ</w:t>
            </w:r>
            <w:r>
              <w:rPr>
                <w:rFonts w:ascii="Arial" w:hAnsi="Arial" w:cs="Arial"/>
                <w:sz w:val="20"/>
              </w:rPr>
              <w:t xml:space="preserve"> </w:t>
            </w:r>
            <w:r w:rsidRPr="00675455">
              <w:rPr>
                <w:rFonts w:ascii="Arial" w:hAnsi="Arial" w:cs="Arial"/>
                <w:sz w:val="20"/>
              </w:rPr>
              <w:t>và</w:t>
            </w:r>
            <w:r>
              <w:rPr>
                <w:rFonts w:ascii="Arial" w:hAnsi="Arial" w:cs="Arial"/>
                <w:sz w:val="20"/>
              </w:rPr>
              <w:t xml:space="preserve"> </w:t>
            </w:r>
            <w:r w:rsidRPr="00675455">
              <w:rPr>
                <w:rFonts w:ascii="Arial" w:hAnsi="Arial" w:cs="Arial"/>
                <w:sz w:val="20"/>
              </w:rPr>
              <w:t>tên</w:t>
            </w:r>
          </w:p>
        </w:tc>
        <w:tc>
          <w:tcPr>
            <w:tcW w:w="276" w:type="pct"/>
            <w:vMerge w:val="restar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 xml:space="preserve">Hệ số </w:t>
            </w:r>
            <w:r w:rsidRPr="00675455">
              <w:rPr>
                <w:rFonts w:ascii="Arial" w:hAnsi="Arial" w:cs="Arial"/>
                <w:sz w:val="20"/>
              </w:rPr>
              <w:t>lương</w:t>
            </w:r>
          </w:p>
        </w:tc>
        <w:tc>
          <w:tcPr>
            <w:tcW w:w="245"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Hệ số phụ cấp chức vụ</w:t>
            </w:r>
          </w:p>
        </w:tc>
        <w:tc>
          <w:tcPr>
            <w:tcW w:w="257"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Cộng</w:t>
            </w:r>
            <w:r>
              <w:rPr>
                <w:rFonts w:ascii="Arial" w:hAnsi="Arial" w:cs="Arial"/>
                <w:sz w:val="20"/>
              </w:rPr>
              <w:t xml:space="preserve"> hệ số</w:t>
            </w:r>
          </w:p>
        </w:tc>
        <w:tc>
          <w:tcPr>
            <w:tcW w:w="276"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Tiền</w:t>
            </w:r>
            <w:r>
              <w:rPr>
                <w:rFonts w:ascii="Arial" w:hAnsi="Arial" w:cs="Arial"/>
                <w:sz w:val="20"/>
              </w:rPr>
              <w:t xml:space="preserve"> </w:t>
            </w:r>
            <w:r w:rsidRPr="00675455">
              <w:rPr>
                <w:rFonts w:ascii="Arial" w:hAnsi="Arial" w:cs="Arial"/>
                <w:sz w:val="20"/>
              </w:rPr>
              <w:t>lương</w:t>
            </w:r>
            <w:r>
              <w:rPr>
                <w:rFonts w:ascii="Arial" w:hAnsi="Arial" w:cs="Arial"/>
                <w:sz w:val="20"/>
              </w:rPr>
              <w:t xml:space="preserve"> </w:t>
            </w:r>
            <w:r w:rsidRPr="00675455">
              <w:rPr>
                <w:rFonts w:ascii="Arial" w:hAnsi="Arial" w:cs="Arial"/>
                <w:sz w:val="20"/>
              </w:rPr>
              <w:t>tháng</w:t>
            </w:r>
          </w:p>
        </w:tc>
        <w:tc>
          <w:tcPr>
            <w:tcW w:w="455"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Mức lương</w:t>
            </w:r>
          </w:p>
        </w:tc>
        <w:tc>
          <w:tcPr>
            <w:tcW w:w="475"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 xml:space="preserve">Làm thêm ngày làm </w:t>
            </w:r>
            <w:r w:rsidRPr="00675455">
              <w:rPr>
                <w:rFonts w:ascii="Arial" w:hAnsi="Arial" w:cs="Arial"/>
                <w:sz w:val="20"/>
                <w:highlight w:val="white"/>
              </w:rPr>
              <w:t>việc</w:t>
            </w:r>
          </w:p>
        </w:tc>
        <w:tc>
          <w:tcPr>
            <w:tcW w:w="476"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Làm thêm ngày thứ bảy, chủ nhật</w:t>
            </w:r>
          </w:p>
        </w:tc>
        <w:tc>
          <w:tcPr>
            <w:tcW w:w="475"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Làm thêm ngày lễ, ngày tết</w:t>
            </w:r>
          </w:p>
        </w:tc>
        <w:tc>
          <w:tcPr>
            <w:tcW w:w="475"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Làm thêm buổi đêm</w:t>
            </w:r>
          </w:p>
        </w:tc>
        <w:tc>
          <w:tcPr>
            <w:tcW w:w="248"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Tổng</w:t>
            </w:r>
            <w:r>
              <w:rPr>
                <w:rFonts w:ascii="Arial" w:hAnsi="Arial" w:cs="Arial"/>
                <w:sz w:val="20"/>
              </w:rPr>
              <w:t xml:space="preserve"> </w:t>
            </w:r>
            <w:r w:rsidRPr="00675455">
              <w:rPr>
                <w:rFonts w:ascii="Arial" w:hAnsi="Arial" w:cs="Arial"/>
                <w:sz w:val="20"/>
              </w:rPr>
              <w:t>c</w:t>
            </w:r>
            <w:r>
              <w:rPr>
                <w:rFonts w:ascii="Arial" w:hAnsi="Arial" w:cs="Arial"/>
                <w:sz w:val="20"/>
              </w:rPr>
              <w:t>ộ</w:t>
            </w:r>
            <w:r w:rsidRPr="00675455">
              <w:rPr>
                <w:rFonts w:ascii="Arial" w:hAnsi="Arial" w:cs="Arial"/>
                <w:sz w:val="20"/>
              </w:rPr>
              <w:t>ng</w:t>
            </w:r>
            <w:r>
              <w:rPr>
                <w:rFonts w:ascii="Arial" w:hAnsi="Arial" w:cs="Arial"/>
                <w:sz w:val="20"/>
              </w:rPr>
              <w:t xml:space="preserve"> </w:t>
            </w:r>
            <w:r w:rsidRPr="00675455">
              <w:rPr>
                <w:rFonts w:ascii="Arial" w:hAnsi="Arial" w:cs="Arial"/>
                <w:sz w:val="20"/>
              </w:rPr>
              <w:t>tiền</w:t>
            </w:r>
          </w:p>
        </w:tc>
        <w:tc>
          <w:tcPr>
            <w:tcW w:w="475"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ngày nghỉ bù</w:t>
            </w:r>
          </w:p>
        </w:tc>
        <w:tc>
          <w:tcPr>
            <w:tcW w:w="265"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tiền thự</w:t>
            </w:r>
            <w:r>
              <w:rPr>
                <w:rFonts w:ascii="Arial" w:hAnsi="Arial" w:cs="Arial"/>
                <w:sz w:val="20"/>
              </w:rPr>
              <w:t>c đượ</w:t>
            </w:r>
            <w:r w:rsidRPr="00675455">
              <w:rPr>
                <w:rFonts w:ascii="Arial" w:hAnsi="Arial" w:cs="Arial"/>
                <w:sz w:val="20"/>
              </w:rPr>
              <w:t>c thanh toán</w:t>
            </w:r>
          </w:p>
        </w:tc>
        <w:tc>
          <w:tcPr>
            <w:tcW w:w="289"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Người nhận tiền ký tên</w:t>
            </w:r>
          </w:p>
        </w:tc>
      </w:tr>
      <w:tr w:rsidR="00841B8A" w:rsidRPr="00675455" w:rsidTr="001C7713">
        <w:tc>
          <w:tcPr>
            <w:tcW w:w="129"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183"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76"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45"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57"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76"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5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Ngày</w:t>
            </w:r>
          </w:p>
        </w:tc>
        <w:tc>
          <w:tcPr>
            <w:tcW w:w="20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Giờ</w:t>
            </w:r>
          </w:p>
        </w:tc>
        <w:tc>
          <w:tcPr>
            <w:tcW w:w="18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giờ</w:t>
            </w: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18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w:t>
            </w:r>
            <w:r>
              <w:rPr>
                <w:rFonts w:ascii="Arial" w:hAnsi="Arial" w:cs="Arial"/>
                <w:sz w:val="20"/>
              </w:rPr>
              <w:t xml:space="preserve">ố </w:t>
            </w:r>
            <w:r w:rsidRPr="00675455">
              <w:rPr>
                <w:rFonts w:ascii="Arial" w:hAnsi="Arial" w:cs="Arial"/>
                <w:sz w:val="20"/>
              </w:rPr>
              <w:t>giờ</w:t>
            </w: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18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giờ</w:t>
            </w: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Thanh</w:t>
            </w:r>
            <w:r>
              <w:rPr>
                <w:rFonts w:ascii="Arial" w:hAnsi="Arial" w:cs="Arial"/>
                <w:sz w:val="20"/>
              </w:rPr>
              <w:t xml:space="preserve"> </w:t>
            </w:r>
            <w:r w:rsidRPr="00675455">
              <w:rPr>
                <w:rFonts w:ascii="Arial" w:hAnsi="Arial" w:cs="Arial"/>
                <w:sz w:val="20"/>
              </w:rPr>
              <w:t>toán</w:t>
            </w:r>
          </w:p>
        </w:tc>
        <w:tc>
          <w:tcPr>
            <w:tcW w:w="18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w:t>
            </w:r>
            <w:r>
              <w:rPr>
                <w:rFonts w:ascii="Arial" w:hAnsi="Arial" w:cs="Arial"/>
                <w:sz w:val="20"/>
              </w:rPr>
              <w:t xml:space="preserve">ố </w:t>
            </w:r>
            <w:r w:rsidRPr="00675455">
              <w:rPr>
                <w:rFonts w:ascii="Arial" w:hAnsi="Arial" w:cs="Arial"/>
                <w:sz w:val="20"/>
              </w:rPr>
              <w:t>giờ</w:t>
            </w: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248"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18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giờ</w:t>
            </w: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265"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89" w:type="pct"/>
            <w:vMerge/>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12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18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27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24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25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27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4</w:t>
            </w:r>
          </w:p>
        </w:tc>
        <w:tc>
          <w:tcPr>
            <w:tcW w:w="25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5</w:t>
            </w:r>
          </w:p>
        </w:tc>
        <w:tc>
          <w:tcPr>
            <w:tcW w:w="20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6</w:t>
            </w:r>
          </w:p>
        </w:tc>
        <w:tc>
          <w:tcPr>
            <w:tcW w:w="18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7</w:t>
            </w: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8</w:t>
            </w:r>
          </w:p>
        </w:tc>
        <w:tc>
          <w:tcPr>
            <w:tcW w:w="18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9</w:t>
            </w: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10</w:t>
            </w:r>
          </w:p>
        </w:tc>
        <w:tc>
          <w:tcPr>
            <w:tcW w:w="18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11</w:t>
            </w: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12</w:t>
            </w:r>
          </w:p>
        </w:tc>
        <w:tc>
          <w:tcPr>
            <w:tcW w:w="18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13</w:t>
            </w: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14</w:t>
            </w:r>
          </w:p>
        </w:tc>
        <w:tc>
          <w:tcPr>
            <w:tcW w:w="24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15</w:t>
            </w:r>
          </w:p>
        </w:tc>
        <w:tc>
          <w:tcPr>
            <w:tcW w:w="18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16</w:t>
            </w: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17</w:t>
            </w:r>
          </w:p>
        </w:tc>
        <w:tc>
          <w:tcPr>
            <w:tcW w:w="26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18</w:t>
            </w:r>
          </w:p>
        </w:tc>
        <w:tc>
          <w:tcPr>
            <w:tcW w:w="289"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C</w:t>
            </w:r>
          </w:p>
        </w:tc>
      </w:tr>
      <w:tr w:rsidR="00841B8A" w:rsidRPr="00675455" w:rsidTr="001C7713">
        <w:tc>
          <w:tcPr>
            <w:tcW w:w="129" w:type="pct"/>
            <w:shd w:val="clear" w:color="auto" w:fill="auto"/>
            <w:vAlign w:val="center"/>
          </w:tcPr>
          <w:p w:rsidR="00841B8A" w:rsidRPr="00675455" w:rsidRDefault="00841B8A" w:rsidP="001C7713">
            <w:pPr>
              <w:spacing w:before="120"/>
              <w:jc w:val="center"/>
              <w:rPr>
                <w:rFonts w:ascii="Arial" w:hAnsi="Arial" w:cs="Arial"/>
                <w:sz w:val="20"/>
              </w:rPr>
            </w:pPr>
          </w:p>
        </w:tc>
        <w:tc>
          <w:tcPr>
            <w:tcW w:w="183" w:type="pct"/>
            <w:shd w:val="clear" w:color="auto" w:fill="auto"/>
            <w:vAlign w:val="center"/>
          </w:tcPr>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Pr="00675455" w:rsidRDefault="00841B8A" w:rsidP="001C7713">
            <w:pPr>
              <w:spacing w:before="120"/>
              <w:jc w:val="center"/>
              <w:rPr>
                <w:rFonts w:ascii="Arial" w:hAnsi="Arial" w:cs="Arial"/>
                <w:sz w:val="20"/>
              </w:rPr>
            </w:pPr>
          </w:p>
        </w:tc>
        <w:tc>
          <w:tcPr>
            <w:tcW w:w="276" w:type="pct"/>
            <w:shd w:val="clear" w:color="auto" w:fill="auto"/>
            <w:vAlign w:val="center"/>
          </w:tcPr>
          <w:p w:rsidR="00841B8A" w:rsidRPr="00675455" w:rsidRDefault="00841B8A" w:rsidP="001C7713">
            <w:pPr>
              <w:spacing w:before="120"/>
              <w:jc w:val="center"/>
              <w:rPr>
                <w:rFonts w:ascii="Arial" w:hAnsi="Arial" w:cs="Arial"/>
                <w:sz w:val="20"/>
              </w:rPr>
            </w:pPr>
          </w:p>
        </w:tc>
        <w:tc>
          <w:tcPr>
            <w:tcW w:w="245" w:type="pct"/>
            <w:shd w:val="clear" w:color="auto" w:fill="auto"/>
            <w:vAlign w:val="center"/>
          </w:tcPr>
          <w:p w:rsidR="00841B8A" w:rsidRPr="00675455" w:rsidRDefault="00841B8A" w:rsidP="001C7713">
            <w:pPr>
              <w:spacing w:before="120"/>
              <w:jc w:val="center"/>
              <w:rPr>
                <w:rFonts w:ascii="Arial" w:hAnsi="Arial" w:cs="Arial"/>
                <w:sz w:val="20"/>
              </w:rPr>
            </w:pPr>
          </w:p>
        </w:tc>
        <w:tc>
          <w:tcPr>
            <w:tcW w:w="257" w:type="pct"/>
            <w:shd w:val="clear" w:color="auto" w:fill="auto"/>
            <w:vAlign w:val="center"/>
          </w:tcPr>
          <w:p w:rsidR="00841B8A" w:rsidRPr="00675455" w:rsidRDefault="00841B8A" w:rsidP="001C7713">
            <w:pPr>
              <w:spacing w:before="120"/>
              <w:jc w:val="center"/>
              <w:rPr>
                <w:rFonts w:ascii="Arial" w:hAnsi="Arial" w:cs="Arial"/>
                <w:sz w:val="20"/>
              </w:rPr>
            </w:pPr>
          </w:p>
        </w:tc>
        <w:tc>
          <w:tcPr>
            <w:tcW w:w="276" w:type="pct"/>
            <w:shd w:val="clear" w:color="auto" w:fill="auto"/>
            <w:vAlign w:val="center"/>
          </w:tcPr>
          <w:p w:rsidR="00841B8A" w:rsidRPr="00675455" w:rsidRDefault="00841B8A" w:rsidP="001C7713">
            <w:pPr>
              <w:spacing w:before="120"/>
              <w:jc w:val="center"/>
              <w:rPr>
                <w:rFonts w:ascii="Arial" w:hAnsi="Arial" w:cs="Arial"/>
                <w:sz w:val="20"/>
              </w:rPr>
            </w:pPr>
          </w:p>
        </w:tc>
        <w:tc>
          <w:tcPr>
            <w:tcW w:w="252" w:type="pct"/>
            <w:shd w:val="clear" w:color="auto" w:fill="auto"/>
            <w:vAlign w:val="center"/>
          </w:tcPr>
          <w:p w:rsidR="00841B8A" w:rsidRPr="00675455" w:rsidRDefault="00841B8A" w:rsidP="001C7713">
            <w:pPr>
              <w:spacing w:before="120"/>
              <w:jc w:val="center"/>
              <w:rPr>
                <w:rFonts w:ascii="Arial" w:hAnsi="Arial" w:cs="Arial"/>
                <w:sz w:val="20"/>
              </w:rPr>
            </w:pPr>
          </w:p>
        </w:tc>
        <w:tc>
          <w:tcPr>
            <w:tcW w:w="202" w:type="pct"/>
            <w:shd w:val="clear" w:color="auto" w:fill="auto"/>
            <w:vAlign w:val="center"/>
          </w:tcPr>
          <w:p w:rsidR="00841B8A" w:rsidRPr="00675455" w:rsidRDefault="00841B8A" w:rsidP="001C7713">
            <w:pPr>
              <w:spacing w:before="120"/>
              <w:jc w:val="center"/>
              <w:rPr>
                <w:rFonts w:ascii="Arial" w:hAnsi="Arial" w:cs="Arial"/>
                <w:sz w:val="20"/>
              </w:rPr>
            </w:pPr>
          </w:p>
        </w:tc>
        <w:tc>
          <w:tcPr>
            <w:tcW w:w="186" w:type="pct"/>
            <w:shd w:val="clear" w:color="auto" w:fill="auto"/>
            <w:vAlign w:val="center"/>
          </w:tcPr>
          <w:p w:rsidR="00841B8A" w:rsidRPr="00675455" w:rsidRDefault="00841B8A" w:rsidP="001C7713">
            <w:pPr>
              <w:spacing w:before="120"/>
              <w:jc w:val="center"/>
              <w:rPr>
                <w:rFonts w:ascii="Arial" w:hAnsi="Arial" w:cs="Arial"/>
                <w:sz w:val="20"/>
              </w:rPr>
            </w:pP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p>
        </w:tc>
        <w:tc>
          <w:tcPr>
            <w:tcW w:w="187" w:type="pct"/>
            <w:shd w:val="clear" w:color="auto" w:fill="auto"/>
            <w:vAlign w:val="center"/>
          </w:tcPr>
          <w:p w:rsidR="00841B8A" w:rsidRPr="00675455" w:rsidRDefault="00841B8A" w:rsidP="001C7713">
            <w:pPr>
              <w:spacing w:before="120"/>
              <w:jc w:val="center"/>
              <w:rPr>
                <w:rFonts w:ascii="Arial" w:hAnsi="Arial" w:cs="Arial"/>
                <w:sz w:val="20"/>
              </w:rPr>
            </w:pP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p>
        </w:tc>
        <w:tc>
          <w:tcPr>
            <w:tcW w:w="186" w:type="pct"/>
            <w:shd w:val="clear" w:color="auto" w:fill="auto"/>
            <w:vAlign w:val="center"/>
          </w:tcPr>
          <w:p w:rsidR="00841B8A" w:rsidRPr="00675455" w:rsidRDefault="00841B8A" w:rsidP="001C7713">
            <w:pPr>
              <w:spacing w:before="120"/>
              <w:jc w:val="center"/>
              <w:rPr>
                <w:rFonts w:ascii="Arial" w:hAnsi="Arial" w:cs="Arial"/>
                <w:sz w:val="20"/>
              </w:rPr>
            </w:pP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p>
        </w:tc>
        <w:tc>
          <w:tcPr>
            <w:tcW w:w="186" w:type="pct"/>
            <w:shd w:val="clear" w:color="auto" w:fill="auto"/>
            <w:vAlign w:val="center"/>
          </w:tcPr>
          <w:p w:rsidR="00841B8A" w:rsidRPr="00675455" w:rsidRDefault="00841B8A" w:rsidP="001C7713">
            <w:pPr>
              <w:spacing w:before="120"/>
              <w:jc w:val="center"/>
              <w:rPr>
                <w:rFonts w:ascii="Arial" w:hAnsi="Arial" w:cs="Arial"/>
                <w:sz w:val="20"/>
              </w:rPr>
            </w:pP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p>
        </w:tc>
        <w:tc>
          <w:tcPr>
            <w:tcW w:w="248" w:type="pct"/>
            <w:shd w:val="clear" w:color="auto" w:fill="auto"/>
            <w:vAlign w:val="center"/>
          </w:tcPr>
          <w:p w:rsidR="00841B8A" w:rsidRPr="00675455" w:rsidRDefault="00841B8A" w:rsidP="001C7713">
            <w:pPr>
              <w:spacing w:before="120"/>
              <w:jc w:val="center"/>
              <w:rPr>
                <w:rFonts w:ascii="Arial" w:hAnsi="Arial" w:cs="Arial"/>
                <w:sz w:val="20"/>
              </w:rPr>
            </w:pPr>
          </w:p>
        </w:tc>
        <w:tc>
          <w:tcPr>
            <w:tcW w:w="186" w:type="pct"/>
            <w:shd w:val="clear" w:color="auto" w:fill="auto"/>
            <w:vAlign w:val="center"/>
          </w:tcPr>
          <w:p w:rsidR="00841B8A" w:rsidRPr="00675455" w:rsidRDefault="00841B8A" w:rsidP="001C7713">
            <w:pPr>
              <w:spacing w:before="120"/>
              <w:jc w:val="center"/>
              <w:rPr>
                <w:rFonts w:ascii="Arial" w:hAnsi="Arial" w:cs="Arial"/>
                <w:sz w:val="20"/>
              </w:rPr>
            </w:pP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p>
        </w:tc>
        <w:tc>
          <w:tcPr>
            <w:tcW w:w="265" w:type="pct"/>
            <w:shd w:val="clear" w:color="auto" w:fill="auto"/>
            <w:vAlign w:val="center"/>
          </w:tcPr>
          <w:p w:rsidR="00841B8A" w:rsidRPr="00675455" w:rsidRDefault="00841B8A" w:rsidP="001C7713">
            <w:pPr>
              <w:spacing w:before="120"/>
              <w:jc w:val="center"/>
              <w:rPr>
                <w:rFonts w:ascii="Arial" w:hAnsi="Arial" w:cs="Arial"/>
                <w:sz w:val="20"/>
              </w:rPr>
            </w:pPr>
          </w:p>
        </w:tc>
        <w:tc>
          <w:tcPr>
            <w:tcW w:w="289"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312"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Cộng</w:t>
            </w:r>
          </w:p>
        </w:tc>
        <w:tc>
          <w:tcPr>
            <w:tcW w:w="27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24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25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27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25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20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18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p>
        </w:tc>
        <w:tc>
          <w:tcPr>
            <w:tcW w:w="18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p>
        </w:tc>
        <w:tc>
          <w:tcPr>
            <w:tcW w:w="18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p>
        </w:tc>
        <w:tc>
          <w:tcPr>
            <w:tcW w:w="18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p>
        </w:tc>
        <w:tc>
          <w:tcPr>
            <w:tcW w:w="248" w:type="pct"/>
            <w:shd w:val="clear" w:color="auto" w:fill="auto"/>
            <w:vAlign w:val="center"/>
          </w:tcPr>
          <w:p w:rsidR="00841B8A" w:rsidRPr="00675455" w:rsidRDefault="00841B8A" w:rsidP="001C7713">
            <w:pPr>
              <w:spacing w:before="120"/>
              <w:jc w:val="center"/>
              <w:rPr>
                <w:rFonts w:ascii="Arial" w:hAnsi="Arial" w:cs="Arial"/>
                <w:sz w:val="20"/>
              </w:rPr>
            </w:pPr>
          </w:p>
        </w:tc>
        <w:tc>
          <w:tcPr>
            <w:tcW w:w="18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290" w:type="pct"/>
            <w:shd w:val="clear" w:color="auto" w:fill="auto"/>
            <w:vAlign w:val="center"/>
          </w:tcPr>
          <w:p w:rsidR="00841B8A" w:rsidRPr="00675455" w:rsidRDefault="00841B8A" w:rsidP="001C7713">
            <w:pPr>
              <w:spacing w:before="120"/>
              <w:jc w:val="center"/>
              <w:rPr>
                <w:rFonts w:ascii="Arial" w:hAnsi="Arial" w:cs="Arial"/>
                <w:sz w:val="20"/>
              </w:rPr>
            </w:pPr>
          </w:p>
        </w:tc>
        <w:tc>
          <w:tcPr>
            <w:tcW w:w="265" w:type="pct"/>
            <w:shd w:val="clear" w:color="auto" w:fill="auto"/>
            <w:vAlign w:val="center"/>
          </w:tcPr>
          <w:p w:rsidR="00841B8A" w:rsidRPr="00675455" w:rsidRDefault="00841B8A" w:rsidP="001C7713">
            <w:pPr>
              <w:spacing w:before="120"/>
              <w:jc w:val="center"/>
              <w:rPr>
                <w:rFonts w:ascii="Arial" w:hAnsi="Arial" w:cs="Arial"/>
                <w:sz w:val="20"/>
              </w:rPr>
            </w:pPr>
          </w:p>
        </w:tc>
        <w:tc>
          <w:tcPr>
            <w:tcW w:w="28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r>
    </w:tbl>
    <w:p w:rsidR="00841B8A" w:rsidRPr="00675455" w:rsidRDefault="00841B8A" w:rsidP="00841B8A">
      <w:pPr>
        <w:spacing w:before="120"/>
        <w:rPr>
          <w:rFonts w:ascii="Arial" w:hAnsi="Arial" w:cs="Arial"/>
          <w:sz w:val="20"/>
        </w:rPr>
      </w:pPr>
      <w:r w:rsidRPr="00675455">
        <w:rPr>
          <w:rFonts w:ascii="Arial" w:hAnsi="Arial" w:cs="Arial"/>
          <w:sz w:val="20"/>
        </w:rPr>
        <w:t>Tổng số tiền (Viết bằng chữ):</w:t>
      </w:r>
      <w:r>
        <w:rPr>
          <w:rFonts w:ascii="Arial" w:hAnsi="Arial" w:cs="Arial"/>
          <w:sz w:val="20"/>
        </w:rPr>
        <w:t xml:space="preserve"> ………………………………………………….</w:t>
      </w:r>
    </w:p>
    <w:p w:rsidR="00841B8A" w:rsidRPr="001E4443" w:rsidRDefault="00841B8A" w:rsidP="00841B8A">
      <w:pPr>
        <w:spacing w:before="120"/>
        <w:rPr>
          <w:rFonts w:ascii="Arial" w:hAnsi="Arial" w:cs="Arial"/>
          <w:i/>
          <w:sz w:val="20"/>
        </w:rPr>
      </w:pPr>
      <w:r w:rsidRPr="001E4443">
        <w:rPr>
          <w:rFonts w:ascii="Arial" w:hAnsi="Arial" w:cs="Arial"/>
          <w:i/>
          <w:sz w:val="20"/>
        </w:rPr>
        <w:t>(Kèm theo.... chứng từ gốc: Bảng chấm công làm thêm ngoài giờ tháng….. năm…..)</w:t>
      </w:r>
    </w:p>
    <w:p w:rsidR="00841B8A" w:rsidRDefault="00841B8A" w:rsidP="00841B8A">
      <w:pPr>
        <w:spacing w:before="120"/>
        <w:rPr>
          <w:rFonts w:ascii="Arial" w:hAnsi="Arial" w:cs="Arial"/>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9"/>
        <w:gridCol w:w="4321"/>
        <w:gridCol w:w="4320"/>
      </w:tblGrid>
      <w:tr w:rsidR="00841B8A" w:rsidTr="001C7713">
        <w:tc>
          <w:tcPr>
            <w:tcW w:w="4392" w:type="dxa"/>
          </w:tcPr>
          <w:p w:rsidR="00841B8A" w:rsidRPr="001E4443" w:rsidRDefault="00841B8A" w:rsidP="001C7713">
            <w:pPr>
              <w:spacing w:before="120"/>
              <w:jc w:val="center"/>
              <w:rPr>
                <w:rFonts w:ascii="Arial" w:hAnsi="Arial" w:cs="Arial"/>
                <w:b/>
                <w:i/>
              </w:rPr>
            </w:pPr>
            <w:r>
              <w:rPr>
                <w:rFonts w:ascii="Arial" w:hAnsi="Arial" w:cs="Arial"/>
                <w:b/>
              </w:rPr>
              <w:lastRenderedPageBreak/>
              <w:br/>
            </w:r>
            <w:r w:rsidRPr="001E4443">
              <w:rPr>
                <w:rFonts w:ascii="Arial" w:hAnsi="Arial" w:cs="Arial"/>
                <w:b/>
              </w:rPr>
              <w:t>Người đề nghị thanh toán</w:t>
            </w:r>
            <w:r>
              <w:rPr>
                <w:rFonts w:ascii="Arial" w:hAnsi="Arial" w:cs="Arial"/>
                <w:b/>
              </w:rPr>
              <w:br/>
            </w:r>
            <w:r w:rsidRPr="001E4443">
              <w:rPr>
                <w:rFonts w:ascii="Arial" w:hAnsi="Arial" w:cs="Arial"/>
                <w:i/>
              </w:rPr>
              <w:t>(Ký, họ tên)</w:t>
            </w:r>
          </w:p>
        </w:tc>
        <w:tc>
          <w:tcPr>
            <w:tcW w:w="4392" w:type="dxa"/>
          </w:tcPr>
          <w:p w:rsidR="00841B8A" w:rsidRPr="001E4443" w:rsidRDefault="00841B8A" w:rsidP="001C7713">
            <w:pPr>
              <w:spacing w:before="120"/>
              <w:jc w:val="center"/>
              <w:rPr>
                <w:rFonts w:ascii="Arial" w:hAnsi="Arial" w:cs="Arial"/>
                <w:b/>
                <w:i/>
              </w:rPr>
            </w:pPr>
            <w:r>
              <w:rPr>
                <w:rFonts w:ascii="Arial" w:hAnsi="Arial" w:cs="Arial"/>
                <w:b/>
              </w:rPr>
              <w:br/>
            </w:r>
            <w:r w:rsidRPr="001E4443">
              <w:rPr>
                <w:rFonts w:ascii="Arial" w:hAnsi="Arial" w:cs="Arial"/>
                <w:b/>
              </w:rPr>
              <w:t>Kế toán trưởng</w:t>
            </w:r>
            <w:r>
              <w:rPr>
                <w:rFonts w:ascii="Arial" w:hAnsi="Arial" w:cs="Arial"/>
                <w:b/>
              </w:rPr>
              <w:br/>
            </w:r>
            <w:r w:rsidRPr="001E4443">
              <w:rPr>
                <w:rFonts w:ascii="Arial" w:hAnsi="Arial" w:cs="Arial"/>
                <w:i/>
              </w:rPr>
              <w:t>(Ký, họ tên)</w:t>
            </w:r>
          </w:p>
        </w:tc>
        <w:tc>
          <w:tcPr>
            <w:tcW w:w="4392" w:type="dxa"/>
          </w:tcPr>
          <w:p w:rsidR="00841B8A" w:rsidRPr="001E4443" w:rsidRDefault="00841B8A" w:rsidP="001C7713">
            <w:pPr>
              <w:spacing w:before="120"/>
              <w:jc w:val="center"/>
              <w:rPr>
                <w:rFonts w:ascii="Arial" w:hAnsi="Arial" w:cs="Arial"/>
                <w:b/>
                <w:i/>
              </w:rPr>
            </w:pPr>
            <w:r w:rsidRPr="001E4443">
              <w:rPr>
                <w:rFonts w:ascii="Arial" w:hAnsi="Arial" w:cs="Arial"/>
                <w:i/>
              </w:rPr>
              <w:t>Ngày ... tháng... năm</w:t>
            </w:r>
            <w:r>
              <w:rPr>
                <w:rFonts w:ascii="Arial" w:hAnsi="Arial" w:cs="Arial"/>
                <w:b/>
              </w:rPr>
              <w:br/>
            </w:r>
            <w:r w:rsidRPr="001E4443">
              <w:rPr>
                <w:rFonts w:ascii="Arial" w:hAnsi="Arial" w:cs="Arial"/>
                <w:b/>
              </w:rPr>
              <w:t>Người duyệt</w:t>
            </w:r>
            <w:r>
              <w:rPr>
                <w:rFonts w:ascii="Arial" w:hAnsi="Arial" w:cs="Arial"/>
                <w:b/>
              </w:rPr>
              <w:br/>
            </w:r>
            <w:r w:rsidRPr="001E4443">
              <w:rPr>
                <w:rFonts w:ascii="Arial" w:hAnsi="Arial" w:cs="Arial"/>
                <w:i/>
              </w:rPr>
              <w:t>(Ký, họ tên)</w:t>
            </w:r>
          </w:p>
        </w:tc>
      </w:tr>
    </w:tbl>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50"/>
        <w:gridCol w:w="4710"/>
      </w:tblGrid>
      <w:tr w:rsidR="00841B8A" w:rsidRPr="002C1FD7" w:rsidTr="001C7713">
        <w:tc>
          <w:tcPr>
            <w:tcW w:w="3183"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1817"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sidRPr="00474055">
              <w:rPr>
                <w:rFonts w:ascii="Arial" w:hAnsi="Arial" w:cs="Arial"/>
                <w:b/>
              </w:rPr>
              <w:t>0</w:t>
            </w:r>
            <w:r>
              <w:rPr>
                <w:rFonts w:ascii="Arial" w:hAnsi="Arial" w:cs="Arial"/>
                <w:b/>
              </w:rPr>
              <w:t>7</w:t>
            </w:r>
            <w:r w:rsidRPr="00474055">
              <w:rPr>
                <w:rFonts w:ascii="Arial" w:hAnsi="Arial" w:cs="Arial"/>
                <w:b/>
              </w:rPr>
              <w:t>- LĐTL</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Pr="00675455" w:rsidRDefault="00841B8A" w:rsidP="00841B8A">
      <w:pPr>
        <w:spacing w:before="120"/>
        <w:rPr>
          <w:rFonts w:ascii="Arial" w:hAnsi="Arial" w:cs="Arial"/>
          <w:sz w:val="20"/>
        </w:rPr>
      </w:pPr>
    </w:p>
    <w:p w:rsidR="00841B8A" w:rsidRPr="001E4443" w:rsidRDefault="00841B8A" w:rsidP="00841B8A">
      <w:pPr>
        <w:spacing w:before="120"/>
        <w:jc w:val="center"/>
        <w:rPr>
          <w:rFonts w:ascii="Arial" w:hAnsi="Arial" w:cs="Arial"/>
          <w:b/>
          <w:sz w:val="20"/>
        </w:rPr>
      </w:pPr>
      <w:r w:rsidRPr="001E4443">
        <w:rPr>
          <w:rFonts w:ascii="Arial" w:hAnsi="Arial" w:cs="Arial"/>
          <w:b/>
          <w:sz w:val="20"/>
        </w:rPr>
        <w:t>BẢNG THANH TOÁN TIỀN THUÊ NGOÀI</w:t>
      </w:r>
      <w:r>
        <w:rPr>
          <w:rFonts w:ascii="Arial" w:hAnsi="Arial" w:cs="Arial"/>
          <w:b/>
          <w:sz w:val="20"/>
        </w:rPr>
        <w:br/>
      </w:r>
      <w:r w:rsidRPr="001E4443">
        <w:rPr>
          <w:rFonts w:ascii="Arial" w:hAnsi="Arial" w:cs="Arial"/>
          <w:b/>
          <w:sz w:val="20"/>
        </w:rPr>
        <w:t>(Dùng cho thuê nhân công, thuê k</w:t>
      </w:r>
      <w:r w:rsidRPr="001E4443">
        <w:rPr>
          <w:rFonts w:ascii="Arial" w:hAnsi="Arial" w:cs="Arial"/>
          <w:b/>
          <w:sz w:val="20"/>
          <w:highlight w:val="white"/>
        </w:rPr>
        <w:t>hoán</w:t>
      </w:r>
      <w:r w:rsidRPr="001E4443">
        <w:rPr>
          <w:rFonts w:ascii="Arial" w:hAnsi="Arial" w:cs="Arial"/>
          <w:b/>
          <w:sz w:val="20"/>
        </w:rPr>
        <w:t xml:space="preserve"> việc)</w:t>
      </w:r>
    </w:p>
    <w:p w:rsidR="00841B8A" w:rsidRPr="00675455" w:rsidRDefault="00841B8A" w:rsidP="00841B8A">
      <w:pPr>
        <w:spacing w:before="120"/>
        <w:jc w:val="right"/>
        <w:rPr>
          <w:rFonts w:ascii="Arial" w:hAnsi="Arial" w:cs="Arial"/>
          <w:sz w:val="20"/>
        </w:rPr>
      </w:pPr>
      <w:r w:rsidRPr="00675455">
        <w:rPr>
          <w:rFonts w:ascii="Arial" w:hAnsi="Arial" w:cs="Arial"/>
          <w:sz w:val="20"/>
        </w:rPr>
        <w:t>Số:</w:t>
      </w:r>
      <w:r>
        <w:rPr>
          <w:rFonts w:ascii="Arial" w:hAnsi="Arial" w:cs="Arial"/>
          <w:sz w:val="20"/>
        </w:rPr>
        <w:t xml:space="preserve"> ………………</w:t>
      </w:r>
    </w:p>
    <w:p w:rsidR="00841B8A" w:rsidRPr="00675455" w:rsidRDefault="00841B8A" w:rsidP="00841B8A">
      <w:pPr>
        <w:spacing w:before="120"/>
        <w:rPr>
          <w:rFonts w:ascii="Arial" w:hAnsi="Arial" w:cs="Arial"/>
          <w:sz w:val="20"/>
        </w:rPr>
      </w:pPr>
      <w:r w:rsidRPr="00675455">
        <w:rPr>
          <w:rFonts w:ascii="Arial" w:hAnsi="Arial" w:cs="Arial"/>
          <w:sz w:val="20"/>
        </w:rPr>
        <w:t>Họ và tên người thuê:</w:t>
      </w:r>
      <w:r>
        <w:rPr>
          <w:rFonts w:ascii="Arial" w:hAnsi="Arial" w:cs="Arial"/>
          <w:sz w:val="20"/>
        </w:rPr>
        <w:t xml:space="preserve"> ……………………………………………………………………………..</w:t>
      </w:r>
    </w:p>
    <w:p w:rsidR="00841B8A" w:rsidRPr="00675455" w:rsidRDefault="00841B8A" w:rsidP="00841B8A">
      <w:pPr>
        <w:spacing w:before="120"/>
        <w:rPr>
          <w:rFonts w:ascii="Arial" w:hAnsi="Arial" w:cs="Arial"/>
          <w:sz w:val="20"/>
        </w:rPr>
      </w:pPr>
      <w:r w:rsidRPr="00675455">
        <w:rPr>
          <w:rFonts w:ascii="Arial" w:hAnsi="Arial" w:cs="Arial"/>
          <w:sz w:val="20"/>
        </w:rPr>
        <w:t>Bộ phận (hoặc địa chỉ):</w:t>
      </w:r>
      <w:r>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 xml:space="preserve">Đã thuê những công việc sau để: </w:t>
      </w:r>
      <w:r>
        <w:rPr>
          <w:rFonts w:ascii="Arial" w:hAnsi="Arial" w:cs="Arial"/>
          <w:sz w:val="20"/>
        </w:rPr>
        <w:t xml:space="preserve">………………………… </w:t>
      </w:r>
      <w:r w:rsidRPr="00675455">
        <w:rPr>
          <w:rFonts w:ascii="Arial" w:hAnsi="Arial" w:cs="Arial"/>
          <w:sz w:val="20"/>
        </w:rPr>
        <w:t>tại địa</w:t>
      </w:r>
      <w:r>
        <w:rPr>
          <w:rFonts w:ascii="Arial" w:hAnsi="Arial" w:cs="Arial"/>
          <w:sz w:val="20"/>
        </w:rPr>
        <w:t xml:space="preserve"> điểm…………………</w:t>
      </w:r>
      <w:r w:rsidRPr="00675455">
        <w:rPr>
          <w:rFonts w:ascii="Arial" w:hAnsi="Arial" w:cs="Arial"/>
          <w:sz w:val="20"/>
        </w:rPr>
        <w:t xml:space="preserve"> từ ngày</w:t>
      </w:r>
      <w:r>
        <w:rPr>
          <w:rFonts w:ascii="Arial" w:hAnsi="Arial" w:cs="Arial"/>
          <w:sz w:val="20"/>
        </w:rPr>
        <w:t xml:space="preserve">…./…./…. </w:t>
      </w:r>
      <w:r w:rsidRPr="00675455">
        <w:rPr>
          <w:rFonts w:ascii="Arial" w:hAnsi="Arial" w:cs="Arial"/>
          <w:sz w:val="20"/>
        </w:rPr>
        <w:t>đ</w:t>
      </w:r>
      <w:r>
        <w:rPr>
          <w:rFonts w:ascii="Arial" w:hAnsi="Arial" w:cs="Arial"/>
          <w:sz w:val="20"/>
        </w:rPr>
        <w:t>ế</w:t>
      </w:r>
      <w:r w:rsidRPr="00675455">
        <w:rPr>
          <w:rFonts w:ascii="Arial" w:hAnsi="Arial" w:cs="Arial"/>
          <w:sz w:val="20"/>
        </w:rPr>
        <w:t>n ngày</w:t>
      </w:r>
      <w:r>
        <w:rPr>
          <w:rFonts w:ascii="Arial" w:hAnsi="Arial" w:cs="Arial"/>
          <w:sz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92"/>
        <w:gridCol w:w="1795"/>
        <w:gridCol w:w="2018"/>
        <w:gridCol w:w="1497"/>
        <w:gridCol w:w="1832"/>
        <w:gridCol w:w="1075"/>
        <w:gridCol w:w="930"/>
        <w:gridCol w:w="1029"/>
        <w:gridCol w:w="1241"/>
        <w:gridCol w:w="845"/>
      </w:tblGrid>
      <w:tr w:rsidR="00841B8A" w:rsidRPr="00675455" w:rsidTr="001C7713">
        <w:tc>
          <w:tcPr>
            <w:tcW w:w="26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STT</w:t>
            </w:r>
          </w:p>
        </w:tc>
        <w:tc>
          <w:tcPr>
            <w:tcW w:w="69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Họ và tên người được thuê</w:t>
            </w:r>
          </w:p>
        </w:tc>
        <w:tc>
          <w:tcPr>
            <w:tcW w:w="77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Địa chỉ hoặc số CMT/thẻ căn cước</w:t>
            </w:r>
          </w:p>
        </w:tc>
        <w:tc>
          <w:tcPr>
            <w:tcW w:w="57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Nội dung hoặc tên công việc thuê</w:t>
            </w:r>
          </w:p>
        </w:tc>
        <w:tc>
          <w:tcPr>
            <w:tcW w:w="70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công hoặc khối lượng công việc đã làm</w:t>
            </w:r>
          </w:p>
        </w:tc>
        <w:tc>
          <w:tcPr>
            <w:tcW w:w="41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Đơn giá thanh toán</w:t>
            </w:r>
          </w:p>
        </w:tc>
        <w:tc>
          <w:tcPr>
            <w:tcW w:w="35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39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Tiền thuế khấu trừ</w:t>
            </w:r>
          </w:p>
        </w:tc>
        <w:tc>
          <w:tcPr>
            <w:tcW w:w="47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tiền còn lại được nhận</w:t>
            </w:r>
          </w:p>
        </w:tc>
        <w:tc>
          <w:tcPr>
            <w:tcW w:w="32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Ký</w:t>
            </w:r>
            <w:r>
              <w:rPr>
                <w:rFonts w:ascii="Arial" w:hAnsi="Arial" w:cs="Arial"/>
                <w:sz w:val="20"/>
              </w:rPr>
              <w:t xml:space="preserve"> </w:t>
            </w:r>
            <w:r w:rsidRPr="00675455">
              <w:rPr>
                <w:rFonts w:ascii="Arial" w:hAnsi="Arial" w:cs="Arial"/>
                <w:sz w:val="20"/>
              </w:rPr>
              <w:t>nhận</w:t>
            </w:r>
          </w:p>
        </w:tc>
      </w:tr>
      <w:tr w:rsidR="00841B8A" w:rsidRPr="00675455" w:rsidTr="001C7713">
        <w:tc>
          <w:tcPr>
            <w:tcW w:w="26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69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779"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C</w:t>
            </w:r>
          </w:p>
        </w:tc>
        <w:tc>
          <w:tcPr>
            <w:tcW w:w="57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D</w:t>
            </w:r>
          </w:p>
        </w:tc>
        <w:tc>
          <w:tcPr>
            <w:tcW w:w="70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41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35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39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4</w:t>
            </w:r>
          </w:p>
        </w:tc>
        <w:tc>
          <w:tcPr>
            <w:tcW w:w="47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5 = 3-4</w:t>
            </w:r>
          </w:p>
        </w:tc>
        <w:tc>
          <w:tcPr>
            <w:tcW w:w="32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E</w:t>
            </w:r>
          </w:p>
        </w:tc>
      </w:tr>
      <w:tr w:rsidR="00841B8A" w:rsidRPr="00675455" w:rsidTr="001C7713">
        <w:tc>
          <w:tcPr>
            <w:tcW w:w="267" w:type="pct"/>
            <w:shd w:val="clear" w:color="auto" w:fill="auto"/>
            <w:vAlign w:val="center"/>
          </w:tcPr>
          <w:p w:rsidR="00841B8A" w:rsidRPr="00675455" w:rsidRDefault="00841B8A" w:rsidP="001C7713">
            <w:pPr>
              <w:spacing w:before="120"/>
              <w:jc w:val="center"/>
              <w:rPr>
                <w:rFonts w:ascii="Arial" w:hAnsi="Arial" w:cs="Arial"/>
                <w:sz w:val="20"/>
              </w:rPr>
            </w:pPr>
          </w:p>
        </w:tc>
        <w:tc>
          <w:tcPr>
            <w:tcW w:w="693" w:type="pct"/>
            <w:shd w:val="clear" w:color="auto" w:fill="auto"/>
            <w:vAlign w:val="center"/>
          </w:tcPr>
          <w:p w:rsidR="00841B8A" w:rsidRPr="00675455" w:rsidRDefault="00841B8A" w:rsidP="001C7713">
            <w:pPr>
              <w:spacing w:before="120"/>
              <w:jc w:val="center"/>
              <w:rPr>
                <w:rFonts w:ascii="Arial" w:hAnsi="Arial" w:cs="Arial"/>
                <w:sz w:val="20"/>
              </w:rPr>
            </w:pPr>
          </w:p>
        </w:tc>
        <w:tc>
          <w:tcPr>
            <w:tcW w:w="779" w:type="pct"/>
            <w:shd w:val="clear" w:color="auto" w:fill="auto"/>
            <w:vAlign w:val="center"/>
          </w:tcPr>
          <w:p w:rsidR="00841B8A" w:rsidRPr="00675455" w:rsidRDefault="00841B8A" w:rsidP="001C7713">
            <w:pPr>
              <w:spacing w:before="120"/>
              <w:jc w:val="center"/>
              <w:rPr>
                <w:rFonts w:ascii="Arial" w:hAnsi="Arial" w:cs="Arial"/>
                <w:sz w:val="20"/>
              </w:rPr>
            </w:pPr>
          </w:p>
        </w:tc>
        <w:tc>
          <w:tcPr>
            <w:tcW w:w="578" w:type="pct"/>
            <w:shd w:val="clear" w:color="auto" w:fill="auto"/>
            <w:vAlign w:val="center"/>
          </w:tcPr>
          <w:p w:rsidR="00841B8A" w:rsidRPr="00675455" w:rsidRDefault="00841B8A" w:rsidP="001C7713">
            <w:pPr>
              <w:spacing w:before="120"/>
              <w:jc w:val="center"/>
              <w:rPr>
                <w:rFonts w:ascii="Arial" w:hAnsi="Arial" w:cs="Arial"/>
                <w:sz w:val="20"/>
              </w:rPr>
            </w:pPr>
          </w:p>
        </w:tc>
        <w:tc>
          <w:tcPr>
            <w:tcW w:w="707" w:type="pct"/>
            <w:shd w:val="clear" w:color="auto" w:fill="auto"/>
            <w:vAlign w:val="center"/>
          </w:tcPr>
          <w:p w:rsidR="00841B8A" w:rsidRPr="00675455" w:rsidRDefault="00841B8A" w:rsidP="001C7713">
            <w:pPr>
              <w:spacing w:before="120"/>
              <w:jc w:val="center"/>
              <w:rPr>
                <w:rFonts w:ascii="Arial" w:hAnsi="Arial" w:cs="Arial"/>
                <w:sz w:val="20"/>
              </w:rPr>
            </w:pPr>
          </w:p>
        </w:tc>
        <w:tc>
          <w:tcPr>
            <w:tcW w:w="415" w:type="pct"/>
            <w:shd w:val="clear" w:color="auto" w:fill="auto"/>
            <w:vAlign w:val="center"/>
          </w:tcPr>
          <w:p w:rsidR="00841B8A" w:rsidRPr="00675455" w:rsidRDefault="00841B8A" w:rsidP="001C7713">
            <w:pPr>
              <w:spacing w:before="120"/>
              <w:jc w:val="center"/>
              <w:rPr>
                <w:rFonts w:ascii="Arial" w:hAnsi="Arial" w:cs="Arial"/>
                <w:sz w:val="20"/>
              </w:rPr>
            </w:pPr>
          </w:p>
        </w:tc>
        <w:tc>
          <w:tcPr>
            <w:tcW w:w="359" w:type="pct"/>
            <w:shd w:val="clear" w:color="auto" w:fill="auto"/>
            <w:vAlign w:val="center"/>
          </w:tcPr>
          <w:p w:rsidR="00841B8A" w:rsidRPr="00675455" w:rsidRDefault="00841B8A" w:rsidP="001C7713">
            <w:pPr>
              <w:spacing w:before="120"/>
              <w:jc w:val="center"/>
              <w:rPr>
                <w:rFonts w:ascii="Arial" w:hAnsi="Arial" w:cs="Arial"/>
                <w:sz w:val="20"/>
              </w:rPr>
            </w:pPr>
          </w:p>
        </w:tc>
        <w:tc>
          <w:tcPr>
            <w:tcW w:w="397" w:type="pct"/>
            <w:shd w:val="clear" w:color="auto" w:fill="auto"/>
            <w:vAlign w:val="center"/>
          </w:tcPr>
          <w:p w:rsidR="00841B8A" w:rsidRPr="00675455" w:rsidRDefault="00841B8A" w:rsidP="001C7713">
            <w:pPr>
              <w:spacing w:before="120"/>
              <w:jc w:val="center"/>
              <w:rPr>
                <w:rFonts w:ascii="Arial" w:hAnsi="Arial" w:cs="Arial"/>
                <w:sz w:val="20"/>
              </w:rPr>
            </w:pPr>
          </w:p>
        </w:tc>
        <w:tc>
          <w:tcPr>
            <w:tcW w:w="479" w:type="pct"/>
            <w:shd w:val="clear" w:color="auto" w:fill="auto"/>
            <w:vAlign w:val="center"/>
          </w:tcPr>
          <w:p w:rsidR="00841B8A" w:rsidRPr="00675455" w:rsidRDefault="00841B8A" w:rsidP="001C7713">
            <w:pPr>
              <w:spacing w:before="120"/>
              <w:jc w:val="center"/>
              <w:rPr>
                <w:rFonts w:ascii="Arial" w:hAnsi="Arial" w:cs="Arial"/>
                <w:sz w:val="20"/>
              </w:rPr>
            </w:pPr>
          </w:p>
        </w:tc>
        <w:tc>
          <w:tcPr>
            <w:tcW w:w="326"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67" w:type="pct"/>
            <w:shd w:val="clear" w:color="auto" w:fill="auto"/>
            <w:vAlign w:val="center"/>
          </w:tcPr>
          <w:p w:rsidR="00841B8A" w:rsidRPr="00675455" w:rsidRDefault="00841B8A" w:rsidP="001C7713">
            <w:pPr>
              <w:spacing w:before="120"/>
              <w:jc w:val="center"/>
              <w:rPr>
                <w:rFonts w:ascii="Arial" w:hAnsi="Arial" w:cs="Arial"/>
                <w:sz w:val="20"/>
              </w:rPr>
            </w:pPr>
          </w:p>
        </w:tc>
        <w:tc>
          <w:tcPr>
            <w:tcW w:w="693" w:type="pct"/>
            <w:shd w:val="clear" w:color="auto" w:fill="auto"/>
            <w:vAlign w:val="center"/>
          </w:tcPr>
          <w:p w:rsidR="00841B8A" w:rsidRPr="00675455" w:rsidRDefault="00841B8A" w:rsidP="001C7713">
            <w:pPr>
              <w:spacing w:before="120"/>
              <w:jc w:val="center"/>
              <w:rPr>
                <w:rFonts w:ascii="Arial" w:hAnsi="Arial" w:cs="Arial"/>
                <w:sz w:val="20"/>
              </w:rPr>
            </w:pPr>
          </w:p>
        </w:tc>
        <w:tc>
          <w:tcPr>
            <w:tcW w:w="779" w:type="pct"/>
            <w:shd w:val="clear" w:color="auto" w:fill="auto"/>
            <w:vAlign w:val="center"/>
          </w:tcPr>
          <w:p w:rsidR="00841B8A" w:rsidRPr="00675455" w:rsidRDefault="00841B8A" w:rsidP="001C7713">
            <w:pPr>
              <w:spacing w:before="120"/>
              <w:jc w:val="center"/>
              <w:rPr>
                <w:rFonts w:ascii="Arial" w:hAnsi="Arial" w:cs="Arial"/>
                <w:sz w:val="20"/>
              </w:rPr>
            </w:pPr>
          </w:p>
        </w:tc>
        <w:tc>
          <w:tcPr>
            <w:tcW w:w="578" w:type="pct"/>
            <w:shd w:val="clear" w:color="auto" w:fill="auto"/>
            <w:vAlign w:val="center"/>
          </w:tcPr>
          <w:p w:rsidR="00841B8A" w:rsidRPr="00675455" w:rsidRDefault="00841B8A" w:rsidP="001C7713">
            <w:pPr>
              <w:spacing w:before="120"/>
              <w:jc w:val="center"/>
              <w:rPr>
                <w:rFonts w:ascii="Arial" w:hAnsi="Arial" w:cs="Arial"/>
                <w:sz w:val="20"/>
              </w:rPr>
            </w:pPr>
          </w:p>
        </w:tc>
        <w:tc>
          <w:tcPr>
            <w:tcW w:w="707" w:type="pct"/>
            <w:shd w:val="clear" w:color="auto" w:fill="auto"/>
            <w:vAlign w:val="center"/>
          </w:tcPr>
          <w:p w:rsidR="00841B8A" w:rsidRPr="00675455" w:rsidRDefault="00841B8A" w:rsidP="001C7713">
            <w:pPr>
              <w:spacing w:before="120"/>
              <w:jc w:val="center"/>
              <w:rPr>
                <w:rFonts w:ascii="Arial" w:hAnsi="Arial" w:cs="Arial"/>
                <w:sz w:val="20"/>
              </w:rPr>
            </w:pPr>
          </w:p>
        </w:tc>
        <w:tc>
          <w:tcPr>
            <w:tcW w:w="415" w:type="pct"/>
            <w:shd w:val="clear" w:color="auto" w:fill="auto"/>
            <w:vAlign w:val="center"/>
          </w:tcPr>
          <w:p w:rsidR="00841B8A" w:rsidRPr="00675455" w:rsidRDefault="00841B8A" w:rsidP="001C7713">
            <w:pPr>
              <w:spacing w:before="120"/>
              <w:jc w:val="center"/>
              <w:rPr>
                <w:rFonts w:ascii="Arial" w:hAnsi="Arial" w:cs="Arial"/>
                <w:sz w:val="20"/>
              </w:rPr>
            </w:pPr>
          </w:p>
        </w:tc>
        <w:tc>
          <w:tcPr>
            <w:tcW w:w="359" w:type="pct"/>
            <w:shd w:val="clear" w:color="auto" w:fill="auto"/>
            <w:vAlign w:val="center"/>
          </w:tcPr>
          <w:p w:rsidR="00841B8A" w:rsidRPr="00675455" w:rsidRDefault="00841B8A" w:rsidP="001C7713">
            <w:pPr>
              <w:spacing w:before="120"/>
              <w:jc w:val="center"/>
              <w:rPr>
                <w:rFonts w:ascii="Arial" w:hAnsi="Arial" w:cs="Arial"/>
                <w:sz w:val="20"/>
              </w:rPr>
            </w:pPr>
          </w:p>
        </w:tc>
        <w:tc>
          <w:tcPr>
            <w:tcW w:w="397" w:type="pct"/>
            <w:shd w:val="clear" w:color="auto" w:fill="auto"/>
            <w:vAlign w:val="center"/>
          </w:tcPr>
          <w:p w:rsidR="00841B8A" w:rsidRPr="00675455" w:rsidRDefault="00841B8A" w:rsidP="001C7713">
            <w:pPr>
              <w:spacing w:before="120"/>
              <w:jc w:val="center"/>
              <w:rPr>
                <w:rFonts w:ascii="Arial" w:hAnsi="Arial" w:cs="Arial"/>
                <w:sz w:val="20"/>
              </w:rPr>
            </w:pPr>
          </w:p>
        </w:tc>
        <w:tc>
          <w:tcPr>
            <w:tcW w:w="479" w:type="pct"/>
            <w:shd w:val="clear" w:color="auto" w:fill="auto"/>
            <w:vAlign w:val="center"/>
          </w:tcPr>
          <w:p w:rsidR="00841B8A" w:rsidRPr="00675455" w:rsidRDefault="00841B8A" w:rsidP="001C7713">
            <w:pPr>
              <w:spacing w:before="120"/>
              <w:jc w:val="center"/>
              <w:rPr>
                <w:rFonts w:ascii="Arial" w:hAnsi="Arial" w:cs="Arial"/>
                <w:sz w:val="20"/>
              </w:rPr>
            </w:pPr>
          </w:p>
        </w:tc>
        <w:tc>
          <w:tcPr>
            <w:tcW w:w="326"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67" w:type="pct"/>
            <w:shd w:val="clear" w:color="auto" w:fill="auto"/>
            <w:vAlign w:val="center"/>
          </w:tcPr>
          <w:p w:rsidR="00841B8A" w:rsidRPr="00675455" w:rsidRDefault="00841B8A" w:rsidP="001C7713">
            <w:pPr>
              <w:spacing w:before="120"/>
              <w:jc w:val="center"/>
              <w:rPr>
                <w:rFonts w:ascii="Arial" w:hAnsi="Arial" w:cs="Arial"/>
                <w:sz w:val="20"/>
              </w:rPr>
            </w:pPr>
          </w:p>
        </w:tc>
        <w:tc>
          <w:tcPr>
            <w:tcW w:w="693" w:type="pct"/>
            <w:shd w:val="clear" w:color="auto" w:fill="auto"/>
            <w:vAlign w:val="center"/>
          </w:tcPr>
          <w:p w:rsidR="00841B8A" w:rsidRPr="00675455" w:rsidRDefault="00841B8A" w:rsidP="001C7713">
            <w:pPr>
              <w:spacing w:before="120"/>
              <w:jc w:val="center"/>
              <w:rPr>
                <w:rFonts w:ascii="Arial" w:hAnsi="Arial" w:cs="Arial"/>
                <w:sz w:val="20"/>
              </w:rPr>
            </w:pPr>
          </w:p>
        </w:tc>
        <w:tc>
          <w:tcPr>
            <w:tcW w:w="779" w:type="pct"/>
            <w:shd w:val="clear" w:color="auto" w:fill="auto"/>
            <w:vAlign w:val="center"/>
          </w:tcPr>
          <w:p w:rsidR="00841B8A" w:rsidRPr="00675455" w:rsidRDefault="00841B8A" w:rsidP="001C7713">
            <w:pPr>
              <w:spacing w:before="120"/>
              <w:jc w:val="center"/>
              <w:rPr>
                <w:rFonts w:ascii="Arial" w:hAnsi="Arial" w:cs="Arial"/>
                <w:sz w:val="20"/>
              </w:rPr>
            </w:pPr>
          </w:p>
        </w:tc>
        <w:tc>
          <w:tcPr>
            <w:tcW w:w="578" w:type="pct"/>
            <w:shd w:val="clear" w:color="auto" w:fill="auto"/>
            <w:vAlign w:val="center"/>
          </w:tcPr>
          <w:p w:rsidR="00841B8A" w:rsidRPr="00675455" w:rsidRDefault="00841B8A" w:rsidP="001C7713">
            <w:pPr>
              <w:spacing w:before="120"/>
              <w:jc w:val="center"/>
              <w:rPr>
                <w:rFonts w:ascii="Arial" w:hAnsi="Arial" w:cs="Arial"/>
                <w:sz w:val="20"/>
              </w:rPr>
            </w:pPr>
          </w:p>
        </w:tc>
        <w:tc>
          <w:tcPr>
            <w:tcW w:w="707" w:type="pct"/>
            <w:shd w:val="clear" w:color="auto" w:fill="auto"/>
            <w:vAlign w:val="center"/>
          </w:tcPr>
          <w:p w:rsidR="00841B8A" w:rsidRPr="00675455" w:rsidRDefault="00841B8A" w:rsidP="001C7713">
            <w:pPr>
              <w:spacing w:before="120"/>
              <w:jc w:val="center"/>
              <w:rPr>
                <w:rFonts w:ascii="Arial" w:hAnsi="Arial" w:cs="Arial"/>
                <w:sz w:val="20"/>
              </w:rPr>
            </w:pPr>
          </w:p>
        </w:tc>
        <w:tc>
          <w:tcPr>
            <w:tcW w:w="415" w:type="pct"/>
            <w:shd w:val="clear" w:color="auto" w:fill="auto"/>
            <w:vAlign w:val="center"/>
          </w:tcPr>
          <w:p w:rsidR="00841B8A" w:rsidRPr="00675455" w:rsidRDefault="00841B8A" w:rsidP="001C7713">
            <w:pPr>
              <w:spacing w:before="120"/>
              <w:jc w:val="center"/>
              <w:rPr>
                <w:rFonts w:ascii="Arial" w:hAnsi="Arial" w:cs="Arial"/>
                <w:sz w:val="20"/>
              </w:rPr>
            </w:pPr>
          </w:p>
        </w:tc>
        <w:tc>
          <w:tcPr>
            <w:tcW w:w="359" w:type="pct"/>
            <w:shd w:val="clear" w:color="auto" w:fill="auto"/>
            <w:vAlign w:val="center"/>
          </w:tcPr>
          <w:p w:rsidR="00841B8A" w:rsidRPr="00675455" w:rsidRDefault="00841B8A" w:rsidP="001C7713">
            <w:pPr>
              <w:spacing w:before="120"/>
              <w:jc w:val="center"/>
              <w:rPr>
                <w:rFonts w:ascii="Arial" w:hAnsi="Arial" w:cs="Arial"/>
                <w:sz w:val="20"/>
              </w:rPr>
            </w:pPr>
          </w:p>
        </w:tc>
        <w:tc>
          <w:tcPr>
            <w:tcW w:w="397" w:type="pct"/>
            <w:shd w:val="clear" w:color="auto" w:fill="auto"/>
            <w:vAlign w:val="center"/>
          </w:tcPr>
          <w:p w:rsidR="00841B8A" w:rsidRPr="00675455" w:rsidRDefault="00841B8A" w:rsidP="001C7713">
            <w:pPr>
              <w:spacing w:before="120"/>
              <w:jc w:val="center"/>
              <w:rPr>
                <w:rFonts w:ascii="Arial" w:hAnsi="Arial" w:cs="Arial"/>
                <w:sz w:val="20"/>
              </w:rPr>
            </w:pPr>
          </w:p>
        </w:tc>
        <w:tc>
          <w:tcPr>
            <w:tcW w:w="479" w:type="pct"/>
            <w:shd w:val="clear" w:color="auto" w:fill="auto"/>
            <w:vAlign w:val="center"/>
          </w:tcPr>
          <w:p w:rsidR="00841B8A" w:rsidRPr="00675455" w:rsidRDefault="00841B8A" w:rsidP="001C7713">
            <w:pPr>
              <w:spacing w:before="120"/>
              <w:jc w:val="center"/>
              <w:rPr>
                <w:rFonts w:ascii="Arial" w:hAnsi="Arial" w:cs="Arial"/>
                <w:sz w:val="20"/>
              </w:rPr>
            </w:pPr>
          </w:p>
        </w:tc>
        <w:tc>
          <w:tcPr>
            <w:tcW w:w="326"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67" w:type="pct"/>
            <w:shd w:val="clear" w:color="auto" w:fill="auto"/>
            <w:vAlign w:val="center"/>
          </w:tcPr>
          <w:p w:rsidR="00841B8A" w:rsidRPr="00675455" w:rsidRDefault="00841B8A" w:rsidP="001C7713">
            <w:pPr>
              <w:spacing w:before="120"/>
              <w:jc w:val="center"/>
              <w:rPr>
                <w:rFonts w:ascii="Arial" w:hAnsi="Arial" w:cs="Arial"/>
                <w:sz w:val="20"/>
              </w:rPr>
            </w:pPr>
          </w:p>
        </w:tc>
        <w:tc>
          <w:tcPr>
            <w:tcW w:w="693" w:type="pct"/>
            <w:shd w:val="clear" w:color="auto" w:fill="auto"/>
            <w:vAlign w:val="center"/>
          </w:tcPr>
          <w:p w:rsidR="00841B8A" w:rsidRPr="001E4443" w:rsidRDefault="00841B8A" w:rsidP="001C7713">
            <w:pPr>
              <w:spacing w:before="120"/>
              <w:jc w:val="center"/>
              <w:rPr>
                <w:rFonts w:ascii="Arial" w:hAnsi="Arial" w:cs="Arial"/>
                <w:b/>
                <w:sz w:val="20"/>
              </w:rPr>
            </w:pPr>
            <w:r w:rsidRPr="001E4443">
              <w:rPr>
                <w:rFonts w:ascii="Arial" w:hAnsi="Arial" w:cs="Arial"/>
                <w:b/>
                <w:sz w:val="20"/>
              </w:rPr>
              <w:t>Cộng</w:t>
            </w:r>
          </w:p>
        </w:tc>
        <w:tc>
          <w:tcPr>
            <w:tcW w:w="779" w:type="pct"/>
            <w:shd w:val="clear" w:color="auto" w:fill="auto"/>
            <w:vAlign w:val="center"/>
          </w:tcPr>
          <w:p w:rsidR="00841B8A" w:rsidRPr="00675455" w:rsidRDefault="00841B8A" w:rsidP="001C7713">
            <w:pPr>
              <w:spacing w:before="120"/>
              <w:jc w:val="center"/>
              <w:rPr>
                <w:rFonts w:ascii="Arial" w:hAnsi="Arial" w:cs="Arial"/>
                <w:sz w:val="20"/>
              </w:rPr>
            </w:pPr>
          </w:p>
        </w:tc>
        <w:tc>
          <w:tcPr>
            <w:tcW w:w="578" w:type="pct"/>
            <w:shd w:val="clear" w:color="auto" w:fill="auto"/>
            <w:vAlign w:val="center"/>
          </w:tcPr>
          <w:p w:rsidR="00841B8A" w:rsidRPr="00675455" w:rsidRDefault="00841B8A" w:rsidP="001C7713">
            <w:pPr>
              <w:spacing w:before="120"/>
              <w:jc w:val="center"/>
              <w:rPr>
                <w:rFonts w:ascii="Arial" w:hAnsi="Arial" w:cs="Arial"/>
                <w:sz w:val="20"/>
              </w:rPr>
            </w:pPr>
          </w:p>
        </w:tc>
        <w:tc>
          <w:tcPr>
            <w:tcW w:w="707" w:type="pct"/>
            <w:shd w:val="clear" w:color="auto" w:fill="auto"/>
            <w:vAlign w:val="center"/>
          </w:tcPr>
          <w:p w:rsidR="00841B8A" w:rsidRPr="00675455" w:rsidRDefault="00841B8A" w:rsidP="001C7713">
            <w:pPr>
              <w:spacing w:before="120"/>
              <w:jc w:val="center"/>
              <w:rPr>
                <w:rFonts w:ascii="Arial" w:hAnsi="Arial" w:cs="Arial"/>
                <w:sz w:val="20"/>
              </w:rPr>
            </w:pPr>
          </w:p>
        </w:tc>
        <w:tc>
          <w:tcPr>
            <w:tcW w:w="415" w:type="pct"/>
            <w:shd w:val="clear" w:color="auto" w:fill="auto"/>
            <w:vAlign w:val="center"/>
          </w:tcPr>
          <w:p w:rsidR="00841B8A" w:rsidRPr="00675455" w:rsidRDefault="00841B8A" w:rsidP="001C7713">
            <w:pPr>
              <w:spacing w:before="120"/>
              <w:jc w:val="center"/>
              <w:rPr>
                <w:rFonts w:ascii="Arial" w:hAnsi="Arial" w:cs="Arial"/>
                <w:sz w:val="20"/>
              </w:rPr>
            </w:pPr>
          </w:p>
        </w:tc>
        <w:tc>
          <w:tcPr>
            <w:tcW w:w="359" w:type="pct"/>
            <w:shd w:val="clear" w:color="auto" w:fill="auto"/>
            <w:vAlign w:val="center"/>
          </w:tcPr>
          <w:p w:rsidR="00841B8A" w:rsidRPr="00675455" w:rsidRDefault="00841B8A" w:rsidP="001C7713">
            <w:pPr>
              <w:spacing w:before="120"/>
              <w:jc w:val="center"/>
              <w:rPr>
                <w:rFonts w:ascii="Arial" w:hAnsi="Arial" w:cs="Arial"/>
                <w:sz w:val="20"/>
              </w:rPr>
            </w:pPr>
          </w:p>
        </w:tc>
        <w:tc>
          <w:tcPr>
            <w:tcW w:w="397" w:type="pct"/>
            <w:shd w:val="clear" w:color="auto" w:fill="auto"/>
            <w:vAlign w:val="center"/>
          </w:tcPr>
          <w:p w:rsidR="00841B8A" w:rsidRPr="00675455" w:rsidRDefault="00841B8A" w:rsidP="001C7713">
            <w:pPr>
              <w:spacing w:before="120"/>
              <w:jc w:val="center"/>
              <w:rPr>
                <w:rFonts w:ascii="Arial" w:hAnsi="Arial" w:cs="Arial"/>
                <w:sz w:val="20"/>
              </w:rPr>
            </w:pPr>
          </w:p>
        </w:tc>
        <w:tc>
          <w:tcPr>
            <w:tcW w:w="479" w:type="pct"/>
            <w:shd w:val="clear" w:color="auto" w:fill="auto"/>
            <w:vAlign w:val="center"/>
          </w:tcPr>
          <w:p w:rsidR="00841B8A" w:rsidRPr="00675455" w:rsidRDefault="00841B8A" w:rsidP="001C7713">
            <w:pPr>
              <w:spacing w:before="120"/>
              <w:jc w:val="center"/>
              <w:rPr>
                <w:rFonts w:ascii="Arial" w:hAnsi="Arial" w:cs="Arial"/>
                <w:sz w:val="20"/>
              </w:rPr>
            </w:pPr>
          </w:p>
        </w:tc>
        <w:tc>
          <w:tcPr>
            <w:tcW w:w="326" w:type="pct"/>
            <w:shd w:val="clear" w:color="auto" w:fill="auto"/>
            <w:vAlign w:val="center"/>
          </w:tcPr>
          <w:p w:rsidR="00841B8A" w:rsidRPr="00675455" w:rsidRDefault="00841B8A" w:rsidP="001C7713">
            <w:pPr>
              <w:spacing w:before="120"/>
              <w:jc w:val="center"/>
              <w:rPr>
                <w:rFonts w:ascii="Arial" w:hAnsi="Arial" w:cs="Arial"/>
                <w:sz w:val="20"/>
              </w:rPr>
            </w:pPr>
          </w:p>
        </w:tc>
      </w:tr>
    </w:tbl>
    <w:p w:rsidR="00841B8A" w:rsidRPr="00675455" w:rsidRDefault="00841B8A" w:rsidP="00841B8A">
      <w:pPr>
        <w:spacing w:before="120"/>
        <w:rPr>
          <w:rFonts w:ascii="Arial" w:hAnsi="Arial" w:cs="Arial"/>
          <w:sz w:val="20"/>
        </w:rPr>
      </w:pPr>
      <w:r>
        <w:rPr>
          <w:rFonts w:ascii="Arial" w:hAnsi="Arial" w:cs="Arial"/>
          <w:sz w:val="20"/>
        </w:rPr>
        <w:t>Đề nghị ………………</w:t>
      </w:r>
      <w:r w:rsidRPr="00675455">
        <w:rPr>
          <w:rFonts w:ascii="Arial" w:hAnsi="Arial" w:cs="Arial"/>
          <w:sz w:val="20"/>
        </w:rPr>
        <w:t xml:space="preserve"> cho thanh toán số tiền:</w:t>
      </w:r>
      <w:r>
        <w:rPr>
          <w:rFonts w:ascii="Arial" w:hAnsi="Arial" w:cs="Arial"/>
          <w:sz w:val="20"/>
        </w:rPr>
        <w:t xml:space="preserve"> ……………………………………………………</w:t>
      </w:r>
    </w:p>
    <w:p w:rsidR="00841B8A" w:rsidRPr="00675455" w:rsidRDefault="00841B8A" w:rsidP="00841B8A">
      <w:pPr>
        <w:spacing w:before="120"/>
        <w:rPr>
          <w:rFonts w:ascii="Arial" w:hAnsi="Arial" w:cs="Arial"/>
          <w:sz w:val="20"/>
        </w:rPr>
      </w:pPr>
      <w:r w:rsidRPr="00675455">
        <w:rPr>
          <w:rFonts w:ascii="Arial" w:hAnsi="Arial" w:cs="Arial"/>
          <w:sz w:val="20"/>
        </w:rPr>
        <w:t>Số tiền (Viết bằng chữ):</w:t>
      </w:r>
      <w:r>
        <w:rPr>
          <w:rFonts w:ascii="Arial" w:hAnsi="Arial" w:cs="Arial"/>
          <w:sz w:val="20"/>
        </w:rPr>
        <w:t xml:space="preserve"> …………………………………………………………………………….</w:t>
      </w:r>
    </w:p>
    <w:p w:rsidR="00841B8A" w:rsidRDefault="00841B8A" w:rsidP="00841B8A">
      <w:pPr>
        <w:spacing w:before="120"/>
        <w:rPr>
          <w:rFonts w:ascii="Arial" w:hAnsi="Arial" w:cs="Arial"/>
          <w:i/>
          <w:sz w:val="20"/>
        </w:rPr>
      </w:pPr>
      <w:r w:rsidRPr="00814BD2">
        <w:rPr>
          <w:rFonts w:ascii="Arial" w:hAnsi="Arial" w:cs="Arial"/>
          <w:i/>
          <w:sz w:val="20"/>
        </w:rPr>
        <w:t>(Kèm theo ... chứng từ kế toán khác)</w:t>
      </w:r>
    </w:p>
    <w:p w:rsidR="00841B8A" w:rsidRDefault="00841B8A" w:rsidP="00841B8A">
      <w:pPr>
        <w:spacing w:before="120"/>
        <w:rPr>
          <w:rFonts w:ascii="Arial" w:hAnsi="Arial" w:cs="Arial"/>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9"/>
        <w:gridCol w:w="4321"/>
        <w:gridCol w:w="4320"/>
      </w:tblGrid>
      <w:tr w:rsidR="00841B8A" w:rsidRPr="001E4443" w:rsidTr="001C7713">
        <w:tc>
          <w:tcPr>
            <w:tcW w:w="4392" w:type="dxa"/>
          </w:tcPr>
          <w:p w:rsidR="00841B8A" w:rsidRPr="001E4443" w:rsidRDefault="00841B8A" w:rsidP="001C7713">
            <w:pPr>
              <w:spacing w:before="120"/>
              <w:jc w:val="center"/>
              <w:rPr>
                <w:rFonts w:ascii="Arial" w:hAnsi="Arial" w:cs="Arial"/>
                <w:b/>
                <w:i/>
              </w:rPr>
            </w:pPr>
            <w:r>
              <w:rPr>
                <w:rFonts w:ascii="Arial" w:hAnsi="Arial" w:cs="Arial"/>
                <w:b/>
              </w:rPr>
              <w:br/>
            </w:r>
            <w:r w:rsidRPr="001E4443">
              <w:rPr>
                <w:rFonts w:ascii="Arial" w:hAnsi="Arial" w:cs="Arial"/>
                <w:b/>
              </w:rPr>
              <w:t>Người đề nghị thanh toán</w:t>
            </w:r>
            <w:r>
              <w:rPr>
                <w:rFonts w:ascii="Arial" w:hAnsi="Arial" w:cs="Arial"/>
                <w:b/>
              </w:rPr>
              <w:br/>
            </w:r>
            <w:r w:rsidRPr="001E4443">
              <w:rPr>
                <w:rFonts w:ascii="Arial" w:hAnsi="Arial" w:cs="Arial"/>
                <w:i/>
              </w:rPr>
              <w:t>(Ký, họ tên)</w:t>
            </w:r>
          </w:p>
        </w:tc>
        <w:tc>
          <w:tcPr>
            <w:tcW w:w="4392" w:type="dxa"/>
          </w:tcPr>
          <w:p w:rsidR="00841B8A" w:rsidRPr="001E4443" w:rsidRDefault="00841B8A" w:rsidP="001C7713">
            <w:pPr>
              <w:spacing w:before="120"/>
              <w:jc w:val="center"/>
              <w:rPr>
                <w:rFonts w:ascii="Arial" w:hAnsi="Arial" w:cs="Arial"/>
                <w:b/>
                <w:i/>
              </w:rPr>
            </w:pPr>
            <w:r>
              <w:rPr>
                <w:rFonts w:ascii="Arial" w:hAnsi="Arial" w:cs="Arial"/>
                <w:b/>
              </w:rPr>
              <w:br/>
            </w:r>
            <w:r w:rsidRPr="001E4443">
              <w:rPr>
                <w:rFonts w:ascii="Arial" w:hAnsi="Arial" w:cs="Arial"/>
                <w:b/>
              </w:rPr>
              <w:t>Kế toán trưởng</w:t>
            </w:r>
            <w:r>
              <w:rPr>
                <w:rFonts w:ascii="Arial" w:hAnsi="Arial" w:cs="Arial"/>
                <w:b/>
              </w:rPr>
              <w:br/>
            </w:r>
            <w:r w:rsidRPr="001E4443">
              <w:rPr>
                <w:rFonts w:ascii="Arial" w:hAnsi="Arial" w:cs="Arial"/>
                <w:i/>
              </w:rPr>
              <w:t>(Ký, họ tên)</w:t>
            </w:r>
          </w:p>
        </w:tc>
        <w:tc>
          <w:tcPr>
            <w:tcW w:w="4392" w:type="dxa"/>
          </w:tcPr>
          <w:p w:rsidR="00841B8A" w:rsidRPr="001E4443" w:rsidRDefault="00841B8A" w:rsidP="001C7713">
            <w:pPr>
              <w:spacing w:before="120"/>
              <w:jc w:val="center"/>
              <w:rPr>
                <w:rFonts w:ascii="Arial" w:hAnsi="Arial" w:cs="Arial"/>
                <w:b/>
                <w:i/>
              </w:rPr>
            </w:pPr>
            <w:r w:rsidRPr="001E4443">
              <w:rPr>
                <w:rFonts w:ascii="Arial" w:hAnsi="Arial" w:cs="Arial"/>
                <w:i/>
              </w:rPr>
              <w:t>Ngày ... tháng... năm</w:t>
            </w:r>
            <w:r>
              <w:rPr>
                <w:rFonts w:ascii="Arial" w:hAnsi="Arial" w:cs="Arial"/>
                <w:b/>
              </w:rPr>
              <w:br/>
            </w:r>
            <w:r w:rsidRPr="001E4443">
              <w:rPr>
                <w:rFonts w:ascii="Arial" w:hAnsi="Arial" w:cs="Arial"/>
                <w:b/>
              </w:rPr>
              <w:t>Người duyệt</w:t>
            </w:r>
            <w:r>
              <w:rPr>
                <w:rFonts w:ascii="Arial" w:hAnsi="Arial" w:cs="Arial"/>
                <w:b/>
              </w:rPr>
              <w:br/>
            </w:r>
            <w:r w:rsidRPr="001E4443">
              <w:rPr>
                <w:rFonts w:ascii="Arial" w:hAnsi="Arial" w:cs="Arial"/>
                <w:i/>
              </w:rPr>
              <w:t>(Ký, họ tên)</w:t>
            </w:r>
          </w:p>
        </w:tc>
      </w:tr>
    </w:tbl>
    <w:p w:rsidR="00841B8A" w:rsidRDefault="00841B8A" w:rsidP="00841B8A">
      <w:pPr>
        <w:spacing w:before="120"/>
        <w:rPr>
          <w:rFonts w:ascii="Arial" w:hAnsi="Arial" w:cs="Arial"/>
          <w:sz w:val="20"/>
        </w:rPr>
      </w:pPr>
    </w:p>
    <w:p w:rsidR="00841B8A" w:rsidRPr="005831BE" w:rsidRDefault="00841B8A" w:rsidP="00841B8A">
      <w:pPr>
        <w:spacing w:before="120"/>
        <w:rPr>
          <w:rFonts w:ascii="Arial" w:hAnsi="Arial" w:cs="Arial"/>
          <w:sz w:val="20"/>
        </w:rPr>
        <w:sectPr w:rsidR="00841B8A" w:rsidRPr="005831BE" w:rsidSect="005831BE">
          <w:pgSz w:w="15840" w:h="12240" w:orient="landscape"/>
          <w:pgMar w:top="1800" w:right="1440" w:bottom="1800" w:left="1440" w:header="0" w:footer="0" w:gutter="0"/>
          <w:cols w:space="720"/>
          <w:noEndnote/>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4"/>
        <w:gridCol w:w="4316"/>
      </w:tblGrid>
      <w:tr w:rsidR="00841B8A" w:rsidRPr="002C1FD7" w:rsidTr="001C7713">
        <w:tc>
          <w:tcPr>
            <w:tcW w:w="4428" w:type="dxa"/>
          </w:tcPr>
          <w:p w:rsidR="00841B8A" w:rsidRPr="002C1FD7" w:rsidRDefault="00841B8A" w:rsidP="001C7713">
            <w:pPr>
              <w:spacing w:before="120"/>
              <w:rPr>
                <w:rFonts w:ascii="Arial" w:hAnsi="Arial" w:cs="Arial"/>
                <w:b/>
              </w:rPr>
            </w:pPr>
            <w:r w:rsidRPr="002C1FD7">
              <w:rPr>
                <w:rFonts w:ascii="Arial" w:hAnsi="Arial" w:cs="Arial"/>
                <w:b/>
                <w:highlight w:val="white"/>
              </w:rPr>
              <w:lastRenderedPageBreak/>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4428" w:type="dxa"/>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sidRPr="00474055">
              <w:rPr>
                <w:rFonts w:ascii="Arial" w:hAnsi="Arial" w:cs="Arial"/>
                <w:b/>
              </w:rPr>
              <w:t>0</w:t>
            </w:r>
            <w:r>
              <w:rPr>
                <w:rFonts w:ascii="Arial" w:hAnsi="Arial" w:cs="Arial"/>
                <w:b/>
              </w:rPr>
              <w:t xml:space="preserve">8 </w:t>
            </w:r>
            <w:r w:rsidRPr="00474055">
              <w:rPr>
                <w:rFonts w:ascii="Arial" w:hAnsi="Arial" w:cs="Arial"/>
                <w:b/>
              </w:rPr>
              <w:t>- LĐTL</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Pr="00814BD2" w:rsidRDefault="00841B8A" w:rsidP="00841B8A">
      <w:pPr>
        <w:spacing w:before="120"/>
        <w:jc w:val="center"/>
        <w:rPr>
          <w:rFonts w:ascii="Arial" w:hAnsi="Arial" w:cs="Arial"/>
          <w:b/>
          <w:sz w:val="20"/>
        </w:rPr>
      </w:pPr>
      <w:r w:rsidRPr="00814BD2">
        <w:rPr>
          <w:rFonts w:ascii="Arial" w:hAnsi="Arial" w:cs="Arial"/>
          <w:b/>
          <w:sz w:val="20"/>
        </w:rPr>
        <w:t>HỢP ĐỒNG GIAO KHOÁN</w:t>
      </w:r>
    </w:p>
    <w:p w:rsidR="00841B8A" w:rsidRPr="00814BD2" w:rsidRDefault="00841B8A" w:rsidP="00841B8A">
      <w:pPr>
        <w:spacing w:before="120"/>
        <w:jc w:val="center"/>
        <w:rPr>
          <w:rFonts w:ascii="Arial" w:hAnsi="Arial" w:cs="Arial"/>
          <w:i/>
          <w:sz w:val="20"/>
        </w:rPr>
      </w:pPr>
      <w:r w:rsidRPr="00814BD2">
        <w:rPr>
          <w:rFonts w:ascii="Arial" w:hAnsi="Arial" w:cs="Arial"/>
          <w:i/>
          <w:sz w:val="20"/>
        </w:rPr>
        <w:t>Ngày... tháng... năm...</w:t>
      </w:r>
    </w:p>
    <w:p w:rsidR="00841B8A" w:rsidRPr="00675455" w:rsidRDefault="00841B8A" w:rsidP="00841B8A">
      <w:pPr>
        <w:spacing w:before="120"/>
        <w:jc w:val="right"/>
        <w:rPr>
          <w:rFonts w:ascii="Arial" w:hAnsi="Arial" w:cs="Arial"/>
          <w:sz w:val="20"/>
        </w:rPr>
      </w:pPr>
      <w:r w:rsidRPr="00675455">
        <w:rPr>
          <w:rFonts w:ascii="Arial" w:hAnsi="Arial" w:cs="Arial"/>
          <w:sz w:val="20"/>
        </w:rPr>
        <w:t>Số:</w:t>
      </w:r>
      <w:r>
        <w:rPr>
          <w:rFonts w:ascii="Arial" w:hAnsi="Arial" w:cs="Arial"/>
          <w:sz w:val="20"/>
        </w:rPr>
        <w:t xml:space="preserve"> ………………</w:t>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xml:space="preserve">Họ và tên: </w:t>
      </w:r>
      <w:r>
        <w:rPr>
          <w:rFonts w:ascii="Arial" w:hAnsi="Arial" w:cs="Arial"/>
          <w:sz w:val="20"/>
        </w:rPr>
        <w:t xml:space="preserve">……………………… </w:t>
      </w:r>
      <w:r w:rsidRPr="00675455">
        <w:rPr>
          <w:rFonts w:ascii="Arial" w:hAnsi="Arial" w:cs="Arial"/>
          <w:sz w:val="20"/>
        </w:rPr>
        <w:t>Chức vụ</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Đại diện</w:t>
      </w:r>
      <w:r>
        <w:rPr>
          <w:rFonts w:ascii="Arial" w:hAnsi="Arial" w:cs="Arial"/>
          <w:sz w:val="20"/>
        </w:rPr>
        <w:t>………………………….</w:t>
      </w:r>
      <w:r w:rsidRPr="00675455">
        <w:rPr>
          <w:rFonts w:ascii="Arial" w:hAnsi="Arial" w:cs="Arial"/>
          <w:sz w:val="20"/>
        </w:rPr>
        <w:t xml:space="preserve"> bên giao k</w:t>
      </w:r>
      <w:r w:rsidRPr="00675455">
        <w:rPr>
          <w:rFonts w:ascii="Arial" w:hAnsi="Arial" w:cs="Arial"/>
          <w:sz w:val="20"/>
          <w:highlight w:val="white"/>
        </w:rPr>
        <w:t>hoán</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xml:space="preserve">Họ và tên: </w:t>
      </w:r>
      <w:r>
        <w:rPr>
          <w:rFonts w:ascii="Arial" w:hAnsi="Arial" w:cs="Arial"/>
          <w:sz w:val="20"/>
        </w:rPr>
        <w:t xml:space="preserve">………………………. </w:t>
      </w:r>
      <w:r w:rsidRPr="00675455">
        <w:rPr>
          <w:rFonts w:ascii="Arial" w:hAnsi="Arial" w:cs="Arial"/>
          <w:sz w:val="20"/>
        </w:rPr>
        <w:t>Chức vụ</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xml:space="preserve">Đại diện </w:t>
      </w:r>
      <w:r>
        <w:rPr>
          <w:rFonts w:ascii="Arial" w:hAnsi="Arial" w:cs="Arial"/>
          <w:sz w:val="20"/>
        </w:rPr>
        <w:t xml:space="preserve">…………………………. </w:t>
      </w:r>
      <w:r w:rsidRPr="00675455">
        <w:rPr>
          <w:rFonts w:ascii="Arial" w:hAnsi="Arial" w:cs="Arial"/>
          <w:sz w:val="20"/>
        </w:rPr>
        <w:t>bên nhận k</w:t>
      </w:r>
      <w:r w:rsidRPr="00675455">
        <w:rPr>
          <w:rFonts w:ascii="Arial" w:hAnsi="Arial" w:cs="Arial"/>
          <w:sz w:val="20"/>
          <w:highlight w:val="white"/>
        </w:rPr>
        <w:t>hoán</w:t>
      </w:r>
      <w:r>
        <w:rPr>
          <w:rFonts w:ascii="Arial" w:hAnsi="Arial" w:cs="Arial"/>
          <w:sz w:val="20"/>
        </w:rPr>
        <w:tab/>
      </w:r>
    </w:p>
    <w:p w:rsidR="00841B8A" w:rsidRPr="003C1368" w:rsidRDefault="00841B8A" w:rsidP="00841B8A">
      <w:pPr>
        <w:tabs>
          <w:tab w:val="left" w:leader="dot" w:pos="8280"/>
        </w:tabs>
        <w:spacing w:before="120"/>
        <w:rPr>
          <w:rFonts w:ascii="Arial" w:hAnsi="Arial" w:cs="Arial"/>
          <w:b/>
          <w:sz w:val="20"/>
        </w:rPr>
      </w:pPr>
      <w:r w:rsidRPr="003C1368">
        <w:rPr>
          <w:rFonts w:ascii="Arial" w:hAnsi="Arial" w:cs="Arial"/>
          <w:b/>
          <w:sz w:val="20"/>
        </w:rPr>
        <w:t>CÙNG KÝ KẾT HỢP ĐỒNG GIAO KHOÁN NHƯ SAU:</w:t>
      </w:r>
    </w:p>
    <w:p w:rsidR="00841B8A" w:rsidRPr="003C1368" w:rsidRDefault="00841B8A" w:rsidP="00841B8A">
      <w:pPr>
        <w:tabs>
          <w:tab w:val="left" w:leader="dot" w:pos="8280"/>
        </w:tabs>
        <w:spacing w:before="120"/>
        <w:rPr>
          <w:rFonts w:ascii="Arial" w:hAnsi="Arial" w:cs="Arial"/>
          <w:b/>
          <w:sz w:val="20"/>
        </w:rPr>
      </w:pPr>
      <w:r w:rsidRPr="003C1368">
        <w:rPr>
          <w:rFonts w:ascii="Arial" w:hAnsi="Arial" w:cs="Arial"/>
          <w:b/>
          <w:sz w:val="20"/>
        </w:rPr>
        <w:t>I- Điều khoản chung:</w:t>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Phương thức giao k</w:t>
      </w:r>
      <w:r w:rsidRPr="00675455">
        <w:rPr>
          <w:rFonts w:ascii="Arial" w:hAnsi="Arial" w:cs="Arial"/>
          <w:sz w:val="20"/>
          <w:highlight w:val="white"/>
        </w:rPr>
        <w:t>hoán</w:t>
      </w:r>
      <w:r w:rsidRPr="00675455">
        <w:rPr>
          <w:rFonts w:ascii="Arial" w:hAnsi="Arial" w:cs="Arial"/>
          <w:sz w:val="20"/>
        </w:rPr>
        <w:t>:</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xml:space="preserve">- Điều kiện thực hiện </w:t>
      </w:r>
      <w:r w:rsidRPr="00675455">
        <w:rPr>
          <w:rFonts w:ascii="Arial" w:hAnsi="Arial" w:cs="Arial"/>
          <w:sz w:val="20"/>
          <w:highlight w:val="white"/>
        </w:rPr>
        <w:t>hợp đồng</w:t>
      </w:r>
      <w:r w:rsidRPr="00675455">
        <w:rPr>
          <w:rFonts w:ascii="Arial" w:hAnsi="Arial" w:cs="Arial"/>
          <w:sz w:val="20"/>
        </w:rPr>
        <w:t>:</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xml:space="preserve">- Thời gian thực hiện </w:t>
      </w:r>
      <w:r w:rsidRPr="00675455">
        <w:rPr>
          <w:rFonts w:ascii="Arial" w:hAnsi="Arial" w:cs="Arial"/>
          <w:sz w:val="20"/>
          <w:highlight w:val="white"/>
        </w:rPr>
        <w:t>hợp đồng</w:t>
      </w:r>
      <w:r w:rsidRPr="00675455">
        <w:rPr>
          <w:rFonts w:ascii="Arial" w:hAnsi="Arial" w:cs="Arial"/>
          <w:sz w:val="20"/>
        </w:rPr>
        <w:t>:</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Các điều kiện khác:</w:t>
      </w:r>
      <w:r>
        <w:rPr>
          <w:rFonts w:ascii="Arial" w:hAnsi="Arial" w:cs="Arial"/>
          <w:sz w:val="20"/>
        </w:rPr>
        <w:tab/>
      </w:r>
    </w:p>
    <w:p w:rsidR="00841B8A" w:rsidRPr="003C1368" w:rsidRDefault="00841B8A" w:rsidP="00841B8A">
      <w:pPr>
        <w:tabs>
          <w:tab w:val="left" w:leader="dot" w:pos="8280"/>
        </w:tabs>
        <w:spacing w:before="120"/>
        <w:rPr>
          <w:rFonts w:ascii="Arial" w:hAnsi="Arial" w:cs="Arial"/>
          <w:b/>
          <w:sz w:val="20"/>
        </w:rPr>
      </w:pPr>
      <w:r w:rsidRPr="003C1368">
        <w:rPr>
          <w:rFonts w:ascii="Arial" w:hAnsi="Arial" w:cs="Arial"/>
          <w:b/>
          <w:sz w:val="20"/>
        </w:rPr>
        <w:t>II- Điều khoản cụ thể:</w:t>
      </w:r>
    </w:p>
    <w:p w:rsidR="00841B8A" w:rsidRDefault="00841B8A" w:rsidP="00841B8A">
      <w:pPr>
        <w:tabs>
          <w:tab w:val="left" w:leader="dot" w:pos="8280"/>
        </w:tabs>
        <w:spacing w:before="120"/>
        <w:rPr>
          <w:rFonts w:ascii="Arial" w:hAnsi="Arial" w:cs="Arial"/>
          <w:sz w:val="20"/>
        </w:rPr>
      </w:pPr>
      <w:r>
        <w:rPr>
          <w:rFonts w:ascii="Arial" w:hAnsi="Arial" w:cs="Arial"/>
          <w:sz w:val="20"/>
        </w:rPr>
        <w:t xml:space="preserve">1. </w:t>
      </w:r>
      <w:r w:rsidRPr="00675455">
        <w:rPr>
          <w:rFonts w:ascii="Arial" w:hAnsi="Arial" w:cs="Arial"/>
          <w:sz w:val="20"/>
        </w:rPr>
        <w:t>Nội dung công việc k</w:t>
      </w:r>
      <w:r w:rsidRPr="00675455">
        <w:rPr>
          <w:rFonts w:ascii="Arial" w:hAnsi="Arial" w:cs="Arial"/>
          <w:sz w:val="20"/>
          <w:highlight w:val="white"/>
        </w:rPr>
        <w:t>hoán</w:t>
      </w:r>
      <w:r w:rsidRPr="00675455">
        <w:rPr>
          <w:rFonts w:ascii="Arial" w:hAnsi="Arial" w:cs="Arial"/>
          <w:sz w:val="20"/>
        </w:rPr>
        <w:t>:</w:t>
      </w:r>
    </w:p>
    <w:p w:rsidR="00841B8A" w:rsidRDefault="00841B8A" w:rsidP="00841B8A">
      <w:pPr>
        <w:tabs>
          <w:tab w:val="left" w:leader="dot" w:pos="8280"/>
        </w:tabs>
        <w:spacing w:before="120"/>
        <w:rPr>
          <w:rFonts w:ascii="Arial" w:hAnsi="Arial" w:cs="Arial"/>
          <w:sz w:val="20"/>
        </w:rPr>
      </w:pPr>
      <w:r>
        <w:rPr>
          <w:rFonts w:ascii="Arial" w:hAnsi="Arial" w:cs="Arial"/>
          <w:sz w:val="20"/>
        </w:rPr>
        <w:t>-</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w:t>
      </w:r>
      <w:r>
        <w:rPr>
          <w:rFonts w:ascii="Arial" w:hAnsi="Arial" w:cs="Arial"/>
          <w:sz w:val="20"/>
        </w:rPr>
        <w:tab/>
      </w:r>
    </w:p>
    <w:p w:rsidR="00841B8A" w:rsidRDefault="00841B8A" w:rsidP="00841B8A">
      <w:pPr>
        <w:tabs>
          <w:tab w:val="left" w:leader="dot" w:pos="8280"/>
        </w:tabs>
        <w:spacing w:before="120"/>
        <w:rPr>
          <w:rFonts w:ascii="Arial" w:hAnsi="Arial" w:cs="Arial"/>
          <w:sz w:val="20"/>
        </w:rPr>
      </w:pPr>
      <w:r>
        <w:rPr>
          <w:rFonts w:ascii="Arial" w:hAnsi="Arial" w:cs="Arial"/>
          <w:sz w:val="20"/>
        </w:rPr>
        <w:t xml:space="preserve">2. </w:t>
      </w:r>
      <w:r w:rsidRPr="00675455">
        <w:rPr>
          <w:rFonts w:ascii="Arial" w:hAnsi="Arial" w:cs="Arial"/>
          <w:sz w:val="20"/>
        </w:rPr>
        <w:t>Trách nhiệm, quyền lợi và nghĩa vụ của người nhận k</w:t>
      </w:r>
      <w:r w:rsidRPr="00675455">
        <w:rPr>
          <w:rFonts w:ascii="Arial" w:hAnsi="Arial" w:cs="Arial"/>
          <w:sz w:val="20"/>
          <w:highlight w:val="white"/>
        </w:rPr>
        <w:t>hoán</w:t>
      </w:r>
      <w:r w:rsidRPr="00675455">
        <w:rPr>
          <w:rFonts w:ascii="Arial" w:hAnsi="Arial" w:cs="Arial"/>
          <w:sz w:val="20"/>
        </w:rPr>
        <w:t>:</w:t>
      </w:r>
    </w:p>
    <w:p w:rsidR="00841B8A" w:rsidRDefault="00841B8A" w:rsidP="00841B8A">
      <w:pPr>
        <w:tabs>
          <w:tab w:val="left" w:leader="dot" w:pos="8280"/>
        </w:tabs>
        <w:spacing w:before="120"/>
        <w:rPr>
          <w:rFonts w:ascii="Arial" w:hAnsi="Arial" w:cs="Arial"/>
          <w:sz w:val="20"/>
        </w:rPr>
      </w:pPr>
      <w:r>
        <w:rPr>
          <w:rFonts w:ascii="Arial" w:hAnsi="Arial" w:cs="Arial"/>
          <w:sz w:val="20"/>
        </w:rPr>
        <w:t>-</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w:t>
      </w:r>
      <w:r>
        <w:rPr>
          <w:rFonts w:ascii="Arial" w:hAnsi="Arial" w:cs="Arial"/>
          <w:sz w:val="20"/>
        </w:rPr>
        <w:tab/>
      </w:r>
    </w:p>
    <w:p w:rsidR="00841B8A" w:rsidRDefault="00841B8A" w:rsidP="00841B8A">
      <w:pPr>
        <w:tabs>
          <w:tab w:val="left" w:leader="dot" w:pos="8280"/>
        </w:tabs>
        <w:spacing w:before="120"/>
        <w:rPr>
          <w:rFonts w:ascii="Arial" w:hAnsi="Arial" w:cs="Arial"/>
          <w:sz w:val="20"/>
        </w:rPr>
      </w:pPr>
      <w:r>
        <w:rPr>
          <w:rFonts w:ascii="Arial" w:hAnsi="Arial" w:cs="Arial"/>
          <w:sz w:val="20"/>
        </w:rPr>
        <w:t xml:space="preserve">3. </w:t>
      </w:r>
      <w:r w:rsidRPr="00675455">
        <w:rPr>
          <w:rFonts w:ascii="Arial" w:hAnsi="Arial" w:cs="Arial"/>
          <w:sz w:val="20"/>
        </w:rPr>
        <w:t>Trách nhiệm, quyền lợi và nghĩa vụ của bên giao k</w:t>
      </w:r>
      <w:r w:rsidRPr="00675455">
        <w:rPr>
          <w:rFonts w:ascii="Arial" w:hAnsi="Arial" w:cs="Arial"/>
          <w:sz w:val="20"/>
          <w:highlight w:val="white"/>
        </w:rPr>
        <w:t>hoán</w:t>
      </w:r>
      <w:r w:rsidRPr="00675455">
        <w:rPr>
          <w:rFonts w:ascii="Arial" w:hAnsi="Arial" w:cs="Arial"/>
          <w:sz w:val="20"/>
        </w:rPr>
        <w:t>:</w:t>
      </w:r>
    </w:p>
    <w:p w:rsidR="00841B8A" w:rsidRDefault="00841B8A" w:rsidP="00841B8A">
      <w:pPr>
        <w:tabs>
          <w:tab w:val="left" w:leader="dot" w:pos="8280"/>
        </w:tabs>
        <w:spacing w:before="120"/>
        <w:rPr>
          <w:rFonts w:ascii="Arial" w:hAnsi="Arial" w:cs="Arial"/>
          <w:sz w:val="20"/>
        </w:rPr>
      </w:pPr>
      <w:r>
        <w:rPr>
          <w:rFonts w:ascii="Arial" w:hAnsi="Arial" w:cs="Arial"/>
          <w:sz w:val="20"/>
        </w:rPr>
        <w:t>-</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w:t>
      </w:r>
      <w:r>
        <w:rPr>
          <w:rFonts w:ascii="Arial" w:hAnsi="Arial" w:cs="Arial"/>
          <w:sz w:val="20"/>
        </w:rPr>
        <w:tab/>
      </w:r>
    </w:p>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9"/>
        <w:gridCol w:w="4321"/>
      </w:tblGrid>
      <w:tr w:rsidR="00841B8A" w:rsidTr="001C7713">
        <w:tc>
          <w:tcPr>
            <w:tcW w:w="4428" w:type="dxa"/>
          </w:tcPr>
          <w:p w:rsidR="00841B8A" w:rsidRPr="003C1368" w:rsidRDefault="00841B8A" w:rsidP="001C7713">
            <w:pPr>
              <w:spacing w:before="120"/>
              <w:jc w:val="center"/>
              <w:rPr>
                <w:rFonts w:ascii="Arial" w:hAnsi="Arial" w:cs="Arial"/>
                <w:i/>
              </w:rPr>
            </w:pPr>
            <w:r w:rsidRPr="003C1368">
              <w:rPr>
                <w:rFonts w:ascii="Arial" w:hAnsi="Arial" w:cs="Arial"/>
                <w:b/>
              </w:rPr>
              <w:t>Đại diện bên nhận k</w:t>
            </w:r>
            <w:r w:rsidRPr="003C1368">
              <w:rPr>
                <w:rFonts w:ascii="Arial" w:hAnsi="Arial" w:cs="Arial"/>
                <w:b/>
                <w:highlight w:val="white"/>
              </w:rPr>
              <w:t>hoán</w:t>
            </w:r>
            <w:r>
              <w:rPr>
                <w:rFonts w:ascii="Arial" w:hAnsi="Arial" w:cs="Arial"/>
                <w:b/>
              </w:rPr>
              <w:br/>
            </w:r>
            <w:r w:rsidRPr="003C1368">
              <w:rPr>
                <w:rFonts w:ascii="Arial" w:hAnsi="Arial" w:cs="Arial"/>
                <w:i/>
              </w:rPr>
              <w:t>(Ký, họ tên)</w:t>
            </w:r>
          </w:p>
        </w:tc>
        <w:tc>
          <w:tcPr>
            <w:tcW w:w="4428" w:type="dxa"/>
          </w:tcPr>
          <w:p w:rsidR="00841B8A" w:rsidRPr="003C1368" w:rsidRDefault="00841B8A" w:rsidP="001C7713">
            <w:pPr>
              <w:spacing w:before="120"/>
              <w:jc w:val="center"/>
              <w:rPr>
                <w:rFonts w:ascii="Arial" w:hAnsi="Arial" w:cs="Arial"/>
                <w:i/>
              </w:rPr>
            </w:pPr>
            <w:r w:rsidRPr="003C1368">
              <w:rPr>
                <w:rFonts w:ascii="Arial" w:hAnsi="Arial" w:cs="Arial"/>
                <w:b/>
              </w:rPr>
              <w:t>Đại diện bên giao k</w:t>
            </w:r>
            <w:r w:rsidRPr="003C1368">
              <w:rPr>
                <w:rFonts w:ascii="Arial" w:hAnsi="Arial" w:cs="Arial"/>
                <w:b/>
                <w:highlight w:val="white"/>
              </w:rPr>
              <w:t>hoán</w:t>
            </w:r>
            <w:r>
              <w:rPr>
                <w:rFonts w:ascii="Arial" w:hAnsi="Arial" w:cs="Arial"/>
                <w:b/>
              </w:rPr>
              <w:br/>
            </w:r>
            <w:r w:rsidRPr="003C1368">
              <w:rPr>
                <w:rFonts w:ascii="Arial" w:hAnsi="Arial" w:cs="Arial"/>
                <w:i/>
              </w:rPr>
              <w:t>(Ký, họ tên)</w:t>
            </w:r>
          </w:p>
        </w:tc>
      </w:tr>
      <w:tr w:rsidR="00841B8A" w:rsidTr="001C7713">
        <w:tc>
          <w:tcPr>
            <w:tcW w:w="4428" w:type="dxa"/>
          </w:tcPr>
          <w:p w:rsidR="00841B8A" w:rsidRPr="003C1368" w:rsidRDefault="00841B8A" w:rsidP="001C7713">
            <w:pPr>
              <w:spacing w:before="120"/>
              <w:jc w:val="center"/>
              <w:rPr>
                <w:rFonts w:ascii="Arial" w:hAnsi="Arial" w:cs="Arial"/>
                <w:i/>
              </w:rPr>
            </w:pPr>
            <w:r>
              <w:rPr>
                <w:rFonts w:ascii="Arial" w:hAnsi="Arial" w:cs="Arial"/>
                <w:b/>
              </w:rPr>
              <w:br/>
            </w:r>
            <w:r w:rsidRPr="003C1368">
              <w:rPr>
                <w:rFonts w:ascii="Arial" w:hAnsi="Arial" w:cs="Arial"/>
                <w:b/>
              </w:rPr>
              <w:t>Người lập</w:t>
            </w:r>
            <w:r>
              <w:rPr>
                <w:rFonts w:ascii="Arial" w:hAnsi="Arial" w:cs="Arial"/>
                <w:b/>
              </w:rPr>
              <w:br/>
            </w:r>
            <w:r w:rsidRPr="003C1368">
              <w:rPr>
                <w:rFonts w:ascii="Arial" w:hAnsi="Arial" w:cs="Arial"/>
                <w:i/>
              </w:rPr>
              <w:t>(Ký, họ tên)</w:t>
            </w:r>
          </w:p>
        </w:tc>
        <w:tc>
          <w:tcPr>
            <w:tcW w:w="4428" w:type="dxa"/>
          </w:tcPr>
          <w:p w:rsidR="00841B8A" w:rsidRPr="003C1368" w:rsidRDefault="00841B8A" w:rsidP="001C7713">
            <w:pPr>
              <w:spacing w:before="120"/>
              <w:jc w:val="center"/>
              <w:rPr>
                <w:rFonts w:ascii="Arial" w:hAnsi="Arial" w:cs="Arial"/>
                <w:i/>
              </w:rPr>
            </w:pPr>
            <w:r w:rsidRPr="003C1368">
              <w:rPr>
                <w:rFonts w:ascii="Arial" w:hAnsi="Arial" w:cs="Arial"/>
                <w:i/>
              </w:rPr>
              <w:t>Ngày ... tháng ... năm ...</w:t>
            </w:r>
            <w:r>
              <w:rPr>
                <w:rFonts w:ascii="Arial" w:hAnsi="Arial" w:cs="Arial"/>
                <w:i/>
              </w:rPr>
              <w:br/>
            </w:r>
            <w:r w:rsidRPr="003C1368">
              <w:rPr>
                <w:rFonts w:ascii="Arial" w:hAnsi="Arial" w:cs="Arial"/>
                <w:b/>
                <w:highlight w:val="white"/>
              </w:rPr>
              <w:t>Kế toán</w:t>
            </w:r>
            <w:r w:rsidRPr="003C1368">
              <w:rPr>
                <w:rFonts w:ascii="Arial" w:hAnsi="Arial" w:cs="Arial"/>
                <w:b/>
              </w:rPr>
              <w:t xml:space="preserve"> trưởng bên giao k</w:t>
            </w:r>
            <w:r w:rsidRPr="003C1368">
              <w:rPr>
                <w:rFonts w:ascii="Arial" w:hAnsi="Arial" w:cs="Arial"/>
                <w:b/>
                <w:highlight w:val="white"/>
              </w:rPr>
              <w:t>hoán</w:t>
            </w:r>
            <w:r>
              <w:rPr>
                <w:rFonts w:ascii="Arial" w:hAnsi="Arial" w:cs="Arial"/>
                <w:b/>
              </w:rPr>
              <w:br/>
            </w:r>
            <w:r w:rsidRPr="003C1368">
              <w:rPr>
                <w:rFonts w:ascii="Arial" w:hAnsi="Arial" w:cs="Arial"/>
                <w:i/>
              </w:rPr>
              <w:t>(Ký, họ tên)</w:t>
            </w:r>
          </w:p>
        </w:tc>
      </w:tr>
    </w:tbl>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4"/>
        <w:gridCol w:w="4316"/>
      </w:tblGrid>
      <w:tr w:rsidR="00841B8A" w:rsidRPr="002C1FD7" w:rsidTr="001C7713">
        <w:tc>
          <w:tcPr>
            <w:tcW w:w="4428" w:type="dxa"/>
          </w:tcPr>
          <w:p w:rsidR="00841B8A" w:rsidRPr="002C1FD7" w:rsidRDefault="00841B8A" w:rsidP="001C7713">
            <w:pPr>
              <w:spacing w:before="120"/>
              <w:rPr>
                <w:rFonts w:ascii="Arial" w:hAnsi="Arial" w:cs="Arial"/>
                <w:b/>
              </w:rPr>
            </w:pPr>
            <w:r w:rsidRPr="002C1FD7">
              <w:rPr>
                <w:rFonts w:ascii="Arial" w:hAnsi="Arial" w:cs="Arial"/>
                <w:b/>
                <w:highlight w:val="white"/>
              </w:rPr>
              <w:lastRenderedPageBreak/>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4428" w:type="dxa"/>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sidRPr="00474055">
              <w:rPr>
                <w:rFonts w:ascii="Arial" w:hAnsi="Arial" w:cs="Arial"/>
                <w:b/>
              </w:rPr>
              <w:t>0</w:t>
            </w:r>
            <w:r>
              <w:rPr>
                <w:rFonts w:ascii="Arial" w:hAnsi="Arial" w:cs="Arial"/>
                <w:b/>
              </w:rPr>
              <w:t xml:space="preserve">9 </w:t>
            </w:r>
            <w:r w:rsidRPr="00474055">
              <w:rPr>
                <w:rFonts w:ascii="Arial" w:hAnsi="Arial" w:cs="Arial"/>
                <w:b/>
              </w:rPr>
              <w:t>- LĐTL</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Pr="00675455" w:rsidRDefault="00841B8A" w:rsidP="00841B8A">
      <w:pPr>
        <w:spacing w:before="120"/>
        <w:jc w:val="right"/>
        <w:rPr>
          <w:rFonts w:ascii="Arial" w:hAnsi="Arial" w:cs="Arial"/>
          <w:sz w:val="20"/>
        </w:rPr>
      </w:pPr>
      <w:r w:rsidRPr="00675455">
        <w:rPr>
          <w:rFonts w:ascii="Arial" w:hAnsi="Arial" w:cs="Arial"/>
          <w:sz w:val="20"/>
        </w:rPr>
        <w:t>S</w:t>
      </w:r>
      <w:r>
        <w:rPr>
          <w:rFonts w:ascii="Arial" w:hAnsi="Arial" w:cs="Arial"/>
          <w:sz w:val="20"/>
        </w:rPr>
        <w:t>ố</w:t>
      </w:r>
      <w:r w:rsidRPr="00675455">
        <w:rPr>
          <w:rFonts w:ascii="Arial" w:hAnsi="Arial" w:cs="Arial"/>
          <w:sz w:val="20"/>
        </w:rPr>
        <w:t>:</w:t>
      </w:r>
      <w:r>
        <w:rPr>
          <w:rFonts w:ascii="Arial" w:hAnsi="Arial" w:cs="Arial"/>
          <w:sz w:val="20"/>
        </w:rPr>
        <w:t xml:space="preserve"> ………….</w:t>
      </w:r>
    </w:p>
    <w:p w:rsidR="00841B8A" w:rsidRPr="003C1368" w:rsidRDefault="00841B8A" w:rsidP="00841B8A">
      <w:pPr>
        <w:spacing w:before="120"/>
        <w:jc w:val="center"/>
        <w:rPr>
          <w:rFonts w:ascii="Arial" w:hAnsi="Arial" w:cs="Arial"/>
          <w:b/>
          <w:sz w:val="20"/>
        </w:rPr>
      </w:pPr>
      <w:r w:rsidRPr="003C1368">
        <w:rPr>
          <w:rFonts w:ascii="Arial" w:hAnsi="Arial" w:cs="Arial"/>
          <w:b/>
          <w:sz w:val="20"/>
        </w:rPr>
        <w:t>BIÊN BẢN THANH LÝ (NGHIỆM THU) HỢP ĐỒNG GIAO KHOÁN</w:t>
      </w:r>
    </w:p>
    <w:p w:rsidR="00841B8A" w:rsidRPr="00675455" w:rsidRDefault="00841B8A" w:rsidP="00841B8A">
      <w:pPr>
        <w:spacing w:before="120"/>
        <w:jc w:val="center"/>
        <w:rPr>
          <w:rFonts w:ascii="Arial" w:hAnsi="Arial" w:cs="Arial"/>
          <w:sz w:val="20"/>
        </w:rPr>
      </w:pPr>
      <w:r w:rsidRPr="00675455">
        <w:rPr>
          <w:rFonts w:ascii="Arial" w:hAnsi="Arial" w:cs="Arial"/>
          <w:sz w:val="20"/>
        </w:rPr>
        <w:t>Ngày ... tháng ... năm ...</w:t>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Họ</w:t>
      </w:r>
      <w:r>
        <w:rPr>
          <w:rFonts w:ascii="Arial" w:hAnsi="Arial" w:cs="Arial"/>
          <w:sz w:val="20"/>
        </w:rPr>
        <w:t xml:space="preserve"> và tên</w:t>
      </w:r>
      <w:r w:rsidRPr="00675455">
        <w:rPr>
          <w:rFonts w:ascii="Arial" w:hAnsi="Arial" w:cs="Arial"/>
          <w:sz w:val="20"/>
        </w:rPr>
        <w:t>:</w:t>
      </w:r>
      <w:r>
        <w:rPr>
          <w:rFonts w:ascii="Arial" w:hAnsi="Arial" w:cs="Arial"/>
          <w:sz w:val="20"/>
        </w:rPr>
        <w:t xml:space="preserve"> …………</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Bên giao k</w:t>
      </w:r>
      <w:r w:rsidRPr="00675455">
        <w:rPr>
          <w:rFonts w:ascii="Arial" w:hAnsi="Arial" w:cs="Arial"/>
          <w:sz w:val="20"/>
          <w:highlight w:val="white"/>
        </w:rPr>
        <w:t>hoán</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xml:space="preserve">Họ và tên: </w:t>
      </w:r>
      <w:r>
        <w:rPr>
          <w:rFonts w:ascii="Arial" w:hAnsi="Arial" w:cs="Arial"/>
          <w:sz w:val="20"/>
        </w:rPr>
        <w:t xml:space="preserve">………… </w:t>
      </w:r>
      <w:r w:rsidRPr="00675455">
        <w:rPr>
          <w:rFonts w:ascii="Arial" w:hAnsi="Arial" w:cs="Arial"/>
          <w:sz w:val="20"/>
        </w:rPr>
        <w:t>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Bên nhận k</w:t>
      </w:r>
      <w:r w:rsidRPr="00675455">
        <w:rPr>
          <w:rFonts w:ascii="Arial" w:hAnsi="Arial" w:cs="Arial"/>
          <w:sz w:val="20"/>
          <w:highlight w:val="white"/>
        </w:rPr>
        <w:t>hoán</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Cùng thanh lý Hợp đồng s</w:t>
      </w:r>
      <w:r>
        <w:rPr>
          <w:rFonts w:ascii="Arial" w:hAnsi="Arial" w:cs="Arial"/>
          <w:sz w:val="20"/>
        </w:rPr>
        <w:t>ố</w:t>
      </w:r>
      <w:r w:rsidRPr="00675455">
        <w:rPr>
          <w:rFonts w:ascii="Arial" w:hAnsi="Arial" w:cs="Arial"/>
          <w:sz w:val="20"/>
        </w:rPr>
        <w:t xml:space="preserve"> ... ngày... tháng ... năm ...</w:t>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Nội dung công việc (ghi trong hợp đồng) đã được thực hiện:</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Giá trị hợp đồng đã thực hiện:</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Bên</w:t>
      </w:r>
      <w:r>
        <w:rPr>
          <w:rFonts w:ascii="Arial" w:hAnsi="Arial" w:cs="Arial"/>
          <w:sz w:val="20"/>
        </w:rPr>
        <w:t>…….</w:t>
      </w:r>
      <w:r w:rsidRPr="00675455">
        <w:rPr>
          <w:rFonts w:ascii="Arial" w:hAnsi="Arial" w:cs="Arial"/>
          <w:sz w:val="20"/>
        </w:rPr>
        <w:t xml:space="preserve"> đã thanh toán cho bên</w:t>
      </w:r>
      <w:r>
        <w:rPr>
          <w:rFonts w:ascii="Arial" w:hAnsi="Arial" w:cs="Arial"/>
          <w:sz w:val="20"/>
        </w:rPr>
        <w:t>…….</w:t>
      </w:r>
      <w:r w:rsidRPr="00675455">
        <w:rPr>
          <w:rFonts w:ascii="Arial" w:hAnsi="Arial" w:cs="Arial"/>
          <w:sz w:val="20"/>
        </w:rPr>
        <w:t xml:space="preserve"> số tiền là</w:t>
      </w:r>
      <w:r>
        <w:rPr>
          <w:rFonts w:ascii="Arial" w:hAnsi="Arial" w:cs="Arial"/>
          <w:sz w:val="20"/>
        </w:rPr>
        <w:t>…….…….</w:t>
      </w:r>
      <w:r w:rsidRPr="00675455">
        <w:rPr>
          <w:rFonts w:ascii="Arial" w:hAnsi="Arial" w:cs="Arial"/>
          <w:sz w:val="20"/>
        </w:rPr>
        <w:t xml:space="preserve"> đồng (</w:t>
      </w:r>
      <w:r>
        <w:rPr>
          <w:rFonts w:ascii="Arial" w:hAnsi="Arial" w:cs="Arial"/>
          <w:sz w:val="20"/>
        </w:rPr>
        <w:t>viết bằng</w:t>
      </w:r>
      <w:r w:rsidRPr="00675455">
        <w:rPr>
          <w:rFonts w:ascii="Arial" w:hAnsi="Arial" w:cs="Arial"/>
          <w:sz w:val="20"/>
        </w:rPr>
        <w:t xml:space="preserve"> chữ)</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Số tiền bị phạt do bên</w:t>
      </w:r>
      <w:r>
        <w:rPr>
          <w:rFonts w:ascii="Arial" w:hAnsi="Arial" w:cs="Arial"/>
          <w:sz w:val="20"/>
        </w:rPr>
        <w:t>…….</w:t>
      </w:r>
      <w:r w:rsidRPr="00675455">
        <w:rPr>
          <w:rFonts w:ascii="Arial" w:hAnsi="Arial" w:cs="Arial"/>
          <w:sz w:val="20"/>
        </w:rPr>
        <w:t xml:space="preserve"> vi phạm </w:t>
      </w:r>
      <w:r w:rsidRPr="00675455">
        <w:rPr>
          <w:rFonts w:ascii="Arial" w:hAnsi="Arial" w:cs="Arial"/>
          <w:sz w:val="20"/>
          <w:highlight w:val="white"/>
        </w:rPr>
        <w:t>hợp đồng</w:t>
      </w:r>
      <w:r w:rsidRPr="00675455">
        <w:rPr>
          <w:rFonts w:ascii="Arial" w:hAnsi="Arial" w:cs="Arial"/>
          <w:sz w:val="20"/>
        </w:rPr>
        <w:t xml:space="preserve">: </w:t>
      </w:r>
      <w:r>
        <w:rPr>
          <w:rFonts w:ascii="Arial" w:hAnsi="Arial" w:cs="Arial"/>
          <w:sz w:val="20"/>
        </w:rPr>
        <w:t xml:space="preserve">…….……. </w:t>
      </w:r>
      <w:r w:rsidRPr="00675455">
        <w:rPr>
          <w:rFonts w:ascii="Arial" w:hAnsi="Arial" w:cs="Arial"/>
          <w:sz w:val="20"/>
        </w:rPr>
        <w:t>đồng (viết bằng chữ)</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Số tiền bên .... còn phải thanh toán cho bên</w:t>
      </w:r>
      <w:r>
        <w:rPr>
          <w:rFonts w:ascii="Arial" w:hAnsi="Arial" w:cs="Arial"/>
          <w:sz w:val="20"/>
        </w:rPr>
        <w:t>…….</w:t>
      </w:r>
      <w:r w:rsidRPr="00675455">
        <w:rPr>
          <w:rFonts w:ascii="Arial" w:hAnsi="Arial" w:cs="Arial"/>
          <w:sz w:val="20"/>
        </w:rPr>
        <w:t xml:space="preserve"> là</w:t>
      </w:r>
      <w:r>
        <w:rPr>
          <w:rFonts w:ascii="Arial" w:hAnsi="Arial" w:cs="Arial"/>
          <w:sz w:val="20"/>
        </w:rPr>
        <w:t>………</w:t>
      </w:r>
      <w:r w:rsidRPr="00675455">
        <w:rPr>
          <w:rFonts w:ascii="Arial" w:hAnsi="Arial" w:cs="Arial"/>
          <w:sz w:val="20"/>
        </w:rPr>
        <w:t xml:space="preserve"> đồng (viết bằng chữ)</w:t>
      </w:r>
      <w:r>
        <w:rPr>
          <w:rFonts w:ascii="Arial" w:hAnsi="Arial" w:cs="Arial"/>
          <w:sz w:val="20"/>
        </w:rPr>
        <w:tab/>
      </w:r>
    </w:p>
    <w:p w:rsidR="00841B8A" w:rsidRDefault="00841B8A" w:rsidP="00841B8A">
      <w:pPr>
        <w:tabs>
          <w:tab w:val="left" w:leader="dot" w:pos="8280"/>
        </w:tabs>
        <w:spacing w:before="120"/>
        <w:rPr>
          <w:rFonts w:ascii="Arial" w:hAnsi="Arial" w:cs="Arial"/>
          <w:sz w:val="20"/>
        </w:rPr>
      </w:pPr>
      <w:r w:rsidRPr="00675455">
        <w:rPr>
          <w:rFonts w:ascii="Arial" w:hAnsi="Arial" w:cs="Arial"/>
          <w:sz w:val="20"/>
        </w:rPr>
        <w:t>Kết luận:</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841B8A" w:rsidTr="001C7713">
        <w:tc>
          <w:tcPr>
            <w:tcW w:w="4428" w:type="dxa"/>
          </w:tcPr>
          <w:p w:rsidR="00841B8A" w:rsidRPr="00014F72" w:rsidRDefault="00841B8A" w:rsidP="001C7713">
            <w:pPr>
              <w:spacing w:before="120"/>
              <w:jc w:val="center"/>
              <w:rPr>
                <w:rFonts w:ascii="Arial" w:hAnsi="Arial" w:cs="Arial"/>
                <w:b/>
              </w:rPr>
            </w:pPr>
            <w:r w:rsidRPr="00014F72">
              <w:rPr>
                <w:rFonts w:ascii="Arial" w:hAnsi="Arial" w:cs="Arial"/>
                <w:b/>
              </w:rPr>
              <w:t>Đại diện bên nhận k</w:t>
            </w:r>
            <w:r w:rsidRPr="00014F72">
              <w:rPr>
                <w:rFonts w:ascii="Arial" w:hAnsi="Arial" w:cs="Arial"/>
                <w:b/>
                <w:highlight w:val="white"/>
              </w:rPr>
              <w:t>hoán</w:t>
            </w:r>
            <w:r>
              <w:rPr>
                <w:rFonts w:ascii="Arial" w:hAnsi="Arial" w:cs="Arial"/>
                <w:b/>
              </w:rPr>
              <w:br/>
            </w:r>
            <w:r w:rsidRPr="00014F72">
              <w:rPr>
                <w:rFonts w:ascii="Arial" w:hAnsi="Arial" w:cs="Arial"/>
                <w:i/>
              </w:rPr>
              <w:t>(Ký, họ tên)</w:t>
            </w:r>
          </w:p>
        </w:tc>
        <w:tc>
          <w:tcPr>
            <w:tcW w:w="4428" w:type="dxa"/>
          </w:tcPr>
          <w:p w:rsidR="00841B8A" w:rsidRPr="00014F72" w:rsidRDefault="00841B8A" w:rsidP="001C7713">
            <w:pPr>
              <w:spacing w:before="120"/>
              <w:jc w:val="center"/>
              <w:rPr>
                <w:rFonts w:ascii="Arial" w:hAnsi="Arial" w:cs="Arial"/>
                <w:b/>
              </w:rPr>
            </w:pPr>
            <w:r w:rsidRPr="00014F72">
              <w:rPr>
                <w:rFonts w:ascii="Arial" w:hAnsi="Arial" w:cs="Arial"/>
                <w:b/>
              </w:rPr>
              <w:t>Đại diện bên giao k</w:t>
            </w:r>
            <w:r w:rsidRPr="00014F72">
              <w:rPr>
                <w:rFonts w:ascii="Arial" w:hAnsi="Arial" w:cs="Arial"/>
                <w:b/>
                <w:highlight w:val="white"/>
              </w:rPr>
              <w:t>hoán</w:t>
            </w:r>
            <w:r>
              <w:rPr>
                <w:rFonts w:ascii="Arial" w:hAnsi="Arial" w:cs="Arial"/>
                <w:b/>
              </w:rPr>
              <w:br/>
            </w:r>
            <w:r w:rsidRPr="00014F72">
              <w:rPr>
                <w:rFonts w:ascii="Arial" w:hAnsi="Arial" w:cs="Arial"/>
                <w:i/>
              </w:rPr>
              <w:t>(Ký, họ tên, đóng dấu)</w:t>
            </w:r>
          </w:p>
        </w:tc>
      </w:tr>
    </w:tbl>
    <w:p w:rsidR="00841B8A" w:rsidRDefault="00841B8A" w:rsidP="00841B8A">
      <w:pPr>
        <w:spacing w:before="120"/>
        <w:rPr>
          <w:rFonts w:ascii="Arial" w:hAnsi="Arial" w:cs="Arial"/>
          <w:sz w:val="20"/>
        </w:rPr>
      </w:pPr>
    </w:p>
    <w:p w:rsidR="00841B8A" w:rsidRDefault="00841B8A" w:rsidP="00841B8A">
      <w:pPr>
        <w:spacing w:before="120"/>
        <w:rPr>
          <w:rFonts w:ascii="Arial" w:hAnsi="Arial" w:cs="Arial"/>
          <w:sz w:val="20"/>
        </w:rPr>
        <w:sectPr w:rsidR="00841B8A" w:rsidSect="00186E85">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50"/>
        <w:gridCol w:w="4710"/>
      </w:tblGrid>
      <w:tr w:rsidR="00841B8A" w:rsidRPr="002C1FD7" w:rsidTr="001C7713">
        <w:tc>
          <w:tcPr>
            <w:tcW w:w="3183" w:type="pct"/>
          </w:tcPr>
          <w:p w:rsidR="00841B8A" w:rsidRPr="002C1FD7" w:rsidRDefault="00841B8A" w:rsidP="001C7713">
            <w:pPr>
              <w:spacing w:before="120"/>
              <w:rPr>
                <w:rFonts w:ascii="Arial" w:hAnsi="Arial" w:cs="Arial"/>
                <w:b/>
              </w:rPr>
            </w:pPr>
            <w:r w:rsidRPr="002C1FD7">
              <w:rPr>
                <w:rFonts w:ascii="Arial" w:hAnsi="Arial" w:cs="Arial"/>
                <w:b/>
                <w:highlight w:val="white"/>
              </w:rPr>
              <w:lastRenderedPageBreak/>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1817"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Pr>
                <w:rFonts w:ascii="Arial" w:hAnsi="Arial" w:cs="Arial"/>
                <w:b/>
              </w:rPr>
              <w:t xml:space="preserve">10 </w:t>
            </w:r>
            <w:r w:rsidRPr="00474055">
              <w:rPr>
                <w:rFonts w:ascii="Arial" w:hAnsi="Arial" w:cs="Arial"/>
                <w:b/>
              </w:rPr>
              <w:t>- LĐTL</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Pr="00014F72" w:rsidRDefault="00841B8A" w:rsidP="00841B8A">
      <w:pPr>
        <w:spacing w:before="120"/>
        <w:jc w:val="center"/>
        <w:rPr>
          <w:rFonts w:ascii="Arial" w:hAnsi="Arial" w:cs="Arial"/>
          <w:b/>
          <w:sz w:val="20"/>
        </w:rPr>
      </w:pPr>
      <w:r w:rsidRPr="00014F72">
        <w:rPr>
          <w:rFonts w:ascii="Arial" w:hAnsi="Arial" w:cs="Arial"/>
          <w:b/>
          <w:sz w:val="20"/>
        </w:rPr>
        <w:t>BẢNG KÊ TRÍCH NỘP CÁC KHOẢN THEO LƯƠNG</w:t>
      </w:r>
    </w:p>
    <w:p w:rsidR="00841B8A" w:rsidRPr="00675455" w:rsidRDefault="00841B8A" w:rsidP="00841B8A">
      <w:pPr>
        <w:spacing w:before="120"/>
        <w:jc w:val="center"/>
        <w:rPr>
          <w:rFonts w:ascii="Arial" w:hAnsi="Arial" w:cs="Arial"/>
          <w:sz w:val="20"/>
        </w:rPr>
      </w:pPr>
      <w:r w:rsidRPr="00675455">
        <w:rPr>
          <w:rFonts w:ascii="Arial" w:hAnsi="Arial" w:cs="Arial"/>
          <w:sz w:val="20"/>
        </w:rPr>
        <w:t>Tháng.... năm...</w:t>
      </w:r>
    </w:p>
    <w:p w:rsidR="00841B8A" w:rsidRPr="00014F72" w:rsidRDefault="00841B8A" w:rsidP="00841B8A">
      <w:pPr>
        <w:spacing w:before="120"/>
        <w:jc w:val="right"/>
        <w:rPr>
          <w:rFonts w:ascii="Arial" w:hAnsi="Arial" w:cs="Arial"/>
          <w:i/>
          <w:sz w:val="20"/>
        </w:rPr>
      </w:pPr>
      <w:r w:rsidRPr="00014F72">
        <w:rPr>
          <w:rFonts w:ascii="Arial" w:hAnsi="Arial" w:cs="Arial"/>
          <w:i/>
          <w:sz w:val="20"/>
        </w:rPr>
        <w:t>Đơn vị tính:………..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05"/>
        <w:gridCol w:w="1361"/>
        <w:gridCol w:w="1550"/>
        <w:gridCol w:w="971"/>
        <w:gridCol w:w="1214"/>
        <w:gridCol w:w="1439"/>
        <w:gridCol w:w="686"/>
        <w:gridCol w:w="1313"/>
        <w:gridCol w:w="1025"/>
        <w:gridCol w:w="1323"/>
        <w:gridCol w:w="1367"/>
      </w:tblGrid>
      <w:tr w:rsidR="00841B8A" w:rsidRPr="00675455" w:rsidTr="001C7713">
        <w:tc>
          <w:tcPr>
            <w:tcW w:w="273"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STT</w:t>
            </w:r>
          </w:p>
        </w:tc>
        <w:tc>
          <w:tcPr>
            <w:tcW w:w="526"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tháng trích BHXH, BHYT, BHTN, BHTNLĐ,K PC</w:t>
            </w:r>
            <w:r>
              <w:rPr>
                <w:rFonts w:ascii="Arial" w:hAnsi="Arial" w:cs="Arial"/>
                <w:sz w:val="20"/>
              </w:rPr>
              <w:t>Đ</w:t>
            </w:r>
          </w:p>
        </w:tc>
        <w:tc>
          <w:tcPr>
            <w:tcW w:w="599"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Tổng quỹ lương trích BHXH, BHYT, BHTN, BHTNLĐ,</w:t>
            </w:r>
            <w:r>
              <w:rPr>
                <w:rFonts w:ascii="Arial" w:hAnsi="Arial" w:cs="Arial"/>
                <w:sz w:val="20"/>
              </w:rPr>
              <w:t xml:space="preserve"> </w:t>
            </w:r>
            <w:r w:rsidRPr="00675455">
              <w:rPr>
                <w:rFonts w:ascii="Arial" w:hAnsi="Arial" w:cs="Arial"/>
                <w:sz w:val="20"/>
              </w:rPr>
              <w:t>KPCĐ</w:t>
            </w:r>
          </w:p>
        </w:tc>
        <w:tc>
          <w:tcPr>
            <w:tcW w:w="1399" w:type="pct"/>
            <w:gridSpan w:val="3"/>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Bảo hiểm xã hội, bảo hiểm y tế, bảo hiểm thất nghiệp, bảo hiểm tai nạn lao động</w:t>
            </w:r>
          </w:p>
        </w:tc>
        <w:tc>
          <w:tcPr>
            <w:tcW w:w="2204" w:type="pct"/>
            <w:gridSpan w:val="5"/>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Kinh phí công đoàn</w:t>
            </w:r>
          </w:p>
        </w:tc>
      </w:tr>
      <w:tr w:rsidR="00841B8A" w:rsidRPr="00675455" w:rsidTr="001C7713">
        <w:tc>
          <w:tcPr>
            <w:tcW w:w="273"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526"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599"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75"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Tổng số</w:t>
            </w:r>
          </w:p>
        </w:tc>
        <w:tc>
          <w:tcPr>
            <w:tcW w:w="1025"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Trong đó:</w:t>
            </w:r>
          </w:p>
        </w:tc>
        <w:tc>
          <w:tcPr>
            <w:tcW w:w="260"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Tổng số</w:t>
            </w:r>
          </w:p>
        </w:tc>
        <w:tc>
          <w:tcPr>
            <w:tcW w:w="903"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Trong đó:</w:t>
            </w:r>
          </w:p>
        </w:tc>
        <w:tc>
          <w:tcPr>
            <w:tcW w:w="511"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phải nộp công đoàn cấp trên</w:t>
            </w:r>
          </w:p>
        </w:tc>
        <w:tc>
          <w:tcPr>
            <w:tcW w:w="530"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được để lại chi tại đơn vị</w:t>
            </w:r>
          </w:p>
        </w:tc>
      </w:tr>
      <w:tr w:rsidR="00841B8A" w:rsidRPr="00675455" w:rsidTr="001C7713">
        <w:tc>
          <w:tcPr>
            <w:tcW w:w="273"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526"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599"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75"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6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Trích vào chi phí</w:t>
            </w:r>
          </w:p>
        </w:tc>
        <w:tc>
          <w:tcPr>
            <w:tcW w:w="55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Trừ vào lương</w:t>
            </w:r>
          </w:p>
        </w:tc>
        <w:tc>
          <w:tcPr>
            <w:tcW w:w="260"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50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Trích vào chi phí</w:t>
            </w:r>
          </w:p>
        </w:tc>
        <w:tc>
          <w:tcPr>
            <w:tcW w:w="39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Trừ vào lương</w:t>
            </w:r>
          </w:p>
        </w:tc>
        <w:tc>
          <w:tcPr>
            <w:tcW w:w="511"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530" w:type="pct"/>
            <w:vMerge/>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7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52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59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37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46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55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4</w:t>
            </w:r>
          </w:p>
        </w:tc>
        <w:tc>
          <w:tcPr>
            <w:tcW w:w="26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5</w:t>
            </w:r>
          </w:p>
        </w:tc>
        <w:tc>
          <w:tcPr>
            <w:tcW w:w="50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6</w:t>
            </w:r>
          </w:p>
        </w:tc>
        <w:tc>
          <w:tcPr>
            <w:tcW w:w="39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7</w:t>
            </w:r>
          </w:p>
        </w:tc>
        <w:tc>
          <w:tcPr>
            <w:tcW w:w="51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8</w:t>
            </w:r>
          </w:p>
        </w:tc>
        <w:tc>
          <w:tcPr>
            <w:tcW w:w="53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9</w:t>
            </w:r>
          </w:p>
        </w:tc>
      </w:tr>
      <w:tr w:rsidR="00841B8A" w:rsidRPr="00675455" w:rsidTr="001C7713">
        <w:tc>
          <w:tcPr>
            <w:tcW w:w="273" w:type="pct"/>
            <w:shd w:val="clear" w:color="auto" w:fill="auto"/>
            <w:vAlign w:val="center"/>
          </w:tcPr>
          <w:p w:rsidR="00841B8A" w:rsidRPr="00675455" w:rsidRDefault="00841B8A" w:rsidP="001C7713">
            <w:pPr>
              <w:spacing w:before="120"/>
              <w:jc w:val="center"/>
              <w:rPr>
                <w:rFonts w:ascii="Arial" w:hAnsi="Arial" w:cs="Arial"/>
                <w:sz w:val="20"/>
              </w:rPr>
            </w:pPr>
          </w:p>
        </w:tc>
        <w:tc>
          <w:tcPr>
            <w:tcW w:w="526" w:type="pct"/>
            <w:shd w:val="clear" w:color="auto" w:fill="auto"/>
            <w:vAlign w:val="center"/>
          </w:tcPr>
          <w:p w:rsidR="00841B8A" w:rsidRPr="00675455" w:rsidRDefault="00841B8A" w:rsidP="001C7713">
            <w:pPr>
              <w:spacing w:before="120"/>
              <w:jc w:val="center"/>
              <w:rPr>
                <w:rFonts w:ascii="Arial" w:hAnsi="Arial" w:cs="Arial"/>
                <w:sz w:val="20"/>
              </w:rPr>
            </w:pPr>
          </w:p>
        </w:tc>
        <w:tc>
          <w:tcPr>
            <w:tcW w:w="599" w:type="pct"/>
            <w:shd w:val="clear" w:color="auto" w:fill="auto"/>
            <w:vAlign w:val="center"/>
          </w:tcPr>
          <w:p w:rsidR="00841B8A" w:rsidRPr="00675455" w:rsidRDefault="00841B8A" w:rsidP="001C7713">
            <w:pPr>
              <w:spacing w:before="120"/>
              <w:jc w:val="center"/>
              <w:rPr>
                <w:rFonts w:ascii="Arial" w:hAnsi="Arial" w:cs="Arial"/>
                <w:sz w:val="20"/>
              </w:rPr>
            </w:pPr>
          </w:p>
        </w:tc>
        <w:tc>
          <w:tcPr>
            <w:tcW w:w="375" w:type="pct"/>
            <w:shd w:val="clear" w:color="auto" w:fill="auto"/>
            <w:vAlign w:val="center"/>
          </w:tcPr>
          <w:p w:rsidR="00841B8A" w:rsidRPr="00675455" w:rsidRDefault="00841B8A" w:rsidP="001C7713">
            <w:pPr>
              <w:spacing w:before="120"/>
              <w:jc w:val="center"/>
              <w:rPr>
                <w:rFonts w:ascii="Arial" w:hAnsi="Arial" w:cs="Arial"/>
                <w:sz w:val="20"/>
              </w:rPr>
            </w:pPr>
          </w:p>
        </w:tc>
        <w:tc>
          <w:tcPr>
            <w:tcW w:w="469" w:type="pct"/>
            <w:shd w:val="clear" w:color="auto" w:fill="auto"/>
            <w:vAlign w:val="center"/>
          </w:tcPr>
          <w:p w:rsidR="00841B8A" w:rsidRPr="00675455" w:rsidRDefault="00841B8A" w:rsidP="001C7713">
            <w:pPr>
              <w:spacing w:before="120"/>
              <w:jc w:val="center"/>
              <w:rPr>
                <w:rFonts w:ascii="Arial" w:hAnsi="Arial" w:cs="Arial"/>
                <w:sz w:val="20"/>
              </w:rPr>
            </w:pPr>
          </w:p>
        </w:tc>
        <w:tc>
          <w:tcPr>
            <w:tcW w:w="556" w:type="pct"/>
            <w:shd w:val="clear" w:color="auto" w:fill="auto"/>
            <w:vAlign w:val="center"/>
          </w:tcPr>
          <w:p w:rsidR="00841B8A" w:rsidRPr="00675455" w:rsidRDefault="00841B8A" w:rsidP="001C7713">
            <w:pPr>
              <w:spacing w:before="120"/>
              <w:jc w:val="center"/>
              <w:rPr>
                <w:rFonts w:ascii="Arial" w:hAnsi="Arial" w:cs="Arial"/>
                <w:sz w:val="20"/>
              </w:rPr>
            </w:pPr>
          </w:p>
        </w:tc>
        <w:tc>
          <w:tcPr>
            <w:tcW w:w="260" w:type="pct"/>
            <w:shd w:val="clear" w:color="auto" w:fill="auto"/>
            <w:vAlign w:val="center"/>
          </w:tcPr>
          <w:p w:rsidR="00841B8A" w:rsidRPr="00675455" w:rsidRDefault="00841B8A" w:rsidP="001C7713">
            <w:pPr>
              <w:spacing w:before="120"/>
              <w:jc w:val="center"/>
              <w:rPr>
                <w:rFonts w:ascii="Arial" w:hAnsi="Arial" w:cs="Arial"/>
                <w:sz w:val="20"/>
              </w:rPr>
            </w:pPr>
          </w:p>
        </w:tc>
        <w:tc>
          <w:tcPr>
            <w:tcW w:w="507" w:type="pct"/>
            <w:shd w:val="clear" w:color="auto" w:fill="auto"/>
            <w:vAlign w:val="center"/>
          </w:tcPr>
          <w:p w:rsidR="00841B8A" w:rsidRPr="00675455" w:rsidRDefault="00841B8A" w:rsidP="001C7713">
            <w:pPr>
              <w:spacing w:before="120"/>
              <w:jc w:val="center"/>
              <w:rPr>
                <w:rFonts w:ascii="Arial" w:hAnsi="Arial" w:cs="Arial"/>
                <w:sz w:val="20"/>
              </w:rPr>
            </w:pPr>
          </w:p>
        </w:tc>
        <w:tc>
          <w:tcPr>
            <w:tcW w:w="396" w:type="pct"/>
            <w:shd w:val="clear" w:color="auto" w:fill="auto"/>
            <w:vAlign w:val="center"/>
          </w:tcPr>
          <w:p w:rsidR="00841B8A" w:rsidRPr="00675455" w:rsidRDefault="00841B8A" w:rsidP="001C7713">
            <w:pPr>
              <w:spacing w:before="120"/>
              <w:jc w:val="center"/>
              <w:rPr>
                <w:rFonts w:ascii="Arial" w:hAnsi="Arial" w:cs="Arial"/>
                <w:sz w:val="20"/>
              </w:rPr>
            </w:pPr>
          </w:p>
        </w:tc>
        <w:tc>
          <w:tcPr>
            <w:tcW w:w="511" w:type="pct"/>
            <w:shd w:val="clear" w:color="auto" w:fill="auto"/>
            <w:vAlign w:val="center"/>
          </w:tcPr>
          <w:p w:rsidR="00841B8A" w:rsidRPr="00675455" w:rsidRDefault="00841B8A" w:rsidP="001C7713">
            <w:pPr>
              <w:spacing w:before="120"/>
              <w:jc w:val="center"/>
              <w:rPr>
                <w:rFonts w:ascii="Arial" w:hAnsi="Arial" w:cs="Arial"/>
                <w:sz w:val="20"/>
              </w:rPr>
            </w:pPr>
          </w:p>
        </w:tc>
        <w:tc>
          <w:tcPr>
            <w:tcW w:w="530"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73" w:type="pct"/>
            <w:shd w:val="clear" w:color="auto" w:fill="auto"/>
            <w:vAlign w:val="center"/>
          </w:tcPr>
          <w:p w:rsidR="00841B8A" w:rsidRPr="00675455" w:rsidRDefault="00841B8A" w:rsidP="001C7713">
            <w:pPr>
              <w:spacing w:before="120"/>
              <w:jc w:val="center"/>
              <w:rPr>
                <w:rFonts w:ascii="Arial" w:hAnsi="Arial" w:cs="Arial"/>
                <w:sz w:val="20"/>
              </w:rPr>
            </w:pPr>
          </w:p>
        </w:tc>
        <w:tc>
          <w:tcPr>
            <w:tcW w:w="526" w:type="pct"/>
            <w:shd w:val="clear" w:color="auto" w:fill="auto"/>
            <w:vAlign w:val="center"/>
          </w:tcPr>
          <w:p w:rsidR="00841B8A" w:rsidRPr="00675455" w:rsidRDefault="00841B8A" w:rsidP="001C7713">
            <w:pPr>
              <w:spacing w:before="120"/>
              <w:jc w:val="center"/>
              <w:rPr>
                <w:rFonts w:ascii="Arial" w:hAnsi="Arial" w:cs="Arial"/>
                <w:sz w:val="20"/>
              </w:rPr>
            </w:pPr>
          </w:p>
        </w:tc>
        <w:tc>
          <w:tcPr>
            <w:tcW w:w="599" w:type="pct"/>
            <w:shd w:val="clear" w:color="auto" w:fill="auto"/>
            <w:vAlign w:val="center"/>
          </w:tcPr>
          <w:p w:rsidR="00841B8A" w:rsidRPr="00675455" w:rsidRDefault="00841B8A" w:rsidP="001C7713">
            <w:pPr>
              <w:spacing w:before="120"/>
              <w:jc w:val="center"/>
              <w:rPr>
                <w:rFonts w:ascii="Arial" w:hAnsi="Arial" w:cs="Arial"/>
                <w:sz w:val="20"/>
              </w:rPr>
            </w:pPr>
          </w:p>
        </w:tc>
        <w:tc>
          <w:tcPr>
            <w:tcW w:w="375" w:type="pct"/>
            <w:shd w:val="clear" w:color="auto" w:fill="auto"/>
            <w:vAlign w:val="center"/>
          </w:tcPr>
          <w:p w:rsidR="00841B8A" w:rsidRPr="00675455" w:rsidRDefault="00841B8A" w:rsidP="001C7713">
            <w:pPr>
              <w:spacing w:before="120"/>
              <w:jc w:val="center"/>
              <w:rPr>
                <w:rFonts w:ascii="Arial" w:hAnsi="Arial" w:cs="Arial"/>
                <w:sz w:val="20"/>
              </w:rPr>
            </w:pPr>
          </w:p>
        </w:tc>
        <w:tc>
          <w:tcPr>
            <w:tcW w:w="469" w:type="pct"/>
            <w:shd w:val="clear" w:color="auto" w:fill="auto"/>
            <w:vAlign w:val="center"/>
          </w:tcPr>
          <w:p w:rsidR="00841B8A" w:rsidRPr="00675455" w:rsidRDefault="00841B8A" w:rsidP="001C7713">
            <w:pPr>
              <w:spacing w:before="120"/>
              <w:jc w:val="center"/>
              <w:rPr>
                <w:rFonts w:ascii="Arial" w:hAnsi="Arial" w:cs="Arial"/>
                <w:sz w:val="20"/>
              </w:rPr>
            </w:pPr>
          </w:p>
        </w:tc>
        <w:tc>
          <w:tcPr>
            <w:tcW w:w="556" w:type="pct"/>
            <w:shd w:val="clear" w:color="auto" w:fill="auto"/>
            <w:vAlign w:val="center"/>
          </w:tcPr>
          <w:p w:rsidR="00841B8A" w:rsidRPr="00675455" w:rsidRDefault="00841B8A" w:rsidP="001C7713">
            <w:pPr>
              <w:spacing w:before="120"/>
              <w:jc w:val="center"/>
              <w:rPr>
                <w:rFonts w:ascii="Arial" w:hAnsi="Arial" w:cs="Arial"/>
                <w:sz w:val="20"/>
              </w:rPr>
            </w:pPr>
          </w:p>
        </w:tc>
        <w:tc>
          <w:tcPr>
            <w:tcW w:w="260" w:type="pct"/>
            <w:shd w:val="clear" w:color="auto" w:fill="auto"/>
            <w:vAlign w:val="center"/>
          </w:tcPr>
          <w:p w:rsidR="00841B8A" w:rsidRPr="00675455" w:rsidRDefault="00841B8A" w:rsidP="001C7713">
            <w:pPr>
              <w:spacing w:before="120"/>
              <w:jc w:val="center"/>
              <w:rPr>
                <w:rFonts w:ascii="Arial" w:hAnsi="Arial" w:cs="Arial"/>
                <w:sz w:val="20"/>
              </w:rPr>
            </w:pPr>
          </w:p>
        </w:tc>
        <w:tc>
          <w:tcPr>
            <w:tcW w:w="507" w:type="pct"/>
            <w:shd w:val="clear" w:color="auto" w:fill="auto"/>
            <w:vAlign w:val="center"/>
          </w:tcPr>
          <w:p w:rsidR="00841B8A" w:rsidRPr="00675455" w:rsidRDefault="00841B8A" w:rsidP="001C7713">
            <w:pPr>
              <w:spacing w:before="120"/>
              <w:jc w:val="center"/>
              <w:rPr>
                <w:rFonts w:ascii="Arial" w:hAnsi="Arial" w:cs="Arial"/>
                <w:sz w:val="20"/>
              </w:rPr>
            </w:pPr>
          </w:p>
        </w:tc>
        <w:tc>
          <w:tcPr>
            <w:tcW w:w="396" w:type="pct"/>
            <w:shd w:val="clear" w:color="auto" w:fill="auto"/>
            <w:vAlign w:val="center"/>
          </w:tcPr>
          <w:p w:rsidR="00841B8A" w:rsidRPr="00675455" w:rsidRDefault="00841B8A" w:rsidP="001C7713">
            <w:pPr>
              <w:spacing w:before="120"/>
              <w:jc w:val="center"/>
              <w:rPr>
                <w:rFonts w:ascii="Arial" w:hAnsi="Arial" w:cs="Arial"/>
                <w:sz w:val="20"/>
              </w:rPr>
            </w:pPr>
          </w:p>
        </w:tc>
        <w:tc>
          <w:tcPr>
            <w:tcW w:w="511" w:type="pct"/>
            <w:shd w:val="clear" w:color="auto" w:fill="auto"/>
            <w:vAlign w:val="center"/>
          </w:tcPr>
          <w:p w:rsidR="00841B8A" w:rsidRPr="00675455" w:rsidRDefault="00841B8A" w:rsidP="001C7713">
            <w:pPr>
              <w:spacing w:before="120"/>
              <w:jc w:val="center"/>
              <w:rPr>
                <w:rFonts w:ascii="Arial" w:hAnsi="Arial" w:cs="Arial"/>
                <w:sz w:val="20"/>
              </w:rPr>
            </w:pPr>
          </w:p>
        </w:tc>
        <w:tc>
          <w:tcPr>
            <w:tcW w:w="530"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73" w:type="pct"/>
            <w:shd w:val="clear" w:color="auto" w:fill="auto"/>
            <w:vAlign w:val="center"/>
          </w:tcPr>
          <w:p w:rsidR="00841B8A" w:rsidRPr="00675455" w:rsidRDefault="00841B8A" w:rsidP="001C7713">
            <w:pPr>
              <w:spacing w:before="120"/>
              <w:jc w:val="center"/>
              <w:rPr>
                <w:rFonts w:ascii="Arial" w:hAnsi="Arial" w:cs="Arial"/>
                <w:sz w:val="20"/>
              </w:rPr>
            </w:pPr>
          </w:p>
        </w:tc>
        <w:tc>
          <w:tcPr>
            <w:tcW w:w="526" w:type="pct"/>
            <w:shd w:val="clear" w:color="auto" w:fill="auto"/>
            <w:vAlign w:val="center"/>
          </w:tcPr>
          <w:p w:rsidR="00841B8A" w:rsidRPr="00675455" w:rsidRDefault="00841B8A" w:rsidP="001C7713">
            <w:pPr>
              <w:spacing w:before="120"/>
              <w:jc w:val="center"/>
              <w:rPr>
                <w:rFonts w:ascii="Arial" w:hAnsi="Arial" w:cs="Arial"/>
                <w:sz w:val="20"/>
              </w:rPr>
            </w:pPr>
          </w:p>
        </w:tc>
        <w:tc>
          <w:tcPr>
            <w:tcW w:w="599" w:type="pct"/>
            <w:shd w:val="clear" w:color="auto" w:fill="auto"/>
            <w:vAlign w:val="center"/>
          </w:tcPr>
          <w:p w:rsidR="00841B8A" w:rsidRPr="00675455" w:rsidRDefault="00841B8A" w:rsidP="001C7713">
            <w:pPr>
              <w:spacing w:before="120"/>
              <w:jc w:val="center"/>
              <w:rPr>
                <w:rFonts w:ascii="Arial" w:hAnsi="Arial" w:cs="Arial"/>
                <w:sz w:val="20"/>
              </w:rPr>
            </w:pPr>
          </w:p>
        </w:tc>
        <w:tc>
          <w:tcPr>
            <w:tcW w:w="375" w:type="pct"/>
            <w:shd w:val="clear" w:color="auto" w:fill="auto"/>
            <w:vAlign w:val="center"/>
          </w:tcPr>
          <w:p w:rsidR="00841B8A" w:rsidRPr="00675455" w:rsidRDefault="00841B8A" w:rsidP="001C7713">
            <w:pPr>
              <w:spacing w:before="120"/>
              <w:jc w:val="center"/>
              <w:rPr>
                <w:rFonts w:ascii="Arial" w:hAnsi="Arial" w:cs="Arial"/>
                <w:sz w:val="20"/>
              </w:rPr>
            </w:pPr>
          </w:p>
        </w:tc>
        <w:tc>
          <w:tcPr>
            <w:tcW w:w="469" w:type="pct"/>
            <w:shd w:val="clear" w:color="auto" w:fill="auto"/>
            <w:vAlign w:val="center"/>
          </w:tcPr>
          <w:p w:rsidR="00841B8A" w:rsidRPr="00675455" w:rsidRDefault="00841B8A" w:rsidP="001C7713">
            <w:pPr>
              <w:spacing w:before="120"/>
              <w:jc w:val="center"/>
              <w:rPr>
                <w:rFonts w:ascii="Arial" w:hAnsi="Arial" w:cs="Arial"/>
                <w:sz w:val="20"/>
              </w:rPr>
            </w:pPr>
          </w:p>
        </w:tc>
        <w:tc>
          <w:tcPr>
            <w:tcW w:w="556" w:type="pct"/>
            <w:shd w:val="clear" w:color="auto" w:fill="auto"/>
            <w:vAlign w:val="center"/>
          </w:tcPr>
          <w:p w:rsidR="00841B8A" w:rsidRPr="00675455" w:rsidRDefault="00841B8A" w:rsidP="001C7713">
            <w:pPr>
              <w:spacing w:before="120"/>
              <w:jc w:val="center"/>
              <w:rPr>
                <w:rFonts w:ascii="Arial" w:hAnsi="Arial" w:cs="Arial"/>
                <w:sz w:val="20"/>
              </w:rPr>
            </w:pPr>
          </w:p>
        </w:tc>
        <w:tc>
          <w:tcPr>
            <w:tcW w:w="260" w:type="pct"/>
            <w:shd w:val="clear" w:color="auto" w:fill="auto"/>
            <w:vAlign w:val="center"/>
          </w:tcPr>
          <w:p w:rsidR="00841B8A" w:rsidRPr="00675455" w:rsidRDefault="00841B8A" w:rsidP="001C7713">
            <w:pPr>
              <w:spacing w:before="120"/>
              <w:jc w:val="center"/>
              <w:rPr>
                <w:rFonts w:ascii="Arial" w:hAnsi="Arial" w:cs="Arial"/>
                <w:sz w:val="20"/>
              </w:rPr>
            </w:pPr>
          </w:p>
        </w:tc>
        <w:tc>
          <w:tcPr>
            <w:tcW w:w="507" w:type="pct"/>
            <w:shd w:val="clear" w:color="auto" w:fill="auto"/>
            <w:vAlign w:val="center"/>
          </w:tcPr>
          <w:p w:rsidR="00841B8A" w:rsidRPr="00675455" w:rsidRDefault="00841B8A" w:rsidP="001C7713">
            <w:pPr>
              <w:spacing w:before="120"/>
              <w:jc w:val="center"/>
              <w:rPr>
                <w:rFonts w:ascii="Arial" w:hAnsi="Arial" w:cs="Arial"/>
                <w:sz w:val="20"/>
              </w:rPr>
            </w:pPr>
          </w:p>
        </w:tc>
        <w:tc>
          <w:tcPr>
            <w:tcW w:w="396" w:type="pct"/>
            <w:shd w:val="clear" w:color="auto" w:fill="auto"/>
            <w:vAlign w:val="center"/>
          </w:tcPr>
          <w:p w:rsidR="00841B8A" w:rsidRPr="00675455" w:rsidRDefault="00841B8A" w:rsidP="001C7713">
            <w:pPr>
              <w:spacing w:before="120"/>
              <w:jc w:val="center"/>
              <w:rPr>
                <w:rFonts w:ascii="Arial" w:hAnsi="Arial" w:cs="Arial"/>
                <w:sz w:val="20"/>
              </w:rPr>
            </w:pPr>
          </w:p>
        </w:tc>
        <w:tc>
          <w:tcPr>
            <w:tcW w:w="511" w:type="pct"/>
            <w:shd w:val="clear" w:color="auto" w:fill="auto"/>
            <w:vAlign w:val="center"/>
          </w:tcPr>
          <w:p w:rsidR="00841B8A" w:rsidRPr="00675455" w:rsidRDefault="00841B8A" w:rsidP="001C7713">
            <w:pPr>
              <w:spacing w:before="120"/>
              <w:jc w:val="center"/>
              <w:rPr>
                <w:rFonts w:ascii="Arial" w:hAnsi="Arial" w:cs="Arial"/>
                <w:sz w:val="20"/>
              </w:rPr>
            </w:pPr>
          </w:p>
        </w:tc>
        <w:tc>
          <w:tcPr>
            <w:tcW w:w="530"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73" w:type="pct"/>
            <w:shd w:val="clear" w:color="auto" w:fill="auto"/>
            <w:vAlign w:val="center"/>
          </w:tcPr>
          <w:p w:rsidR="00841B8A" w:rsidRPr="00675455" w:rsidRDefault="00841B8A" w:rsidP="001C7713">
            <w:pPr>
              <w:spacing w:before="120"/>
              <w:jc w:val="center"/>
              <w:rPr>
                <w:rFonts w:ascii="Arial" w:hAnsi="Arial" w:cs="Arial"/>
                <w:sz w:val="20"/>
              </w:rPr>
            </w:pPr>
          </w:p>
        </w:tc>
        <w:tc>
          <w:tcPr>
            <w:tcW w:w="526" w:type="pct"/>
            <w:shd w:val="clear" w:color="auto" w:fill="auto"/>
            <w:vAlign w:val="center"/>
          </w:tcPr>
          <w:p w:rsidR="00841B8A" w:rsidRPr="00014F72" w:rsidRDefault="00841B8A" w:rsidP="001C7713">
            <w:pPr>
              <w:spacing w:before="120"/>
              <w:jc w:val="center"/>
              <w:rPr>
                <w:rFonts w:ascii="Arial" w:hAnsi="Arial" w:cs="Arial"/>
                <w:b/>
                <w:sz w:val="20"/>
              </w:rPr>
            </w:pPr>
            <w:r w:rsidRPr="00014F72">
              <w:rPr>
                <w:rFonts w:ascii="Arial" w:hAnsi="Arial" w:cs="Arial"/>
                <w:b/>
                <w:sz w:val="20"/>
              </w:rPr>
              <w:t>Cộng</w:t>
            </w:r>
          </w:p>
        </w:tc>
        <w:tc>
          <w:tcPr>
            <w:tcW w:w="599" w:type="pct"/>
            <w:shd w:val="clear" w:color="auto" w:fill="auto"/>
            <w:vAlign w:val="center"/>
          </w:tcPr>
          <w:p w:rsidR="00841B8A" w:rsidRPr="00675455" w:rsidRDefault="00841B8A" w:rsidP="001C7713">
            <w:pPr>
              <w:spacing w:before="120"/>
              <w:jc w:val="center"/>
              <w:rPr>
                <w:rFonts w:ascii="Arial" w:hAnsi="Arial" w:cs="Arial"/>
                <w:sz w:val="20"/>
              </w:rPr>
            </w:pPr>
          </w:p>
        </w:tc>
        <w:tc>
          <w:tcPr>
            <w:tcW w:w="375" w:type="pct"/>
            <w:shd w:val="clear" w:color="auto" w:fill="auto"/>
            <w:vAlign w:val="center"/>
          </w:tcPr>
          <w:p w:rsidR="00841B8A" w:rsidRPr="00675455" w:rsidRDefault="00841B8A" w:rsidP="001C7713">
            <w:pPr>
              <w:spacing w:before="120"/>
              <w:jc w:val="center"/>
              <w:rPr>
                <w:rFonts w:ascii="Arial" w:hAnsi="Arial" w:cs="Arial"/>
                <w:sz w:val="20"/>
              </w:rPr>
            </w:pPr>
          </w:p>
        </w:tc>
        <w:tc>
          <w:tcPr>
            <w:tcW w:w="469" w:type="pct"/>
            <w:shd w:val="clear" w:color="auto" w:fill="auto"/>
            <w:vAlign w:val="center"/>
          </w:tcPr>
          <w:p w:rsidR="00841B8A" w:rsidRPr="00675455" w:rsidRDefault="00841B8A" w:rsidP="001C7713">
            <w:pPr>
              <w:spacing w:before="120"/>
              <w:jc w:val="center"/>
              <w:rPr>
                <w:rFonts w:ascii="Arial" w:hAnsi="Arial" w:cs="Arial"/>
                <w:sz w:val="20"/>
              </w:rPr>
            </w:pPr>
          </w:p>
        </w:tc>
        <w:tc>
          <w:tcPr>
            <w:tcW w:w="556" w:type="pct"/>
            <w:shd w:val="clear" w:color="auto" w:fill="auto"/>
            <w:vAlign w:val="center"/>
          </w:tcPr>
          <w:p w:rsidR="00841B8A" w:rsidRPr="00675455" w:rsidRDefault="00841B8A" w:rsidP="001C7713">
            <w:pPr>
              <w:spacing w:before="120"/>
              <w:jc w:val="center"/>
              <w:rPr>
                <w:rFonts w:ascii="Arial" w:hAnsi="Arial" w:cs="Arial"/>
                <w:sz w:val="20"/>
              </w:rPr>
            </w:pPr>
          </w:p>
        </w:tc>
        <w:tc>
          <w:tcPr>
            <w:tcW w:w="260" w:type="pct"/>
            <w:shd w:val="clear" w:color="auto" w:fill="auto"/>
            <w:vAlign w:val="center"/>
          </w:tcPr>
          <w:p w:rsidR="00841B8A" w:rsidRPr="00675455" w:rsidRDefault="00841B8A" w:rsidP="001C7713">
            <w:pPr>
              <w:spacing w:before="120"/>
              <w:jc w:val="center"/>
              <w:rPr>
                <w:rFonts w:ascii="Arial" w:hAnsi="Arial" w:cs="Arial"/>
                <w:sz w:val="20"/>
              </w:rPr>
            </w:pPr>
          </w:p>
        </w:tc>
        <w:tc>
          <w:tcPr>
            <w:tcW w:w="507" w:type="pct"/>
            <w:shd w:val="clear" w:color="auto" w:fill="auto"/>
            <w:vAlign w:val="center"/>
          </w:tcPr>
          <w:p w:rsidR="00841B8A" w:rsidRPr="00675455" w:rsidRDefault="00841B8A" w:rsidP="001C7713">
            <w:pPr>
              <w:spacing w:before="120"/>
              <w:jc w:val="center"/>
              <w:rPr>
                <w:rFonts w:ascii="Arial" w:hAnsi="Arial" w:cs="Arial"/>
                <w:sz w:val="20"/>
              </w:rPr>
            </w:pPr>
          </w:p>
        </w:tc>
        <w:tc>
          <w:tcPr>
            <w:tcW w:w="396" w:type="pct"/>
            <w:shd w:val="clear" w:color="auto" w:fill="auto"/>
            <w:vAlign w:val="center"/>
          </w:tcPr>
          <w:p w:rsidR="00841B8A" w:rsidRPr="00675455" w:rsidRDefault="00841B8A" w:rsidP="001C7713">
            <w:pPr>
              <w:spacing w:before="120"/>
              <w:jc w:val="center"/>
              <w:rPr>
                <w:rFonts w:ascii="Arial" w:hAnsi="Arial" w:cs="Arial"/>
                <w:sz w:val="20"/>
              </w:rPr>
            </w:pPr>
          </w:p>
        </w:tc>
        <w:tc>
          <w:tcPr>
            <w:tcW w:w="511" w:type="pct"/>
            <w:shd w:val="clear" w:color="auto" w:fill="auto"/>
            <w:vAlign w:val="center"/>
          </w:tcPr>
          <w:p w:rsidR="00841B8A" w:rsidRPr="00675455" w:rsidRDefault="00841B8A" w:rsidP="001C7713">
            <w:pPr>
              <w:spacing w:before="120"/>
              <w:jc w:val="center"/>
              <w:rPr>
                <w:rFonts w:ascii="Arial" w:hAnsi="Arial" w:cs="Arial"/>
                <w:sz w:val="20"/>
              </w:rPr>
            </w:pPr>
          </w:p>
        </w:tc>
        <w:tc>
          <w:tcPr>
            <w:tcW w:w="530" w:type="pct"/>
            <w:shd w:val="clear" w:color="auto" w:fill="auto"/>
            <w:vAlign w:val="center"/>
          </w:tcPr>
          <w:p w:rsidR="00841B8A" w:rsidRPr="00675455" w:rsidRDefault="00841B8A" w:rsidP="001C7713">
            <w:pPr>
              <w:spacing w:before="120"/>
              <w:jc w:val="center"/>
              <w:rPr>
                <w:rFonts w:ascii="Arial" w:hAnsi="Arial" w:cs="Arial"/>
                <w:sz w:val="20"/>
              </w:rPr>
            </w:pPr>
          </w:p>
        </w:tc>
      </w:tr>
    </w:tbl>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9"/>
        <w:gridCol w:w="4320"/>
        <w:gridCol w:w="4321"/>
      </w:tblGrid>
      <w:tr w:rsidR="00841B8A" w:rsidTr="001C7713">
        <w:tc>
          <w:tcPr>
            <w:tcW w:w="4392" w:type="dxa"/>
          </w:tcPr>
          <w:p w:rsidR="00841B8A" w:rsidRDefault="00841B8A" w:rsidP="001C7713">
            <w:pPr>
              <w:spacing w:before="120"/>
              <w:jc w:val="center"/>
              <w:rPr>
                <w:rFonts w:ascii="Arial" w:hAnsi="Arial" w:cs="Arial"/>
              </w:rPr>
            </w:pPr>
            <w:r w:rsidRPr="00014F72">
              <w:rPr>
                <w:rFonts w:ascii="Arial" w:hAnsi="Arial" w:cs="Arial"/>
                <w:b/>
              </w:rPr>
              <w:lastRenderedPageBreak/>
              <w:t>Ng</w:t>
            </w:r>
            <w:r w:rsidRPr="00014F72">
              <w:rPr>
                <w:rFonts w:ascii="Arial" w:hAnsi="Arial" w:cs="Arial"/>
                <w:b/>
                <w:highlight w:val="white"/>
              </w:rPr>
              <w:t>ườ</w:t>
            </w:r>
            <w:r w:rsidRPr="00014F72">
              <w:rPr>
                <w:rFonts w:ascii="Arial" w:hAnsi="Arial" w:cs="Arial"/>
                <w:b/>
              </w:rPr>
              <w:t>i lập bảng</w:t>
            </w:r>
            <w:r>
              <w:rPr>
                <w:rFonts w:ascii="Arial" w:hAnsi="Arial" w:cs="Arial"/>
              </w:rPr>
              <w:br/>
            </w:r>
            <w:r w:rsidRPr="00014F72">
              <w:rPr>
                <w:rFonts w:ascii="Arial" w:hAnsi="Arial" w:cs="Arial"/>
                <w:i/>
              </w:rPr>
              <w:t>(Ký, họ tên)</w:t>
            </w:r>
          </w:p>
        </w:tc>
        <w:tc>
          <w:tcPr>
            <w:tcW w:w="4392" w:type="dxa"/>
          </w:tcPr>
          <w:p w:rsidR="00841B8A" w:rsidRDefault="00841B8A" w:rsidP="001C7713">
            <w:pPr>
              <w:spacing w:before="120"/>
              <w:jc w:val="center"/>
              <w:rPr>
                <w:rFonts w:ascii="Arial" w:hAnsi="Arial" w:cs="Arial"/>
              </w:rPr>
            </w:pPr>
            <w:r w:rsidRPr="00014F72">
              <w:rPr>
                <w:rFonts w:ascii="Arial" w:hAnsi="Arial" w:cs="Arial"/>
                <w:b/>
              </w:rPr>
              <w:t>Kế toán trưởng</w:t>
            </w:r>
            <w:r>
              <w:rPr>
                <w:rFonts w:ascii="Arial" w:hAnsi="Arial" w:cs="Arial"/>
              </w:rPr>
              <w:br/>
            </w:r>
            <w:r w:rsidRPr="00014F72">
              <w:rPr>
                <w:rFonts w:ascii="Arial" w:hAnsi="Arial" w:cs="Arial"/>
                <w:i/>
              </w:rPr>
              <w:t>(Ký, họ tên)</w:t>
            </w:r>
          </w:p>
        </w:tc>
        <w:tc>
          <w:tcPr>
            <w:tcW w:w="4392" w:type="dxa"/>
          </w:tcPr>
          <w:p w:rsidR="00841B8A" w:rsidRPr="00014F72" w:rsidRDefault="00841B8A" w:rsidP="001C7713">
            <w:pPr>
              <w:spacing w:before="120"/>
              <w:jc w:val="center"/>
              <w:rPr>
                <w:rFonts w:ascii="Arial" w:hAnsi="Arial" w:cs="Arial"/>
                <w:i/>
              </w:rPr>
            </w:pPr>
            <w:r w:rsidRPr="00675455">
              <w:rPr>
                <w:rFonts w:ascii="Arial" w:hAnsi="Arial" w:cs="Arial"/>
              </w:rPr>
              <w:t>Ngày.</w:t>
            </w:r>
            <w:r>
              <w:rPr>
                <w:rFonts w:ascii="Arial" w:hAnsi="Arial" w:cs="Arial"/>
              </w:rPr>
              <w:t>.. tháng... năm…..</w:t>
            </w:r>
            <w:r>
              <w:rPr>
                <w:rFonts w:ascii="Arial" w:hAnsi="Arial" w:cs="Arial"/>
              </w:rPr>
              <w:br/>
            </w:r>
            <w:r w:rsidRPr="00014F72">
              <w:rPr>
                <w:rFonts w:ascii="Arial" w:hAnsi="Arial" w:cs="Arial"/>
                <w:b/>
              </w:rPr>
              <w:t>Giám đốc</w:t>
            </w:r>
            <w:r>
              <w:rPr>
                <w:rFonts w:ascii="Arial" w:hAnsi="Arial" w:cs="Arial"/>
              </w:rPr>
              <w:br/>
            </w:r>
            <w:r w:rsidRPr="00014F72">
              <w:rPr>
                <w:rFonts w:ascii="Arial" w:hAnsi="Arial" w:cs="Arial"/>
                <w:i/>
              </w:rPr>
              <w:t>(Ký, họ tên)</w:t>
            </w:r>
          </w:p>
        </w:tc>
      </w:tr>
    </w:tbl>
    <w:p w:rsidR="00841B8A" w:rsidRPr="00675455"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50"/>
        <w:gridCol w:w="4710"/>
      </w:tblGrid>
      <w:tr w:rsidR="00841B8A" w:rsidRPr="002C1FD7" w:rsidTr="001C7713">
        <w:tc>
          <w:tcPr>
            <w:tcW w:w="3183"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1817"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Pr>
                <w:rFonts w:ascii="Arial" w:hAnsi="Arial" w:cs="Arial"/>
                <w:b/>
              </w:rPr>
              <w:t xml:space="preserve">11 </w:t>
            </w:r>
            <w:r w:rsidRPr="00474055">
              <w:rPr>
                <w:rFonts w:ascii="Arial" w:hAnsi="Arial" w:cs="Arial"/>
                <w:b/>
              </w:rPr>
              <w:t>- LĐTL</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jc w:val="center"/>
        <w:rPr>
          <w:rFonts w:ascii="Arial" w:hAnsi="Arial" w:cs="Arial"/>
          <w:b/>
          <w:sz w:val="20"/>
        </w:rPr>
      </w:pPr>
    </w:p>
    <w:p w:rsidR="00841B8A" w:rsidRPr="00014F72" w:rsidRDefault="00841B8A" w:rsidP="00841B8A">
      <w:pPr>
        <w:spacing w:before="120"/>
        <w:jc w:val="center"/>
        <w:rPr>
          <w:rFonts w:ascii="Arial" w:hAnsi="Arial" w:cs="Arial"/>
          <w:b/>
          <w:sz w:val="20"/>
        </w:rPr>
      </w:pPr>
      <w:r w:rsidRPr="00014F72">
        <w:rPr>
          <w:rFonts w:ascii="Arial" w:hAnsi="Arial" w:cs="Arial"/>
          <w:b/>
          <w:sz w:val="20"/>
        </w:rPr>
        <w:t>BẢNG PHÂN BỔ TIỀN LƯƠNG VÀ BẢO HIỂM XÃ HỘI</w:t>
      </w:r>
    </w:p>
    <w:p w:rsidR="00841B8A" w:rsidRPr="00675455" w:rsidRDefault="00841B8A" w:rsidP="00841B8A">
      <w:pPr>
        <w:spacing w:before="120"/>
        <w:jc w:val="center"/>
        <w:rPr>
          <w:rFonts w:ascii="Arial" w:hAnsi="Arial" w:cs="Arial"/>
          <w:sz w:val="20"/>
        </w:rPr>
      </w:pPr>
      <w:r w:rsidRPr="00675455">
        <w:rPr>
          <w:rFonts w:ascii="Arial" w:hAnsi="Arial" w:cs="Arial"/>
          <w:sz w:val="20"/>
        </w:rPr>
        <w:t>Tháng... năm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000000" w:fill="auto"/>
        <w:tblCellMar>
          <w:left w:w="115" w:type="dxa"/>
          <w:right w:w="115" w:type="dxa"/>
        </w:tblCellMar>
        <w:tblLook w:val="0000" w:firstRow="0" w:lastRow="0" w:firstColumn="0" w:lastColumn="0" w:noHBand="0" w:noVBand="0"/>
      </w:tblPr>
      <w:tblGrid>
        <w:gridCol w:w="528"/>
        <w:gridCol w:w="2629"/>
        <w:gridCol w:w="906"/>
        <w:gridCol w:w="775"/>
        <w:gridCol w:w="792"/>
        <w:gridCol w:w="797"/>
        <w:gridCol w:w="757"/>
        <w:gridCol w:w="702"/>
        <w:gridCol w:w="845"/>
        <w:gridCol w:w="985"/>
        <w:gridCol w:w="1668"/>
        <w:gridCol w:w="834"/>
        <w:gridCol w:w="736"/>
      </w:tblGrid>
      <w:tr w:rsidR="00841B8A" w:rsidRPr="00675455" w:rsidTr="001C7713">
        <w:tc>
          <w:tcPr>
            <w:tcW w:w="204" w:type="pct"/>
            <w:vMerge w:val="restart"/>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TT</w:t>
            </w:r>
          </w:p>
        </w:tc>
        <w:tc>
          <w:tcPr>
            <w:tcW w:w="1015" w:type="pct"/>
            <w:vMerge w:val="restart"/>
            <w:tcBorders>
              <w:tl2br w:val="single" w:sz="4" w:space="0" w:color="auto"/>
            </w:tcBorders>
            <w:shd w:val="clear" w:color="000000" w:fill="auto"/>
            <w:vAlign w:val="center"/>
          </w:tcPr>
          <w:p w:rsidR="00841B8A" w:rsidRDefault="00841B8A" w:rsidP="001C7713">
            <w:pPr>
              <w:spacing w:before="120"/>
              <w:jc w:val="right"/>
              <w:rPr>
                <w:rFonts w:ascii="Arial" w:hAnsi="Arial" w:cs="Arial"/>
                <w:sz w:val="20"/>
              </w:rPr>
            </w:pPr>
            <w:r w:rsidRPr="00675455">
              <w:rPr>
                <w:rFonts w:ascii="Arial" w:hAnsi="Arial" w:cs="Arial"/>
                <w:sz w:val="20"/>
              </w:rPr>
              <w:t>Ghi Có Tài khoản</w:t>
            </w:r>
          </w:p>
          <w:p w:rsidR="00841B8A" w:rsidRDefault="00841B8A" w:rsidP="001C7713">
            <w:pPr>
              <w:spacing w:before="120"/>
              <w:jc w:val="right"/>
              <w:rPr>
                <w:rFonts w:ascii="Arial" w:hAnsi="Arial" w:cs="Arial"/>
                <w:sz w:val="20"/>
              </w:rPr>
            </w:pPr>
          </w:p>
          <w:p w:rsidR="00841B8A" w:rsidRDefault="00841B8A" w:rsidP="001C7713">
            <w:pPr>
              <w:spacing w:before="120"/>
              <w:jc w:val="right"/>
              <w:rPr>
                <w:rFonts w:ascii="Arial" w:hAnsi="Arial" w:cs="Arial"/>
                <w:sz w:val="20"/>
              </w:rPr>
            </w:pPr>
            <w:r>
              <w:rPr>
                <w:rFonts w:ascii="Arial" w:hAnsi="Arial" w:cs="Arial"/>
                <w:sz w:val="20"/>
              </w:rPr>
              <w:t xml:space="preserve"> </w:t>
            </w:r>
          </w:p>
          <w:p w:rsidR="00841B8A" w:rsidRPr="00675455" w:rsidRDefault="00841B8A" w:rsidP="001C7713">
            <w:pPr>
              <w:spacing w:before="120"/>
              <w:rPr>
                <w:rFonts w:ascii="Arial" w:hAnsi="Arial" w:cs="Arial"/>
                <w:sz w:val="20"/>
              </w:rPr>
            </w:pPr>
            <w:r w:rsidRPr="00675455">
              <w:rPr>
                <w:rFonts w:ascii="Arial" w:hAnsi="Arial" w:cs="Arial"/>
                <w:sz w:val="20"/>
              </w:rPr>
              <w:t xml:space="preserve">Đối tượng sử dụng </w:t>
            </w:r>
            <w:r>
              <w:rPr>
                <w:rFonts w:ascii="Arial" w:hAnsi="Arial" w:cs="Arial"/>
                <w:sz w:val="20"/>
              </w:rPr>
              <w:br/>
            </w:r>
            <w:r w:rsidRPr="00675455">
              <w:rPr>
                <w:rFonts w:ascii="Arial" w:hAnsi="Arial" w:cs="Arial"/>
                <w:sz w:val="20"/>
              </w:rPr>
              <w:t>(Ghi Nợ các Tài khoản)</w:t>
            </w:r>
          </w:p>
        </w:tc>
        <w:tc>
          <w:tcPr>
            <w:tcW w:w="954" w:type="pct"/>
            <w:gridSpan w:val="3"/>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TK 334 - Phải trả người lao động</w:t>
            </w:r>
          </w:p>
        </w:tc>
        <w:tc>
          <w:tcPr>
            <w:tcW w:w="2221" w:type="pct"/>
            <w:gridSpan w:val="6"/>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TK 338 - Phải trả, phải nộp khác</w:t>
            </w:r>
          </w:p>
        </w:tc>
        <w:tc>
          <w:tcPr>
            <w:tcW w:w="322" w:type="pct"/>
            <w:vMerge w:val="restart"/>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TK 335 Chi phí phải trả</w:t>
            </w:r>
          </w:p>
        </w:tc>
        <w:tc>
          <w:tcPr>
            <w:tcW w:w="284" w:type="pct"/>
            <w:vMerge w:val="restart"/>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highlight w:val="white"/>
              </w:rPr>
              <w:t>Tổng</w:t>
            </w:r>
            <w:r>
              <w:rPr>
                <w:rFonts w:ascii="Arial" w:hAnsi="Arial" w:cs="Arial"/>
                <w:sz w:val="20"/>
              </w:rPr>
              <w:t xml:space="preserve"> </w:t>
            </w:r>
            <w:r w:rsidRPr="00675455">
              <w:rPr>
                <w:rFonts w:ascii="Arial" w:hAnsi="Arial" w:cs="Arial"/>
                <w:sz w:val="20"/>
              </w:rPr>
              <w:t>cộng</w:t>
            </w:r>
          </w:p>
        </w:tc>
      </w:tr>
      <w:tr w:rsidR="00841B8A" w:rsidRPr="00675455" w:rsidTr="001C7713">
        <w:trPr>
          <w:trHeight w:val="52"/>
        </w:trPr>
        <w:tc>
          <w:tcPr>
            <w:tcW w:w="204" w:type="pct"/>
            <w:vMerge/>
            <w:shd w:val="clear" w:color="000000" w:fill="auto"/>
            <w:vAlign w:val="center"/>
          </w:tcPr>
          <w:p w:rsidR="00841B8A" w:rsidRPr="00675455" w:rsidRDefault="00841B8A" w:rsidP="001C7713">
            <w:pPr>
              <w:spacing w:before="120"/>
              <w:jc w:val="center"/>
              <w:rPr>
                <w:rFonts w:ascii="Arial" w:hAnsi="Arial" w:cs="Arial"/>
                <w:sz w:val="20"/>
              </w:rPr>
            </w:pPr>
          </w:p>
        </w:tc>
        <w:tc>
          <w:tcPr>
            <w:tcW w:w="1015" w:type="pct"/>
            <w:vMerge/>
            <w:tcBorders>
              <w:tl2br w:val="single" w:sz="4" w:space="0" w:color="auto"/>
            </w:tcBorders>
            <w:shd w:val="clear" w:color="000000" w:fill="auto"/>
            <w:vAlign w:val="center"/>
          </w:tcPr>
          <w:p w:rsidR="00841B8A" w:rsidRPr="00675455" w:rsidRDefault="00841B8A" w:rsidP="001C7713">
            <w:pPr>
              <w:spacing w:before="120"/>
              <w:jc w:val="center"/>
              <w:rPr>
                <w:rFonts w:ascii="Arial" w:hAnsi="Arial" w:cs="Arial"/>
                <w:sz w:val="20"/>
              </w:rPr>
            </w:pPr>
          </w:p>
        </w:tc>
        <w:tc>
          <w:tcPr>
            <w:tcW w:w="350" w:type="pct"/>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Lương</w:t>
            </w:r>
          </w:p>
        </w:tc>
        <w:tc>
          <w:tcPr>
            <w:tcW w:w="298" w:type="pct"/>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Các</w:t>
            </w:r>
            <w:r>
              <w:rPr>
                <w:rFonts w:ascii="Arial" w:hAnsi="Arial" w:cs="Arial"/>
                <w:sz w:val="20"/>
              </w:rPr>
              <w:t xml:space="preserve"> </w:t>
            </w:r>
            <w:r w:rsidRPr="00675455">
              <w:rPr>
                <w:rFonts w:ascii="Arial" w:hAnsi="Arial" w:cs="Arial"/>
                <w:sz w:val="20"/>
              </w:rPr>
              <w:t>khoản</w:t>
            </w:r>
            <w:r>
              <w:rPr>
                <w:rFonts w:ascii="Arial" w:hAnsi="Arial" w:cs="Arial"/>
                <w:sz w:val="20"/>
              </w:rPr>
              <w:t xml:space="preserve"> </w:t>
            </w:r>
            <w:r w:rsidRPr="00675455">
              <w:rPr>
                <w:rFonts w:ascii="Arial" w:hAnsi="Arial" w:cs="Arial"/>
                <w:sz w:val="20"/>
              </w:rPr>
              <w:t>khác</w:t>
            </w:r>
          </w:p>
        </w:tc>
        <w:tc>
          <w:tcPr>
            <w:tcW w:w="306" w:type="pct"/>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Cộng</w:t>
            </w:r>
            <w:r>
              <w:rPr>
                <w:rFonts w:ascii="Arial" w:hAnsi="Arial" w:cs="Arial"/>
                <w:sz w:val="20"/>
              </w:rPr>
              <w:t xml:space="preserve"> </w:t>
            </w:r>
            <w:r w:rsidRPr="00675455">
              <w:rPr>
                <w:rFonts w:ascii="Arial" w:hAnsi="Arial" w:cs="Arial"/>
                <w:sz w:val="20"/>
              </w:rPr>
              <w:t>Có</w:t>
            </w:r>
            <w:r>
              <w:rPr>
                <w:rFonts w:ascii="Arial" w:hAnsi="Arial" w:cs="Arial"/>
                <w:sz w:val="20"/>
              </w:rPr>
              <w:t xml:space="preserve"> </w:t>
            </w:r>
            <w:r w:rsidRPr="00675455">
              <w:rPr>
                <w:rFonts w:ascii="Arial" w:hAnsi="Arial" w:cs="Arial"/>
                <w:sz w:val="20"/>
              </w:rPr>
              <w:t>TK</w:t>
            </w:r>
            <w:r>
              <w:rPr>
                <w:rFonts w:ascii="Arial" w:hAnsi="Arial" w:cs="Arial"/>
                <w:sz w:val="20"/>
              </w:rPr>
              <w:t xml:space="preserve"> </w:t>
            </w:r>
            <w:r w:rsidRPr="00675455">
              <w:rPr>
                <w:rFonts w:ascii="Arial" w:hAnsi="Arial" w:cs="Arial"/>
                <w:sz w:val="20"/>
              </w:rPr>
              <w:t>334</w:t>
            </w:r>
          </w:p>
        </w:tc>
        <w:tc>
          <w:tcPr>
            <w:tcW w:w="308" w:type="pct"/>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Kinh</w:t>
            </w:r>
            <w:r>
              <w:rPr>
                <w:rFonts w:ascii="Arial" w:hAnsi="Arial" w:cs="Arial"/>
                <w:sz w:val="20"/>
              </w:rPr>
              <w:t xml:space="preserve"> </w:t>
            </w:r>
            <w:r w:rsidRPr="00675455">
              <w:rPr>
                <w:rFonts w:ascii="Arial" w:hAnsi="Arial" w:cs="Arial"/>
                <w:sz w:val="20"/>
              </w:rPr>
              <w:t>phí</w:t>
            </w:r>
            <w:r>
              <w:rPr>
                <w:rFonts w:ascii="Arial" w:hAnsi="Arial" w:cs="Arial"/>
                <w:sz w:val="20"/>
              </w:rPr>
              <w:t xml:space="preserve"> </w:t>
            </w:r>
            <w:r w:rsidRPr="00675455">
              <w:rPr>
                <w:rFonts w:ascii="Arial" w:hAnsi="Arial" w:cs="Arial"/>
                <w:sz w:val="20"/>
              </w:rPr>
              <w:t>công</w:t>
            </w:r>
            <w:r>
              <w:rPr>
                <w:rFonts w:ascii="Arial" w:hAnsi="Arial" w:cs="Arial"/>
                <w:sz w:val="20"/>
              </w:rPr>
              <w:t xml:space="preserve"> </w:t>
            </w:r>
            <w:r w:rsidRPr="00675455">
              <w:rPr>
                <w:rFonts w:ascii="Arial" w:hAnsi="Arial" w:cs="Arial"/>
                <w:sz w:val="20"/>
              </w:rPr>
              <w:t>đoàn</w:t>
            </w:r>
          </w:p>
        </w:tc>
        <w:tc>
          <w:tcPr>
            <w:tcW w:w="292" w:type="pct"/>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Bảo hiểm xã hội</w:t>
            </w:r>
          </w:p>
        </w:tc>
        <w:tc>
          <w:tcPr>
            <w:tcW w:w="271" w:type="pct"/>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Bảo hiểm y tế</w:t>
            </w:r>
          </w:p>
        </w:tc>
        <w:tc>
          <w:tcPr>
            <w:tcW w:w="326" w:type="pct"/>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Bảo</w:t>
            </w:r>
            <w:r>
              <w:rPr>
                <w:rFonts w:ascii="Arial" w:hAnsi="Arial" w:cs="Arial"/>
                <w:sz w:val="20"/>
              </w:rPr>
              <w:t xml:space="preserve"> </w:t>
            </w:r>
            <w:r w:rsidRPr="00675455">
              <w:rPr>
                <w:rFonts w:ascii="Arial" w:hAnsi="Arial" w:cs="Arial"/>
                <w:sz w:val="20"/>
              </w:rPr>
              <w:t>hiểm</w:t>
            </w:r>
            <w:r>
              <w:rPr>
                <w:rFonts w:ascii="Arial" w:hAnsi="Arial" w:cs="Arial"/>
                <w:sz w:val="20"/>
              </w:rPr>
              <w:t xml:space="preserve"> </w:t>
            </w:r>
            <w:r w:rsidRPr="00675455">
              <w:rPr>
                <w:rFonts w:ascii="Arial" w:hAnsi="Arial" w:cs="Arial"/>
                <w:sz w:val="20"/>
              </w:rPr>
              <w:t>thất</w:t>
            </w:r>
            <w:r>
              <w:rPr>
                <w:rFonts w:ascii="Arial" w:hAnsi="Arial" w:cs="Arial"/>
                <w:sz w:val="20"/>
              </w:rPr>
              <w:t xml:space="preserve"> </w:t>
            </w:r>
            <w:r w:rsidRPr="00675455">
              <w:rPr>
                <w:rFonts w:ascii="Arial" w:hAnsi="Arial" w:cs="Arial"/>
                <w:sz w:val="20"/>
              </w:rPr>
              <w:t>nghiệp</w:t>
            </w:r>
          </w:p>
        </w:tc>
        <w:tc>
          <w:tcPr>
            <w:tcW w:w="380" w:type="pct"/>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Bảo hiểm tai nạn lao động</w:t>
            </w:r>
          </w:p>
        </w:tc>
        <w:tc>
          <w:tcPr>
            <w:tcW w:w="644" w:type="pct"/>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Cộng Có TK 338 (3382,</w:t>
            </w:r>
            <w:r>
              <w:rPr>
                <w:rFonts w:ascii="Arial" w:hAnsi="Arial" w:cs="Arial"/>
                <w:sz w:val="20"/>
              </w:rPr>
              <w:t xml:space="preserve"> </w:t>
            </w:r>
            <w:r w:rsidRPr="00675455">
              <w:rPr>
                <w:rFonts w:ascii="Arial" w:hAnsi="Arial" w:cs="Arial"/>
                <w:sz w:val="20"/>
              </w:rPr>
              <w:t>3383, 3384,</w:t>
            </w:r>
            <w:r>
              <w:rPr>
                <w:rFonts w:ascii="Arial" w:hAnsi="Arial" w:cs="Arial"/>
                <w:sz w:val="20"/>
              </w:rPr>
              <w:t xml:space="preserve"> </w:t>
            </w:r>
            <w:r w:rsidRPr="00675455">
              <w:rPr>
                <w:rFonts w:ascii="Arial" w:hAnsi="Arial" w:cs="Arial"/>
                <w:sz w:val="20"/>
              </w:rPr>
              <w:t>3385, 3388)</w:t>
            </w:r>
          </w:p>
        </w:tc>
        <w:tc>
          <w:tcPr>
            <w:tcW w:w="322" w:type="pct"/>
            <w:vMerge/>
            <w:shd w:val="clear" w:color="000000" w:fill="auto"/>
            <w:vAlign w:val="center"/>
          </w:tcPr>
          <w:p w:rsidR="00841B8A" w:rsidRPr="00675455" w:rsidRDefault="00841B8A" w:rsidP="001C7713">
            <w:pPr>
              <w:spacing w:before="120"/>
              <w:jc w:val="center"/>
              <w:rPr>
                <w:rFonts w:ascii="Arial" w:hAnsi="Arial" w:cs="Arial"/>
                <w:sz w:val="20"/>
              </w:rPr>
            </w:pPr>
          </w:p>
        </w:tc>
        <w:tc>
          <w:tcPr>
            <w:tcW w:w="284" w:type="pct"/>
            <w:vMerge/>
            <w:shd w:val="clear" w:color="000000"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04" w:type="pct"/>
            <w:tcBorders>
              <w:bottom w:val="single" w:sz="2" w:space="0" w:color="auto"/>
            </w:tcBorders>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1015" w:type="pct"/>
            <w:tcBorders>
              <w:bottom w:val="single" w:sz="2" w:space="0" w:color="auto"/>
            </w:tcBorders>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350" w:type="pct"/>
            <w:tcBorders>
              <w:bottom w:val="single" w:sz="2" w:space="0" w:color="auto"/>
            </w:tcBorders>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298" w:type="pct"/>
            <w:tcBorders>
              <w:bottom w:val="single" w:sz="2" w:space="0" w:color="auto"/>
            </w:tcBorders>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306" w:type="pct"/>
            <w:tcBorders>
              <w:bottom w:val="single" w:sz="2" w:space="0" w:color="auto"/>
            </w:tcBorders>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308" w:type="pct"/>
            <w:tcBorders>
              <w:bottom w:val="single" w:sz="2" w:space="0" w:color="auto"/>
            </w:tcBorders>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4</w:t>
            </w:r>
          </w:p>
        </w:tc>
        <w:tc>
          <w:tcPr>
            <w:tcW w:w="292" w:type="pct"/>
            <w:tcBorders>
              <w:bottom w:val="single" w:sz="2" w:space="0" w:color="auto"/>
            </w:tcBorders>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5</w:t>
            </w:r>
          </w:p>
        </w:tc>
        <w:tc>
          <w:tcPr>
            <w:tcW w:w="271" w:type="pct"/>
            <w:tcBorders>
              <w:bottom w:val="single" w:sz="2" w:space="0" w:color="auto"/>
            </w:tcBorders>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6</w:t>
            </w:r>
          </w:p>
        </w:tc>
        <w:tc>
          <w:tcPr>
            <w:tcW w:w="326" w:type="pct"/>
            <w:tcBorders>
              <w:bottom w:val="single" w:sz="2" w:space="0" w:color="auto"/>
            </w:tcBorders>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7</w:t>
            </w:r>
          </w:p>
        </w:tc>
        <w:tc>
          <w:tcPr>
            <w:tcW w:w="380" w:type="pct"/>
            <w:tcBorders>
              <w:bottom w:val="single" w:sz="2" w:space="0" w:color="auto"/>
            </w:tcBorders>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8</w:t>
            </w:r>
          </w:p>
        </w:tc>
        <w:tc>
          <w:tcPr>
            <w:tcW w:w="644" w:type="pct"/>
            <w:tcBorders>
              <w:bottom w:val="single" w:sz="2" w:space="0" w:color="auto"/>
            </w:tcBorders>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9</w:t>
            </w:r>
          </w:p>
        </w:tc>
        <w:tc>
          <w:tcPr>
            <w:tcW w:w="322" w:type="pct"/>
            <w:tcBorders>
              <w:bottom w:val="single" w:sz="2" w:space="0" w:color="auto"/>
            </w:tcBorders>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10</w:t>
            </w:r>
          </w:p>
        </w:tc>
        <w:tc>
          <w:tcPr>
            <w:tcW w:w="284" w:type="pct"/>
            <w:tcBorders>
              <w:bottom w:val="single" w:sz="2" w:space="0" w:color="auto"/>
            </w:tcBorders>
            <w:shd w:val="clear" w:color="000000"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11</w:t>
            </w:r>
          </w:p>
        </w:tc>
      </w:tr>
      <w:tr w:rsidR="00841B8A" w:rsidRPr="00675455" w:rsidTr="001C7713">
        <w:tc>
          <w:tcPr>
            <w:tcW w:w="204" w:type="pct"/>
            <w:tcBorders>
              <w:bottom w:val="nil"/>
            </w:tcBorders>
            <w:shd w:val="clear" w:color="000000"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1</w:t>
            </w:r>
          </w:p>
        </w:tc>
        <w:tc>
          <w:tcPr>
            <w:tcW w:w="1015" w:type="pct"/>
            <w:tcBorders>
              <w:bottom w:val="nil"/>
            </w:tcBorders>
            <w:shd w:val="clear" w:color="000000" w:fill="auto"/>
            <w:vAlign w:val="center"/>
          </w:tcPr>
          <w:p w:rsidR="00841B8A" w:rsidRPr="00675455" w:rsidRDefault="00841B8A" w:rsidP="001C7713">
            <w:pPr>
              <w:spacing w:before="120"/>
              <w:rPr>
                <w:rFonts w:ascii="Arial" w:hAnsi="Arial" w:cs="Arial"/>
                <w:sz w:val="20"/>
              </w:rPr>
            </w:pPr>
            <w:r w:rsidRPr="00675455">
              <w:rPr>
                <w:rFonts w:ascii="Arial" w:hAnsi="Arial" w:cs="Arial"/>
                <w:sz w:val="20"/>
              </w:rPr>
              <w:t>TK 154- Chi phí sản xuất, kinh doanh dở dang (TK 631 - Giá thành sản xuất)</w:t>
            </w:r>
            <w:r>
              <w:rPr>
                <w:rFonts w:ascii="Arial" w:hAnsi="Arial" w:cs="Arial"/>
                <w:sz w:val="20"/>
              </w:rPr>
              <w:t xml:space="preserve"> </w:t>
            </w:r>
          </w:p>
        </w:tc>
        <w:tc>
          <w:tcPr>
            <w:tcW w:w="350" w:type="pct"/>
            <w:tcBorders>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98" w:type="pct"/>
            <w:tcBorders>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06" w:type="pct"/>
            <w:tcBorders>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08" w:type="pct"/>
            <w:tcBorders>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92" w:type="pct"/>
            <w:tcBorders>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71" w:type="pct"/>
            <w:tcBorders>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26" w:type="pct"/>
            <w:tcBorders>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80" w:type="pct"/>
            <w:tcBorders>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644" w:type="pct"/>
            <w:tcBorders>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22" w:type="pct"/>
            <w:tcBorders>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84" w:type="pct"/>
            <w:tcBorders>
              <w:bottom w:val="nil"/>
            </w:tcBorders>
            <w:shd w:val="clear" w:color="000000"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04"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2</w:t>
            </w:r>
          </w:p>
        </w:tc>
        <w:tc>
          <w:tcPr>
            <w:tcW w:w="1015" w:type="pct"/>
            <w:tcBorders>
              <w:top w:val="nil"/>
              <w:bottom w:val="nil"/>
            </w:tcBorders>
            <w:shd w:val="clear" w:color="000000" w:fill="auto"/>
            <w:vAlign w:val="center"/>
          </w:tcPr>
          <w:p w:rsidR="00841B8A" w:rsidRPr="00675455" w:rsidRDefault="00841B8A" w:rsidP="001C7713">
            <w:pPr>
              <w:spacing w:before="120"/>
              <w:rPr>
                <w:rFonts w:ascii="Arial" w:hAnsi="Arial" w:cs="Arial"/>
                <w:sz w:val="20"/>
              </w:rPr>
            </w:pPr>
            <w:r w:rsidRPr="00675455">
              <w:rPr>
                <w:rFonts w:ascii="Arial" w:hAnsi="Arial" w:cs="Arial"/>
                <w:sz w:val="20"/>
              </w:rPr>
              <w:t>TK 642- Chi phí quản lý kinh doanh</w:t>
            </w:r>
          </w:p>
        </w:tc>
        <w:tc>
          <w:tcPr>
            <w:tcW w:w="350"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98"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06"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08"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92"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71"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26"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80"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644"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22"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84"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04"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3</w:t>
            </w:r>
          </w:p>
        </w:tc>
        <w:tc>
          <w:tcPr>
            <w:tcW w:w="1015" w:type="pct"/>
            <w:tcBorders>
              <w:top w:val="nil"/>
              <w:bottom w:val="nil"/>
            </w:tcBorders>
            <w:shd w:val="clear" w:color="000000" w:fill="auto"/>
            <w:vAlign w:val="center"/>
          </w:tcPr>
          <w:p w:rsidR="00841B8A" w:rsidRPr="00675455" w:rsidRDefault="00841B8A" w:rsidP="001C7713">
            <w:pPr>
              <w:spacing w:before="120"/>
              <w:rPr>
                <w:rFonts w:ascii="Arial" w:hAnsi="Arial" w:cs="Arial"/>
                <w:sz w:val="20"/>
              </w:rPr>
            </w:pPr>
            <w:r w:rsidRPr="00675455">
              <w:rPr>
                <w:rFonts w:ascii="Arial" w:hAnsi="Arial" w:cs="Arial"/>
                <w:sz w:val="20"/>
              </w:rPr>
              <w:t xml:space="preserve">TK 242- Chi phí trả trước </w:t>
            </w:r>
          </w:p>
        </w:tc>
        <w:tc>
          <w:tcPr>
            <w:tcW w:w="350"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98"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06"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08"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92"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71"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26"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80"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644"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22"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84"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04"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lastRenderedPageBreak/>
              <w:t>4</w:t>
            </w:r>
          </w:p>
        </w:tc>
        <w:tc>
          <w:tcPr>
            <w:tcW w:w="1015" w:type="pct"/>
            <w:tcBorders>
              <w:top w:val="nil"/>
              <w:bottom w:val="nil"/>
            </w:tcBorders>
            <w:shd w:val="clear" w:color="000000" w:fill="auto"/>
            <w:vAlign w:val="center"/>
          </w:tcPr>
          <w:p w:rsidR="00841B8A" w:rsidRPr="00675455" w:rsidRDefault="00841B8A" w:rsidP="001C7713">
            <w:pPr>
              <w:spacing w:before="120"/>
              <w:rPr>
                <w:rFonts w:ascii="Arial" w:hAnsi="Arial" w:cs="Arial"/>
                <w:sz w:val="20"/>
              </w:rPr>
            </w:pPr>
            <w:r w:rsidRPr="00675455">
              <w:rPr>
                <w:rFonts w:ascii="Arial" w:hAnsi="Arial" w:cs="Arial"/>
                <w:sz w:val="20"/>
              </w:rPr>
              <w:t>TK 335- Chi phí phải trả</w:t>
            </w:r>
            <w:r>
              <w:rPr>
                <w:rFonts w:ascii="Arial" w:hAnsi="Arial" w:cs="Arial"/>
                <w:sz w:val="20"/>
              </w:rPr>
              <w:t xml:space="preserve"> </w:t>
            </w:r>
          </w:p>
        </w:tc>
        <w:tc>
          <w:tcPr>
            <w:tcW w:w="350"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98"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06"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08"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92"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71"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26"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80"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644"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22"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84"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04"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5</w:t>
            </w:r>
          </w:p>
        </w:tc>
        <w:tc>
          <w:tcPr>
            <w:tcW w:w="1015" w:type="pct"/>
            <w:tcBorders>
              <w:top w:val="nil"/>
              <w:bottom w:val="nil"/>
            </w:tcBorders>
            <w:shd w:val="clear" w:color="000000" w:fill="auto"/>
            <w:vAlign w:val="center"/>
          </w:tcPr>
          <w:p w:rsidR="00841B8A" w:rsidRPr="00675455" w:rsidRDefault="00841B8A" w:rsidP="001C7713">
            <w:pPr>
              <w:spacing w:before="120"/>
              <w:rPr>
                <w:rFonts w:ascii="Arial" w:hAnsi="Arial" w:cs="Arial"/>
                <w:sz w:val="20"/>
              </w:rPr>
            </w:pPr>
            <w:r w:rsidRPr="00675455">
              <w:rPr>
                <w:rFonts w:ascii="Arial" w:hAnsi="Arial" w:cs="Arial"/>
                <w:sz w:val="20"/>
              </w:rPr>
              <w:t>TK 241- Xây dựng cơ bản dở dang</w:t>
            </w:r>
            <w:r>
              <w:rPr>
                <w:rFonts w:ascii="Arial" w:hAnsi="Arial" w:cs="Arial"/>
                <w:sz w:val="20"/>
              </w:rPr>
              <w:t xml:space="preserve"> </w:t>
            </w:r>
          </w:p>
        </w:tc>
        <w:tc>
          <w:tcPr>
            <w:tcW w:w="350"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98"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06"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08"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92"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71"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26"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80"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644"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22"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84"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04"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6</w:t>
            </w:r>
          </w:p>
        </w:tc>
        <w:tc>
          <w:tcPr>
            <w:tcW w:w="1015" w:type="pct"/>
            <w:tcBorders>
              <w:top w:val="nil"/>
              <w:bottom w:val="nil"/>
            </w:tcBorders>
            <w:shd w:val="clear" w:color="000000" w:fill="auto"/>
            <w:vAlign w:val="center"/>
          </w:tcPr>
          <w:p w:rsidR="00841B8A" w:rsidRPr="00675455" w:rsidRDefault="00841B8A" w:rsidP="001C7713">
            <w:pPr>
              <w:spacing w:before="120"/>
              <w:rPr>
                <w:rFonts w:ascii="Arial" w:hAnsi="Arial" w:cs="Arial"/>
                <w:sz w:val="20"/>
              </w:rPr>
            </w:pPr>
            <w:r w:rsidRPr="00675455">
              <w:rPr>
                <w:rFonts w:ascii="Arial" w:hAnsi="Arial" w:cs="Arial"/>
                <w:sz w:val="20"/>
              </w:rPr>
              <w:t xml:space="preserve">TK 334- Phải trả người lao động </w:t>
            </w:r>
          </w:p>
        </w:tc>
        <w:tc>
          <w:tcPr>
            <w:tcW w:w="350"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98"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06"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08"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92"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71"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26"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80"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644"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22"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84"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04"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7</w:t>
            </w:r>
          </w:p>
        </w:tc>
        <w:tc>
          <w:tcPr>
            <w:tcW w:w="1015" w:type="pct"/>
            <w:tcBorders>
              <w:top w:val="nil"/>
              <w:bottom w:val="nil"/>
            </w:tcBorders>
            <w:shd w:val="clear" w:color="000000" w:fill="auto"/>
            <w:vAlign w:val="center"/>
          </w:tcPr>
          <w:p w:rsidR="00841B8A" w:rsidRPr="00675455" w:rsidRDefault="00841B8A" w:rsidP="001C7713">
            <w:pPr>
              <w:spacing w:before="120"/>
              <w:rPr>
                <w:rFonts w:ascii="Arial" w:hAnsi="Arial" w:cs="Arial"/>
                <w:sz w:val="20"/>
              </w:rPr>
            </w:pPr>
            <w:r w:rsidRPr="00675455">
              <w:rPr>
                <w:rFonts w:ascii="Arial" w:hAnsi="Arial" w:cs="Arial"/>
                <w:sz w:val="20"/>
              </w:rPr>
              <w:t>TK 338- Phải trả, phải nộp khác</w:t>
            </w:r>
          </w:p>
        </w:tc>
        <w:tc>
          <w:tcPr>
            <w:tcW w:w="350"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98"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06"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08"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92"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71"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26"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80"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644"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22"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84" w:type="pct"/>
            <w:tcBorders>
              <w:top w:val="nil"/>
              <w:bottom w:val="nil"/>
            </w:tcBorders>
            <w:shd w:val="clear" w:color="000000"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04" w:type="pct"/>
            <w:tcBorders>
              <w:top w:val="nil"/>
            </w:tcBorders>
            <w:shd w:val="clear" w:color="000000"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8</w:t>
            </w:r>
          </w:p>
        </w:tc>
        <w:tc>
          <w:tcPr>
            <w:tcW w:w="1015" w:type="pct"/>
            <w:tcBorders>
              <w:top w:val="nil"/>
            </w:tcBorders>
            <w:shd w:val="clear" w:color="000000" w:fill="auto"/>
            <w:vAlign w:val="center"/>
          </w:tcPr>
          <w:p w:rsidR="00841B8A" w:rsidRPr="00675455" w:rsidRDefault="00841B8A" w:rsidP="001C7713">
            <w:pPr>
              <w:spacing w:before="120"/>
              <w:rPr>
                <w:rFonts w:ascii="Arial" w:hAnsi="Arial" w:cs="Arial"/>
                <w:sz w:val="20"/>
              </w:rPr>
            </w:pPr>
            <w:r>
              <w:rPr>
                <w:rFonts w:ascii="Arial" w:hAnsi="Arial" w:cs="Arial"/>
                <w:sz w:val="20"/>
              </w:rPr>
              <w:t>……………………………</w:t>
            </w:r>
          </w:p>
        </w:tc>
        <w:tc>
          <w:tcPr>
            <w:tcW w:w="350" w:type="pct"/>
            <w:tcBorders>
              <w:top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98" w:type="pct"/>
            <w:tcBorders>
              <w:top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06" w:type="pct"/>
            <w:tcBorders>
              <w:top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08" w:type="pct"/>
            <w:tcBorders>
              <w:top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92" w:type="pct"/>
            <w:tcBorders>
              <w:top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71" w:type="pct"/>
            <w:tcBorders>
              <w:top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26" w:type="pct"/>
            <w:tcBorders>
              <w:top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80" w:type="pct"/>
            <w:tcBorders>
              <w:top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644" w:type="pct"/>
            <w:tcBorders>
              <w:top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322" w:type="pct"/>
            <w:tcBorders>
              <w:top w:val="nil"/>
            </w:tcBorders>
            <w:shd w:val="clear" w:color="000000" w:fill="auto"/>
            <w:vAlign w:val="center"/>
          </w:tcPr>
          <w:p w:rsidR="00841B8A" w:rsidRPr="00675455" w:rsidRDefault="00841B8A" w:rsidP="001C7713">
            <w:pPr>
              <w:spacing w:before="120"/>
              <w:jc w:val="center"/>
              <w:rPr>
                <w:rFonts w:ascii="Arial" w:hAnsi="Arial" w:cs="Arial"/>
                <w:sz w:val="20"/>
              </w:rPr>
            </w:pPr>
          </w:p>
        </w:tc>
        <w:tc>
          <w:tcPr>
            <w:tcW w:w="284" w:type="pct"/>
            <w:tcBorders>
              <w:top w:val="nil"/>
            </w:tcBorders>
            <w:shd w:val="clear" w:color="000000"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04" w:type="pct"/>
            <w:shd w:val="clear" w:color="000000" w:fill="auto"/>
            <w:vAlign w:val="center"/>
          </w:tcPr>
          <w:p w:rsidR="00841B8A" w:rsidRPr="00675455" w:rsidRDefault="00841B8A" w:rsidP="001C7713">
            <w:pPr>
              <w:spacing w:before="120"/>
              <w:jc w:val="center"/>
              <w:rPr>
                <w:rFonts w:ascii="Arial" w:hAnsi="Arial" w:cs="Arial"/>
                <w:sz w:val="20"/>
              </w:rPr>
            </w:pPr>
          </w:p>
        </w:tc>
        <w:tc>
          <w:tcPr>
            <w:tcW w:w="1015" w:type="pct"/>
            <w:shd w:val="clear" w:color="000000" w:fill="auto"/>
            <w:vAlign w:val="center"/>
          </w:tcPr>
          <w:p w:rsidR="00841B8A" w:rsidRPr="00492B17" w:rsidRDefault="00841B8A" w:rsidP="001C7713">
            <w:pPr>
              <w:spacing w:before="120"/>
              <w:jc w:val="center"/>
              <w:rPr>
                <w:rFonts w:ascii="Arial" w:hAnsi="Arial" w:cs="Arial"/>
                <w:b/>
                <w:sz w:val="20"/>
              </w:rPr>
            </w:pPr>
            <w:r w:rsidRPr="00492B17">
              <w:rPr>
                <w:rFonts w:ascii="Arial" w:hAnsi="Arial" w:cs="Arial"/>
                <w:b/>
                <w:sz w:val="20"/>
              </w:rPr>
              <w:t>Cộng:</w:t>
            </w:r>
          </w:p>
        </w:tc>
        <w:tc>
          <w:tcPr>
            <w:tcW w:w="350" w:type="pct"/>
            <w:shd w:val="clear" w:color="000000" w:fill="auto"/>
            <w:vAlign w:val="center"/>
          </w:tcPr>
          <w:p w:rsidR="00841B8A" w:rsidRPr="00675455" w:rsidRDefault="00841B8A" w:rsidP="001C7713">
            <w:pPr>
              <w:spacing w:before="120"/>
              <w:jc w:val="center"/>
              <w:rPr>
                <w:rFonts w:ascii="Arial" w:hAnsi="Arial" w:cs="Arial"/>
                <w:sz w:val="20"/>
              </w:rPr>
            </w:pPr>
          </w:p>
        </w:tc>
        <w:tc>
          <w:tcPr>
            <w:tcW w:w="298" w:type="pct"/>
            <w:shd w:val="clear" w:color="000000" w:fill="auto"/>
            <w:vAlign w:val="center"/>
          </w:tcPr>
          <w:p w:rsidR="00841B8A" w:rsidRPr="00675455" w:rsidRDefault="00841B8A" w:rsidP="001C7713">
            <w:pPr>
              <w:spacing w:before="120"/>
              <w:jc w:val="center"/>
              <w:rPr>
                <w:rFonts w:ascii="Arial" w:hAnsi="Arial" w:cs="Arial"/>
                <w:sz w:val="20"/>
              </w:rPr>
            </w:pPr>
          </w:p>
        </w:tc>
        <w:tc>
          <w:tcPr>
            <w:tcW w:w="306" w:type="pct"/>
            <w:shd w:val="clear" w:color="000000" w:fill="auto"/>
            <w:vAlign w:val="center"/>
          </w:tcPr>
          <w:p w:rsidR="00841B8A" w:rsidRPr="00675455" w:rsidRDefault="00841B8A" w:rsidP="001C7713">
            <w:pPr>
              <w:spacing w:before="120"/>
              <w:jc w:val="center"/>
              <w:rPr>
                <w:rFonts w:ascii="Arial" w:hAnsi="Arial" w:cs="Arial"/>
                <w:sz w:val="20"/>
              </w:rPr>
            </w:pPr>
          </w:p>
        </w:tc>
        <w:tc>
          <w:tcPr>
            <w:tcW w:w="308" w:type="pct"/>
            <w:shd w:val="clear" w:color="000000" w:fill="auto"/>
            <w:vAlign w:val="center"/>
          </w:tcPr>
          <w:p w:rsidR="00841B8A" w:rsidRPr="00675455" w:rsidRDefault="00841B8A" w:rsidP="001C7713">
            <w:pPr>
              <w:spacing w:before="120"/>
              <w:jc w:val="center"/>
              <w:rPr>
                <w:rFonts w:ascii="Arial" w:hAnsi="Arial" w:cs="Arial"/>
                <w:sz w:val="20"/>
              </w:rPr>
            </w:pPr>
          </w:p>
        </w:tc>
        <w:tc>
          <w:tcPr>
            <w:tcW w:w="292" w:type="pct"/>
            <w:shd w:val="clear" w:color="000000" w:fill="auto"/>
            <w:vAlign w:val="center"/>
          </w:tcPr>
          <w:p w:rsidR="00841B8A" w:rsidRPr="00675455" w:rsidRDefault="00841B8A" w:rsidP="001C7713">
            <w:pPr>
              <w:spacing w:before="120"/>
              <w:jc w:val="center"/>
              <w:rPr>
                <w:rFonts w:ascii="Arial" w:hAnsi="Arial" w:cs="Arial"/>
                <w:sz w:val="20"/>
              </w:rPr>
            </w:pPr>
          </w:p>
        </w:tc>
        <w:tc>
          <w:tcPr>
            <w:tcW w:w="271" w:type="pct"/>
            <w:shd w:val="clear" w:color="000000" w:fill="auto"/>
            <w:vAlign w:val="center"/>
          </w:tcPr>
          <w:p w:rsidR="00841B8A" w:rsidRPr="00675455" w:rsidRDefault="00841B8A" w:rsidP="001C7713">
            <w:pPr>
              <w:spacing w:before="120"/>
              <w:jc w:val="center"/>
              <w:rPr>
                <w:rFonts w:ascii="Arial" w:hAnsi="Arial" w:cs="Arial"/>
                <w:sz w:val="20"/>
              </w:rPr>
            </w:pPr>
          </w:p>
        </w:tc>
        <w:tc>
          <w:tcPr>
            <w:tcW w:w="326" w:type="pct"/>
            <w:shd w:val="clear" w:color="000000" w:fill="auto"/>
            <w:vAlign w:val="center"/>
          </w:tcPr>
          <w:p w:rsidR="00841B8A" w:rsidRPr="00675455" w:rsidRDefault="00841B8A" w:rsidP="001C7713">
            <w:pPr>
              <w:spacing w:before="120"/>
              <w:jc w:val="center"/>
              <w:rPr>
                <w:rFonts w:ascii="Arial" w:hAnsi="Arial" w:cs="Arial"/>
                <w:sz w:val="20"/>
              </w:rPr>
            </w:pPr>
          </w:p>
        </w:tc>
        <w:tc>
          <w:tcPr>
            <w:tcW w:w="380" w:type="pct"/>
            <w:shd w:val="clear" w:color="000000" w:fill="auto"/>
            <w:vAlign w:val="center"/>
          </w:tcPr>
          <w:p w:rsidR="00841B8A" w:rsidRPr="00675455" w:rsidRDefault="00841B8A" w:rsidP="001C7713">
            <w:pPr>
              <w:spacing w:before="120"/>
              <w:jc w:val="center"/>
              <w:rPr>
                <w:rFonts w:ascii="Arial" w:hAnsi="Arial" w:cs="Arial"/>
                <w:sz w:val="20"/>
              </w:rPr>
            </w:pPr>
          </w:p>
        </w:tc>
        <w:tc>
          <w:tcPr>
            <w:tcW w:w="644" w:type="pct"/>
            <w:shd w:val="clear" w:color="000000" w:fill="auto"/>
            <w:vAlign w:val="center"/>
          </w:tcPr>
          <w:p w:rsidR="00841B8A" w:rsidRPr="00675455" w:rsidRDefault="00841B8A" w:rsidP="001C7713">
            <w:pPr>
              <w:spacing w:before="120"/>
              <w:jc w:val="center"/>
              <w:rPr>
                <w:rFonts w:ascii="Arial" w:hAnsi="Arial" w:cs="Arial"/>
                <w:sz w:val="20"/>
              </w:rPr>
            </w:pPr>
          </w:p>
        </w:tc>
        <w:tc>
          <w:tcPr>
            <w:tcW w:w="322" w:type="pct"/>
            <w:shd w:val="clear" w:color="000000" w:fill="auto"/>
            <w:vAlign w:val="center"/>
          </w:tcPr>
          <w:p w:rsidR="00841B8A" w:rsidRPr="00675455" w:rsidRDefault="00841B8A" w:rsidP="001C7713">
            <w:pPr>
              <w:spacing w:before="120"/>
              <w:jc w:val="center"/>
              <w:rPr>
                <w:rFonts w:ascii="Arial" w:hAnsi="Arial" w:cs="Arial"/>
                <w:sz w:val="20"/>
              </w:rPr>
            </w:pPr>
          </w:p>
        </w:tc>
        <w:tc>
          <w:tcPr>
            <w:tcW w:w="284" w:type="pct"/>
            <w:shd w:val="clear" w:color="000000" w:fill="auto"/>
            <w:vAlign w:val="center"/>
          </w:tcPr>
          <w:p w:rsidR="00841B8A" w:rsidRPr="00675455" w:rsidRDefault="00841B8A" w:rsidP="001C7713">
            <w:pPr>
              <w:spacing w:before="120"/>
              <w:jc w:val="center"/>
              <w:rPr>
                <w:rFonts w:ascii="Arial" w:hAnsi="Arial" w:cs="Arial"/>
                <w:sz w:val="20"/>
              </w:rPr>
            </w:pPr>
          </w:p>
        </w:tc>
      </w:tr>
    </w:tbl>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79"/>
        <w:gridCol w:w="6481"/>
      </w:tblGrid>
      <w:tr w:rsidR="00841B8A" w:rsidTr="001C7713">
        <w:tc>
          <w:tcPr>
            <w:tcW w:w="6588" w:type="dxa"/>
          </w:tcPr>
          <w:p w:rsidR="00841B8A" w:rsidRDefault="00841B8A" w:rsidP="001C7713">
            <w:pPr>
              <w:spacing w:before="120"/>
              <w:jc w:val="center"/>
              <w:rPr>
                <w:rFonts w:ascii="Arial" w:hAnsi="Arial" w:cs="Arial"/>
              </w:rPr>
            </w:pPr>
            <w:r>
              <w:rPr>
                <w:rFonts w:ascii="Arial" w:hAnsi="Arial" w:cs="Arial"/>
                <w:b/>
              </w:rPr>
              <w:br/>
            </w:r>
            <w:r w:rsidRPr="00C11FDD">
              <w:rPr>
                <w:rFonts w:ascii="Arial" w:hAnsi="Arial" w:cs="Arial"/>
                <w:b/>
              </w:rPr>
              <w:t>Người lập bảng</w:t>
            </w:r>
            <w:r>
              <w:rPr>
                <w:rFonts w:ascii="Arial" w:hAnsi="Arial" w:cs="Arial"/>
              </w:rPr>
              <w:br/>
            </w:r>
            <w:r w:rsidRPr="00047700">
              <w:rPr>
                <w:rFonts w:ascii="Arial" w:hAnsi="Arial" w:cs="Arial"/>
                <w:i/>
              </w:rPr>
              <w:t>(Ký, họ tên)</w:t>
            </w:r>
          </w:p>
        </w:tc>
        <w:tc>
          <w:tcPr>
            <w:tcW w:w="6588" w:type="dxa"/>
          </w:tcPr>
          <w:p w:rsidR="00841B8A" w:rsidRDefault="00841B8A" w:rsidP="001C7713">
            <w:pPr>
              <w:spacing w:before="120"/>
              <w:jc w:val="center"/>
              <w:rPr>
                <w:rFonts w:ascii="Arial" w:hAnsi="Arial" w:cs="Arial"/>
              </w:rPr>
            </w:pPr>
            <w:r w:rsidRPr="00675455">
              <w:rPr>
                <w:rFonts w:ascii="Arial" w:hAnsi="Arial" w:cs="Arial"/>
              </w:rPr>
              <w:t>Ngày</w:t>
            </w:r>
            <w:r>
              <w:rPr>
                <w:rFonts w:ascii="Arial" w:hAnsi="Arial" w:cs="Arial"/>
              </w:rPr>
              <w:t>…</w:t>
            </w:r>
            <w:r w:rsidRPr="00675455">
              <w:rPr>
                <w:rFonts w:ascii="Arial" w:hAnsi="Arial" w:cs="Arial"/>
              </w:rPr>
              <w:t xml:space="preserve"> tháng</w:t>
            </w:r>
            <w:r>
              <w:rPr>
                <w:rFonts w:ascii="Arial" w:hAnsi="Arial" w:cs="Arial"/>
              </w:rPr>
              <w:t>…</w:t>
            </w:r>
            <w:r w:rsidRPr="00675455">
              <w:rPr>
                <w:rFonts w:ascii="Arial" w:hAnsi="Arial" w:cs="Arial"/>
              </w:rPr>
              <w:t xml:space="preserve"> năm</w:t>
            </w:r>
            <w:r>
              <w:rPr>
                <w:rFonts w:ascii="Arial" w:hAnsi="Arial" w:cs="Arial"/>
              </w:rPr>
              <w:t>…</w:t>
            </w:r>
            <w:r>
              <w:rPr>
                <w:rFonts w:ascii="Arial" w:hAnsi="Arial" w:cs="Arial"/>
              </w:rPr>
              <w:br/>
            </w:r>
            <w:r w:rsidRPr="00C11FDD">
              <w:rPr>
                <w:rFonts w:ascii="Arial" w:hAnsi="Arial" w:cs="Arial"/>
                <w:b/>
                <w:highlight w:val="white"/>
              </w:rPr>
              <w:t>Kế toán</w:t>
            </w:r>
            <w:r w:rsidRPr="00C11FDD">
              <w:rPr>
                <w:rFonts w:ascii="Arial" w:hAnsi="Arial" w:cs="Arial"/>
                <w:b/>
              </w:rPr>
              <w:t xml:space="preserve"> trưởng</w:t>
            </w:r>
            <w:r>
              <w:rPr>
                <w:rFonts w:ascii="Arial" w:hAnsi="Arial" w:cs="Arial"/>
              </w:rPr>
              <w:br/>
            </w:r>
            <w:r w:rsidRPr="00C11FDD">
              <w:rPr>
                <w:rFonts w:ascii="Arial" w:hAnsi="Arial" w:cs="Arial"/>
                <w:i/>
              </w:rPr>
              <w:t>(Ký, họ tên)</w:t>
            </w:r>
          </w:p>
        </w:tc>
      </w:tr>
    </w:tbl>
    <w:p w:rsidR="00841B8A" w:rsidRDefault="00841B8A" w:rsidP="00841B8A">
      <w:pPr>
        <w:spacing w:before="120"/>
        <w:rPr>
          <w:rFonts w:ascii="Arial" w:hAnsi="Arial" w:cs="Arial"/>
          <w:sz w:val="20"/>
        </w:rPr>
      </w:pPr>
    </w:p>
    <w:p w:rsidR="00841B8A" w:rsidRDefault="00841B8A" w:rsidP="00841B8A">
      <w:pPr>
        <w:spacing w:before="120"/>
        <w:rPr>
          <w:rFonts w:ascii="Arial" w:hAnsi="Arial" w:cs="Arial"/>
          <w:sz w:val="20"/>
        </w:rPr>
        <w:sectPr w:rsidR="00841B8A" w:rsidSect="005831BE">
          <w:pgSz w:w="15840" w:h="12240" w:orient="landscape"/>
          <w:pgMar w:top="1800" w:right="1440" w:bottom="1800" w:left="144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841B8A" w:rsidRPr="002C1FD7" w:rsidTr="001C7713">
        <w:tc>
          <w:tcPr>
            <w:tcW w:w="2500" w:type="pct"/>
          </w:tcPr>
          <w:p w:rsidR="00841B8A" w:rsidRPr="002C1FD7" w:rsidRDefault="00841B8A" w:rsidP="001C7713">
            <w:pPr>
              <w:spacing w:before="120"/>
              <w:rPr>
                <w:rFonts w:ascii="Arial" w:hAnsi="Arial" w:cs="Arial"/>
                <w:b/>
              </w:rPr>
            </w:pPr>
            <w:r w:rsidRPr="002C1FD7">
              <w:rPr>
                <w:rFonts w:ascii="Arial" w:hAnsi="Arial" w:cs="Arial"/>
                <w:b/>
                <w:highlight w:val="white"/>
              </w:rPr>
              <w:lastRenderedPageBreak/>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2500"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sidRPr="00C11FDD">
              <w:rPr>
                <w:rFonts w:ascii="Arial" w:hAnsi="Arial" w:cs="Arial"/>
                <w:b/>
              </w:rPr>
              <w:t>01 - VT</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Pr="00C11FDD" w:rsidRDefault="00841B8A" w:rsidP="00841B8A">
      <w:pPr>
        <w:spacing w:before="120"/>
        <w:jc w:val="center"/>
        <w:rPr>
          <w:rFonts w:ascii="Arial" w:hAnsi="Arial" w:cs="Arial"/>
          <w:b/>
          <w:sz w:val="20"/>
        </w:rPr>
      </w:pPr>
      <w:r w:rsidRPr="00C11FDD">
        <w:rPr>
          <w:rFonts w:ascii="Arial" w:hAnsi="Arial" w:cs="Arial"/>
          <w:b/>
          <w:sz w:val="20"/>
        </w:rPr>
        <w:t>PHIẾU NHẬP KHO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27"/>
        <w:gridCol w:w="2911"/>
        <w:gridCol w:w="2902"/>
      </w:tblGrid>
      <w:tr w:rsidR="00841B8A" w:rsidTr="001C7713">
        <w:tc>
          <w:tcPr>
            <w:tcW w:w="2952" w:type="dxa"/>
          </w:tcPr>
          <w:p w:rsidR="00841B8A" w:rsidRDefault="00841B8A" w:rsidP="001C7713">
            <w:pPr>
              <w:spacing w:before="120"/>
              <w:rPr>
                <w:rFonts w:ascii="Arial" w:hAnsi="Arial" w:cs="Arial"/>
              </w:rPr>
            </w:pPr>
          </w:p>
        </w:tc>
        <w:tc>
          <w:tcPr>
            <w:tcW w:w="2952" w:type="dxa"/>
          </w:tcPr>
          <w:p w:rsidR="00841B8A" w:rsidRDefault="00841B8A" w:rsidP="001C7713">
            <w:pPr>
              <w:spacing w:before="120"/>
              <w:rPr>
                <w:rFonts w:ascii="Arial" w:hAnsi="Arial" w:cs="Arial"/>
                <w:i/>
              </w:rPr>
            </w:pPr>
            <w:r w:rsidRPr="00C11FDD">
              <w:rPr>
                <w:rFonts w:ascii="Arial" w:hAnsi="Arial" w:cs="Arial"/>
                <w:i/>
              </w:rPr>
              <w:t>Ngày.... tháng.... năm…..</w:t>
            </w:r>
          </w:p>
          <w:p w:rsidR="00841B8A" w:rsidRPr="00C11FDD" w:rsidRDefault="00841B8A" w:rsidP="001C7713">
            <w:pPr>
              <w:spacing w:before="120"/>
              <w:rPr>
                <w:rFonts w:ascii="Arial" w:hAnsi="Arial" w:cs="Arial"/>
                <w:i/>
              </w:rPr>
            </w:pPr>
            <w:r w:rsidRPr="00675455">
              <w:rPr>
                <w:rFonts w:ascii="Arial" w:hAnsi="Arial" w:cs="Arial"/>
              </w:rPr>
              <w:t xml:space="preserve">Số: </w:t>
            </w:r>
            <w:r>
              <w:rPr>
                <w:rFonts w:ascii="Arial" w:hAnsi="Arial" w:cs="Arial"/>
              </w:rPr>
              <w:t>……………………….</w:t>
            </w:r>
          </w:p>
        </w:tc>
        <w:tc>
          <w:tcPr>
            <w:tcW w:w="2952" w:type="dxa"/>
          </w:tcPr>
          <w:p w:rsidR="00841B8A" w:rsidRDefault="00841B8A" w:rsidP="001C7713">
            <w:pPr>
              <w:spacing w:before="120"/>
              <w:rPr>
                <w:rFonts w:ascii="Arial" w:hAnsi="Arial" w:cs="Arial"/>
              </w:rPr>
            </w:pPr>
            <w:r w:rsidRPr="00675455">
              <w:rPr>
                <w:rFonts w:ascii="Arial" w:hAnsi="Arial" w:cs="Arial"/>
              </w:rPr>
              <w:t xml:space="preserve">Nợ </w:t>
            </w:r>
            <w:r>
              <w:rPr>
                <w:rFonts w:ascii="Arial" w:hAnsi="Arial" w:cs="Arial"/>
              </w:rPr>
              <w:t>…………………….</w:t>
            </w:r>
          </w:p>
          <w:p w:rsidR="00841B8A" w:rsidRDefault="00841B8A" w:rsidP="001C7713">
            <w:pPr>
              <w:spacing w:before="120"/>
              <w:rPr>
                <w:rFonts w:ascii="Arial" w:hAnsi="Arial" w:cs="Arial"/>
              </w:rPr>
            </w:pPr>
            <w:r w:rsidRPr="00675455">
              <w:rPr>
                <w:rFonts w:ascii="Arial" w:hAnsi="Arial" w:cs="Arial"/>
              </w:rPr>
              <w:t>Có</w:t>
            </w:r>
            <w:r>
              <w:rPr>
                <w:rFonts w:ascii="Arial" w:hAnsi="Arial" w:cs="Arial"/>
              </w:rPr>
              <w:t xml:space="preserve"> …………………….</w:t>
            </w:r>
          </w:p>
        </w:tc>
      </w:tr>
    </w:tbl>
    <w:p w:rsidR="00841B8A" w:rsidRPr="00675455" w:rsidRDefault="00841B8A" w:rsidP="00841B8A">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Họ và tên người giao:</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Theo</w:t>
      </w:r>
      <w:r>
        <w:rPr>
          <w:rFonts w:ascii="Arial" w:hAnsi="Arial" w:cs="Arial"/>
          <w:sz w:val="20"/>
        </w:rPr>
        <w:t>……</w:t>
      </w:r>
      <w:r w:rsidRPr="00675455">
        <w:rPr>
          <w:rFonts w:ascii="Arial" w:hAnsi="Arial" w:cs="Arial"/>
          <w:sz w:val="20"/>
        </w:rPr>
        <w:t xml:space="preserve"> số</w:t>
      </w:r>
      <w:r>
        <w:rPr>
          <w:rFonts w:ascii="Arial" w:hAnsi="Arial" w:cs="Arial"/>
          <w:sz w:val="20"/>
        </w:rPr>
        <w:t>……</w:t>
      </w:r>
      <w:r w:rsidRPr="00675455">
        <w:rPr>
          <w:rFonts w:ascii="Arial" w:hAnsi="Arial" w:cs="Arial"/>
          <w:sz w:val="20"/>
        </w:rPr>
        <w:t xml:space="preserve"> 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r w:rsidRPr="00675455">
        <w:rPr>
          <w:rFonts w:ascii="Arial" w:hAnsi="Arial" w:cs="Arial"/>
          <w:sz w:val="20"/>
        </w:rPr>
        <w:t xml:space="preserve"> của</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xml:space="preserve">Nhập tại kho: </w:t>
      </w:r>
      <w:r>
        <w:rPr>
          <w:rFonts w:ascii="Arial" w:hAnsi="Arial" w:cs="Arial"/>
          <w:sz w:val="20"/>
        </w:rPr>
        <w:t xml:space="preserve">…………………… </w:t>
      </w:r>
      <w:r w:rsidRPr="00675455">
        <w:rPr>
          <w:rFonts w:ascii="Arial" w:hAnsi="Arial" w:cs="Arial"/>
          <w:sz w:val="20"/>
        </w:rPr>
        <w:t>địa điểm</w:t>
      </w:r>
      <w:r>
        <w:rPr>
          <w:rFonts w:ascii="Arial" w:hAnsi="Arial" w:cs="Arial"/>
          <w:sz w:val="20"/>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40"/>
        <w:gridCol w:w="2731"/>
        <w:gridCol w:w="675"/>
        <w:gridCol w:w="813"/>
        <w:gridCol w:w="1131"/>
        <w:gridCol w:w="1002"/>
        <w:gridCol w:w="756"/>
        <w:gridCol w:w="886"/>
      </w:tblGrid>
      <w:tr w:rsidR="00841B8A" w:rsidRPr="00675455" w:rsidTr="001C7713">
        <w:tc>
          <w:tcPr>
            <w:tcW w:w="370" w:type="pct"/>
            <w:vMerge w:val="restar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S</w:t>
            </w:r>
            <w:r w:rsidRPr="00675455">
              <w:rPr>
                <w:rFonts w:ascii="Arial" w:hAnsi="Arial" w:cs="Arial"/>
                <w:sz w:val="20"/>
              </w:rPr>
              <w:t>TT</w:t>
            </w:r>
          </w:p>
        </w:tc>
        <w:tc>
          <w:tcPr>
            <w:tcW w:w="1581"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Tên, nhãn hiệu, quy cách, phẩm chất vật tư, dụng cụ</w:t>
            </w:r>
            <w:r>
              <w:rPr>
                <w:rFonts w:ascii="Arial" w:hAnsi="Arial" w:cs="Arial"/>
                <w:sz w:val="20"/>
              </w:rPr>
              <w:t xml:space="preserve"> </w:t>
            </w:r>
            <w:r w:rsidRPr="00675455">
              <w:rPr>
                <w:rFonts w:ascii="Arial" w:hAnsi="Arial" w:cs="Arial"/>
                <w:sz w:val="20"/>
              </w:rPr>
              <w:t xml:space="preserve">sản phẩm, hàng </w:t>
            </w:r>
            <w:r w:rsidRPr="00675455">
              <w:rPr>
                <w:rFonts w:ascii="Arial" w:hAnsi="Arial" w:cs="Arial"/>
                <w:sz w:val="20"/>
                <w:highlight w:val="white"/>
              </w:rPr>
              <w:t>hóa</w:t>
            </w:r>
          </w:p>
        </w:tc>
        <w:tc>
          <w:tcPr>
            <w:tcW w:w="391"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Mã</w:t>
            </w:r>
            <w:r>
              <w:rPr>
                <w:rFonts w:ascii="Arial" w:hAnsi="Arial" w:cs="Arial"/>
                <w:sz w:val="20"/>
              </w:rPr>
              <w:t xml:space="preserve"> </w:t>
            </w:r>
            <w:r w:rsidRPr="00675455">
              <w:rPr>
                <w:rFonts w:ascii="Arial" w:hAnsi="Arial" w:cs="Arial"/>
                <w:sz w:val="20"/>
              </w:rPr>
              <w:t>số</w:t>
            </w:r>
          </w:p>
        </w:tc>
        <w:tc>
          <w:tcPr>
            <w:tcW w:w="471"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vị</w:t>
            </w:r>
            <w:r>
              <w:rPr>
                <w:rFonts w:ascii="Arial" w:hAnsi="Arial" w:cs="Arial"/>
                <w:sz w:val="20"/>
              </w:rPr>
              <w:t xml:space="preserve"> </w:t>
            </w:r>
            <w:r w:rsidRPr="00675455">
              <w:rPr>
                <w:rFonts w:ascii="Arial" w:hAnsi="Arial" w:cs="Arial"/>
                <w:sz w:val="20"/>
              </w:rPr>
              <w:t>tính</w:t>
            </w:r>
          </w:p>
        </w:tc>
        <w:tc>
          <w:tcPr>
            <w:tcW w:w="1235"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lượng</w:t>
            </w:r>
          </w:p>
        </w:tc>
        <w:tc>
          <w:tcPr>
            <w:tcW w:w="438"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giá</w:t>
            </w:r>
          </w:p>
        </w:tc>
        <w:tc>
          <w:tcPr>
            <w:tcW w:w="513"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r>
      <w:tr w:rsidR="00841B8A" w:rsidRPr="00675455" w:rsidTr="001C7713">
        <w:tc>
          <w:tcPr>
            <w:tcW w:w="370"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1581"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91"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71"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65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Theo</w:t>
            </w:r>
            <w:r>
              <w:rPr>
                <w:rFonts w:ascii="Arial" w:hAnsi="Arial" w:cs="Arial"/>
                <w:sz w:val="20"/>
              </w:rPr>
              <w:t xml:space="preserve"> </w:t>
            </w:r>
            <w:r w:rsidRPr="00675455">
              <w:rPr>
                <w:rFonts w:ascii="Arial" w:hAnsi="Arial" w:cs="Arial"/>
                <w:sz w:val="20"/>
              </w:rPr>
              <w:t>chứng</w:t>
            </w:r>
            <w:r>
              <w:rPr>
                <w:rFonts w:ascii="Arial" w:hAnsi="Arial" w:cs="Arial"/>
                <w:sz w:val="20"/>
              </w:rPr>
              <w:t xml:space="preserve"> </w:t>
            </w:r>
            <w:r w:rsidRPr="00675455">
              <w:rPr>
                <w:rFonts w:ascii="Arial" w:hAnsi="Arial" w:cs="Arial"/>
                <w:sz w:val="20"/>
              </w:rPr>
              <w:t>từ</w:t>
            </w:r>
          </w:p>
        </w:tc>
        <w:tc>
          <w:tcPr>
            <w:tcW w:w="58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Thực</w:t>
            </w:r>
            <w:r>
              <w:rPr>
                <w:rFonts w:ascii="Arial" w:hAnsi="Arial" w:cs="Arial"/>
                <w:sz w:val="20"/>
              </w:rPr>
              <w:t xml:space="preserve"> </w:t>
            </w:r>
            <w:r w:rsidRPr="00675455">
              <w:rPr>
                <w:rFonts w:ascii="Arial" w:hAnsi="Arial" w:cs="Arial"/>
                <w:sz w:val="20"/>
              </w:rPr>
              <w:t>nhập</w:t>
            </w:r>
          </w:p>
        </w:tc>
        <w:tc>
          <w:tcPr>
            <w:tcW w:w="438"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513" w:type="pct"/>
            <w:vMerge/>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37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158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391"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C</w:t>
            </w:r>
          </w:p>
        </w:tc>
        <w:tc>
          <w:tcPr>
            <w:tcW w:w="47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D</w:t>
            </w:r>
          </w:p>
        </w:tc>
        <w:tc>
          <w:tcPr>
            <w:tcW w:w="65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58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43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51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4</w:t>
            </w:r>
          </w:p>
        </w:tc>
      </w:tr>
      <w:tr w:rsidR="00841B8A" w:rsidRPr="00675455" w:rsidTr="001C7713">
        <w:tc>
          <w:tcPr>
            <w:tcW w:w="370" w:type="pct"/>
            <w:shd w:val="clear" w:color="auto" w:fill="auto"/>
            <w:vAlign w:val="center"/>
          </w:tcPr>
          <w:p w:rsidR="00841B8A" w:rsidRPr="00675455" w:rsidRDefault="00841B8A" w:rsidP="001C7713">
            <w:pPr>
              <w:spacing w:before="120"/>
              <w:jc w:val="center"/>
              <w:rPr>
                <w:rFonts w:ascii="Arial" w:hAnsi="Arial" w:cs="Arial"/>
                <w:sz w:val="20"/>
              </w:rPr>
            </w:pPr>
          </w:p>
        </w:tc>
        <w:tc>
          <w:tcPr>
            <w:tcW w:w="1581" w:type="pct"/>
            <w:shd w:val="clear" w:color="auto" w:fill="auto"/>
            <w:vAlign w:val="center"/>
          </w:tcPr>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Pr="00675455" w:rsidRDefault="00841B8A" w:rsidP="001C7713">
            <w:pPr>
              <w:spacing w:before="120"/>
              <w:jc w:val="center"/>
              <w:rPr>
                <w:rFonts w:ascii="Arial" w:hAnsi="Arial" w:cs="Arial"/>
                <w:sz w:val="20"/>
              </w:rPr>
            </w:pPr>
          </w:p>
        </w:tc>
        <w:tc>
          <w:tcPr>
            <w:tcW w:w="391" w:type="pct"/>
            <w:shd w:val="clear" w:color="auto" w:fill="auto"/>
            <w:vAlign w:val="center"/>
          </w:tcPr>
          <w:p w:rsidR="00841B8A" w:rsidRPr="00675455" w:rsidRDefault="00841B8A" w:rsidP="001C7713">
            <w:pPr>
              <w:spacing w:before="120"/>
              <w:jc w:val="center"/>
              <w:rPr>
                <w:rFonts w:ascii="Arial" w:hAnsi="Arial" w:cs="Arial"/>
                <w:sz w:val="20"/>
              </w:rPr>
            </w:pPr>
          </w:p>
        </w:tc>
        <w:tc>
          <w:tcPr>
            <w:tcW w:w="471" w:type="pct"/>
            <w:shd w:val="clear" w:color="auto" w:fill="auto"/>
            <w:vAlign w:val="center"/>
          </w:tcPr>
          <w:p w:rsidR="00841B8A" w:rsidRPr="00675455" w:rsidRDefault="00841B8A" w:rsidP="001C7713">
            <w:pPr>
              <w:spacing w:before="120"/>
              <w:jc w:val="center"/>
              <w:rPr>
                <w:rFonts w:ascii="Arial" w:hAnsi="Arial" w:cs="Arial"/>
                <w:sz w:val="20"/>
              </w:rPr>
            </w:pPr>
          </w:p>
        </w:tc>
        <w:tc>
          <w:tcPr>
            <w:tcW w:w="655" w:type="pct"/>
            <w:shd w:val="clear" w:color="auto" w:fill="auto"/>
            <w:vAlign w:val="center"/>
          </w:tcPr>
          <w:p w:rsidR="00841B8A" w:rsidRPr="00675455" w:rsidRDefault="00841B8A" w:rsidP="001C7713">
            <w:pPr>
              <w:spacing w:before="120"/>
              <w:jc w:val="center"/>
              <w:rPr>
                <w:rFonts w:ascii="Arial" w:hAnsi="Arial" w:cs="Arial"/>
                <w:sz w:val="20"/>
              </w:rPr>
            </w:pPr>
          </w:p>
        </w:tc>
        <w:tc>
          <w:tcPr>
            <w:tcW w:w="580" w:type="pct"/>
            <w:shd w:val="clear" w:color="auto" w:fill="auto"/>
            <w:vAlign w:val="center"/>
          </w:tcPr>
          <w:p w:rsidR="00841B8A" w:rsidRPr="00675455" w:rsidRDefault="00841B8A" w:rsidP="001C7713">
            <w:pPr>
              <w:spacing w:before="120"/>
              <w:jc w:val="center"/>
              <w:rPr>
                <w:rFonts w:ascii="Arial" w:hAnsi="Arial" w:cs="Arial"/>
                <w:sz w:val="20"/>
              </w:rPr>
            </w:pPr>
          </w:p>
        </w:tc>
        <w:tc>
          <w:tcPr>
            <w:tcW w:w="438" w:type="pct"/>
            <w:shd w:val="clear" w:color="auto" w:fill="auto"/>
            <w:vAlign w:val="center"/>
          </w:tcPr>
          <w:p w:rsidR="00841B8A" w:rsidRPr="00675455" w:rsidRDefault="00841B8A" w:rsidP="001C7713">
            <w:pPr>
              <w:spacing w:before="120"/>
              <w:jc w:val="center"/>
              <w:rPr>
                <w:rFonts w:ascii="Arial" w:hAnsi="Arial" w:cs="Arial"/>
                <w:sz w:val="20"/>
              </w:rPr>
            </w:pPr>
          </w:p>
        </w:tc>
        <w:tc>
          <w:tcPr>
            <w:tcW w:w="513"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370" w:type="pct"/>
            <w:shd w:val="clear" w:color="auto" w:fill="auto"/>
            <w:vAlign w:val="center"/>
          </w:tcPr>
          <w:p w:rsidR="00841B8A" w:rsidRPr="00675455" w:rsidRDefault="00841B8A" w:rsidP="001C7713">
            <w:pPr>
              <w:spacing w:before="120"/>
              <w:jc w:val="center"/>
              <w:rPr>
                <w:rFonts w:ascii="Arial" w:hAnsi="Arial" w:cs="Arial"/>
                <w:sz w:val="20"/>
              </w:rPr>
            </w:pPr>
          </w:p>
        </w:tc>
        <w:tc>
          <w:tcPr>
            <w:tcW w:w="1581" w:type="pct"/>
            <w:shd w:val="clear" w:color="auto" w:fill="auto"/>
            <w:vAlign w:val="center"/>
          </w:tcPr>
          <w:p w:rsidR="00841B8A" w:rsidRPr="00C11FDD" w:rsidRDefault="00841B8A" w:rsidP="001C7713">
            <w:pPr>
              <w:spacing w:before="120"/>
              <w:rPr>
                <w:rFonts w:ascii="Arial" w:hAnsi="Arial" w:cs="Arial"/>
                <w:b/>
                <w:sz w:val="20"/>
              </w:rPr>
            </w:pPr>
            <w:r w:rsidRPr="00C11FDD">
              <w:rPr>
                <w:rFonts w:ascii="Arial" w:hAnsi="Arial" w:cs="Arial"/>
                <w:b/>
                <w:sz w:val="20"/>
              </w:rPr>
              <w:t>Cộng</w:t>
            </w:r>
          </w:p>
        </w:tc>
        <w:tc>
          <w:tcPr>
            <w:tcW w:w="39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47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65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58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43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513" w:type="pct"/>
            <w:shd w:val="clear" w:color="auto" w:fill="auto"/>
            <w:vAlign w:val="center"/>
          </w:tcPr>
          <w:p w:rsidR="00841B8A" w:rsidRPr="00675455" w:rsidRDefault="00841B8A" w:rsidP="001C7713">
            <w:pPr>
              <w:spacing w:before="120"/>
              <w:jc w:val="center"/>
              <w:rPr>
                <w:rFonts w:ascii="Arial" w:hAnsi="Arial" w:cs="Arial"/>
                <w:sz w:val="20"/>
              </w:rPr>
            </w:pPr>
          </w:p>
        </w:tc>
      </w:tr>
    </w:tbl>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T</w:t>
      </w:r>
      <w:r>
        <w:rPr>
          <w:rFonts w:ascii="Arial" w:hAnsi="Arial" w:cs="Arial"/>
          <w:sz w:val="20"/>
        </w:rPr>
        <w:t>ổ</w:t>
      </w:r>
      <w:r w:rsidRPr="00675455">
        <w:rPr>
          <w:rFonts w:ascii="Arial" w:hAnsi="Arial" w:cs="Arial"/>
          <w:sz w:val="20"/>
        </w:rPr>
        <w:t>ng s</w:t>
      </w:r>
      <w:r>
        <w:rPr>
          <w:rFonts w:ascii="Arial" w:hAnsi="Arial" w:cs="Arial"/>
          <w:sz w:val="20"/>
        </w:rPr>
        <w:t>ố</w:t>
      </w:r>
      <w:r w:rsidRPr="00675455">
        <w:rPr>
          <w:rFonts w:ascii="Arial" w:hAnsi="Arial" w:cs="Arial"/>
          <w:sz w:val="20"/>
        </w:rPr>
        <w:t xml:space="preserve"> ti</w:t>
      </w:r>
      <w:r>
        <w:rPr>
          <w:rFonts w:ascii="Arial" w:hAnsi="Arial" w:cs="Arial"/>
          <w:sz w:val="20"/>
        </w:rPr>
        <w:t>ề</w:t>
      </w:r>
      <w:r w:rsidRPr="00675455">
        <w:rPr>
          <w:rFonts w:ascii="Arial" w:hAnsi="Arial" w:cs="Arial"/>
          <w:sz w:val="20"/>
        </w:rPr>
        <w:t>n (vi</w:t>
      </w:r>
      <w:r>
        <w:rPr>
          <w:rFonts w:ascii="Arial" w:hAnsi="Arial" w:cs="Arial"/>
          <w:sz w:val="20"/>
        </w:rPr>
        <w:t>ế</w:t>
      </w:r>
      <w:r w:rsidRPr="00675455">
        <w:rPr>
          <w:rFonts w:ascii="Arial" w:hAnsi="Arial" w:cs="Arial"/>
          <w:sz w:val="20"/>
        </w:rPr>
        <w:t>t b</w:t>
      </w:r>
      <w:r>
        <w:rPr>
          <w:rFonts w:ascii="Arial" w:hAnsi="Arial" w:cs="Arial"/>
          <w:sz w:val="20"/>
        </w:rPr>
        <w:t>ằ</w:t>
      </w:r>
      <w:r w:rsidRPr="00675455">
        <w:rPr>
          <w:rFonts w:ascii="Arial" w:hAnsi="Arial" w:cs="Arial"/>
          <w:sz w:val="20"/>
        </w:rPr>
        <w:t>ng chữ):</w:t>
      </w:r>
      <w:r>
        <w:rPr>
          <w:rFonts w:ascii="Arial" w:hAnsi="Arial" w:cs="Arial"/>
          <w:sz w:val="20"/>
        </w:rPr>
        <w:t xml:space="preserve"> ……………………………………….………………………</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Số chứng từ gốc kèm theo:...</w:t>
      </w:r>
      <w:r>
        <w:rPr>
          <w:rFonts w:ascii="Arial" w:hAnsi="Arial" w:cs="Arial"/>
          <w:sz w:val="20"/>
        </w:rPr>
        <w:t>……………………………………………………………….</w:t>
      </w:r>
      <w:r w:rsidRPr="00675455">
        <w:rPr>
          <w:rFonts w:ascii="Arial" w:hAnsi="Arial" w:cs="Arial"/>
          <w:sz w:val="20"/>
        </w:rPr>
        <w:t>.</w:t>
      </w:r>
    </w:p>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1994"/>
        <w:gridCol w:w="1408"/>
        <w:gridCol w:w="3371"/>
      </w:tblGrid>
      <w:tr w:rsidR="00841B8A" w:rsidTr="001C7713">
        <w:tc>
          <w:tcPr>
            <w:tcW w:w="1908" w:type="dxa"/>
          </w:tcPr>
          <w:p w:rsidR="00841B8A" w:rsidRPr="00C11FDD" w:rsidRDefault="00841B8A" w:rsidP="001C7713">
            <w:pPr>
              <w:spacing w:before="120"/>
              <w:jc w:val="center"/>
              <w:rPr>
                <w:rFonts w:ascii="Arial" w:hAnsi="Arial" w:cs="Arial"/>
                <w:b/>
              </w:rPr>
            </w:pPr>
            <w:r>
              <w:rPr>
                <w:rFonts w:ascii="Arial" w:hAnsi="Arial" w:cs="Arial"/>
                <w:b/>
              </w:rPr>
              <w:br/>
            </w:r>
            <w:r w:rsidRPr="00C11FDD">
              <w:rPr>
                <w:rFonts w:ascii="Arial" w:hAnsi="Arial" w:cs="Arial"/>
                <w:b/>
              </w:rPr>
              <w:t>Người lập phiếu</w:t>
            </w:r>
            <w:r>
              <w:rPr>
                <w:rFonts w:ascii="Arial" w:hAnsi="Arial" w:cs="Arial"/>
                <w:b/>
              </w:rPr>
              <w:br/>
            </w:r>
            <w:r w:rsidRPr="00C11FDD">
              <w:rPr>
                <w:rFonts w:ascii="Arial" w:hAnsi="Arial" w:cs="Arial"/>
                <w:i/>
              </w:rPr>
              <w:t>(Ký, họ tên)</w:t>
            </w:r>
          </w:p>
        </w:tc>
        <w:tc>
          <w:tcPr>
            <w:tcW w:w="2040" w:type="dxa"/>
          </w:tcPr>
          <w:p w:rsidR="00841B8A" w:rsidRPr="00C11FDD" w:rsidRDefault="00841B8A" w:rsidP="001C7713">
            <w:pPr>
              <w:spacing w:before="120"/>
              <w:jc w:val="center"/>
              <w:rPr>
                <w:rFonts w:ascii="Arial" w:hAnsi="Arial" w:cs="Arial"/>
                <w:b/>
              </w:rPr>
            </w:pPr>
            <w:r>
              <w:rPr>
                <w:rFonts w:ascii="Arial" w:hAnsi="Arial" w:cs="Arial"/>
                <w:b/>
              </w:rPr>
              <w:br/>
            </w:r>
            <w:r w:rsidRPr="00C11FDD">
              <w:rPr>
                <w:rFonts w:ascii="Arial" w:hAnsi="Arial" w:cs="Arial"/>
                <w:b/>
              </w:rPr>
              <w:t>Ng</w:t>
            </w:r>
            <w:r w:rsidRPr="00C11FDD">
              <w:rPr>
                <w:rFonts w:ascii="Arial" w:hAnsi="Arial" w:cs="Arial"/>
                <w:b/>
                <w:highlight w:val="white"/>
              </w:rPr>
              <w:t>ườ</w:t>
            </w:r>
            <w:r w:rsidRPr="00C11FDD">
              <w:rPr>
                <w:rFonts w:ascii="Arial" w:hAnsi="Arial" w:cs="Arial"/>
                <w:b/>
              </w:rPr>
              <w:t>i giao hàng</w:t>
            </w:r>
            <w:r>
              <w:rPr>
                <w:rFonts w:ascii="Arial" w:hAnsi="Arial" w:cs="Arial"/>
                <w:b/>
              </w:rPr>
              <w:br/>
            </w:r>
            <w:r w:rsidRPr="00C11FDD">
              <w:rPr>
                <w:rFonts w:ascii="Arial" w:hAnsi="Arial" w:cs="Arial"/>
                <w:i/>
              </w:rPr>
              <w:t>(Ký, họ tên)</w:t>
            </w:r>
          </w:p>
        </w:tc>
        <w:tc>
          <w:tcPr>
            <w:tcW w:w="1440" w:type="dxa"/>
          </w:tcPr>
          <w:p w:rsidR="00841B8A" w:rsidRPr="00C11FDD" w:rsidRDefault="00841B8A" w:rsidP="001C7713">
            <w:pPr>
              <w:spacing w:before="120"/>
              <w:jc w:val="center"/>
              <w:rPr>
                <w:rFonts w:ascii="Arial" w:hAnsi="Arial" w:cs="Arial"/>
                <w:b/>
              </w:rPr>
            </w:pPr>
            <w:r>
              <w:rPr>
                <w:rFonts w:ascii="Arial" w:hAnsi="Arial" w:cs="Arial"/>
                <w:b/>
              </w:rPr>
              <w:br/>
            </w:r>
            <w:r w:rsidRPr="00C11FDD">
              <w:rPr>
                <w:rFonts w:ascii="Arial" w:hAnsi="Arial" w:cs="Arial"/>
                <w:b/>
              </w:rPr>
              <w:t>Thủ kho</w:t>
            </w:r>
            <w:r>
              <w:rPr>
                <w:rFonts w:ascii="Arial" w:hAnsi="Arial" w:cs="Arial"/>
                <w:b/>
              </w:rPr>
              <w:br/>
            </w:r>
            <w:r w:rsidRPr="00C11FDD">
              <w:rPr>
                <w:rFonts w:ascii="Arial" w:hAnsi="Arial" w:cs="Arial"/>
                <w:i/>
              </w:rPr>
              <w:t>(Ký, họ tên)</w:t>
            </w:r>
          </w:p>
        </w:tc>
        <w:tc>
          <w:tcPr>
            <w:tcW w:w="3468" w:type="dxa"/>
          </w:tcPr>
          <w:p w:rsidR="00841B8A" w:rsidRPr="00C11FDD" w:rsidRDefault="00841B8A" w:rsidP="001C7713">
            <w:pPr>
              <w:spacing w:before="120"/>
              <w:jc w:val="center"/>
              <w:rPr>
                <w:rFonts w:ascii="Arial" w:hAnsi="Arial" w:cs="Arial"/>
                <w:i/>
              </w:rPr>
            </w:pPr>
            <w:r w:rsidRPr="00C11FDD">
              <w:rPr>
                <w:rFonts w:ascii="Arial" w:hAnsi="Arial" w:cs="Arial"/>
                <w:i/>
              </w:rPr>
              <w:t>Ngày ... tháng... năm….</w:t>
            </w:r>
            <w:r>
              <w:rPr>
                <w:rFonts w:ascii="Arial" w:hAnsi="Arial" w:cs="Arial"/>
                <w:i/>
              </w:rPr>
              <w:br/>
            </w:r>
            <w:r w:rsidRPr="00C11FDD">
              <w:rPr>
                <w:rFonts w:ascii="Arial" w:hAnsi="Arial" w:cs="Arial"/>
                <w:b/>
              </w:rPr>
              <w:t>Kế toán trưởng</w:t>
            </w:r>
            <w:r>
              <w:rPr>
                <w:rFonts w:ascii="Arial" w:hAnsi="Arial" w:cs="Arial"/>
                <w:b/>
              </w:rPr>
              <w:br/>
            </w:r>
            <w:r w:rsidRPr="00675455">
              <w:rPr>
                <w:rFonts w:ascii="Arial" w:hAnsi="Arial" w:cs="Arial"/>
              </w:rPr>
              <w:t>(Hoặc bộ phận</w:t>
            </w:r>
            <w:r>
              <w:rPr>
                <w:rFonts w:ascii="Arial" w:hAnsi="Arial" w:cs="Arial"/>
              </w:rPr>
              <w:t xml:space="preserve"> </w:t>
            </w:r>
            <w:r w:rsidRPr="00675455">
              <w:rPr>
                <w:rFonts w:ascii="Arial" w:hAnsi="Arial" w:cs="Arial"/>
              </w:rPr>
              <w:t xml:space="preserve">có nhu cầu nhập) </w:t>
            </w:r>
            <w:r>
              <w:rPr>
                <w:rFonts w:ascii="Arial" w:hAnsi="Arial" w:cs="Arial"/>
              </w:rPr>
              <w:br/>
            </w:r>
            <w:r w:rsidRPr="00C11FDD">
              <w:rPr>
                <w:rFonts w:ascii="Arial" w:hAnsi="Arial" w:cs="Arial"/>
                <w:i/>
              </w:rPr>
              <w:t>(Ký, họ tên)</w:t>
            </w:r>
          </w:p>
        </w:tc>
      </w:tr>
    </w:tbl>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2"/>
        <w:gridCol w:w="4438"/>
      </w:tblGrid>
      <w:tr w:rsidR="00841B8A" w:rsidRPr="002C1FD7" w:rsidTr="001C7713">
        <w:tc>
          <w:tcPr>
            <w:tcW w:w="2432"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2568"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sidRPr="00C11FDD">
              <w:rPr>
                <w:rFonts w:ascii="Arial" w:hAnsi="Arial" w:cs="Arial"/>
                <w:b/>
              </w:rPr>
              <w:t>0</w:t>
            </w:r>
            <w:r>
              <w:rPr>
                <w:rFonts w:ascii="Arial" w:hAnsi="Arial" w:cs="Arial"/>
                <w:b/>
              </w:rPr>
              <w:t>2</w:t>
            </w:r>
            <w:r w:rsidRPr="00C11FDD">
              <w:rPr>
                <w:rFonts w:ascii="Arial" w:hAnsi="Arial" w:cs="Arial"/>
                <w:b/>
              </w:rPr>
              <w:t xml:space="preserve"> - VT</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Pr="00C11FDD" w:rsidRDefault="00841B8A" w:rsidP="00841B8A">
      <w:pPr>
        <w:spacing w:before="120"/>
        <w:jc w:val="center"/>
        <w:rPr>
          <w:rFonts w:ascii="Arial" w:hAnsi="Arial" w:cs="Arial"/>
          <w:b/>
          <w:sz w:val="20"/>
        </w:rPr>
      </w:pPr>
      <w:r w:rsidRPr="00C11FDD">
        <w:rPr>
          <w:rFonts w:ascii="Arial" w:hAnsi="Arial" w:cs="Arial"/>
          <w:b/>
          <w:sz w:val="20"/>
        </w:rPr>
        <w:t>PHIẾ</w:t>
      </w:r>
      <w:r>
        <w:rPr>
          <w:rFonts w:ascii="Arial" w:hAnsi="Arial" w:cs="Arial"/>
          <w:b/>
          <w:sz w:val="20"/>
        </w:rPr>
        <w:t xml:space="preserve">U XUẤT </w:t>
      </w:r>
      <w:r w:rsidRPr="00C11FDD">
        <w:rPr>
          <w:rFonts w:ascii="Arial" w:hAnsi="Arial" w:cs="Arial"/>
          <w:b/>
          <w:sz w:val="20"/>
        </w:rPr>
        <w:t>KHO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27"/>
        <w:gridCol w:w="2911"/>
        <w:gridCol w:w="2902"/>
      </w:tblGrid>
      <w:tr w:rsidR="00841B8A" w:rsidTr="001C7713">
        <w:tc>
          <w:tcPr>
            <w:tcW w:w="2952" w:type="dxa"/>
          </w:tcPr>
          <w:p w:rsidR="00841B8A" w:rsidRDefault="00841B8A" w:rsidP="001C7713">
            <w:pPr>
              <w:spacing w:before="120"/>
              <w:rPr>
                <w:rFonts w:ascii="Arial" w:hAnsi="Arial" w:cs="Arial"/>
              </w:rPr>
            </w:pPr>
          </w:p>
        </w:tc>
        <w:tc>
          <w:tcPr>
            <w:tcW w:w="2952" w:type="dxa"/>
          </w:tcPr>
          <w:p w:rsidR="00841B8A" w:rsidRDefault="00841B8A" w:rsidP="001C7713">
            <w:pPr>
              <w:spacing w:before="120"/>
              <w:rPr>
                <w:rFonts w:ascii="Arial" w:hAnsi="Arial" w:cs="Arial"/>
                <w:i/>
              </w:rPr>
            </w:pPr>
            <w:r w:rsidRPr="00C11FDD">
              <w:rPr>
                <w:rFonts w:ascii="Arial" w:hAnsi="Arial" w:cs="Arial"/>
                <w:i/>
              </w:rPr>
              <w:t>Ngày.... tháng.... năm…..</w:t>
            </w:r>
          </w:p>
          <w:p w:rsidR="00841B8A" w:rsidRPr="00C11FDD" w:rsidRDefault="00841B8A" w:rsidP="001C7713">
            <w:pPr>
              <w:spacing w:before="120"/>
              <w:rPr>
                <w:rFonts w:ascii="Arial" w:hAnsi="Arial" w:cs="Arial"/>
                <w:i/>
              </w:rPr>
            </w:pPr>
            <w:r w:rsidRPr="00675455">
              <w:rPr>
                <w:rFonts w:ascii="Arial" w:hAnsi="Arial" w:cs="Arial"/>
              </w:rPr>
              <w:lastRenderedPageBreak/>
              <w:t xml:space="preserve">Số: </w:t>
            </w:r>
            <w:r>
              <w:rPr>
                <w:rFonts w:ascii="Arial" w:hAnsi="Arial" w:cs="Arial"/>
              </w:rPr>
              <w:t>……………………….</w:t>
            </w:r>
          </w:p>
        </w:tc>
        <w:tc>
          <w:tcPr>
            <w:tcW w:w="2952" w:type="dxa"/>
          </w:tcPr>
          <w:p w:rsidR="00841B8A" w:rsidRDefault="00841B8A" w:rsidP="001C7713">
            <w:pPr>
              <w:spacing w:before="120"/>
              <w:rPr>
                <w:rFonts w:ascii="Arial" w:hAnsi="Arial" w:cs="Arial"/>
              </w:rPr>
            </w:pPr>
            <w:r w:rsidRPr="00675455">
              <w:rPr>
                <w:rFonts w:ascii="Arial" w:hAnsi="Arial" w:cs="Arial"/>
              </w:rPr>
              <w:lastRenderedPageBreak/>
              <w:t xml:space="preserve">Nợ </w:t>
            </w:r>
            <w:r>
              <w:rPr>
                <w:rFonts w:ascii="Arial" w:hAnsi="Arial" w:cs="Arial"/>
              </w:rPr>
              <w:t>…………………….</w:t>
            </w:r>
          </w:p>
          <w:p w:rsidR="00841B8A" w:rsidRDefault="00841B8A" w:rsidP="001C7713">
            <w:pPr>
              <w:spacing w:before="120"/>
              <w:rPr>
                <w:rFonts w:ascii="Arial" w:hAnsi="Arial" w:cs="Arial"/>
              </w:rPr>
            </w:pPr>
            <w:r w:rsidRPr="00675455">
              <w:rPr>
                <w:rFonts w:ascii="Arial" w:hAnsi="Arial" w:cs="Arial"/>
              </w:rPr>
              <w:lastRenderedPageBreak/>
              <w:t>Có</w:t>
            </w:r>
            <w:r>
              <w:rPr>
                <w:rFonts w:ascii="Arial" w:hAnsi="Arial" w:cs="Arial"/>
              </w:rPr>
              <w:t xml:space="preserve"> …………………….</w:t>
            </w:r>
          </w:p>
        </w:tc>
      </w:tr>
    </w:tbl>
    <w:p w:rsidR="00841B8A" w:rsidRPr="00675455" w:rsidRDefault="00841B8A" w:rsidP="00841B8A">
      <w:pPr>
        <w:tabs>
          <w:tab w:val="left" w:leader="dot" w:pos="8280"/>
        </w:tabs>
        <w:spacing w:before="120"/>
        <w:rPr>
          <w:rFonts w:ascii="Arial" w:hAnsi="Arial" w:cs="Arial"/>
          <w:sz w:val="20"/>
        </w:rPr>
      </w:pPr>
      <w:r>
        <w:rPr>
          <w:rFonts w:ascii="Arial" w:hAnsi="Arial" w:cs="Arial"/>
          <w:sz w:val="20"/>
        </w:rPr>
        <w:lastRenderedPageBreak/>
        <w:t xml:space="preserve">- </w:t>
      </w:r>
      <w:r w:rsidRPr="00675455">
        <w:rPr>
          <w:rFonts w:ascii="Arial" w:hAnsi="Arial" w:cs="Arial"/>
          <w:sz w:val="20"/>
        </w:rPr>
        <w:t xml:space="preserve">Họ và tên người </w:t>
      </w:r>
      <w:r>
        <w:rPr>
          <w:rFonts w:ascii="Arial" w:hAnsi="Arial" w:cs="Arial"/>
          <w:sz w:val="20"/>
        </w:rPr>
        <w:t>nhận hàng: ………………………………. Địa chỉ (bộ phận)</w:t>
      </w:r>
      <w:r w:rsidRPr="00675455">
        <w:rPr>
          <w:rFonts w:ascii="Arial" w:hAnsi="Arial" w:cs="Arial"/>
          <w:sz w:val="20"/>
        </w:rPr>
        <w:t>:</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 Lý do xuất kho:</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 Xuất tại kho (ngăn lô)</w:t>
      </w:r>
      <w:r w:rsidRPr="00675455">
        <w:rPr>
          <w:rFonts w:ascii="Arial" w:hAnsi="Arial" w:cs="Arial"/>
          <w:sz w:val="20"/>
        </w:rPr>
        <w:t xml:space="preserve">: </w:t>
      </w:r>
      <w:r>
        <w:rPr>
          <w:rFonts w:ascii="Arial" w:hAnsi="Arial" w:cs="Arial"/>
          <w:sz w:val="20"/>
        </w:rPr>
        <w:t xml:space="preserve">…………………… </w:t>
      </w:r>
      <w:r w:rsidRPr="00675455">
        <w:rPr>
          <w:rFonts w:ascii="Arial" w:hAnsi="Arial" w:cs="Arial"/>
          <w:sz w:val="20"/>
        </w:rPr>
        <w:t>Địa điểm</w:t>
      </w:r>
      <w:r>
        <w:rPr>
          <w:rFonts w:ascii="Arial" w:hAnsi="Arial" w:cs="Arial"/>
          <w:sz w:val="20"/>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40"/>
        <w:gridCol w:w="2731"/>
        <w:gridCol w:w="675"/>
        <w:gridCol w:w="813"/>
        <w:gridCol w:w="1131"/>
        <w:gridCol w:w="1002"/>
        <w:gridCol w:w="756"/>
        <w:gridCol w:w="886"/>
      </w:tblGrid>
      <w:tr w:rsidR="00841B8A" w:rsidRPr="00675455" w:rsidTr="001C7713">
        <w:tc>
          <w:tcPr>
            <w:tcW w:w="370" w:type="pct"/>
            <w:vMerge w:val="restar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S</w:t>
            </w:r>
            <w:r w:rsidRPr="00675455">
              <w:rPr>
                <w:rFonts w:ascii="Arial" w:hAnsi="Arial" w:cs="Arial"/>
                <w:sz w:val="20"/>
              </w:rPr>
              <w:t>TT</w:t>
            </w:r>
          </w:p>
        </w:tc>
        <w:tc>
          <w:tcPr>
            <w:tcW w:w="1581"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Tên, nhãn hiệu, quy cách, phẩm chất vật tư, dụng cụ</w:t>
            </w:r>
            <w:r>
              <w:rPr>
                <w:rFonts w:ascii="Arial" w:hAnsi="Arial" w:cs="Arial"/>
                <w:sz w:val="20"/>
              </w:rPr>
              <w:t xml:space="preserve"> </w:t>
            </w:r>
            <w:r w:rsidRPr="00675455">
              <w:rPr>
                <w:rFonts w:ascii="Arial" w:hAnsi="Arial" w:cs="Arial"/>
                <w:sz w:val="20"/>
              </w:rPr>
              <w:t xml:space="preserve">sản phẩm, hàng </w:t>
            </w:r>
            <w:r w:rsidRPr="00675455">
              <w:rPr>
                <w:rFonts w:ascii="Arial" w:hAnsi="Arial" w:cs="Arial"/>
                <w:sz w:val="20"/>
                <w:highlight w:val="white"/>
              </w:rPr>
              <w:t>hóa</w:t>
            </w:r>
          </w:p>
        </w:tc>
        <w:tc>
          <w:tcPr>
            <w:tcW w:w="391"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Mã</w:t>
            </w:r>
            <w:r>
              <w:rPr>
                <w:rFonts w:ascii="Arial" w:hAnsi="Arial" w:cs="Arial"/>
                <w:sz w:val="20"/>
              </w:rPr>
              <w:t xml:space="preserve"> </w:t>
            </w:r>
            <w:r w:rsidRPr="00675455">
              <w:rPr>
                <w:rFonts w:ascii="Arial" w:hAnsi="Arial" w:cs="Arial"/>
                <w:sz w:val="20"/>
              </w:rPr>
              <w:t>số</w:t>
            </w:r>
          </w:p>
        </w:tc>
        <w:tc>
          <w:tcPr>
            <w:tcW w:w="471"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vị</w:t>
            </w:r>
            <w:r>
              <w:rPr>
                <w:rFonts w:ascii="Arial" w:hAnsi="Arial" w:cs="Arial"/>
                <w:sz w:val="20"/>
              </w:rPr>
              <w:t xml:space="preserve"> </w:t>
            </w:r>
            <w:r w:rsidRPr="00675455">
              <w:rPr>
                <w:rFonts w:ascii="Arial" w:hAnsi="Arial" w:cs="Arial"/>
                <w:sz w:val="20"/>
              </w:rPr>
              <w:t>tính</w:t>
            </w:r>
          </w:p>
        </w:tc>
        <w:tc>
          <w:tcPr>
            <w:tcW w:w="1235"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lượng</w:t>
            </w:r>
          </w:p>
        </w:tc>
        <w:tc>
          <w:tcPr>
            <w:tcW w:w="438"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giá</w:t>
            </w:r>
          </w:p>
        </w:tc>
        <w:tc>
          <w:tcPr>
            <w:tcW w:w="513"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r>
      <w:tr w:rsidR="00841B8A" w:rsidRPr="00675455" w:rsidTr="001C7713">
        <w:tc>
          <w:tcPr>
            <w:tcW w:w="370"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1581"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91"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71"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655"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Yêu cầu</w:t>
            </w:r>
          </w:p>
        </w:tc>
        <w:tc>
          <w:tcPr>
            <w:tcW w:w="58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Thực</w:t>
            </w:r>
            <w:r>
              <w:rPr>
                <w:rFonts w:ascii="Arial" w:hAnsi="Arial" w:cs="Arial"/>
                <w:sz w:val="20"/>
              </w:rPr>
              <w:t xml:space="preserve"> </w:t>
            </w:r>
            <w:r w:rsidRPr="00675455">
              <w:rPr>
                <w:rFonts w:ascii="Arial" w:hAnsi="Arial" w:cs="Arial"/>
                <w:sz w:val="20"/>
              </w:rPr>
              <w:t>nhập</w:t>
            </w:r>
          </w:p>
        </w:tc>
        <w:tc>
          <w:tcPr>
            <w:tcW w:w="438"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513" w:type="pct"/>
            <w:vMerge/>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37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158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391"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C</w:t>
            </w:r>
          </w:p>
        </w:tc>
        <w:tc>
          <w:tcPr>
            <w:tcW w:w="47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D</w:t>
            </w:r>
          </w:p>
        </w:tc>
        <w:tc>
          <w:tcPr>
            <w:tcW w:w="65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58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43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51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4</w:t>
            </w:r>
          </w:p>
        </w:tc>
      </w:tr>
      <w:tr w:rsidR="00841B8A" w:rsidRPr="00675455" w:rsidTr="001C7713">
        <w:tc>
          <w:tcPr>
            <w:tcW w:w="370" w:type="pct"/>
            <w:shd w:val="clear" w:color="auto" w:fill="auto"/>
            <w:vAlign w:val="center"/>
          </w:tcPr>
          <w:p w:rsidR="00841B8A" w:rsidRPr="00675455" w:rsidRDefault="00841B8A" w:rsidP="001C7713">
            <w:pPr>
              <w:spacing w:before="120"/>
              <w:jc w:val="center"/>
              <w:rPr>
                <w:rFonts w:ascii="Arial" w:hAnsi="Arial" w:cs="Arial"/>
                <w:sz w:val="20"/>
              </w:rPr>
            </w:pPr>
          </w:p>
        </w:tc>
        <w:tc>
          <w:tcPr>
            <w:tcW w:w="1581" w:type="pct"/>
            <w:shd w:val="clear" w:color="auto" w:fill="auto"/>
            <w:vAlign w:val="center"/>
          </w:tcPr>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Pr="00675455" w:rsidRDefault="00841B8A" w:rsidP="001C7713">
            <w:pPr>
              <w:spacing w:before="120"/>
              <w:jc w:val="center"/>
              <w:rPr>
                <w:rFonts w:ascii="Arial" w:hAnsi="Arial" w:cs="Arial"/>
                <w:sz w:val="20"/>
              </w:rPr>
            </w:pPr>
          </w:p>
        </w:tc>
        <w:tc>
          <w:tcPr>
            <w:tcW w:w="391" w:type="pct"/>
            <w:shd w:val="clear" w:color="auto" w:fill="auto"/>
            <w:vAlign w:val="center"/>
          </w:tcPr>
          <w:p w:rsidR="00841B8A" w:rsidRPr="00675455" w:rsidRDefault="00841B8A" w:rsidP="001C7713">
            <w:pPr>
              <w:spacing w:before="120"/>
              <w:jc w:val="center"/>
              <w:rPr>
                <w:rFonts w:ascii="Arial" w:hAnsi="Arial" w:cs="Arial"/>
                <w:sz w:val="20"/>
              </w:rPr>
            </w:pPr>
          </w:p>
        </w:tc>
        <w:tc>
          <w:tcPr>
            <w:tcW w:w="471" w:type="pct"/>
            <w:shd w:val="clear" w:color="auto" w:fill="auto"/>
            <w:vAlign w:val="center"/>
          </w:tcPr>
          <w:p w:rsidR="00841B8A" w:rsidRPr="00675455" w:rsidRDefault="00841B8A" w:rsidP="001C7713">
            <w:pPr>
              <w:spacing w:before="120"/>
              <w:jc w:val="center"/>
              <w:rPr>
                <w:rFonts w:ascii="Arial" w:hAnsi="Arial" w:cs="Arial"/>
                <w:sz w:val="20"/>
              </w:rPr>
            </w:pPr>
          </w:p>
        </w:tc>
        <w:tc>
          <w:tcPr>
            <w:tcW w:w="655" w:type="pct"/>
            <w:shd w:val="clear" w:color="auto" w:fill="auto"/>
            <w:vAlign w:val="center"/>
          </w:tcPr>
          <w:p w:rsidR="00841B8A" w:rsidRPr="00675455" w:rsidRDefault="00841B8A" w:rsidP="001C7713">
            <w:pPr>
              <w:spacing w:before="120"/>
              <w:jc w:val="center"/>
              <w:rPr>
                <w:rFonts w:ascii="Arial" w:hAnsi="Arial" w:cs="Arial"/>
                <w:sz w:val="20"/>
              </w:rPr>
            </w:pPr>
          </w:p>
        </w:tc>
        <w:tc>
          <w:tcPr>
            <w:tcW w:w="580" w:type="pct"/>
            <w:shd w:val="clear" w:color="auto" w:fill="auto"/>
            <w:vAlign w:val="center"/>
          </w:tcPr>
          <w:p w:rsidR="00841B8A" w:rsidRPr="00675455" w:rsidRDefault="00841B8A" w:rsidP="001C7713">
            <w:pPr>
              <w:spacing w:before="120"/>
              <w:jc w:val="center"/>
              <w:rPr>
                <w:rFonts w:ascii="Arial" w:hAnsi="Arial" w:cs="Arial"/>
                <w:sz w:val="20"/>
              </w:rPr>
            </w:pPr>
          </w:p>
        </w:tc>
        <w:tc>
          <w:tcPr>
            <w:tcW w:w="438" w:type="pct"/>
            <w:shd w:val="clear" w:color="auto" w:fill="auto"/>
            <w:vAlign w:val="center"/>
          </w:tcPr>
          <w:p w:rsidR="00841B8A" w:rsidRPr="00675455" w:rsidRDefault="00841B8A" w:rsidP="001C7713">
            <w:pPr>
              <w:spacing w:before="120"/>
              <w:jc w:val="center"/>
              <w:rPr>
                <w:rFonts w:ascii="Arial" w:hAnsi="Arial" w:cs="Arial"/>
                <w:sz w:val="20"/>
              </w:rPr>
            </w:pPr>
          </w:p>
        </w:tc>
        <w:tc>
          <w:tcPr>
            <w:tcW w:w="513"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370" w:type="pct"/>
            <w:shd w:val="clear" w:color="auto" w:fill="auto"/>
            <w:vAlign w:val="center"/>
          </w:tcPr>
          <w:p w:rsidR="00841B8A" w:rsidRPr="00675455" w:rsidRDefault="00841B8A" w:rsidP="001C7713">
            <w:pPr>
              <w:spacing w:before="120"/>
              <w:jc w:val="center"/>
              <w:rPr>
                <w:rFonts w:ascii="Arial" w:hAnsi="Arial" w:cs="Arial"/>
                <w:sz w:val="20"/>
              </w:rPr>
            </w:pPr>
          </w:p>
        </w:tc>
        <w:tc>
          <w:tcPr>
            <w:tcW w:w="1581" w:type="pct"/>
            <w:shd w:val="clear" w:color="auto" w:fill="auto"/>
            <w:vAlign w:val="center"/>
          </w:tcPr>
          <w:p w:rsidR="00841B8A" w:rsidRPr="00C11FDD" w:rsidRDefault="00841B8A" w:rsidP="001C7713">
            <w:pPr>
              <w:spacing w:before="120"/>
              <w:rPr>
                <w:rFonts w:ascii="Arial" w:hAnsi="Arial" w:cs="Arial"/>
                <w:b/>
                <w:sz w:val="20"/>
              </w:rPr>
            </w:pPr>
            <w:r w:rsidRPr="00C11FDD">
              <w:rPr>
                <w:rFonts w:ascii="Arial" w:hAnsi="Arial" w:cs="Arial"/>
                <w:b/>
                <w:sz w:val="20"/>
              </w:rPr>
              <w:t>Cộng</w:t>
            </w:r>
          </w:p>
        </w:tc>
        <w:tc>
          <w:tcPr>
            <w:tcW w:w="391" w:type="pct"/>
            <w:shd w:val="clear" w:color="auto" w:fill="auto"/>
            <w:vAlign w:val="center"/>
          </w:tcPr>
          <w:p w:rsidR="00841B8A" w:rsidRPr="00C30B66" w:rsidRDefault="00841B8A" w:rsidP="001C7713">
            <w:pPr>
              <w:spacing w:before="120"/>
              <w:jc w:val="center"/>
              <w:rPr>
                <w:rFonts w:ascii="Arial" w:hAnsi="Arial" w:cs="Arial"/>
                <w:b/>
                <w:sz w:val="20"/>
              </w:rPr>
            </w:pPr>
            <w:r w:rsidRPr="00C30B66">
              <w:rPr>
                <w:rFonts w:ascii="Arial" w:hAnsi="Arial" w:cs="Arial"/>
                <w:b/>
                <w:sz w:val="20"/>
              </w:rPr>
              <w:t>x</w:t>
            </w:r>
          </w:p>
        </w:tc>
        <w:tc>
          <w:tcPr>
            <w:tcW w:w="471" w:type="pct"/>
            <w:shd w:val="clear" w:color="auto" w:fill="auto"/>
            <w:vAlign w:val="center"/>
          </w:tcPr>
          <w:p w:rsidR="00841B8A" w:rsidRPr="00C30B66" w:rsidRDefault="00841B8A" w:rsidP="001C7713">
            <w:pPr>
              <w:spacing w:before="120"/>
              <w:jc w:val="center"/>
              <w:rPr>
                <w:rFonts w:ascii="Arial" w:hAnsi="Arial" w:cs="Arial"/>
                <w:b/>
                <w:sz w:val="20"/>
              </w:rPr>
            </w:pPr>
            <w:r w:rsidRPr="00C30B66">
              <w:rPr>
                <w:rFonts w:ascii="Arial" w:hAnsi="Arial" w:cs="Arial"/>
                <w:b/>
                <w:sz w:val="20"/>
              </w:rPr>
              <w:t>x</w:t>
            </w:r>
          </w:p>
        </w:tc>
        <w:tc>
          <w:tcPr>
            <w:tcW w:w="655" w:type="pct"/>
            <w:shd w:val="clear" w:color="auto" w:fill="auto"/>
            <w:vAlign w:val="center"/>
          </w:tcPr>
          <w:p w:rsidR="00841B8A" w:rsidRPr="00C30B66" w:rsidRDefault="00841B8A" w:rsidP="001C7713">
            <w:pPr>
              <w:spacing w:before="120"/>
              <w:jc w:val="center"/>
              <w:rPr>
                <w:rFonts w:ascii="Arial" w:hAnsi="Arial" w:cs="Arial"/>
                <w:b/>
                <w:sz w:val="20"/>
              </w:rPr>
            </w:pPr>
            <w:r w:rsidRPr="00C30B66">
              <w:rPr>
                <w:rFonts w:ascii="Arial" w:hAnsi="Arial" w:cs="Arial"/>
                <w:b/>
                <w:sz w:val="20"/>
              </w:rPr>
              <w:t>x</w:t>
            </w:r>
          </w:p>
        </w:tc>
        <w:tc>
          <w:tcPr>
            <w:tcW w:w="580" w:type="pct"/>
            <w:shd w:val="clear" w:color="auto" w:fill="auto"/>
            <w:vAlign w:val="center"/>
          </w:tcPr>
          <w:p w:rsidR="00841B8A" w:rsidRPr="00C30B66" w:rsidRDefault="00841B8A" w:rsidP="001C7713">
            <w:pPr>
              <w:spacing w:before="120"/>
              <w:jc w:val="center"/>
              <w:rPr>
                <w:rFonts w:ascii="Arial" w:hAnsi="Arial" w:cs="Arial"/>
                <w:b/>
                <w:sz w:val="20"/>
              </w:rPr>
            </w:pPr>
            <w:r w:rsidRPr="00C30B66">
              <w:rPr>
                <w:rFonts w:ascii="Arial" w:hAnsi="Arial" w:cs="Arial"/>
                <w:b/>
                <w:sz w:val="20"/>
              </w:rPr>
              <w:t>x</w:t>
            </w:r>
          </w:p>
        </w:tc>
        <w:tc>
          <w:tcPr>
            <w:tcW w:w="438" w:type="pct"/>
            <w:shd w:val="clear" w:color="auto" w:fill="auto"/>
            <w:vAlign w:val="center"/>
          </w:tcPr>
          <w:p w:rsidR="00841B8A" w:rsidRPr="00C30B66" w:rsidRDefault="00841B8A" w:rsidP="001C7713">
            <w:pPr>
              <w:spacing w:before="120"/>
              <w:jc w:val="center"/>
              <w:rPr>
                <w:rFonts w:ascii="Arial" w:hAnsi="Arial" w:cs="Arial"/>
                <w:b/>
                <w:sz w:val="20"/>
              </w:rPr>
            </w:pPr>
            <w:r w:rsidRPr="00C30B66">
              <w:rPr>
                <w:rFonts w:ascii="Arial" w:hAnsi="Arial" w:cs="Arial"/>
                <w:b/>
                <w:sz w:val="20"/>
              </w:rPr>
              <w:t>x</w:t>
            </w:r>
          </w:p>
        </w:tc>
        <w:tc>
          <w:tcPr>
            <w:tcW w:w="513" w:type="pct"/>
            <w:shd w:val="clear" w:color="auto" w:fill="auto"/>
            <w:vAlign w:val="center"/>
          </w:tcPr>
          <w:p w:rsidR="00841B8A" w:rsidRPr="00675455" w:rsidRDefault="00841B8A" w:rsidP="001C7713">
            <w:pPr>
              <w:spacing w:before="120"/>
              <w:jc w:val="center"/>
              <w:rPr>
                <w:rFonts w:ascii="Arial" w:hAnsi="Arial" w:cs="Arial"/>
                <w:sz w:val="20"/>
              </w:rPr>
            </w:pPr>
          </w:p>
        </w:tc>
      </w:tr>
    </w:tbl>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T</w:t>
      </w:r>
      <w:r>
        <w:rPr>
          <w:rFonts w:ascii="Arial" w:hAnsi="Arial" w:cs="Arial"/>
          <w:sz w:val="20"/>
        </w:rPr>
        <w:t>ổ</w:t>
      </w:r>
      <w:r w:rsidRPr="00675455">
        <w:rPr>
          <w:rFonts w:ascii="Arial" w:hAnsi="Arial" w:cs="Arial"/>
          <w:sz w:val="20"/>
        </w:rPr>
        <w:t>ng s</w:t>
      </w:r>
      <w:r>
        <w:rPr>
          <w:rFonts w:ascii="Arial" w:hAnsi="Arial" w:cs="Arial"/>
          <w:sz w:val="20"/>
        </w:rPr>
        <w:t>ố</w:t>
      </w:r>
      <w:r w:rsidRPr="00675455">
        <w:rPr>
          <w:rFonts w:ascii="Arial" w:hAnsi="Arial" w:cs="Arial"/>
          <w:sz w:val="20"/>
        </w:rPr>
        <w:t xml:space="preserve"> ti</w:t>
      </w:r>
      <w:r>
        <w:rPr>
          <w:rFonts w:ascii="Arial" w:hAnsi="Arial" w:cs="Arial"/>
          <w:sz w:val="20"/>
        </w:rPr>
        <w:t>ề</w:t>
      </w:r>
      <w:r w:rsidRPr="00675455">
        <w:rPr>
          <w:rFonts w:ascii="Arial" w:hAnsi="Arial" w:cs="Arial"/>
          <w:sz w:val="20"/>
        </w:rPr>
        <w:t>n (vi</w:t>
      </w:r>
      <w:r>
        <w:rPr>
          <w:rFonts w:ascii="Arial" w:hAnsi="Arial" w:cs="Arial"/>
          <w:sz w:val="20"/>
        </w:rPr>
        <w:t>ế</w:t>
      </w:r>
      <w:r w:rsidRPr="00675455">
        <w:rPr>
          <w:rFonts w:ascii="Arial" w:hAnsi="Arial" w:cs="Arial"/>
          <w:sz w:val="20"/>
        </w:rPr>
        <w:t>t b</w:t>
      </w:r>
      <w:r>
        <w:rPr>
          <w:rFonts w:ascii="Arial" w:hAnsi="Arial" w:cs="Arial"/>
          <w:sz w:val="20"/>
        </w:rPr>
        <w:t>ằ</w:t>
      </w:r>
      <w:r w:rsidRPr="00675455">
        <w:rPr>
          <w:rFonts w:ascii="Arial" w:hAnsi="Arial" w:cs="Arial"/>
          <w:sz w:val="20"/>
        </w:rPr>
        <w:t>ng chữ):</w:t>
      </w:r>
      <w:r>
        <w:rPr>
          <w:rFonts w:ascii="Arial" w:hAnsi="Arial" w:cs="Arial"/>
          <w:sz w:val="20"/>
        </w:rPr>
        <w:t xml:space="preserve"> ……………………………………….………………………</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Số chứng từ gốc kèm theo:...</w:t>
      </w:r>
      <w:r>
        <w:rPr>
          <w:rFonts w:ascii="Arial" w:hAnsi="Arial" w:cs="Arial"/>
          <w:sz w:val="20"/>
        </w:rPr>
        <w:t>……………………………………………………………….</w:t>
      </w:r>
      <w:r w:rsidRPr="00675455">
        <w:rPr>
          <w:rFonts w:ascii="Arial" w:hAnsi="Arial" w:cs="Arial"/>
          <w:sz w:val="20"/>
        </w:rPr>
        <w:t>.</w:t>
      </w:r>
    </w:p>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1873"/>
        <w:gridCol w:w="1288"/>
        <w:gridCol w:w="2335"/>
        <w:gridCol w:w="1283"/>
      </w:tblGrid>
      <w:tr w:rsidR="00841B8A" w:rsidTr="001C7713">
        <w:tc>
          <w:tcPr>
            <w:tcW w:w="1908" w:type="dxa"/>
          </w:tcPr>
          <w:p w:rsidR="00841B8A" w:rsidRPr="00C11FDD" w:rsidRDefault="00841B8A" w:rsidP="001C7713">
            <w:pPr>
              <w:spacing w:before="120"/>
              <w:jc w:val="center"/>
              <w:rPr>
                <w:rFonts w:ascii="Arial" w:hAnsi="Arial" w:cs="Arial"/>
                <w:b/>
              </w:rPr>
            </w:pPr>
            <w:r>
              <w:rPr>
                <w:rFonts w:ascii="Arial" w:hAnsi="Arial" w:cs="Arial"/>
                <w:b/>
              </w:rPr>
              <w:br/>
            </w:r>
            <w:r w:rsidRPr="00C11FDD">
              <w:rPr>
                <w:rFonts w:ascii="Arial" w:hAnsi="Arial" w:cs="Arial"/>
                <w:b/>
              </w:rPr>
              <w:t>Người lập phiếu</w:t>
            </w:r>
            <w:r>
              <w:rPr>
                <w:rFonts w:ascii="Arial" w:hAnsi="Arial" w:cs="Arial"/>
                <w:b/>
              </w:rPr>
              <w:br/>
            </w:r>
            <w:r w:rsidRPr="00C11FDD">
              <w:rPr>
                <w:rFonts w:ascii="Arial" w:hAnsi="Arial" w:cs="Arial"/>
                <w:i/>
              </w:rPr>
              <w:t>(Ký, họ tên)</w:t>
            </w:r>
          </w:p>
        </w:tc>
        <w:tc>
          <w:tcPr>
            <w:tcW w:w="1920" w:type="dxa"/>
          </w:tcPr>
          <w:p w:rsidR="00841B8A" w:rsidRPr="00C11FDD" w:rsidRDefault="00841B8A" w:rsidP="001C7713">
            <w:pPr>
              <w:spacing w:before="120"/>
              <w:jc w:val="center"/>
              <w:rPr>
                <w:rFonts w:ascii="Arial" w:hAnsi="Arial" w:cs="Arial"/>
                <w:b/>
              </w:rPr>
            </w:pPr>
            <w:r>
              <w:rPr>
                <w:rFonts w:ascii="Arial" w:hAnsi="Arial" w:cs="Arial"/>
                <w:b/>
              </w:rPr>
              <w:br/>
            </w:r>
            <w:r w:rsidRPr="00C11FDD">
              <w:rPr>
                <w:rFonts w:ascii="Arial" w:hAnsi="Arial" w:cs="Arial"/>
                <w:b/>
              </w:rPr>
              <w:t>Ng</w:t>
            </w:r>
            <w:r w:rsidRPr="00C11FDD">
              <w:rPr>
                <w:rFonts w:ascii="Arial" w:hAnsi="Arial" w:cs="Arial"/>
                <w:b/>
                <w:highlight w:val="white"/>
              </w:rPr>
              <w:t>ườ</w:t>
            </w:r>
            <w:r>
              <w:rPr>
                <w:rFonts w:ascii="Arial" w:hAnsi="Arial" w:cs="Arial"/>
                <w:b/>
              </w:rPr>
              <w:t>i nhận</w:t>
            </w:r>
            <w:r w:rsidRPr="00C11FDD">
              <w:rPr>
                <w:rFonts w:ascii="Arial" w:hAnsi="Arial" w:cs="Arial"/>
                <w:b/>
              </w:rPr>
              <w:t xml:space="preserve"> hàng</w:t>
            </w:r>
            <w:r>
              <w:rPr>
                <w:rFonts w:ascii="Arial" w:hAnsi="Arial" w:cs="Arial"/>
                <w:b/>
              </w:rPr>
              <w:br/>
            </w:r>
            <w:r w:rsidRPr="00C11FDD">
              <w:rPr>
                <w:rFonts w:ascii="Arial" w:hAnsi="Arial" w:cs="Arial"/>
                <w:i/>
              </w:rPr>
              <w:t>(Ký, họ tên)</w:t>
            </w:r>
          </w:p>
        </w:tc>
        <w:tc>
          <w:tcPr>
            <w:tcW w:w="1320" w:type="dxa"/>
          </w:tcPr>
          <w:p w:rsidR="00841B8A" w:rsidRPr="00C11FDD" w:rsidRDefault="00841B8A" w:rsidP="001C7713">
            <w:pPr>
              <w:spacing w:before="120"/>
              <w:jc w:val="center"/>
              <w:rPr>
                <w:rFonts w:ascii="Arial" w:hAnsi="Arial" w:cs="Arial"/>
                <w:b/>
              </w:rPr>
            </w:pPr>
            <w:r>
              <w:rPr>
                <w:rFonts w:ascii="Arial" w:hAnsi="Arial" w:cs="Arial"/>
                <w:b/>
              </w:rPr>
              <w:br/>
            </w:r>
            <w:r w:rsidRPr="00C11FDD">
              <w:rPr>
                <w:rFonts w:ascii="Arial" w:hAnsi="Arial" w:cs="Arial"/>
                <w:b/>
              </w:rPr>
              <w:t>Thủ kho</w:t>
            </w:r>
            <w:r>
              <w:rPr>
                <w:rFonts w:ascii="Arial" w:hAnsi="Arial" w:cs="Arial"/>
                <w:b/>
              </w:rPr>
              <w:br/>
            </w:r>
            <w:r w:rsidRPr="00C11FDD">
              <w:rPr>
                <w:rFonts w:ascii="Arial" w:hAnsi="Arial" w:cs="Arial"/>
                <w:i/>
              </w:rPr>
              <w:t>(Ký, họ tên)</w:t>
            </w:r>
          </w:p>
        </w:tc>
        <w:tc>
          <w:tcPr>
            <w:tcW w:w="2400" w:type="dxa"/>
          </w:tcPr>
          <w:p w:rsidR="00841B8A" w:rsidRPr="00C11FDD" w:rsidRDefault="00841B8A" w:rsidP="001C7713">
            <w:pPr>
              <w:spacing w:before="120"/>
              <w:jc w:val="center"/>
              <w:rPr>
                <w:rFonts w:ascii="Arial" w:hAnsi="Arial" w:cs="Arial"/>
                <w:i/>
              </w:rPr>
            </w:pPr>
            <w:r w:rsidRPr="00C11FDD">
              <w:rPr>
                <w:rFonts w:ascii="Arial" w:hAnsi="Arial" w:cs="Arial"/>
                <w:i/>
              </w:rPr>
              <w:t>Ngày ... tháng... năm….</w:t>
            </w:r>
            <w:r>
              <w:rPr>
                <w:rFonts w:ascii="Arial" w:hAnsi="Arial" w:cs="Arial"/>
                <w:i/>
              </w:rPr>
              <w:br/>
            </w:r>
            <w:r w:rsidRPr="00C11FDD">
              <w:rPr>
                <w:rFonts w:ascii="Arial" w:hAnsi="Arial" w:cs="Arial"/>
                <w:b/>
              </w:rPr>
              <w:t>Kế toán trưởng</w:t>
            </w:r>
            <w:r>
              <w:rPr>
                <w:rFonts w:ascii="Arial" w:hAnsi="Arial" w:cs="Arial"/>
                <w:b/>
              </w:rPr>
              <w:br/>
            </w:r>
            <w:r w:rsidRPr="00675455">
              <w:rPr>
                <w:rFonts w:ascii="Arial" w:hAnsi="Arial" w:cs="Arial"/>
              </w:rPr>
              <w:t>(Hoặc bộ phận</w:t>
            </w:r>
            <w:r>
              <w:rPr>
                <w:rFonts w:ascii="Arial" w:hAnsi="Arial" w:cs="Arial"/>
              </w:rPr>
              <w:t xml:space="preserve"> </w:t>
            </w:r>
            <w:r w:rsidRPr="00675455">
              <w:rPr>
                <w:rFonts w:ascii="Arial" w:hAnsi="Arial" w:cs="Arial"/>
              </w:rPr>
              <w:t xml:space="preserve">có nhu cầu nhập) </w:t>
            </w:r>
            <w:r>
              <w:rPr>
                <w:rFonts w:ascii="Arial" w:hAnsi="Arial" w:cs="Arial"/>
              </w:rPr>
              <w:br/>
            </w:r>
            <w:r w:rsidRPr="00C11FDD">
              <w:rPr>
                <w:rFonts w:ascii="Arial" w:hAnsi="Arial" w:cs="Arial"/>
                <w:i/>
              </w:rPr>
              <w:t>(Ký, họ tên)</w:t>
            </w:r>
          </w:p>
        </w:tc>
        <w:tc>
          <w:tcPr>
            <w:tcW w:w="1308" w:type="dxa"/>
          </w:tcPr>
          <w:p w:rsidR="00841B8A" w:rsidRPr="00C30B66" w:rsidRDefault="00841B8A" w:rsidP="001C7713">
            <w:pPr>
              <w:spacing w:before="120"/>
              <w:jc w:val="center"/>
              <w:rPr>
                <w:rFonts w:ascii="Arial" w:hAnsi="Arial" w:cs="Arial"/>
                <w:i/>
              </w:rPr>
            </w:pPr>
            <w:r>
              <w:rPr>
                <w:rFonts w:ascii="Arial" w:hAnsi="Arial" w:cs="Arial"/>
                <w:i/>
              </w:rPr>
              <w:br/>
            </w:r>
            <w:r>
              <w:rPr>
                <w:rFonts w:ascii="Arial" w:hAnsi="Arial" w:cs="Arial"/>
                <w:b/>
              </w:rPr>
              <w:t>Giám đốc</w:t>
            </w:r>
            <w:r>
              <w:rPr>
                <w:rFonts w:ascii="Arial" w:hAnsi="Arial" w:cs="Arial"/>
                <w:b/>
              </w:rPr>
              <w:br/>
            </w:r>
            <w:r>
              <w:rPr>
                <w:rFonts w:ascii="Arial" w:hAnsi="Arial" w:cs="Arial"/>
                <w:i/>
              </w:rPr>
              <w:t>(Ký, họ tên)</w:t>
            </w:r>
          </w:p>
        </w:tc>
      </w:tr>
    </w:tbl>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2"/>
        <w:gridCol w:w="4438"/>
      </w:tblGrid>
      <w:tr w:rsidR="00841B8A" w:rsidRPr="002C1FD7" w:rsidTr="001C7713">
        <w:tc>
          <w:tcPr>
            <w:tcW w:w="2432"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2568"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sidRPr="00C11FDD">
              <w:rPr>
                <w:rFonts w:ascii="Arial" w:hAnsi="Arial" w:cs="Arial"/>
                <w:b/>
              </w:rPr>
              <w:t>0</w:t>
            </w:r>
            <w:r>
              <w:rPr>
                <w:rFonts w:ascii="Arial" w:hAnsi="Arial" w:cs="Arial"/>
                <w:b/>
              </w:rPr>
              <w:t>3</w:t>
            </w:r>
            <w:r w:rsidRPr="00C11FDD">
              <w:rPr>
                <w:rFonts w:ascii="Arial" w:hAnsi="Arial" w:cs="Arial"/>
                <w:b/>
              </w:rPr>
              <w:t xml:space="preserve"> - VT</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Pr="00236A9A" w:rsidRDefault="00841B8A" w:rsidP="00841B8A">
      <w:pPr>
        <w:spacing w:before="120"/>
        <w:jc w:val="center"/>
        <w:rPr>
          <w:rFonts w:ascii="Arial" w:hAnsi="Arial" w:cs="Arial"/>
          <w:b/>
          <w:sz w:val="20"/>
        </w:rPr>
      </w:pPr>
      <w:r w:rsidRPr="00236A9A">
        <w:rPr>
          <w:rFonts w:ascii="Arial" w:hAnsi="Arial" w:cs="Arial"/>
          <w:b/>
          <w:sz w:val="20"/>
        </w:rPr>
        <w:t>BIÊN BẢN KIỂM NGHIỆM</w:t>
      </w:r>
    </w:p>
    <w:p w:rsidR="00841B8A" w:rsidRPr="00236A9A" w:rsidRDefault="00841B8A" w:rsidP="00841B8A">
      <w:pPr>
        <w:spacing w:before="120"/>
        <w:jc w:val="center"/>
        <w:rPr>
          <w:rFonts w:ascii="Arial" w:hAnsi="Arial" w:cs="Arial"/>
          <w:b/>
          <w:sz w:val="20"/>
        </w:rPr>
      </w:pPr>
      <w:r w:rsidRPr="00236A9A">
        <w:rPr>
          <w:rFonts w:ascii="Arial" w:hAnsi="Arial" w:cs="Arial"/>
          <w:b/>
          <w:sz w:val="20"/>
        </w:rPr>
        <w:t xml:space="preserve">Vật tư, công cụ, sản phẩm, hàng </w:t>
      </w:r>
      <w:r w:rsidRPr="00236A9A">
        <w:rPr>
          <w:rFonts w:ascii="Arial" w:hAnsi="Arial" w:cs="Arial"/>
          <w:b/>
          <w:sz w:val="20"/>
          <w:highlight w:val="white"/>
        </w:rPr>
        <w:t>hóa</w:t>
      </w:r>
    </w:p>
    <w:p w:rsidR="00841B8A" w:rsidRPr="00675455" w:rsidRDefault="00841B8A" w:rsidP="00841B8A">
      <w:pPr>
        <w:spacing w:before="120"/>
        <w:jc w:val="center"/>
        <w:rPr>
          <w:rFonts w:ascii="Arial" w:hAnsi="Arial" w:cs="Arial"/>
          <w:sz w:val="20"/>
        </w:rPr>
      </w:pPr>
      <w:r w:rsidRPr="00675455">
        <w:rPr>
          <w:rFonts w:ascii="Arial" w:hAnsi="Arial" w:cs="Arial"/>
          <w:sz w:val="20"/>
        </w:rPr>
        <w:t>Ngày... tháng...năm....</w:t>
      </w:r>
    </w:p>
    <w:p w:rsidR="00841B8A" w:rsidRPr="00675455" w:rsidRDefault="00841B8A" w:rsidP="00841B8A">
      <w:pPr>
        <w:spacing w:before="120"/>
        <w:jc w:val="right"/>
        <w:rPr>
          <w:rFonts w:ascii="Arial" w:hAnsi="Arial" w:cs="Arial"/>
          <w:sz w:val="20"/>
        </w:rPr>
      </w:pPr>
      <w:r w:rsidRPr="00675455">
        <w:rPr>
          <w:rFonts w:ascii="Arial" w:hAnsi="Arial" w:cs="Arial"/>
          <w:sz w:val="20"/>
        </w:rPr>
        <w:t>Số:</w:t>
      </w:r>
      <w:r>
        <w:rPr>
          <w:rFonts w:ascii="Arial" w:hAnsi="Arial" w:cs="Arial"/>
          <w:sz w:val="20"/>
        </w:rPr>
        <w:t xml:space="preserve"> ……………</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Căn cứ</w:t>
      </w:r>
      <w:r>
        <w:rPr>
          <w:rFonts w:ascii="Arial" w:hAnsi="Arial" w:cs="Arial"/>
          <w:sz w:val="20"/>
        </w:rPr>
        <w:t xml:space="preserve">…… </w:t>
      </w:r>
      <w:r w:rsidRPr="00675455">
        <w:rPr>
          <w:rFonts w:ascii="Arial" w:hAnsi="Arial" w:cs="Arial"/>
          <w:sz w:val="20"/>
        </w:rPr>
        <w:t>số</w:t>
      </w:r>
      <w:r>
        <w:rPr>
          <w:rFonts w:ascii="Arial" w:hAnsi="Arial" w:cs="Arial"/>
          <w:sz w:val="20"/>
        </w:rPr>
        <w:t>…</w:t>
      </w:r>
      <w:r w:rsidRPr="00675455">
        <w:rPr>
          <w:rFonts w:ascii="Arial" w:hAnsi="Arial" w:cs="Arial"/>
          <w:sz w:val="20"/>
        </w:rPr>
        <w:t xml:space="preserve"> 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r w:rsidRPr="00675455">
        <w:rPr>
          <w:rFonts w:ascii="Arial" w:hAnsi="Arial" w:cs="Arial"/>
          <w:sz w:val="20"/>
        </w:rPr>
        <w:t xml:space="preserve"> của</w:t>
      </w:r>
      <w:r>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Ban kiểm nghiệm gồm:</w:t>
      </w:r>
    </w:p>
    <w:p w:rsidR="00841B8A" w:rsidRPr="00675455" w:rsidRDefault="00841B8A" w:rsidP="00841B8A">
      <w:pPr>
        <w:spacing w:before="120"/>
        <w:rPr>
          <w:rFonts w:ascii="Arial" w:hAnsi="Arial" w:cs="Arial"/>
          <w:sz w:val="20"/>
        </w:rPr>
      </w:pPr>
      <w:r w:rsidRPr="00675455">
        <w:rPr>
          <w:rFonts w:ascii="Arial" w:hAnsi="Arial" w:cs="Arial"/>
          <w:sz w:val="20"/>
        </w:rPr>
        <w:lastRenderedPageBreak/>
        <w:t>+ Ông/Bà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Trưởng ban</w:t>
      </w:r>
    </w:p>
    <w:p w:rsidR="00841B8A" w:rsidRPr="00675455" w:rsidRDefault="00841B8A" w:rsidP="00841B8A">
      <w:pPr>
        <w:spacing w:before="120"/>
        <w:rPr>
          <w:rFonts w:ascii="Arial" w:hAnsi="Arial" w:cs="Arial"/>
          <w:sz w:val="20"/>
        </w:rPr>
      </w:pPr>
      <w:r w:rsidRPr="00675455">
        <w:rPr>
          <w:rFonts w:ascii="Arial" w:hAnsi="Arial" w:cs="Arial"/>
          <w:sz w:val="20"/>
        </w:rPr>
        <w:t>+ Ông/Bà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 xml:space="preserve">……………… </w:t>
      </w:r>
      <w:r>
        <w:rPr>
          <w:rFonts w:ascii="Arial" w:hAnsi="Arial" w:cs="Arial"/>
          <w:sz w:val="20"/>
          <w:highlight w:val="white"/>
        </w:rPr>
        <w:t>Ủ</w:t>
      </w:r>
      <w:r w:rsidRPr="00675455">
        <w:rPr>
          <w:rFonts w:ascii="Arial" w:hAnsi="Arial" w:cs="Arial"/>
          <w:sz w:val="20"/>
          <w:highlight w:val="white"/>
        </w:rPr>
        <w:t>y</w:t>
      </w:r>
      <w:r w:rsidRPr="00675455">
        <w:rPr>
          <w:rFonts w:ascii="Arial" w:hAnsi="Arial" w:cs="Arial"/>
          <w:sz w:val="20"/>
        </w:rPr>
        <w:t xml:space="preserve"> viên</w:t>
      </w:r>
    </w:p>
    <w:p w:rsidR="00841B8A" w:rsidRPr="00675455" w:rsidRDefault="00841B8A" w:rsidP="00841B8A">
      <w:pPr>
        <w:spacing w:before="120"/>
        <w:rPr>
          <w:rFonts w:ascii="Arial" w:hAnsi="Arial" w:cs="Arial"/>
          <w:sz w:val="20"/>
        </w:rPr>
      </w:pPr>
      <w:r w:rsidRPr="00675455">
        <w:rPr>
          <w:rFonts w:ascii="Arial" w:hAnsi="Arial" w:cs="Arial"/>
          <w:sz w:val="20"/>
        </w:rPr>
        <w:t>+ Ông/Bà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 xml:space="preserve">……………… </w:t>
      </w:r>
      <w:r>
        <w:rPr>
          <w:rFonts w:ascii="Arial" w:hAnsi="Arial" w:cs="Arial"/>
          <w:sz w:val="20"/>
          <w:highlight w:val="white"/>
        </w:rPr>
        <w:t>Ủ</w:t>
      </w:r>
      <w:r w:rsidRPr="00675455">
        <w:rPr>
          <w:rFonts w:ascii="Arial" w:hAnsi="Arial" w:cs="Arial"/>
          <w:sz w:val="20"/>
          <w:highlight w:val="white"/>
        </w:rPr>
        <w:t>y</w:t>
      </w:r>
      <w:r w:rsidRPr="00675455">
        <w:rPr>
          <w:rFonts w:ascii="Arial" w:hAnsi="Arial" w:cs="Arial"/>
          <w:sz w:val="20"/>
        </w:rPr>
        <w:t xml:space="preserve"> viên</w:t>
      </w:r>
    </w:p>
    <w:p w:rsidR="00841B8A" w:rsidRPr="00675455" w:rsidRDefault="00841B8A" w:rsidP="00841B8A">
      <w:pPr>
        <w:spacing w:before="120"/>
        <w:rPr>
          <w:rFonts w:ascii="Arial" w:hAnsi="Arial" w:cs="Arial"/>
          <w:sz w:val="20"/>
        </w:rPr>
      </w:pPr>
      <w:r w:rsidRPr="00675455">
        <w:rPr>
          <w:rFonts w:ascii="Arial" w:hAnsi="Arial" w:cs="Arial"/>
          <w:sz w:val="20"/>
        </w:rPr>
        <w:t>Đã kiểm nghiệm các loại: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52"/>
        <w:gridCol w:w="1463"/>
        <w:gridCol w:w="684"/>
        <w:gridCol w:w="1003"/>
        <w:gridCol w:w="701"/>
        <w:gridCol w:w="798"/>
        <w:gridCol w:w="1269"/>
        <w:gridCol w:w="1387"/>
        <w:gridCol w:w="677"/>
      </w:tblGrid>
      <w:tr w:rsidR="00841B8A" w:rsidRPr="00675455" w:rsidTr="001C7713">
        <w:tc>
          <w:tcPr>
            <w:tcW w:w="378"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w:t>
            </w:r>
            <w:r>
              <w:rPr>
                <w:rFonts w:ascii="Arial" w:hAnsi="Arial" w:cs="Arial"/>
                <w:sz w:val="20"/>
              </w:rPr>
              <w:t xml:space="preserve">ố </w:t>
            </w:r>
            <w:r w:rsidRPr="00675455">
              <w:rPr>
                <w:rFonts w:ascii="Arial" w:hAnsi="Arial" w:cs="Arial"/>
                <w:sz w:val="20"/>
              </w:rPr>
              <w:t>TT</w:t>
            </w:r>
          </w:p>
        </w:tc>
        <w:tc>
          <w:tcPr>
            <w:tcW w:w="847"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Tên nhãn hiệu,</w:t>
            </w:r>
            <w:r>
              <w:rPr>
                <w:rFonts w:ascii="Arial" w:hAnsi="Arial" w:cs="Arial"/>
                <w:sz w:val="20"/>
              </w:rPr>
              <w:t xml:space="preserve"> </w:t>
            </w:r>
            <w:r w:rsidRPr="00675455">
              <w:rPr>
                <w:rFonts w:ascii="Arial" w:hAnsi="Arial" w:cs="Arial"/>
                <w:sz w:val="20"/>
              </w:rPr>
              <w:t xml:space="preserve">quy cách vật tư, công cụ, sản phẩm, hàng </w:t>
            </w:r>
            <w:r w:rsidRPr="00675455">
              <w:rPr>
                <w:rFonts w:ascii="Arial" w:hAnsi="Arial" w:cs="Arial"/>
                <w:sz w:val="20"/>
                <w:highlight w:val="white"/>
              </w:rPr>
              <w:t>hóa</w:t>
            </w:r>
          </w:p>
        </w:tc>
        <w:tc>
          <w:tcPr>
            <w:tcW w:w="396"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Mã</w:t>
            </w:r>
            <w:r>
              <w:rPr>
                <w:rFonts w:ascii="Arial" w:hAnsi="Arial" w:cs="Arial"/>
                <w:sz w:val="20"/>
              </w:rPr>
              <w:t xml:space="preserve"> </w:t>
            </w:r>
            <w:r w:rsidRPr="00675455">
              <w:rPr>
                <w:rFonts w:ascii="Arial" w:hAnsi="Arial" w:cs="Arial"/>
                <w:sz w:val="20"/>
              </w:rPr>
              <w:t>số</w:t>
            </w:r>
          </w:p>
        </w:tc>
        <w:tc>
          <w:tcPr>
            <w:tcW w:w="581"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Phương</w:t>
            </w:r>
            <w:r>
              <w:rPr>
                <w:rFonts w:ascii="Arial" w:hAnsi="Arial" w:cs="Arial"/>
                <w:sz w:val="20"/>
              </w:rPr>
              <w:t xml:space="preserve"> </w:t>
            </w:r>
            <w:r w:rsidRPr="00675455">
              <w:rPr>
                <w:rFonts w:ascii="Arial" w:hAnsi="Arial" w:cs="Arial"/>
                <w:sz w:val="20"/>
              </w:rPr>
              <w:t>thức</w:t>
            </w:r>
            <w:r>
              <w:rPr>
                <w:rFonts w:ascii="Arial" w:hAnsi="Arial" w:cs="Arial"/>
                <w:sz w:val="20"/>
              </w:rPr>
              <w:t xml:space="preserve"> </w:t>
            </w:r>
            <w:r w:rsidRPr="00675455">
              <w:rPr>
                <w:rFonts w:ascii="Arial" w:hAnsi="Arial" w:cs="Arial"/>
                <w:sz w:val="20"/>
              </w:rPr>
              <w:t>kiểm</w:t>
            </w:r>
            <w:r>
              <w:rPr>
                <w:rFonts w:ascii="Arial" w:hAnsi="Arial" w:cs="Arial"/>
                <w:sz w:val="20"/>
              </w:rPr>
              <w:t xml:space="preserve"> </w:t>
            </w:r>
            <w:r w:rsidRPr="00675455">
              <w:rPr>
                <w:rFonts w:ascii="Arial" w:hAnsi="Arial" w:cs="Arial"/>
                <w:sz w:val="20"/>
              </w:rPr>
              <w:t>nghiệm</w:t>
            </w:r>
          </w:p>
        </w:tc>
        <w:tc>
          <w:tcPr>
            <w:tcW w:w="406"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vị</w:t>
            </w:r>
            <w:r>
              <w:rPr>
                <w:rFonts w:ascii="Arial" w:hAnsi="Arial" w:cs="Arial"/>
                <w:sz w:val="20"/>
              </w:rPr>
              <w:t xml:space="preserve"> </w:t>
            </w:r>
            <w:r w:rsidRPr="00675455">
              <w:rPr>
                <w:rFonts w:ascii="Arial" w:hAnsi="Arial" w:cs="Arial"/>
                <w:sz w:val="20"/>
              </w:rPr>
              <w:t>tính</w:t>
            </w:r>
          </w:p>
        </w:tc>
        <w:tc>
          <w:tcPr>
            <w:tcW w:w="462"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w:t>
            </w:r>
            <w:r>
              <w:rPr>
                <w:rFonts w:ascii="Arial" w:hAnsi="Arial" w:cs="Arial"/>
                <w:sz w:val="20"/>
              </w:rPr>
              <w:t xml:space="preserve">ố </w:t>
            </w:r>
            <w:r w:rsidRPr="00675455">
              <w:rPr>
                <w:rFonts w:ascii="Arial" w:hAnsi="Arial" w:cs="Arial"/>
                <w:sz w:val="20"/>
              </w:rPr>
              <w:t>lượng</w:t>
            </w:r>
            <w:r>
              <w:rPr>
                <w:rFonts w:ascii="Arial" w:hAnsi="Arial" w:cs="Arial"/>
                <w:sz w:val="20"/>
              </w:rPr>
              <w:t xml:space="preserve"> </w:t>
            </w:r>
            <w:r w:rsidRPr="00675455">
              <w:rPr>
                <w:rFonts w:ascii="Arial" w:hAnsi="Arial" w:cs="Arial"/>
                <w:sz w:val="20"/>
              </w:rPr>
              <w:t>theo</w:t>
            </w:r>
            <w:r>
              <w:rPr>
                <w:rFonts w:ascii="Arial" w:hAnsi="Arial" w:cs="Arial"/>
                <w:sz w:val="20"/>
              </w:rPr>
              <w:t xml:space="preserve"> </w:t>
            </w:r>
            <w:r w:rsidRPr="00675455">
              <w:rPr>
                <w:rFonts w:ascii="Arial" w:hAnsi="Arial" w:cs="Arial"/>
                <w:sz w:val="20"/>
              </w:rPr>
              <w:t>chứng</w:t>
            </w:r>
            <w:r>
              <w:rPr>
                <w:rFonts w:ascii="Arial" w:hAnsi="Arial" w:cs="Arial"/>
                <w:sz w:val="20"/>
              </w:rPr>
              <w:t xml:space="preserve"> </w:t>
            </w:r>
            <w:r w:rsidRPr="00675455">
              <w:rPr>
                <w:rFonts w:ascii="Arial" w:hAnsi="Arial" w:cs="Arial"/>
                <w:sz w:val="20"/>
              </w:rPr>
              <w:t>từ</w:t>
            </w:r>
          </w:p>
        </w:tc>
        <w:tc>
          <w:tcPr>
            <w:tcW w:w="1538"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highlight w:val="white"/>
              </w:rPr>
              <w:t>Kết quả</w:t>
            </w:r>
            <w:r w:rsidRPr="00675455">
              <w:rPr>
                <w:rFonts w:ascii="Arial" w:hAnsi="Arial" w:cs="Arial"/>
                <w:sz w:val="20"/>
              </w:rPr>
              <w:t xml:space="preserve"> kiểm nghiệm</w:t>
            </w:r>
          </w:p>
        </w:tc>
        <w:tc>
          <w:tcPr>
            <w:tcW w:w="393"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Ghi</w:t>
            </w:r>
            <w:r>
              <w:rPr>
                <w:rFonts w:ascii="Arial" w:hAnsi="Arial" w:cs="Arial"/>
                <w:sz w:val="20"/>
              </w:rPr>
              <w:t xml:space="preserve"> </w:t>
            </w:r>
            <w:r w:rsidRPr="00675455">
              <w:rPr>
                <w:rFonts w:ascii="Arial" w:hAnsi="Arial" w:cs="Arial"/>
                <w:sz w:val="20"/>
              </w:rPr>
              <w:t>chú</w:t>
            </w:r>
          </w:p>
        </w:tc>
      </w:tr>
      <w:tr w:rsidR="00841B8A" w:rsidRPr="00675455" w:rsidTr="001C7713">
        <w:tc>
          <w:tcPr>
            <w:tcW w:w="378"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847"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96"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581"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06"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62"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73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r>
              <w:rPr>
                <w:rFonts w:ascii="Arial" w:hAnsi="Arial" w:cs="Arial"/>
                <w:sz w:val="20"/>
              </w:rPr>
              <w:t xml:space="preserve"> </w:t>
            </w:r>
            <w:r w:rsidRPr="00675455">
              <w:rPr>
                <w:rFonts w:ascii="Arial" w:hAnsi="Arial" w:cs="Arial"/>
                <w:sz w:val="20"/>
              </w:rPr>
              <w:t>đúng</w:t>
            </w:r>
            <w:r>
              <w:rPr>
                <w:rFonts w:ascii="Arial" w:hAnsi="Arial" w:cs="Arial"/>
                <w:sz w:val="20"/>
              </w:rPr>
              <w:t xml:space="preserve"> </w:t>
            </w:r>
            <w:r w:rsidRPr="00675455">
              <w:rPr>
                <w:rFonts w:ascii="Arial" w:hAnsi="Arial" w:cs="Arial"/>
                <w:sz w:val="20"/>
              </w:rPr>
              <w:t>quy</w:t>
            </w:r>
            <w:r>
              <w:rPr>
                <w:rFonts w:ascii="Arial" w:hAnsi="Arial" w:cs="Arial"/>
                <w:sz w:val="20"/>
              </w:rPr>
              <w:t xml:space="preserve"> </w:t>
            </w:r>
            <w:r w:rsidRPr="00675455">
              <w:rPr>
                <w:rFonts w:ascii="Arial" w:hAnsi="Arial" w:cs="Arial"/>
                <w:sz w:val="20"/>
              </w:rPr>
              <w:t>cách,</w:t>
            </w:r>
            <w:r>
              <w:rPr>
                <w:rFonts w:ascii="Arial" w:hAnsi="Arial" w:cs="Arial"/>
                <w:sz w:val="20"/>
              </w:rPr>
              <w:t xml:space="preserve"> </w:t>
            </w:r>
            <w:r w:rsidRPr="00675455">
              <w:rPr>
                <w:rFonts w:ascii="Arial" w:hAnsi="Arial" w:cs="Arial"/>
                <w:sz w:val="20"/>
              </w:rPr>
              <w:t>phẩm</w:t>
            </w:r>
            <w:r>
              <w:rPr>
                <w:rFonts w:ascii="Arial" w:hAnsi="Arial" w:cs="Arial"/>
                <w:sz w:val="20"/>
              </w:rPr>
              <w:t xml:space="preserve"> </w:t>
            </w:r>
            <w:r w:rsidRPr="00675455">
              <w:rPr>
                <w:rFonts w:ascii="Arial" w:hAnsi="Arial" w:cs="Arial"/>
                <w:sz w:val="20"/>
              </w:rPr>
              <w:t>chất</w:t>
            </w:r>
          </w:p>
        </w:tc>
        <w:tc>
          <w:tcPr>
            <w:tcW w:w="80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lượng không đúng quy cách, phẩm chất</w:t>
            </w:r>
          </w:p>
        </w:tc>
        <w:tc>
          <w:tcPr>
            <w:tcW w:w="393" w:type="pct"/>
            <w:vMerge/>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236A9A" w:rsidTr="001C7713">
        <w:tc>
          <w:tcPr>
            <w:tcW w:w="378" w:type="pct"/>
            <w:shd w:val="clear" w:color="auto" w:fill="auto"/>
            <w:vAlign w:val="center"/>
          </w:tcPr>
          <w:p w:rsidR="00841B8A" w:rsidRPr="00236A9A" w:rsidRDefault="00841B8A" w:rsidP="001C7713">
            <w:pPr>
              <w:spacing w:before="120"/>
              <w:jc w:val="center"/>
              <w:rPr>
                <w:rFonts w:ascii="Arial" w:hAnsi="Arial" w:cs="Arial"/>
                <w:b/>
                <w:sz w:val="20"/>
              </w:rPr>
            </w:pPr>
            <w:r w:rsidRPr="00236A9A">
              <w:rPr>
                <w:rFonts w:ascii="Arial" w:hAnsi="Arial" w:cs="Arial"/>
                <w:b/>
                <w:sz w:val="20"/>
              </w:rPr>
              <w:t>A</w:t>
            </w:r>
          </w:p>
        </w:tc>
        <w:tc>
          <w:tcPr>
            <w:tcW w:w="847" w:type="pct"/>
            <w:shd w:val="clear" w:color="auto" w:fill="auto"/>
            <w:vAlign w:val="center"/>
          </w:tcPr>
          <w:p w:rsidR="00841B8A" w:rsidRPr="00236A9A" w:rsidRDefault="00841B8A" w:rsidP="001C7713">
            <w:pPr>
              <w:spacing w:before="120"/>
              <w:jc w:val="center"/>
              <w:rPr>
                <w:rFonts w:ascii="Arial" w:hAnsi="Arial" w:cs="Arial"/>
                <w:b/>
                <w:sz w:val="20"/>
              </w:rPr>
            </w:pPr>
            <w:r w:rsidRPr="00236A9A">
              <w:rPr>
                <w:rFonts w:ascii="Arial" w:hAnsi="Arial" w:cs="Arial"/>
                <w:b/>
                <w:sz w:val="20"/>
              </w:rPr>
              <w:t>B</w:t>
            </w:r>
          </w:p>
        </w:tc>
        <w:tc>
          <w:tcPr>
            <w:tcW w:w="396" w:type="pct"/>
            <w:shd w:val="clear" w:color="auto" w:fill="auto"/>
            <w:vAlign w:val="center"/>
          </w:tcPr>
          <w:p w:rsidR="00841B8A" w:rsidRPr="00236A9A" w:rsidRDefault="00841B8A" w:rsidP="001C7713">
            <w:pPr>
              <w:spacing w:before="120"/>
              <w:jc w:val="center"/>
              <w:rPr>
                <w:rFonts w:ascii="Arial" w:hAnsi="Arial" w:cs="Arial"/>
                <w:b/>
                <w:sz w:val="20"/>
              </w:rPr>
            </w:pPr>
            <w:r w:rsidRPr="00236A9A">
              <w:rPr>
                <w:rFonts w:ascii="Arial" w:hAnsi="Arial" w:cs="Arial"/>
                <w:b/>
                <w:sz w:val="20"/>
              </w:rPr>
              <w:t>C</w:t>
            </w:r>
          </w:p>
        </w:tc>
        <w:tc>
          <w:tcPr>
            <w:tcW w:w="581" w:type="pct"/>
            <w:shd w:val="clear" w:color="auto" w:fill="auto"/>
            <w:vAlign w:val="center"/>
          </w:tcPr>
          <w:p w:rsidR="00841B8A" w:rsidRPr="00236A9A" w:rsidRDefault="00841B8A" w:rsidP="001C7713">
            <w:pPr>
              <w:spacing w:before="120"/>
              <w:jc w:val="center"/>
              <w:rPr>
                <w:rFonts w:ascii="Arial" w:hAnsi="Arial" w:cs="Arial"/>
                <w:b/>
                <w:sz w:val="20"/>
              </w:rPr>
            </w:pPr>
            <w:r w:rsidRPr="00236A9A">
              <w:rPr>
                <w:rFonts w:ascii="Arial" w:hAnsi="Arial" w:cs="Arial"/>
                <w:b/>
                <w:sz w:val="20"/>
              </w:rPr>
              <w:t>D</w:t>
            </w:r>
          </w:p>
        </w:tc>
        <w:tc>
          <w:tcPr>
            <w:tcW w:w="406" w:type="pct"/>
            <w:shd w:val="clear" w:color="auto" w:fill="auto"/>
            <w:vAlign w:val="center"/>
          </w:tcPr>
          <w:p w:rsidR="00841B8A" w:rsidRPr="00236A9A" w:rsidRDefault="00841B8A" w:rsidP="001C7713">
            <w:pPr>
              <w:spacing w:before="120"/>
              <w:jc w:val="center"/>
              <w:rPr>
                <w:rFonts w:ascii="Arial" w:hAnsi="Arial" w:cs="Arial"/>
                <w:b/>
                <w:sz w:val="20"/>
              </w:rPr>
            </w:pPr>
            <w:r w:rsidRPr="00236A9A">
              <w:rPr>
                <w:rFonts w:ascii="Arial" w:hAnsi="Arial" w:cs="Arial"/>
                <w:b/>
                <w:sz w:val="20"/>
              </w:rPr>
              <w:t>E</w:t>
            </w:r>
          </w:p>
        </w:tc>
        <w:tc>
          <w:tcPr>
            <w:tcW w:w="462" w:type="pct"/>
            <w:shd w:val="clear" w:color="auto" w:fill="auto"/>
            <w:vAlign w:val="center"/>
          </w:tcPr>
          <w:p w:rsidR="00841B8A" w:rsidRPr="00236A9A" w:rsidRDefault="00841B8A" w:rsidP="001C7713">
            <w:pPr>
              <w:spacing w:before="120"/>
              <w:jc w:val="center"/>
              <w:rPr>
                <w:rFonts w:ascii="Arial" w:hAnsi="Arial" w:cs="Arial"/>
                <w:b/>
                <w:sz w:val="20"/>
              </w:rPr>
            </w:pPr>
            <w:r w:rsidRPr="00236A9A">
              <w:rPr>
                <w:rFonts w:ascii="Arial" w:hAnsi="Arial" w:cs="Arial"/>
                <w:b/>
                <w:sz w:val="20"/>
              </w:rPr>
              <w:t>1</w:t>
            </w:r>
          </w:p>
        </w:tc>
        <w:tc>
          <w:tcPr>
            <w:tcW w:w="735" w:type="pct"/>
            <w:shd w:val="clear" w:color="auto" w:fill="auto"/>
            <w:vAlign w:val="center"/>
          </w:tcPr>
          <w:p w:rsidR="00841B8A" w:rsidRPr="00236A9A" w:rsidRDefault="00841B8A" w:rsidP="001C7713">
            <w:pPr>
              <w:spacing w:before="120"/>
              <w:jc w:val="center"/>
              <w:rPr>
                <w:rFonts w:ascii="Arial" w:hAnsi="Arial" w:cs="Arial"/>
                <w:b/>
                <w:sz w:val="20"/>
              </w:rPr>
            </w:pPr>
            <w:r w:rsidRPr="00236A9A">
              <w:rPr>
                <w:rFonts w:ascii="Arial" w:hAnsi="Arial" w:cs="Arial"/>
                <w:b/>
                <w:sz w:val="20"/>
              </w:rPr>
              <w:t>2</w:t>
            </w:r>
          </w:p>
        </w:tc>
        <w:tc>
          <w:tcPr>
            <w:tcW w:w="803" w:type="pct"/>
            <w:shd w:val="clear" w:color="auto" w:fill="auto"/>
            <w:vAlign w:val="center"/>
          </w:tcPr>
          <w:p w:rsidR="00841B8A" w:rsidRPr="00236A9A" w:rsidRDefault="00841B8A" w:rsidP="001C7713">
            <w:pPr>
              <w:spacing w:before="120"/>
              <w:jc w:val="center"/>
              <w:rPr>
                <w:rFonts w:ascii="Arial" w:hAnsi="Arial" w:cs="Arial"/>
                <w:b/>
                <w:sz w:val="20"/>
              </w:rPr>
            </w:pPr>
            <w:r w:rsidRPr="00236A9A">
              <w:rPr>
                <w:rFonts w:ascii="Arial" w:hAnsi="Arial" w:cs="Arial"/>
                <w:b/>
                <w:sz w:val="20"/>
              </w:rPr>
              <w:t>3</w:t>
            </w:r>
          </w:p>
        </w:tc>
        <w:tc>
          <w:tcPr>
            <w:tcW w:w="393" w:type="pct"/>
            <w:shd w:val="clear" w:color="auto" w:fill="auto"/>
            <w:vAlign w:val="center"/>
          </w:tcPr>
          <w:p w:rsidR="00841B8A" w:rsidRPr="00236A9A" w:rsidRDefault="00841B8A" w:rsidP="001C7713">
            <w:pPr>
              <w:spacing w:before="120"/>
              <w:jc w:val="center"/>
              <w:rPr>
                <w:rFonts w:ascii="Arial" w:hAnsi="Arial" w:cs="Arial"/>
                <w:b/>
                <w:sz w:val="20"/>
              </w:rPr>
            </w:pPr>
            <w:r w:rsidRPr="00236A9A">
              <w:rPr>
                <w:rFonts w:ascii="Arial" w:hAnsi="Arial" w:cs="Arial"/>
                <w:b/>
                <w:sz w:val="20"/>
              </w:rPr>
              <w:t>F</w:t>
            </w:r>
          </w:p>
        </w:tc>
      </w:tr>
      <w:tr w:rsidR="00841B8A" w:rsidRPr="00675455" w:rsidTr="001C7713">
        <w:tc>
          <w:tcPr>
            <w:tcW w:w="378" w:type="pct"/>
            <w:shd w:val="clear" w:color="auto" w:fill="auto"/>
            <w:vAlign w:val="center"/>
          </w:tcPr>
          <w:p w:rsidR="00841B8A" w:rsidRPr="00675455" w:rsidRDefault="00841B8A" w:rsidP="001C7713">
            <w:pPr>
              <w:spacing w:before="120"/>
              <w:jc w:val="center"/>
              <w:rPr>
                <w:rFonts w:ascii="Arial" w:hAnsi="Arial" w:cs="Arial"/>
                <w:sz w:val="20"/>
              </w:rPr>
            </w:pPr>
          </w:p>
        </w:tc>
        <w:tc>
          <w:tcPr>
            <w:tcW w:w="847" w:type="pct"/>
            <w:shd w:val="clear" w:color="auto" w:fill="auto"/>
            <w:vAlign w:val="center"/>
          </w:tcPr>
          <w:p w:rsidR="00841B8A" w:rsidRPr="00675455" w:rsidRDefault="00841B8A" w:rsidP="001C7713">
            <w:pPr>
              <w:spacing w:before="120"/>
              <w:jc w:val="center"/>
              <w:rPr>
                <w:rFonts w:ascii="Arial" w:hAnsi="Arial" w:cs="Arial"/>
                <w:sz w:val="20"/>
              </w:rPr>
            </w:pPr>
          </w:p>
        </w:tc>
        <w:tc>
          <w:tcPr>
            <w:tcW w:w="396" w:type="pct"/>
            <w:shd w:val="clear" w:color="auto" w:fill="auto"/>
            <w:vAlign w:val="center"/>
          </w:tcPr>
          <w:p w:rsidR="00841B8A" w:rsidRPr="00675455" w:rsidRDefault="00841B8A" w:rsidP="001C7713">
            <w:pPr>
              <w:spacing w:before="120"/>
              <w:jc w:val="center"/>
              <w:rPr>
                <w:rFonts w:ascii="Arial" w:hAnsi="Arial" w:cs="Arial"/>
                <w:sz w:val="20"/>
              </w:rPr>
            </w:pPr>
          </w:p>
        </w:tc>
        <w:tc>
          <w:tcPr>
            <w:tcW w:w="581" w:type="pct"/>
            <w:shd w:val="clear" w:color="auto" w:fill="auto"/>
            <w:vAlign w:val="center"/>
          </w:tcPr>
          <w:p w:rsidR="00841B8A" w:rsidRPr="00675455" w:rsidRDefault="00841B8A" w:rsidP="001C7713">
            <w:pPr>
              <w:spacing w:before="120"/>
              <w:jc w:val="center"/>
              <w:rPr>
                <w:rFonts w:ascii="Arial" w:hAnsi="Arial" w:cs="Arial"/>
                <w:sz w:val="20"/>
              </w:rPr>
            </w:pPr>
          </w:p>
        </w:tc>
        <w:tc>
          <w:tcPr>
            <w:tcW w:w="406" w:type="pct"/>
            <w:shd w:val="clear" w:color="auto" w:fill="auto"/>
            <w:vAlign w:val="center"/>
          </w:tcPr>
          <w:p w:rsidR="00841B8A" w:rsidRPr="00675455" w:rsidRDefault="00841B8A" w:rsidP="001C7713">
            <w:pPr>
              <w:spacing w:before="120"/>
              <w:jc w:val="center"/>
              <w:rPr>
                <w:rFonts w:ascii="Arial" w:hAnsi="Arial" w:cs="Arial"/>
                <w:sz w:val="20"/>
              </w:rPr>
            </w:pPr>
          </w:p>
        </w:tc>
        <w:tc>
          <w:tcPr>
            <w:tcW w:w="462" w:type="pct"/>
            <w:shd w:val="clear" w:color="auto" w:fill="auto"/>
            <w:vAlign w:val="center"/>
          </w:tcPr>
          <w:p w:rsidR="00841B8A" w:rsidRPr="00675455" w:rsidRDefault="00841B8A" w:rsidP="001C7713">
            <w:pPr>
              <w:spacing w:before="120"/>
              <w:jc w:val="center"/>
              <w:rPr>
                <w:rFonts w:ascii="Arial" w:hAnsi="Arial" w:cs="Arial"/>
                <w:sz w:val="20"/>
              </w:rPr>
            </w:pPr>
          </w:p>
        </w:tc>
        <w:tc>
          <w:tcPr>
            <w:tcW w:w="735" w:type="pct"/>
            <w:shd w:val="clear" w:color="auto" w:fill="auto"/>
            <w:vAlign w:val="center"/>
          </w:tcPr>
          <w:p w:rsidR="00841B8A" w:rsidRPr="00675455" w:rsidRDefault="00841B8A" w:rsidP="001C7713">
            <w:pPr>
              <w:spacing w:before="120"/>
              <w:jc w:val="center"/>
              <w:rPr>
                <w:rFonts w:ascii="Arial" w:hAnsi="Arial" w:cs="Arial"/>
                <w:sz w:val="20"/>
              </w:rPr>
            </w:pPr>
          </w:p>
        </w:tc>
        <w:tc>
          <w:tcPr>
            <w:tcW w:w="803" w:type="pct"/>
            <w:shd w:val="clear" w:color="auto" w:fill="auto"/>
            <w:vAlign w:val="center"/>
          </w:tcPr>
          <w:p w:rsidR="00841B8A" w:rsidRPr="00675455" w:rsidRDefault="00841B8A" w:rsidP="001C7713">
            <w:pPr>
              <w:spacing w:before="120"/>
              <w:jc w:val="center"/>
              <w:rPr>
                <w:rFonts w:ascii="Arial" w:hAnsi="Arial" w:cs="Arial"/>
                <w:sz w:val="20"/>
              </w:rPr>
            </w:pPr>
          </w:p>
        </w:tc>
        <w:tc>
          <w:tcPr>
            <w:tcW w:w="393"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378" w:type="pct"/>
            <w:shd w:val="clear" w:color="auto" w:fill="auto"/>
            <w:vAlign w:val="center"/>
          </w:tcPr>
          <w:p w:rsidR="00841B8A" w:rsidRPr="00675455" w:rsidRDefault="00841B8A" w:rsidP="001C7713">
            <w:pPr>
              <w:spacing w:before="120"/>
              <w:jc w:val="center"/>
              <w:rPr>
                <w:rFonts w:ascii="Arial" w:hAnsi="Arial" w:cs="Arial"/>
                <w:sz w:val="20"/>
              </w:rPr>
            </w:pPr>
          </w:p>
        </w:tc>
        <w:tc>
          <w:tcPr>
            <w:tcW w:w="847" w:type="pct"/>
            <w:shd w:val="clear" w:color="auto" w:fill="auto"/>
            <w:vAlign w:val="center"/>
          </w:tcPr>
          <w:p w:rsidR="00841B8A" w:rsidRPr="00675455" w:rsidRDefault="00841B8A" w:rsidP="001C7713">
            <w:pPr>
              <w:spacing w:before="120"/>
              <w:jc w:val="center"/>
              <w:rPr>
                <w:rFonts w:ascii="Arial" w:hAnsi="Arial" w:cs="Arial"/>
                <w:sz w:val="20"/>
              </w:rPr>
            </w:pPr>
          </w:p>
        </w:tc>
        <w:tc>
          <w:tcPr>
            <w:tcW w:w="396" w:type="pct"/>
            <w:shd w:val="clear" w:color="auto" w:fill="auto"/>
            <w:vAlign w:val="center"/>
          </w:tcPr>
          <w:p w:rsidR="00841B8A" w:rsidRPr="00675455" w:rsidRDefault="00841B8A" w:rsidP="001C7713">
            <w:pPr>
              <w:spacing w:before="120"/>
              <w:jc w:val="center"/>
              <w:rPr>
                <w:rFonts w:ascii="Arial" w:hAnsi="Arial" w:cs="Arial"/>
                <w:sz w:val="20"/>
              </w:rPr>
            </w:pPr>
          </w:p>
        </w:tc>
        <w:tc>
          <w:tcPr>
            <w:tcW w:w="581" w:type="pct"/>
            <w:shd w:val="clear" w:color="auto" w:fill="auto"/>
            <w:vAlign w:val="center"/>
          </w:tcPr>
          <w:p w:rsidR="00841B8A" w:rsidRPr="00675455" w:rsidRDefault="00841B8A" w:rsidP="001C7713">
            <w:pPr>
              <w:spacing w:before="120"/>
              <w:jc w:val="center"/>
              <w:rPr>
                <w:rFonts w:ascii="Arial" w:hAnsi="Arial" w:cs="Arial"/>
                <w:sz w:val="20"/>
              </w:rPr>
            </w:pPr>
          </w:p>
        </w:tc>
        <w:tc>
          <w:tcPr>
            <w:tcW w:w="406" w:type="pct"/>
            <w:shd w:val="clear" w:color="auto" w:fill="auto"/>
            <w:vAlign w:val="center"/>
          </w:tcPr>
          <w:p w:rsidR="00841B8A" w:rsidRPr="00675455" w:rsidRDefault="00841B8A" w:rsidP="001C7713">
            <w:pPr>
              <w:spacing w:before="120"/>
              <w:jc w:val="center"/>
              <w:rPr>
                <w:rFonts w:ascii="Arial" w:hAnsi="Arial" w:cs="Arial"/>
                <w:sz w:val="20"/>
              </w:rPr>
            </w:pPr>
          </w:p>
        </w:tc>
        <w:tc>
          <w:tcPr>
            <w:tcW w:w="462" w:type="pct"/>
            <w:shd w:val="clear" w:color="auto" w:fill="auto"/>
            <w:vAlign w:val="center"/>
          </w:tcPr>
          <w:p w:rsidR="00841B8A" w:rsidRPr="00675455" w:rsidRDefault="00841B8A" w:rsidP="001C7713">
            <w:pPr>
              <w:spacing w:before="120"/>
              <w:jc w:val="center"/>
              <w:rPr>
                <w:rFonts w:ascii="Arial" w:hAnsi="Arial" w:cs="Arial"/>
                <w:sz w:val="20"/>
              </w:rPr>
            </w:pPr>
          </w:p>
        </w:tc>
        <w:tc>
          <w:tcPr>
            <w:tcW w:w="735" w:type="pct"/>
            <w:shd w:val="clear" w:color="auto" w:fill="auto"/>
            <w:vAlign w:val="center"/>
          </w:tcPr>
          <w:p w:rsidR="00841B8A" w:rsidRPr="00675455" w:rsidRDefault="00841B8A" w:rsidP="001C7713">
            <w:pPr>
              <w:spacing w:before="120"/>
              <w:jc w:val="center"/>
              <w:rPr>
                <w:rFonts w:ascii="Arial" w:hAnsi="Arial" w:cs="Arial"/>
                <w:sz w:val="20"/>
              </w:rPr>
            </w:pPr>
          </w:p>
        </w:tc>
        <w:tc>
          <w:tcPr>
            <w:tcW w:w="803" w:type="pct"/>
            <w:shd w:val="clear" w:color="auto" w:fill="auto"/>
            <w:vAlign w:val="center"/>
          </w:tcPr>
          <w:p w:rsidR="00841B8A" w:rsidRPr="00675455" w:rsidRDefault="00841B8A" w:rsidP="001C7713">
            <w:pPr>
              <w:spacing w:before="120"/>
              <w:jc w:val="center"/>
              <w:rPr>
                <w:rFonts w:ascii="Arial" w:hAnsi="Arial" w:cs="Arial"/>
                <w:sz w:val="20"/>
              </w:rPr>
            </w:pPr>
          </w:p>
        </w:tc>
        <w:tc>
          <w:tcPr>
            <w:tcW w:w="393"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378" w:type="pct"/>
            <w:shd w:val="clear" w:color="auto" w:fill="auto"/>
            <w:vAlign w:val="center"/>
          </w:tcPr>
          <w:p w:rsidR="00841B8A" w:rsidRPr="00675455" w:rsidRDefault="00841B8A" w:rsidP="001C7713">
            <w:pPr>
              <w:spacing w:before="120"/>
              <w:jc w:val="center"/>
              <w:rPr>
                <w:rFonts w:ascii="Arial" w:hAnsi="Arial" w:cs="Arial"/>
                <w:sz w:val="20"/>
              </w:rPr>
            </w:pPr>
          </w:p>
        </w:tc>
        <w:tc>
          <w:tcPr>
            <w:tcW w:w="847" w:type="pct"/>
            <w:shd w:val="clear" w:color="auto" w:fill="auto"/>
            <w:vAlign w:val="center"/>
          </w:tcPr>
          <w:p w:rsidR="00841B8A" w:rsidRPr="00675455" w:rsidRDefault="00841B8A" w:rsidP="001C7713">
            <w:pPr>
              <w:spacing w:before="120"/>
              <w:jc w:val="center"/>
              <w:rPr>
                <w:rFonts w:ascii="Arial" w:hAnsi="Arial" w:cs="Arial"/>
                <w:sz w:val="20"/>
              </w:rPr>
            </w:pPr>
          </w:p>
        </w:tc>
        <w:tc>
          <w:tcPr>
            <w:tcW w:w="396" w:type="pct"/>
            <w:shd w:val="clear" w:color="auto" w:fill="auto"/>
            <w:vAlign w:val="center"/>
          </w:tcPr>
          <w:p w:rsidR="00841B8A" w:rsidRPr="00675455" w:rsidRDefault="00841B8A" w:rsidP="001C7713">
            <w:pPr>
              <w:spacing w:before="120"/>
              <w:jc w:val="center"/>
              <w:rPr>
                <w:rFonts w:ascii="Arial" w:hAnsi="Arial" w:cs="Arial"/>
                <w:sz w:val="20"/>
              </w:rPr>
            </w:pPr>
          </w:p>
        </w:tc>
        <w:tc>
          <w:tcPr>
            <w:tcW w:w="581" w:type="pct"/>
            <w:shd w:val="clear" w:color="auto" w:fill="auto"/>
            <w:vAlign w:val="center"/>
          </w:tcPr>
          <w:p w:rsidR="00841B8A" w:rsidRPr="00675455" w:rsidRDefault="00841B8A" w:rsidP="001C7713">
            <w:pPr>
              <w:spacing w:before="120"/>
              <w:jc w:val="center"/>
              <w:rPr>
                <w:rFonts w:ascii="Arial" w:hAnsi="Arial" w:cs="Arial"/>
                <w:sz w:val="20"/>
              </w:rPr>
            </w:pPr>
          </w:p>
        </w:tc>
        <w:tc>
          <w:tcPr>
            <w:tcW w:w="406" w:type="pct"/>
            <w:shd w:val="clear" w:color="auto" w:fill="auto"/>
            <w:vAlign w:val="center"/>
          </w:tcPr>
          <w:p w:rsidR="00841B8A" w:rsidRPr="00675455" w:rsidRDefault="00841B8A" w:rsidP="001C7713">
            <w:pPr>
              <w:spacing w:before="120"/>
              <w:jc w:val="center"/>
              <w:rPr>
                <w:rFonts w:ascii="Arial" w:hAnsi="Arial" w:cs="Arial"/>
                <w:sz w:val="20"/>
              </w:rPr>
            </w:pPr>
          </w:p>
        </w:tc>
        <w:tc>
          <w:tcPr>
            <w:tcW w:w="462" w:type="pct"/>
            <w:shd w:val="clear" w:color="auto" w:fill="auto"/>
            <w:vAlign w:val="center"/>
          </w:tcPr>
          <w:p w:rsidR="00841B8A" w:rsidRPr="00675455" w:rsidRDefault="00841B8A" w:rsidP="001C7713">
            <w:pPr>
              <w:spacing w:before="120"/>
              <w:jc w:val="center"/>
              <w:rPr>
                <w:rFonts w:ascii="Arial" w:hAnsi="Arial" w:cs="Arial"/>
                <w:sz w:val="20"/>
              </w:rPr>
            </w:pPr>
          </w:p>
        </w:tc>
        <w:tc>
          <w:tcPr>
            <w:tcW w:w="735" w:type="pct"/>
            <w:shd w:val="clear" w:color="auto" w:fill="auto"/>
            <w:vAlign w:val="center"/>
          </w:tcPr>
          <w:p w:rsidR="00841B8A" w:rsidRPr="00675455" w:rsidRDefault="00841B8A" w:rsidP="001C7713">
            <w:pPr>
              <w:spacing w:before="120"/>
              <w:jc w:val="center"/>
              <w:rPr>
                <w:rFonts w:ascii="Arial" w:hAnsi="Arial" w:cs="Arial"/>
                <w:sz w:val="20"/>
              </w:rPr>
            </w:pPr>
          </w:p>
        </w:tc>
        <w:tc>
          <w:tcPr>
            <w:tcW w:w="803" w:type="pct"/>
            <w:shd w:val="clear" w:color="auto" w:fill="auto"/>
            <w:vAlign w:val="center"/>
          </w:tcPr>
          <w:p w:rsidR="00841B8A" w:rsidRPr="00675455" w:rsidRDefault="00841B8A" w:rsidP="001C7713">
            <w:pPr>
              <w:spacing w:before="120"/>
              <w:jc w:val="center"/>
              <w:rPr>
                <w:rFonts w:ascii="Arial" w:hAnsi="Arial" w:cs="Arial"/>
                <w:sz w:val="20"/>
              </w:rPr>
            </w:pPr>
          </w:p>
        </w:tc>
        <w:tc>
          <w:tcPr>
            <w:tcW w:w="393"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378" w:type="pct"/>
            <w:shd w:val="clear" w:color="auto" w:fill="auto"/>
            <w:vAlign w:val="center"/>
          </w:tcPr>
          <w:p w:rsidR="00841B8A" w:rsidRPr="00675455" w:rsidRDefault="00841B8A" w:rsidP="001C7713">
            <w:pPr>
              <w:spacing w:before="120"/>
              <w:jc w:val="center"/>
              <w:rPr>
                <w:rFonts w:ascii="Arial" w:hAnsi="Arial" w:cs="Arial"/>
                <w:sz w:val="20"/>
              </w:rPr>
            </w:pPr>
          </w:p>
        </w:tc>
        <w:tc>
          <w:tcPr>
            <w:tcW w:w="847" w:type="pct"/>
            <w:shd w:val="clear" w:color="auto" w:fill="auto"/>
            <w:vAlign w:val="center"/>
          </w:tcPr>
          <w:p w:rsidR="00841B8A" w:rsidRPr="00675455" w:rsidRDefault="00841B8A" w:rsidP="001C7713">
            <w:pPr>
              <w:spacing w:before="120"/>
              <w:jc w:val="center"/>
              <w:rPr>
                <w:rFonts w:ascii="Arial" w:hAnsi="Arial" w:cs="Arial"/>
                <w:sz w:val="20"/>
              </w:rPr>
            </w:pPr>
          </w:p>
        </w:tc>
        <w:tc>
          <w:tcPr>
            <w:tcW w:w="396" w:type="pct"/>
            <w:shd w:val="clear" w:color="auto" w:fill="auto"/>
            <w:vAlign w:val="center"/>
          </w:tcPr>
          <w:p w:rsidR="00841B8A" w:rsidRPr="00675455" w:rsidRDefault="00841B8A" w:rsidP="001C7713">
            <w:pPr>
              <w:spacing w:before="120"/>
              <w:jc w:val="center"/>
              <w:rPr>
                <w:rFonts w:ascii="Arial" w:hAnsi="Arial" w:cs="Arial"/>
                <w:sz w:val="20"/>
              </w:rPr>
            </w:pPr>
          </w:p>
        </w:tc>
        <w:tc>
          <w:tcPr>
            <w:tcW w:w="581" w:type="pct"/>
            <w:shd w:val="clear" w:color="auto" w:fill="auto"/>
            <w:vAlign w:val="center"/>
          </w:tcPr>
          <w:p w:rsidR="00841B8A" w:rsidRPr="00675455" w:rsidRDefault="00841B8A" w:rsidP="001C7713">
            <w:pPr>
              <w:spacing w:before="120"/>
              <w:jc w:val="center"/>
              <w:rPr>
                <w:rFonts w:ascii="Arial" w:hAnsi="Arial" w:cs="Arial"/>
                <w:sz w:val="20"/>
              </w:rPr>
            </w:pPr>
          </w:p>
        </w:tc>
        <w:tc>
          <w:tcPr>
            <w:tcW w:w="406" w:type="pct"/>
            <w:shd w:val="clear" w:color="auto" w:fill="auto"/>
            <w:vAlign w:val="center"/>
          </w:tcPr>
          <w:p w:rsidR="00841B8A" w:rsidRPr="00675455" w:rsidRDefault="00841B8A" w:rsidP="001C7713">
            <w:pPr>
              <w:spacing w:before="120"/>
              <w:jc w:val="center"/>
              <w:rPr>
                <w:rFonts w:ascii="Arial" w:hAnsi="Arial" w:cs="Arial"/>
                <w:sz w:val="20"/>
              </w:rPr>
            </w:pPr>
          </w:p>
        </w:tc>
        <w:tc>
          <w:tcPr>
            <w:tcW w:w="462" w:type="pct"/>
            <w:shd w:val="clear" w:color="auto" w:fill="auto"/>
            <w:vAlign w:val="center"/>
          </w:tcPr>
          <w:p w:rsidR="00841B8A" w:rsidRPr="00675455" w:rsidRDefault="00841B8A" w:rsidP="001C7713">
            <w:pPr>
              <w:spacing w:before="120"/>
              <w:jc w:val="center"/>
              <w:rPr>
                <w:rFonts w:ascii="Arial" w:hAnsi="Arial" w:cs="Arial"/>
                <w:sz w:val="20"/>
              </w:rPr>
            </w:pPr>
          </w:p>
        </w:tc>
        <w:tc>
          <w:tcPr>
            <w:tcW w:w="735" w:type="pct"/>
            <w:shd w:val="clear" w:color="auto" w:fill="auto"/>
            <w:vAlign w:val="center"/>
          </w:tcPr>
          <w:p w:rsidR="00841B8A" w:rsidRPr="00675455" w:rsidRDefault="00841B8A" w:rsidP="001C7713">
            <w:pPr>
              <w:spacing w:before="120"/>
              <w:jc w:val="center"/>
              <w:rPr>
                <w:rFonts w:ascii="Arial" w:hAnsi="Arial" w:cs="Arial"/>
                <w:sz w:val="20"/>
              </w:rPr>
            </w:pPr>
          </w:p>
        </w:tc>
        <w:tc>
          <w:tcPr>
            <w:tcW w:w="803" w:type="pct"/>
            <w:shd w:val="clear" w:color="auto" w:fill="auto"/>
            <w:vAlign w:val="center"/>
          </w:tcPr>
          <w:p w:rsidR="00841B8A" w:rsidRPr="00675455" w:rsidRDefault="00841B8A" w:rsidP="001C7713">
            <w:pPr>
              <w:spacing w:before="120"/>
              <w:jc w:val="center"/>
              <w:rPr>
                <w:rFonts w:ascii="Arial" w:hAnsi="Arial" w:cs="Arial"/>
                <w:sz w:val="20"/>
              </w:rPr>
            </w:pPr>
          </w:p>
        </w:tc>
        <w:tc>
          <w:tcPr>
            <w:tcW w:w="393" w:type="pct"/>
            <w:shd w:val="clear" w:color="auto" w:fill="auto"/>
            <w:vAlign w:val="center"/>
          </w:tcPr>
          <w:p w:rsidR="00841B8A" w:rsidRPr="00675455" w:rsidRDefault="00841B8A" w:rsidP="001C7713">
            <w:pPr>
              <w:spacing w:before="120"/>
              <w:jc w:val="center"/>
              <w:rPr>
                <w:rFonts w:ascii="Arial" w:hAnsi="Arial" w:cs="Arial"/>
                <w:sz w:val="20"/>
              </w:rPr>
            </w:pPr>
          </w:p>
        </w:tc>
      </w:tr>
    </w:tbl>
    <w:p w:rsidR="00841B8A" w:rsidRPr="00520E87" w:rsidRDefault="00841B8A" w:rsidP="00841B8A">
      <w:pPr>
        <w:spacing w:before="120"/>
        <w:rPr>
          <w:rFonts w:ascii="Arial" w:hAnsi="Arial" w:cs="Arial"/>
          <w:sz w:val="20"/>
        </w:rPr>
      </w:pPr>
      <w:r w:rsidRPr="00520E87">
        <w:rPr>
          <w:rFonts w:ascii="Arial" w:hAnsi="Arial" w:cs="Arial"/>
          <w:sz w:val="20"/>
        </w:rPr>
        <w:t>Ý kiến của Ban kiểm nghiệm: …………………………………………………………………………</w:t>
      </w:r>
    </w:p>
    <w:p w:rsidR="00841B8A" w:rsidRPr="00520E87" w:rsidRDefault="00841B8A" w:rsidP="00841B8A">
      <w:pPr>
        <w:spacing w:before="120"/>
        <w:rPr>
          <w:rFonts w:ascii="Arial" w:hAnsi="Arial" w:cs="Arial"/>
          <w:sz w:val="20"/>
        </w:rPr>
      </w:pPr>
      <w:r w:rsidRPr="00520E87">
        <w:rPr>
          <w:rFonts w:ascii="Arial" w:hAnsi="Arial" w:cs="Arial"/>
          <w:sz w:val="20"/>
        </w:rPr>
        <w:t>…………………………………………………………………………………………………………….</w:t>
      </w:r>
    </w:p>
    <w:p w:rsidR="00841B8A" w:rsidRPr="00520E87"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78"/>
        <w:gridCol w:w="2875"/>
        <w:gridCol w:w="2887"/>
      </w:tblGrid>
      <w:tr w:rsidR="00841B8A" w:rsidTr="001C7713">
        <w:tc>
          <w:tcPr>
            <w:tcW w:w="2952" w:type="dxa"/>
          </w:tcPr>
          <w:p w:rsidR="00841B8A" w:rsidRPr="00520E87" w:rsidRDefault="00841B8A" w:rsidP="001C7713">
            <w:pPr>
              <w:spacing w:before="120"/>
              <w:jc w:val="center"/>
              <w:rPr>
                <w:rFonts w:ascii="Arial" w:hAnsi="Arial" w:cs="Arial"/>
                <w:b/>
              </w:rPr>
            </w:pPr>
            <w:r w:rsidRPr="00520E87">
              <w:rPr>
                <w:rFonts w:ascii="Arial" w:hAnsi="Arial" w:cs="Arial"/>
                <w:b/>
              </w:rPr>
              <w:t>Đại diện kỹ thuật</w:t>
            </w:r>
            <w:r w:rsidRPr="00520E87">
              <w:rPr>
                <w:rFonts w:ascii="Arial" w:hAnsi="Arial" w:cs="Arial"/>
                <w:b/>
              </w:rPr>
              <w:br/>
            </w:r>
            <w:r w:rsidRPr="00520E87">
              <w:rPr>
                <w:rFonts w:ascii="Arial" w:hAnsi="Arial" w:cs="Arial"/>
                <w:i/>
              </w:rPr>
              <w:t>(Ký, họ tên)</w:t>
            </w:r>
          </w:p>
        </w:tc>
        <w:tc>
          <w:tcPr>
            <w:tcW w:w="2952" w:type="dxa"/>
          </w:tcPr>
          <w:p w:rsidR="00841B8A" w:rsidRPr="00520E87" w:rsidRDefault="00841B8A" w:rsidP="001C7713">
            <w:pPr>
              <w:spacing w:before="120"/>
              <w:jc w:val="center"/>
              <w:rPr>
                <w:rFonts w:ascii="Arial" w:hAnsi="Arial" w:cs="Arial"/>
                <w:b/>
              </w:rPr>
            </w:pPr>
            <w:r w:rsidRPr="00520E87">
              <w:rPr>
                <w:rFonts w:ascii="Arial" w:hAnsi="Arial" w:cs="Arial"/>
                <w:b/>
              </w:rPr>
              <w:t>Thủ kho</w:t>
            </w:r>
            <w:r w:rsidRPr="00520E87">
              <w:rPr>
                <w:rFonts w:ascii="Arial" w:hAnsi="Arial" w:cs="Arial"/>
                <w:b/>
              </w:rPr>
              <w:br/>
            </w:r>
            <w:r w:rsidRPr="00520E87">
              <w:rPr>
                <w:rFonts w:ascii="Arial" w:hAnsi="Arial" w:cs="Arial"/>
                <w:i/>
              </w:rPr>
              <w:t>(Ký, họ tên)</w:t>
            </w:r>
          </w:p>
        </w:tc>
        <w:tc>
          <w:tcPr>
            <w:tcW w:w="2952" w:type="dxa"/>
          </w:tcPr>
          <w:p w:rsidR="00841B8A" w:rsidRPr="00236A9A" w:rsidRDefault="00841B8A" w:rsidP="001C7713">
            <w:pPr>
              <w:spacing w:before="120"/>
              <w:jc w:val="center"/>
              <w:rPr>
                <w:rFonts w:ascii="Arial" w:hAnsi="Arial" w:cs="Arial"/>
                <w:b/>
              </w:rPr>
            </w:pPr>
            <w:r w:rsidRPr="00520E87">
              <w:rPr>
                <w:rFonts w:ascii="Arial" w:hAnsi="Arial" w:cs="Arial"/>
                <w:b/>
              </w:rPr>
              <w:t>Trưởng ban</w:t>
            </w:r>
            <w:r w:rsidRPr="00520E87">
              <w:rPr>
                <w:rFonts w:ascii="Arial" w:hAnsi="Arial" w:cs="Arial"/>
                <w:b/>
              </w:rPr>
              <w:br/>
            </w:r>
            <w:r w:rsidRPr="00520E87">
              <w:rPr>
                <w:rFonts w:ascii="Arial" w:hAnsi="Arial" w:cs="Arial"/>
                <w:i/>
              </w:rPr>
              <w:t>(Ký, họ tên)</w:t>
            </w:r>
          </w:p>
        </w:tc>
      </w:tr>
    </w:tbl>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2"/>
        <w:gridCol w:w="4438"/>
      </w:tblGrid>
      <w:tr w:rsidR="00841B8A" w:rsidRPr="002C1FD7" w:rsidTr="001C7713">
        <w:tc>
          <w:tcPr>
            <w:tcW w:w="2432"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2568"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sidRPr="00C11FDD">
              <w:rPr>
                <w:rFonts w:ascii="Arial" w:hAnsi="Arial" w:cs="Arial"/>
                <w:b/>
              </w:rPr>
              <w:t>0</w:t>
            </w:r>
            <w:r>
              <w:rPr>
                <w:rFonts w:ascii="Arial" w:hAnsi="Arial" w:cs="Arial"/>
                <w:b/>
              </w:rPr>
              <w:t>4</w:t>
            </w:r>
            <w:r w:rsidRPr="00C11FDD">
              <w:rPr>
                <w:rFonts w:ascii="Arial" w:hAnsi="Arial" w:cs="Arial"/>
                <w:b/>
              </w:rPr>
              <w:t xml:space="preserve"> - VT</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Default="00841B8A" w:rsidP="00841B8A">
      <w:pPr>
        <w:spacing w:before="120"/>
        <w:jc w:val="center"/>
        <w:rPr>
          <w:rFonts w:ascii="Arial" w:hAnsi="Arial" w:cs="Arial"/>
          <w:sz w:val="20"/>
        </w:rPr>
      </w:pPr>
      <w:r w:rsidRPr="00520E87">
        <w:rPr>
          <w:rFonts w:ascii="Arial" w:hAnsi="Arial" w:cs="Arial"/>
          <w:b/>
          <w:sz w:val="20"/>
        </w:rPr>
        <w:t>PHIẾU BÁO VẬT TƯ CÒN LẠI CUỐI KỲ</w:t>
      </w:r>
    </w:p>
    <w:p w:rsidR="00841B8A" w:rsidRPr="00520E87" w:rsidRDefault="00841B8A" w:rsidP="00841B8A">
      <w:pPr>
        <w:spacing w:before="120"/>
        <w:jc w:val="center"/>
        <w:rPr>
          <w:rFonts w:ascii="Arial" w:hAnsi="Arial" w:cs="Arial"/>
          <w:i/>
          <w:sz w:val="20"/>
        </w:rPr>
      </w:pPr>
      <w:r w:rsidRPr="00520E87">
        <w:rPr>
          <w:rFonts w:ascii="Arial" w:hAnsi="Arial" w:cs="Arial"/>
          <w:i/>
          <w:sz w:val="20"/>
        </w:rPr>
        <w:t>Ngày... tháng...năm....</w:t>
      </w:r>
    </w:p>
    <w:p w:rsidR="00841B8A" w:rsidRPr="00520E87" w:rsidRDefault="00841B8A" w:rsidP="00841B8A">
      <w:pPr>
        <w:spacing w:before="120"/>
        <w:jc w:val="right"/>
        <w:rPr>
          <w:rFonts w:ascii="Arial" w:hAnsi="Arial" w:cs="Arial"/>
          <w:i/>
          <w:sz w:val="20"/>
        </w:rPr>
      </w:pPr>
      <w:r w:rsidRPr="00520E87">
        <w:rPr>
          <w:rFonts w:ascii="Arial" w:hAnsi="Arial" w:cs="Arial"/>
          <w:i/>
          <w:sz w:val="20"/>
        </w:rPr>
        <w:t>Số: ……………</w:t>
      </w:r>
    </w:p>
    <w:p w:rsidR="00841B8A" w:rsidRPr="00675455" w:rsidRDefault="00841B8A" w:rsidP="00841B8A">
      <w:pPr>
        <w:spacing w:before="120"/>
        <w:jc w:val="center"/>
        <w:rPr>
          <w:rFonts w:ascii="Arial" w:hAnsi="Arial" w:cs="Arial"/>
          <w:sz w:val="20"/>
        </w:rPr>
      </w:pPr>
      <w:r w:rsidRPr="00675455">
        <w:rPr>
          <w:rFonts w:ascii="Arial" w:hAnsi="Arial" w:cs="Arial"/>
          <w:sz w:val="20"/>
        </w:rPr>
        <w:t>Bộ phận:</w:t>
      </w:r>
      <w:r>
        <w:rPr>
          <w:rFonts w:ascii="Arial" w:hAnsi="Arial" w:cs="Arial"/>
          <w:sz w:val="20"/>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52"/>
        <w:gridCol w:w="3093"/>
        <w:gridCol w:w="589"/>
        <w:gridCol w:w="881"/>
        <w:gridCol w:w="929"/>
        <w:gridCol w:w="2390"/>
      </w:tblGrid>
      <w:tr w:rsidR="00841B8A" w:rsidRPr="00675455" w:rsidTr="001C7713">
        <w:tc>
          <w:tcPr>
            <w:tcW w:w="43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TT</w:t>
            </w:r>
          </w:p>
        </w:tc>
        <w:tc>
          <w:tcPr>
            <w:tcW w:w="179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Tên, nhãn hiệu, quy cách, phẩm chất vật tư</w:t>
            </w:r>
          </w:p>
        </w:tc>
        <w:tc>
          <w:tcPr>
            <w:tcW w:w="34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Mã</w:t>
            </w:r>
            <w:r>
              <w:rPr>
                <w:rFonts w:ascii="Arial" w:hAnsi="Arial" w:cs="Arial"/>
                <w:sz w:val="20"/>
              </w:rPr>
              <w:t xml:space="preserve"> </w:t>
            </w:r>
            <w:r w:rsidRPr="00675455">
              <w:rPr>
                <w:rFonts w:ascii="Arial" w:hAnsi="Arial" w:cs="Arial"/>
                <w:sz w:val="20"/>
              </w:rPr>
              <w:t>số</w:t>
            </w:r>
          </w:p>
        </w:tc>
        <w:tc>
          <w:tcPr>
            <w:tcW w:w="51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vị</w:t>
            </w:r>
            <w:r>
              <w:rPr>
                <w:rFonts w:ascii="Arial" w:hAnsi="Arial" w:cs="Arial"/>
                <w:sz w:val="20"/>
              </w:rPr>
              <w:t xml:space="preserve"> </w:t>
            </w:r>
            <w:r w:rsidRPr="00675455">
              <w:rPr>
                <w:rFonts w:ascii="Arial" w:hAnsi="Arial" w:cs="Arial"/>
                <w:sz w:val="20"/>
              </w:rPr>
              <w:t>tính</w:t>
            </w:r>
          </w:p>
        </w:tc>
        <w:tc>
          <w:tcPr>
            <w:tcW w:w="53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138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Lý do:</w:t>
            </w:r>
            <w:r>
              <w:rPr>
                <w:rFonts w:ascii="Arial" w:hAnsi="Arial" w:cs="Arial"/>
                <w:sz w:val="20"/>
              </w:rPr>
              <w:t xml:space="preserve"> </w:t>
            </w:r>
            <w:r w:rsidRPr="00675455">
              <w:rPr>
                <w:rFonts w:ascii="Arial" w:hAnsi="Arial" w:cs="Arial"/>
                <w:sz w:val="20"/>
              </w:rPr>
              <w:t>còn sử dụng hay trả lại</w:t>
            </w:r>
          </w:p>
        </w:tc>
      </w:tr>
      <w:tr w:rsidR="00841B8A" w:rsidRPr="00675455" w:rsidTr="001C7713">
        <w:tc>
          <w:tcPr>
            <w:tcW w:w="43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179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34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w:t>
            </w:r>
          </w:p>
        </w:tc>
        <w:tc>
          <w:tcPr>
            <w:tcW w:w="51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D</w:t>
            </w:r>
          </w:p>
        </w:tc>
        <w:tc>
          <w:tcPr>
            <w:tcW w:w="53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138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E</w:t>
            </w:r>
          </w:p>
        </w:tc>
      </w:tr>
      <w:tr w:rsidR="00841B8A" w:rsidRPr="00675455" w:rsidTr="001C7713">
        <w:tc>
          <w:tcPr>
            <w:tcW w:w="435" w:type="pct"/>
            <w:shd w:val="clear" w:color="auto" w:fill="auto"/>
            <w:vAlign w:val="center"/>
          </w:tcPr>
          <w:p w:rsidR="00841B8A" w:rsidRPr="00675455" w:rsidRDefault="00841B8A" w:rsidP="001C7713">
            <w:pPr>
              <w:spacing w:before="120"/>
              <w:jc w:val="center"/>
              <w:rPr>
                <w:rFonts w:ascii="Arial" w:hAnsi="Arial" w:cs="Arial"/>
                <w:sz w:val="20"/>
              </w:rPr>
            </w:pPr>
          </w:p>
        </w:tc>
        <w:tc>
          <w:tcPr>
            <w:tcW w:w="1791" w:type="pct"/>
            <w:shd w:val="clear" w:color="auto" w:fill="auto"/>
            <w:vAlign w:val="center"/>
          </w:tcPr>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Pr="00675455" w:rsidRDefault="00841B8A" w:rsidP="001C7713">
            <w:pPr>
              <w:spacing w:before="120"/>
              <w:jc w:val="center"/>
              <w:rPr>
                <w:rFonts w:ascii="Arial" w:hAnsi="Arial" w:cs="Arial"/>
                <w:sz w:val="20"/>
              </w:rPr>
            </w:pPr>
          </w:p>
        </w:tc>
        <w:tc>
          <w:tcPr>
            <w:tcW w:w="341" w:type="pct"/>
            <w:shd w:val="clear" w:color="auto" w:fill="auto"/>
            <w:vAlign w:val="center"/>
          </w:tcPr>
          <w:p w:rsidR="00841B8A" w:rsidRPr="00675455" w:rsidRDefault="00841B8A" w:rsidP="001C7713">
            <w:pPr>
              <w:spacing w:before="120"/>
              <w:jc w:val="center"/>
              <w:rPr>
                <w:rFonts w:ascii="Arial" w:hAnsi="Arial" w:cs="Arial"/>
                <w:sz w:val="20"/>
              </w:rPr>
            </w:pPr>
          </w:p>
        </w:tc>
        <w:tc>
          <w:tcPr>
            <w:tcW w:w="510" w:type="pct"/>
            <w:shd w:val="clear" w:color="auto" w:fill="auto"/>
            <w:vAlign w:val="center"/>
          </w:tcPr>
          <w:p w:rsidR="00841B8A" w:rsidRPr="00675455" w:rsidRDefault="00841B8A" w:rsidP="001C7713">
            <w:pPr>
              <w:spacing w:before="120"/>
              <w:jc w:val="center"/>
              <w:rPr>
                <w:rFonts w:ascii="Arial" w:hAnsi="Arial" w:cs="Arial"/>
                <w:sz w:val="20"/>
              </w:rPr>
            </w:pPr>
          </w:p>
        </w:tc>
        <w:tc>
          <w:tcPr>
            <w:tcW w:w="538" w:type="pct"/>
            <w:shd w:val="clear" w:color="auto" w:fill="auto"/>
            <w:vAlign w:val="center"/>
          </w:tcPr>
          <w:p w:rsidR="00841B8A" w:rsidRPr="00675455" w:rsidRDefault="00841B8A" w:rsidP="001C7713">
            <w:pPr>
              <w:spacing w:before="120"/>
              <w:jc w:val="center"/>
              <w:rPr>
                <w:rFonts w:ascii="Arial" w:hAnsi="Arial" w:cs="Arial"/>
                <w:sz w:val="20"/>
              </w:rPr>
            </w:pPr>
          </w:p>
        </w:tc>
        <w:tc>
          <w:tcPr>
            <w:tcW w:w="1384" w:type="pct"/>
            <w:shd w:val="clear" w:color="auto" w:fill="auto"/>
            <w:vAlign w:val="center"/>
          </w:tcPr>
          <w:p w:rsidR="00841B8A" w:rsidRPr="00675455" w:rsidRDefault="00841B8A" w:rsidP="001C7713">
            <w:pPr>
              <w:spacing w:before="120"/>
              <w:jc w:val="center"/>
              <w:rPr>
                <w:rFonts w:ascii="Arial" w:hAnsi="Arial" w:cs="Arial"/>
                <w:sz w:val="20"/>
              </w:rPr>
            </w:pPr>
          </w:p>
        </w:tc>
      </w:tr>
    </w:tbl>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3"/>
        <w:gridCol w:w="4327"/>
      </w:tblGrid>
      <w:tr w:rsidR="00841B8A" w:rsidRPr="00D15C78" w:rsidTr="001C7713">
        <w:tc>
          <w:tcPr>
            <w:tcW w:w="4428" w:type="dxa"/>
          </w:tcPr>
          <w:p w:rsidR="00841B8A" w:rsidRPr="00D15C78" w:rsidRDefault="00841B8A" w:rsidP="001C7713">
            <w:pPr>
              <w:spacing w:before="120"/>
              <w:rPr>
                <w:rFonts w:ascii="Arial" w:hAnsi="Arial" w:cs="Arial"/>
              </w:rPr>
            </w:pPr>
          </w:p>
        </w:tc>
        <w:tc>
          <w:tcPr>
            <w:tcW w:w="4428" w:type="dxa"/>
          </w:tcPr>
          <w:p w:rsidR="00841B8A" w:rsidRPr="00520E87" w:rsidRDefault="00841B8A" w:rsidP="001C7713">
            <w:pPr>
              <w:spacing w:before="120"/>
              <w:jc w:val="center"/>
              <w:rPr>
                <w:rFonts w:ascii="Arial" w:hAnsi="Arial" w:cs="Arial"/>
                <w:b/>
                <w:i/>
              </w:rPr>
            </w:pPr>
            <w:r w:rsidRPr="00520E87">
              <w:rPr>
                <w:rFonts w:ascii="Arial" w:hAnsi="Arial" w:cs="Arial"/>
                <w:b/>
              </w:rPr>
              <w:t>Phụ trách bộ phận sử dụng</w:t>
            </w:r>
            <w:r>
              <w:rPr>
                <w:rFonts w:ascii="Arial" w:hAnsi="Arial" w:cs="Arial"/>
                <w:b/>
              </w:rPr>
              <w:br/>
            </w:r>
            <w:r w:rsidRPr="00520E87">
              <w:rPr>
                <w:rFonts w:ascii="Arial" w:hAnsi="Arial" w:cs="Arial"/>
                <w:i/>
              </w:rPr>
              <w:t>(Ký, họ tên)</w:t>
            </w:r>
          </w:p>
        </w:tc>
      </w:tr>
    </w:tbl>
    <w:p w:rsidR="00841B8A" w:rsidRDefault="00841B8A" w:rsidP="00841B8A">
      <w:pPr>
        <w:spacing w:before="120"/>
        <w:rPr>
          <w:rFonts w:ascii="Arial" w:hAnsi="Arial" w:cs="Arial"/>
          <w:sz w:val="20"/>
        </w:rPr>
      </w:pPr>
    </w:p>
    <w:p w:rsidR="00841B8A" w:rsidRPr="005831BE" w:rsidRDefault="00841B8A" w:rsidP="00841B8A">
      <w:pPr>
        <w:spacing w:before="120"/>
        <w:rPr>
          <w:rFonts w:ascii="Arial" w:hAnsi="Arial" w:cs="Arial"/>
          <w:sz w:val="20"/>
        </w:rPr>
        <w:sectPr w:rsidR="00841B8A" w:rsidRPr="005831BE" w:rsidSect="00186E85">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70"/>
        <w:gridCol w:w="4590"/>
      </w:tblGrid>
      <w:tr w:rsidR="00841B8A" w:rsidRPr="002C1FD7" w:rsidTr="001C7713">
        <w:tc>
          <w:tcPr>
            <w:tcW w:w="3229" w:type="pct"/>
          </w:tcPr>
          <w:p w:rsidR="00841B8A" w:rsidRPr="002C1FD7" w:rsidRDefault="00841B8A" w:rsidP="001C7713">
            <w:pPr>
              <w:spacing w:before="120"/>
              <w:rPr>
                <w:rFonts w:ascii="Arial" w:hAnsi="Arial" w:cs="Arial"/>
                <w:b/>
              </w:rPr>
            </w:pPr>
            <w:r w:rsidRPr="002C1FD7">
              <w:rPr>
                <w:rFonts w:ascii="Arial" w:hAnsi="Arial" w:cs="Arial"/>
                <w:b/>
                <w:highlight w:val="white"/>
              </w:rPr>
              <w:lastRenderedPageBreak/>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1771"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sidRPr="00C11FDD">
              <w:rPr>
                <w:rFonts w:ascii="Arial" w:hAnsi="Arial" w:cs="Arial"/>
                <w:b/>
              </w:rPr>
              <w:t>0</w:t>
            </w:r>
            <w:r>
              <w:rPr>
                <w:rFonts w:ascii="Arial" w:hAnsi="Arial" w:cs="Arial"/>
                <w:b/>
              </w:rPr>
              <w:t>5</w:t>
            </w:r>
            <w:r w:rsidRPr="00C11FDD">
              <w:rPr>
                <w:rFonts w:ascii="Arial" w:hAnsi="Arial" w:cs="Arial"/>
                <w:b/>
              </w:rPr>
              <w:t xml:space="preserve"> - VT</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Pr="00520E87" w:rsidRDefault="00841B8A" w:rsidP="00841B8A">
      <w:pPr>
        <w:spacing w:before="120"/>
        <w:jc w:val="center"/>
        <w:rPr>
          <w:rFonts w:ascii="Arial" w:hAnsi="Arial" w:cs="Arial"/>
          <w:b/>
          <w:sz w:val="20"/>
        </w:rPr>
      </w:pPr>
      <w:r w:rsidRPr="00520E87">
        <w:rPr>
          <w:rFonts w:ascii="Arial" w:hAnsi="Arial" w:cs="Arial"/>
          <w:b/>
          <w:sz w:val="20"/>
        </w:rPr>
        <w:t>BIÊN BẢN KIỂM KÊ VẬT TƯ, CÔNG CỤ, SẢN PHẨM, HÀNG HÓA</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Thời điểm kiểm kê .....giờ...</w:t>
      </w:r>
      <w:r>
        <w:rPr>
          <w:rFonts w:ascii="Arial" w:hAnsi="Arial" w:cs="Arial"/>
          <w:sz w:val="20"/>
        </w:rPr>
        <w:t xml:space="preserve"> ngày</w:t>
      </w:r>
      <w:r w:rsidRPr="00675455">
        <w:rPr>
          <w:rFonts w:ascii="Arial" w:hAnsi="Arial" w:cs="Arial"/>
          <w:sz w:val="20"/>
        </w:rPr>
        <w:t>...</w:t>
      </w:r>
      <w:r>
        <w:rPr>
          <w:rFonts w:ascii="Arial" w:hAnsi="Arial" w:cs="Arial"/>
          <w:sz w:val="20"/>
        </w:rPr>
        <w:t xml:space="preserve"> </w:t>
      </w:r>
      <w:r w:rsidRPr="00675455">
        <w:rPr>
          <w:rFonts w:ascii="Arial" w:hAnsi="Arial" w:cs="Arial"/>
          <w:sz w:val="20"/>
        </w:rPr>
        <w:t>thán</w:t>
      </w:r>
      <w:r>
        <w:rPr>
          <w:rFonts w:ascii="Arial" w:hAnsi="Arial" w:cs="Arial"/>
          <w:sz w:val="20"/>
        </w:rPr>
        <w:t>g.</w:t>
      </w:r>
      <w:r w:rsidRPr="00675455">
        <w:rPr>
          <w:rFonts w:ascii="Arial" w:hAnsi="Arial" w:cs="Arial"/>
          <w:sz w:val="20"/>
        </w:rPr>
        <w:t>..</w:t>
      </w:r>
      <w:r>
        <w:rPr>
          <w:rFonts w:ascii="Arial" w:hAnsi="Arial" w:cs="Arial"/>
          <w:sz w:val="20"/>
        </w:rPr>
        <w:t xml:space="preserve"> </w:t>
      </w:r>
      <w:r w:rsidRPr="00675455">
        <w:rPr>
          <w:rFonts w:ascii="Arial" w:hAnsi="Arial" w:cs="Arial"/>
          <w:sz w:val="20"/>
        </w:rPr>
        <w:t>năm</w:t>
      </w:r>
      <w:r>
        <w:rPr>
          <w:rFonts w:ascii="Arial" w:hAnsi="Arial" w:cs="Arial"/>
          <w:sz w:val="20"/>
        </w:rPr>
        <w: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Ban kiểm kê gồm:</w:t>
      </w:r>
    </w:p>
    <w:p w:rsidR="00841B8A" w:rsidRPr="00675455" w:rsidRDefault="00841B8A" w:rsidP="00841B8A">
      <w:pPr>
        <w:spacing w:before="120"/>
        <w:rPr>
          <w:rFonts w:ascii="Arial" w:hAnsi="Arial" w:cs="Arial"/>
          <w:sz w:val="20"/>
        </w:rPr>
      </w:pPr>
      <w:r w:rsidRPr="00675455">
        <w:rPr>
          <w:rFonts w:ascii="Arial" w:hAnsi="Arial" w:cs="Arial"/>
          <w:sz w:val="20"/>
        </w:rPr>
        <w:t>Ông/ Bà:</w:t>
      </w:r>
      <w:r>
        <w:rPr>
          <w:rFonts w:ascii="Arial" w:hAnsi="Arial" w:cs="Arial"/>
          <w:sz w:val="20"/>
        </w:rPr>
        <w:t xml:space="preserve">……………………………. </w:t>
      </w:r>
      <w:r w:rsidRPr="00675455">
        <w:rPr>
          <w:rFonts w:ascii="Arial" w:hAnsi="Arial" w:cs="Arial"/>
          <w:sz w:val="20"/>
        </w:rPr>
        <w:t>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Trưởng ban</w:t>
      </w:r>
    </w:p>
    <w:p w:rsidR="00841B8A" w:rsidRPr="00675455" w:rsidRDefault="00841B8A" w:rsidP="00841B8A">
      <w:pPr>
        <w:spacing w:before="120"/>
        <w:rPr>
          <w:rFonts w:ascii="Arial" w:hAnsi="Arial" w:cs="Arial"/>
          <w:sz w:val="20"/>
        </w:rPr>
      </w:pPr>
      <w:r w:rsidRPr="00675455">
        <w:rPr>
          <w:rFonts w:ascii="Arial" w:hAnsi="Arial" w:cs="Arial"/>
          <w:sz w:val="20"/>
        </w:rPr>
        <w:t>Ông/ Bà:</w:t>
      </w:r>
      <w:r>
        <w:rPr>
          <w:rFonts w:ascii="Arial" w:hAnsi="Arial" w:cs="Arial"/>
          <w:sz w:val="20"/>
        </w:rPr>
        <w:t xml:space="preserve">……………………………. </w:t>
      </w:r>
      <w:r w:rsidRPr="00675455">
        <w:rPr>
          <w:rFonts w:ascii="Arial" w:hAnsi="Arial" w:cs="Arial"/>
          <w:sz w:val="20"/>
        </w:rPr>
        <w:t>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w:t>
      </w:r>
      <w:r>
        <w:rPr>
          <w:rFonts w:ascii="Arial" w:hAnsi="Arial" w:cs="Arial"/>
          <w:sz w:val="20"/>
        </w:rPr>
        <w:t>Ủy</w:t>
      </w:r>
      <w:r w:rsidRPr="00675455">
        <w:rPr>
          <w:rFonts w:ascii="Arial" w:hAnsi="Arial" w:cs="Arial"/>
          <w:sz w:val="20"/>
        </w:rPr>
        <w:t xml:space="preserve"> viên</w:t>
      </w:r>
    </w:p>
    <w:p w:rsidR="00841B8A" w:rsidRPr="00675455" w:rsidRDefault="00841B8A" w:rsidP="00841B8A">
      <w:pPr>
        <w:spacing w:before="120"/>
        <w:rPr>
          <w:rFonts w:ascii="Arial" w:hAnsi="Arial" w:cs="Arial"/>
          <w:sz w:val="20"/>
        </w:rPr>
      </w:pPr>
      <w:r w:rsidRPr="00675455">
        <w:rPr>
          <w:rFonts w:ascii="Arial" w:hAnsi="Arial" w:cs="Arial"/>
          <w:sz w:val="20"/>
        </w:rPr>
        <w:t>Ông/ Bà:</w:t>
      </w:r>
      <w:r>
        <w:rPr>
          <w:rFonts w:ascii="Arial" w:hAnsi="Arial" w:cs="Arial"/>
          <w:sz w:val="20"/>
        </w:rPr>
        <w:t xml:space="preserve">……………………………. </w:t>
      </w:r>
      <w:r w:rsidRPr="00675455">
        <w:rPr>
          <w:rFonts w:ascii="Arial" w:hAnsi="Arial" w:cs="Arial"/>
          <w:sz w:val="20"/>
        </w:rPr>
        <w:t>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w:t>
      </w:r>
      <w:r>
        <w:rPr>
          <w:rFonts w:ascii="Arial" w:hAnsi="Arial" w:cs="Arial"/>
          <w:sz w:val="20"/>
        </w:rPr>
        <w:t>Ủy</w:t>
      </w:r>
      <w:r w:rsidRPr="00675455">
        <w:rPr>
          <w:rFonts w:ascii="Arial" w:hAnsi="Arial" w:cs="Arial"/>
          <w:sz w:val="20"/>
        </w:rPr>
        <w:t xml:space="preserve"> viên</w:t>
      </w:r>
    </w:p>
    <w:p w:rsidR="00841B8A" w:rsidRPr="00675455" w:rsidRDefault="00841B8A" w:rsidP="00841B8A">
      <w:pPr>
        <w:spacing w:before="120"/>
        <w:rPr>
          <w:rFonts w:ascii="Arial" w:hAnsi="Arial" w:cs="Arial"/>
          <w:sz w:val="20"/>
        </w:rPr>
      </w:pPr>
      <w:r w:rsidRPr="00675455">
        <w:rPr>
          <w:rFonts w:ascii="Arial" w:hAnsi="Arial" w:cs="Arial"/>
          <w:sz w:val="20"/>
        </w:rPr>
        <w:t>- Đã kiểm kê kho c</w:t>
      </w:r>
      <w:r>
        <w:rPr>
          <w:rFonts w:ascii="Arial" w:hAnsi="Arial" w:cs="Arial"/>
          <w:sz w:val="20"/>
        </w:rPr>
        <w:t>ó</w:t>
      </w:r>
      <w:r w:rsidRPr="00675455">
        <w:rPr>
          <w:rFonts w:ascii="Arial" w:hAnsi="Arial" w:cs="Arial"/>
          <w:sz w:val="20"/>
        </w:rPr>
        <w:t xml:space="preserve"> những mặt hàng dưới đây: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08"/>
        <w:gridCol w:w="1284"/>
        <w:gridCol w:w="566"/>
        <w:gridCol w:w="727"/>
        <w:gridCol w:w="632"/>
        <w:gridCol w:w="785"/>
        <w:gridCol w:w="834"/>
        <w:gridCol w:w="839"/>
        <w:gridCol w:w="891"/>
        <w:gridCol w:w="888"/>
        <w:gridCol w:w="878"/>
        <w:gridCol w:w="813"/>
        <w:gridCol w:w="891"/>
        <w:gridCol w:w="813"/>
        <w:gridCol w:w="731"/>
        <w:gridCol w:w="774"/>
      </w:tblGrid>
      <w:tr w:rsidR="00841B8A" w:rsidRPr="00675455" w:rsidTr="001C7713">
        <w:tc>
          <w:tcPr>
            <w:tcW w:w="190" w:type="pct"/>
            <w:vMerge w:val="restar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STT</w:t>
            </w:r>
          </w:p>
        </w:tc>
        <w:tc>
          <w:tcPr>
            <w:tcW w:w="499"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Tên, nhãn hiệu, quy cách vật tư, dụng cụ,...</w:t>
            </w:r>
          </w:p>
        </w:tc>
        <w:tc>
          <w:tcPr>
            <w:tcW w:w="222"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Mã</w:t>
            </w:r>
            <w:r>
              <w:rPr>
                <w:rFonts w:ascii="Arial" w:hAnsi="Arial" w:cs="Arial"/>
                <w:sz w:val="20"/>
              </w:rPr>
              <w:t xml:space="preserve"> </w:t>
            </w:r>
            <w:r w:rsidRPr="00675455">
              <w:rPr>
                <w:rFonts w:ascii="Arial" w:hAnsi="Arial" w:cs="Arial"/>
                <w:sz w:val="20"/>
              </w:rPr>
              <w:t>số</w:t>
            </w:r>
          </w:p>
        </w:tc>
        <w:tc>
          <w:tcPr>
            <w:tcW w:w="284"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vị</w:t>
            </w:r>
            <w:r>
              <w:rPr>
                <w:rFonts w:ascii="Arial" w:hAnsi="Arial" w:cs="Arial"/>
                <w:sz w:val="20"/>
              </w:rPr>
              <w:t xml:space="preserve"> </w:t>
            </w:r>
            <w:r w:rsidRPr="00675455">
              <w:rPr>
                <w:rFonts w:ascii="Arial" w:hAnsi="Arial" w:cs="Arial"/>
                <w:sz w:val="20"/>
              </w:rPr>
              <w:t>tính</w:t>
            </w:r>
          </w:p>
        </w:tc>
        <w:tc>
          <w:tcPr>
            <w:tcW w:w="247"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giá</w:t>
            </w:r>
          </w:p>
        </w:tc>
        <w:tc>
          <w:tcPr>
            <w:tcW w:w="631" w:type="pct"/>
            <w:gridSpan w:val="2"/>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Theo sổ kế toán</w:t>
            </w:r>
          </w:p>
        </w:tc>
        <w:tc>
          <w:tcPr>
            <w:tcW w:w="674" w:type="pct"/>
            <w:gridSpan w:val="2"/>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Theo kiểm kê</w:t>
            </w:r>
          </w:p>
        </w:tc>
        <w:tc>
          <w:tcPr>
            <w:tcW w:w="1352" w:type="pct"/>
            <w:gridSpan w:val="4"/>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Chênh lệch</w:t>
            </w:r>
          </w:p>
        </w:tc>
        <w:tc>
          <w:tcPr>
            <w:tcW w:w="900" w:type="pct"/>
            <w:gridSpan w:val="3"/>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Phẩm chất</w:t>
            </w:r>
          </w:p>
        </w:tc>
      </w:tr>
      <w:tr w:rsidR="00841B8A" w:rsidRPr="00675455" w:rsidTr="001C7713">
        <w:tc>
          <w:tcPr>
            <w:tcW w:w="190"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99"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22"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84"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47"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631" w:type="pct"/>
            <w:gridSpan w:val="2"/>
            <w:vMerge/>
            <w:shd w:val="clear" w:color="auto" w:fill="auto"/>
            <w:vAlign w:val="center"/>
          </w:tcPr>
          <w:p w:rsidR="00841B8A" w:rsidRPr="00675455" w:rsidRDefault="00841B8A" w:rsidP="001C7713">
            <w:pPr>
              <w:spacing w:before="120"/>
              <w:jc w:val="center"/>
              <w:rPr>
                <w:rFonts w:ascii="Arial" w:hAnsi="Arial" w:cs="Arial"/>
                <w:sz w:val="20"/>
              </w:rPr>
            </w:pPr>
          </w:p>
        </w:tc>
        <w:tc>
          <w:tcPr>
            <w:tcW w:w="674" w:type="pct"/>
            <w:gridSpan w:val="2"/>
            <w:vMerge/>
            <w:shd w:val="clear" w:color="auto" w:fill="auto"/>
            <w:vAlign w:val="center"/>
          </w:tcPr>
          <w:p w:rsidR="00841B8A" w:rsidRPr="00675455" w:rsidRDefault="00841B8A" w:rsidP="001C7713">
            <w:pPr>
              <w:spacing w:before="120"/>
              <w:jc w:val="center"/>
              <w:rPr>
                <w:rFonts w:ascii="Arial" w:hAnsi="Arial" w:cs="Arial"/>
                <w:sz w:val="20"/>
              </w:rPr>
            </w:pPr>
          </w:p>
        </w:tc>
        <w:tc>
          <w:tcPr>
            <w:tcW w:w="688"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Thừa</w:t>
            </w:r>
          </w:p>
        </w:tc>
        <w:tc>
          <w:tcPr>
            <w:tcW w:w="664"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Thiếu</w:t>
            </w:r>
          </w:p>
        </w:tc>
        <w:tc>
          <w:tcPr>
            <w:tcW w:w="317"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Còn</w:t>
            </w:r>
            <w:r>
              <w:rPr>
                <w:rFonts w:ascii="Arial" w:hAnsi="Arial" w:cs="Arial"/>
                <w:sz w:val="20"/>
              </w:rPr>
              <w:t xml:space="preserve"> </w:t>
            </w:r>
            <w:r w:rsidRPr="00675455">
              <w:rPr>
                <w:rFonts w:ascii="Arial" w:hAnsi="Arial" w:cs="Arial"/>
                <w:sz w:val="20"/>
              </w:rPr>
              <w:t>tốt</w:t>
            </w:r>
            <w:r>
              <w:rPr>
                <w:rFonts w:ascii="Arial" w:hAnsi="Arial" w:cs="Arial"/>
                <w:sz w:val="20"/>
              </w:rPr>
              <w:t xml:space="preserve"> </w:t>
            </w:r>
            <w:r w:rsidRPr="00675455">
              <w:rPr>
                <w:rFonts w:ascii="Arial" w:hAnsi="Arial" w:cs="Arial"/>
                <w:sz w:val="20"/>
              </w:rPr>
              <w:t>100%</w:t>
            </w:r>
          </w:p>
        </w:tc>
        <w:tc>
          <w:tcPr>
            <w:tcW w:w="281"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Kém</w:t>
            </w:r>
            <w:r>
              <w:rPr>
                <w:rFonts w:ascii="Arial" w:hAnsi="Arial" w:cs="Arial"/>
                <w:sz w:val="20"/>
              </w:rPr>
              <w:t xml:space="preserve"> </w:t>
            </w:r>
            <w:r w:rsidRPr="00675455">
              <w:rPr>
                <w:rFonts w:ascii="Arial" w:hAnsi="Arial" w:cs="Arial"/>
                <w:sz w:val="20"/>
              </w:rPr>
              <w:t>phẩm</w:t>
            </w:r>
            <w:r>
              <w:rPr>
                <w:rFonts w:ascii="Arial" w:hAnsi="Arial" w:cs="Arial"/>
                <w:sz w:val="20"/>
              </w:rPr>
              <w:t xml:space="preserve"> </w:t>
            </w:r>
            <w:r w:rsidRPr="00675455">
              <w:rPr>
                <w:rFonts w:ascii="Arial" w:hAnsi="Arial" w:cs="Arial"/>
                <w:sz w:val="20"/>
              </w:rPr>
              <w:t>chất</w:t>
            </w:r>
          </w:p>
        </w:tc>
        <w:tc>
          <w:tcPr>
            <w:tcW w:w="302"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Mất</w:t>
            </w:r>
            <w:r>
              <w:rPr>
                <w:rFonts w:ascii="Arial" w:hAnsi="Arial" w:cs="Arial"/>
                <w:sz w:val="20"/>
              </w:rPr>
              <w:t xml:space="preserve"> </w:t>
            </w:r>
            <w:r w:rsidRPr="00675455">
              <w:rPr>
                <w:rFonts w:ascii="Arial" w:hAnsi="Arial" w:cs="Arial"/>
                <w:sz w:val="20"/>
              </w:rPr>
              <w:t>phẩm</w:t>
            </w:r>
            <w:r>
              <w:rPr>
                <w:rFonts w:ascii="Arial" w:hAnsi="Arial" w:cs="Arial"/>
                <w:sz w:val="20"/>
              </w:rPr>
              <w:t xml:space="preserve"> </w:t>
            </w:r>
            <w:r w:rsidRPr="00675455">
              <w:rPr>
                <w:rFonts w:ascii="Arial" w:hAnsi="Arial" w:cs="Arial"/>
                <w:sz w:val="20"/>
              </w:rPr>
              <w:t>chất</w:t>
            </w:r>
          </w:p>
        </w:tc>
      </w:tr>
      <w:tr w:rsidR="00841B8A" w:rsidRPr="00675455" w:rsidTr="001C7713">
        <w:tc>
          <w:tcPr>
            <w:tcW w:w="190"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99"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22"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84"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47"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0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32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32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34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34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34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31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34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317"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81"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02" w:type="pct"/>
            <w:vMerge/>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19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49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222"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C</w:t>
            </w:r>
          </w:p>
        </w:tc>
        <w:tc>
          <w:tcPr>
            <w:tcW w:w="28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D</w:t>
            </w:r>
          </w:p>
        </w:tc>
        <w:tc>
          <w:tcPr>
            <w:tcW w:w="24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30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32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32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4</w:t>
            </w:r>
          </w:p>
        </w:tc>
        <w:tc>
          <w:tcPr>
            <w:tcW w:w="34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5</w:t>
            </w:r>
          </w:p>
        </w:tc>
        <w:tc>
          <w:tcPr>
            <w:tcW w:w="34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6</w:t>
            </w:r>
          </w:p>
        </w:tc>
        <w:tc>
          <w:tcPr>
            <w:tcW w:w="34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7</w:t>
            </w:r>
          </w:p>
        </w:tc>
        <w:tc>
          <w:tcPr>
            <w:tcW w:w="31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8</w:t>
            </w:r>
          </w:p>
        </w:tc>
        <w:tc>
          <w:tcPr>
            <w:tcW w:w="34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9</w:t>
            </w:r>
          </w:p>
        </w:tc>
        <w:tc>
          <w:tcPr>
            <w:tcW w:w="31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10</w:t>
            </w:r>
          </w:p>
        </w:tc>
        <w:tc>
          <w:tcPr>
            <w:tcW w:w="281"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11</w:t>
            </w:r>
          </w:p>
        </w:tc>
        <w:tc>
          <w:tcPr>
            <w:tcW w:w="30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12</w:t>
            </w:r>
          </w:p>
        </w:tc>
      </w:tr>
      <w:tr w:rsidR="00841B8A" w:rsidRPr="00675455" w:rsidTr="001C7713">
        <w:tc>
          <w:tcPr>
            <w:tcW w:w="190" w:type="pct"/>
            <w:shd w:val="clear" w:color="auto" w:fill="auto"/>
            <w:vAlign w:val="center"/>
          </w:tcPr>
          <w:p w:rsidR="00841B8A" w:rsidRPr="00675455" w:rsidRDefault="00841B8A" w:rsidP="001C7713">
            <w:pPr>
              <w:spacing w:before="120"/>
              <w:jc w:val="center"/>
              <w:rPr>
                <w:rFonts w:ascii="Arial" w:hAnsi="Arial" w:cs="Arial"/>
                <w:sz w:val="20"/>
              </w:rPr>
            </w:pPr>
          </w:p>
        </w:tc>
        <w:tc>
          <w:tcPr>
            <w:tcW w:w="499" w:type="pct"/>
            <w:shd w:val="clear" w:color="auto" w:fill="auto"/>
            <w:vAlign w:val="center"/>
          </w:tcPr>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Pr="00675455" w:rsidRDefault="00841B8A" w:rsidP="001C7713">
            <w:pPr>
              <w:spacing w:before="120"/>
              <w:jc w:val="center"/>
              <w:rPr>
                <w:rFonts w:ascii="Arial" w:hAnsi="Arial" w:cs="Arial"/>
                <w:sz w:val="20"/>
              </w:rPr>
            </w:pPr>
          </w:p>
        </w:tc>
        <w:tc>
          <w:tcPr>
            <w:tcW w:w="222" w:type="pct"/>
            <w:shd w:val="clear" w:color="auto" w:fill="auto"/>
            <w:vAlign w:val="center"/>
          </w:tcPr>
          <w:p w:rsidR="00841B8A" w:rsidRPr="00675455" w:rsidRDefault="00841B8A" w:rsidP="001C7713">
            <w:pPr>
              <w:spacing w:before="120"/>
              <w:jc w:val="center"/>
              <w:rPr>
                <w:rFonts w:ascii="Arial" w:hAnsi="Arial" w:cs="Arial"/>
                <w:sz w:val="20"/>
              </w:rPr>
            </w:pPr>
          </w:p>
        </w:tc>
        <w:tc>
          <w:tcPr>
            <w:tcW w:w="284" w:type="pct"/>
            <w:shd w:val="clear" w:color="auto" w:fill="auto"/>
            <w:vAlign w:val="center"/>
          </w:tcPr>
          <w:p w:rsidR="00841B8A" w:rsidRPr="00675455" w:rsidRDefault="00841B8A" w:rsidP="001C7713">
            <w:pPr>
              <w:spacing w:before="120"/>
              <w:jc w:val="center"/>
              <w:rPr>
                <w:rFonts w:ascii="Arial" w:hAnsi="Arial" w:cs="Arial"/>
                <w:sz w:val="20"/>
              </w:rPr>
            </w:pPr>
          </w:p>
        </w:tc>
        <w:tc>
          <w:tcPr>
            <w:tcW w:w="247" w:type="pct"/>
            <w:shd w:val="clear" w:color="auto" w:fill="auto"/>
            <w:vAlign w:val="center"/>
          </w:tcPr>
          <w:p w:rsidR="00841B8A" w:rsidRPr="00675455" w:rsidRDefault="00841B8A" w:rsidP="001C7713">
            <w:pPr>
              <w:spacing w:before="120"/>
              <w:jc w:val="center"/>
              <w:rPr>
                <w:rFonts w:ascii="Arial" w:hAnsi="Arial" w:cs="Arial"/>
                <w:sz w:val="20"/>
              </w:rPr>
            </w:pPr>
          </w:p>
        </w:tc>
        <w:tc>
          <w:tcPr>
            <w:tcW w:w="306" w:type="pct"/>
            <w:shd w:val="clear" w:color="auto" w:fill="auto"/>
            <w:vAlign w:val="center"/>
          </w:tcPr>
          <w:p w:rsidR="00841B8A" w:rsidRPr="00675455" w:rsidRDefault="00841B8A" w:rsidP="001C7713">
            <w:pPr>
              <w:spacing w:before="120"/>
              <w:jc w:val="center"/>
              <w:rPr>
                <w:rFonts w:ascii="Arial" w:hAnsi="Arial" w:cs="Arial"/>
                <w:sz w:val="20"/>
              </w:rPr>
            </w:pPr>
          </w:p>
        </w:tc>
        <w:tc>
          <w:tcPr>
            <w:tcW w:w="324" w:type="pct"/>
            <w:shd w:val="clear" w:color="auto" w:fill="auto"/>
            <w:vAlign w:val="center"/>
          </w:tcPr>
          <w:p w:rsidR="00841B8A" w:rsidRPr="00675455" w:rsidRDefault="00841B8A" w:rsidP="001C7713">
            <w:pPr>
              <w:spacing w:before="120"/>
              <w:jc w:val="center"/>
              <w:rPr>
                <w:rFonts w:ascii="Arial" w:hAnsi="Arial" w:cs="Arial"/>
                <w:sz w:val="20"/>
              </w:rPr>
            </w:pPr>
          </w:p>
        </w:tc>
        <w:tc>
          <w:tcPr>
            <w:tcW w:w="327" w:type="pct"/>
            <w:shd w:val="clear" w:color="auto" w:fill="auto"/>
            <w:vAlign w:val="center"/>
          </w:tcPr>
          <w:p w:rsidR="00841B8A" w:rsidRPr="00675455" w:rsidRDefault="00841B8A" w:rsidP="001C7713">
            <w:pPr>
              <w:spacing w:before="120"/>
              <w:jc w:val="center"/>
              <w:rPr>
                <w:rFonts w:ascii="Arial" w:hAnsi="Arial" w:cs="Arial"/>
                <w:sz w:val="20"/>
              </w:rPr>
            </w:pPr>
          </w:p>
        </w:tc>
        <w:tc>
          <w:tcPr>
            <w:tcW w:w="347" w:type="pct"/>
            <w:shd w:val="clear" w:color="auto" w:fill="auto"/>
            <w:vAlign w:val="center"/>
          </w:tcPr>
          <w:p w:rsidR="00841B8A" w:rsidRPr="00675455" w:rsidRDefault="00841B8A" w:rsidP="001C7713">
            <w:pPr>
              <w:spacing w:before="120"/>
              <w:jc w:val="center"/>
              <w:rPr>
                <w:rFonts w:ascii="Arial" w:hAnsi="Arial" w:cs="Arial"/>
                <w:sz w:val="20"/>
              </w:rPr>
            </w:pPr>
          </w:p>
        </w:tc>
        <w:tc>
          <w:tcPr>
            <w:tcW w:w="346" w:type="pct"/>
            <w:shd w:val="clear" w:color="auto" w:fill="auto"/>
            <w:vAlign w:val="center"/>
          </w:tcPr>
          <w:p w:rsidR="00841B8A" w:rsidRPr="00675455" w:rsidRDefault="00841B8A" w:rsidP="001C7713">
            <w:pPr>
              <w:spacing w:before="120"/>
              <w:jc w:val="center"/>
              <w:rPr>
                <w:rFonts w:ascii="Arial" w:hAnsi="Arial" w:cs="Arial"/>
                <w:sz w:val="20"/>
              </w:rPr>
            </w:pPr>
          </w:p>
        </w:tc>
        <w:tc>
          <w:tcPr>
            <w:tcW w:w="342" w:type="pct"/>
            <w:shd w:val="clear" w:color="auto" w:fill="auto"/>
            <w:vAlign w:val="center"/>
          </w:tcPr>
          <w:p w:rsidR="00841B8A" w:rsidRPr="00675455" w:rsidRDefault="00841B8A" w:rsidP="001C7713">
            <w:pPr>
              <w:spacing w:before="120"/>
              <w:jc w:val="center"/>
              <w:rPr>
                <w:rFonts w:ascii="Arial" w:hAnsi="Arial" w:cs="Arial"/>
                <w:sz w:val="20"/>
              </w:rPr>
            </w:pPr>
          </w:p>
        </w:tc>
        <w:tc>
          <w:tcPr>
            <w:tcW w:w="317" w:type="pct"/>
            <w:shd w:val="clear" w:color="auto" w:fill="auto"/>
            <w:vAlign w:val="center"/>
          </w:tcPr>
          <w:p w:rsidR="00841B8A" w:rsidRPr="00675455" w:rsidRDefault="00841B8A" w:rsidP="001C7713">
            <w:pPr>
              <w:spacing w:before="120"/>
              <w:jc w:val="center"/>
              <w:rPr>
                <w:rFonts w:ascii="Arial" w:hAnsi="Arial" w:cs="Arial"/>
                <w:sz w:val="20"/>
              </w:rPr>
            </w:pPr>
          </w:p>
        </w:tc>
        <w:tc>
          <w:tcPr>
            <w:tcW w:w="347" w:type="pct"/>
            <w:shd w:val="clear" w:color="auto" w:fill="auto"/>
            <w:vAlign w:val="center"/>
          </w:tcPr>
          <w:p w:rsidR="00841B8A" w:rsidRPr="00675455" w:rsidRDefault="00841B8A" w:rsidP="001C7713">
            <w:pPr>
              <w:spacing w:before="120"/>
              <w:jc w:val="center"/>
              <w:rPr>
                <w:rFonts w:ascii="Arial" w:hAnsi="Arial" w:cs="Arial"/>
                <w:sz w:val="20"/>
              </w:rPr>
            </w:pPr>
          </w:p>
        </w:tc>
        <w:tc>
          <w:tcPr>
            <w:tcW w:w="317" w:type="pct"/>
            <w:shd w:val="clear" w:color="auto" w:fill="auto"/>
            <w:vAlign w:val="center"/>
          </w:tcPr>
          <w:p w:rsidR="00841B8A" w:rsidRPr="00675455" w:rsidRDefault="00841B8A" w:rsidP="001C7713">
            <w:pPr>
              <w:spacing w:before="120"/>
              <w:jc w:val="center"/>
              <w:rPr>
                <w:rFonts w:ascii="Arial" w:hAnsi="Arial" w:cs="Arial"/>
                <w:sz w:val="20"/>
              </w:rPr>
            </w:pPr>
          </w:p>
        </w:tc>
        <w:tc>
          <w:tcPr>
            <w:tcW w:w="281" w:type="pct"/>
            <w:shd w:val="clear" w:color="auto" w:fill="auto"/>
            <w:vAlign w:val="center"/>
          </w:tcPr>
          <w:p w:rsidR="00841B8A" w:rsidRPr="00675455" w:rsidRDefault="00841B8A" w:rsidP="001C7713">
            <w:pPr>
              <w:spacing w:before="120"/>
              <w:jc w:val="center"/>
              <w:rPr>
                <w:rFonts w:ascii="Arial" w:hAnsi="Arial" w:cs="Arial"/>
                <w:sz w:val="20"/>
              </w:rPr>
            </w:pPr>
          </w:p>
        </w:tc>
        <w:tc>
          <w:tcPr>
            <w:tcW w:w="302"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190" w:type="pct"/>
            <w:shd w:val="clear" w:color="auto" w:fill="auto"/>
            <w:vAlign w:val="center"/>
          </w:tcPr>
          <w:p w:rsidR="00841B8A" w:rsidRPr="00675455" w:rsidRDefault="00841B8A" w:rsidP="001C7713">
            <w:pPr>
              <w:spacing w:before="120"/>
              <w:jc w:val="center"/>
              <w:rPr>
                <w:rFonts w:ascii="Arial" w:hAnsi="Arial" w:cs="Arial"/>
                <w:sz w:val="20"/>
              </w:rPr>
            </w:pPr>
          </w:p>
        </w:tc>
        <w:tc>
          <w:tcPr>
            <w:tcW w:w="49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Cộng</w:t>
            </w:r>
          </w:p>
        </w:tc>
        <w:tc>
          <w:tcPr>
            <w:tcW w:w="22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28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24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30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324" w:type="pct"/>
            <w:shd w:val="clear" w:color="auto" w:fill="auto"/>
            <w:vAlign w:val="center"/>
          </w:tcPr>
          <w:p w:rsidR="00841B8A" w:rsidRPr="00675455" w:rsidRDefault="00841B8A" w:rsidP="001C7713">
            <w:pPr>
              <w:spacing w:before="120"/>
              <w:jc w:val="center"/>
              <w:rPr>
                <w:rFonts w:ascii="Arial" w:hAnsi="Arial" w:cs="Arial"/>
                <w:sz w:val="20"/>
              </w:rPr>
            </w:pPr>
          </w:p>
        </w:tc>
        <w:tc>
          <w:tcPr>
            <w:tcW w:w="32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347" w:type="pct"/>
            <w:shd w:val="clear" w:color="auto" w:fill="auto"/>
            <w:vAlign w:val="center"/>
          </w:tcPr>
          <w:p w:rsidR="00841B8A" w:rsidRPr="00675455" w:rsidRDefault="00841B8A" w:rsidP="001C7713">
            <w:pPr>
              <w:spacing w:before="120"/>
              <w:jc w:val="center"/>
              <w:rPr>
                <w:rFonts w:ascii="Arial" w:hAnsi="Arial" w:cs="Arial"/>
                <w:sz w:val="20"/>
              </w:rPr>
            </w:pPr>
          </w:p>
        </w:tc>
        <w:tc>
          <w:tcPr>
            <w:tcW w:w="34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342" w:type="pct"/>
            <w:shd w:val="clear" w:color="auto" w:fill="auto"/>
            <w:vAlign w:val="center"/>
          </w:tcPr>
          <w:p w:rsidR="00841B8A" w:rsidRPr="00675455" w:rsidRDefault="00841B8A" w:rsidP="001C7713">
            <w:pPr>
              <w:spacing w:before="120"/>
              <w:jc w:val="center"/>
              <w:rPr>
                <w:rFonts w:ascii="Arial" w:hAnsi="Arial" w:cs="Arial"/>
                <w:sz w:val="20"/>
              </w:rPr>
            </w:pPr>
          </w:p>
        </w:tc>
        <w:tc>
          <w:tcPr>
            <w:tcW w:w="31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347" w:type="pct"/>
            <w:shd w:val="clear" w:color="auto" w:fill="auto"/>
            <w:vAlign w:val="center"/>
          </w:tcPr>
          <w:p w:rsidR="00841B8A" w:rsidRPr="00675455" w:rsidRDefault="00841B8A" w:rsidP="001C7713">
            <w:pPr>
              <w:spacing w:before="120"/>
              <w:jc w:val="center"/>
              <w:rPr>
                <w:rFonts w:ascii="Arial" w:hAnsi="Arial" w:cs="Arial"/>
                <w:sz w:val="20"/>
              </w:rPr>
            </w:pPr>
          </w:p>
        </w:tc>
        <w:tc>
          <w:tcPr>
            <w:tcW w:w="31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28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30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r>
    </w:tbl>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3242"/>
        <w:gridCol w:w="3235"/>
        <w:gridCol w:w="3243"/>
      </w:tblGrid>
      <w:tr w:rsidR="00841B8A" w:rsidTr="001C7713">
        <w:tc>
          <w:tcPr>
            <w:tcW w:w="3294" w:type="dxa"/>
          </w:tcPr>
          <w:p w:rsidR="00841B8A" w:rsidRPr="00520E87" w:rsidRDefault="00841B8A" w:rsidP="001C7713">
            <w:pPr>
              <w:spacing w:before="120"/>
              <w:jc w:val="center"/>
              <w:rPr>
                <w:rFonts w:ascii="Arial" w:hAnsi="Arial" w:cs="Arial"/>
                <w:b/>
              </w:rPr>
            </w:pPr>
            <w:r>
              <w:rPr>
                <w:rFonts w:ascii="Arial" w:hAnsi="Arial" w:cs="Arial"/>
                <w:b/>
              </w:rPr>
              <w:br/>
            </w:r>
            <w:r w:rsidRPr="00520E87">
              <w:rPr>
                <w:rFonts w:ascii="Arial" w:hAnsi="Arial" w:cs="Arial"/>
                <w:b/>
              </w:rPr>
              <w:t>Giám đốc</w:t>
            </w:r>
            <w:r>
              <w:rPr>
                <w:rFonts w:ascii="Arial" w:hAnsi="Arial" w:cs="Arial"/>
                <w:b/>
              </w:rPr>
              <w:br/>
            </w:r>
            <w:r w:rsidRPr="00675455">
              <w:rPr>
                <w:rFonts w:ascii="Arial" w:hAnsi="Arial" w:cs="Arial"/>
              </w:rPr>
              <w:t>(Ý kiến giải quyết số chênh lệch)</w:t>
            </w:r>
            <w:r>
              <w:rPr>
                <w:rFonts w:ascii="Arial" w:hAnsi="Arial" w:cs="Arial"/>
              </w:rPr>
              <w:br/>
            </w:r>
            <w:r w:rsidRPr="00520E87">
              <w:rPr>
                <w:rFonts w:ascii="Arial" w:hAnsi="Arial" w:cs="Arial"/>
                <w:i/>
              </w:rPr>
              <w:t>(Ký, họ tên)</w:t>
            </w:r>
          </w:p>
        </w:tc>
        <w:tc>
          <w:tcPr>
            <w:tcW w:w="3294" w:type="dxa"/>
          </w:tcPr>
          <w:p w:rsidR="00841B8A" w:rsidRPr="00520E87" w:rsidRDefault="00841B8A" w:rsidP="001C7713">
            <w:pPr>
              <w:spacing w:before="120"/>
              <w:jc w:val="center"/>
              <w:rPr>
                <w:rFonts w:ascii="Arial" w:hAnsi="Arial" w:cs="Arial"/>
                <w:b/>
              </w:rPr>
            </w:pPr>
            <w:r>
              <w:rPr>
                <w:rFonts w:ascii="Arial" w:hAnsi="Arial" w:cs="Arial"/>
                <w:b/>
              </w:rPr>
              <w:br/>
            </w:r>
            <w:r w:rsidRPr="00520E87">
              <w:rPr>
                <w:rFonts w:ascii="Arial" w:hAnsi="Arial" w:cs="Arial"/>
                <w:b/>
              </w:rPr>
              <w:t>Kế toán trưởng</w:t>
            </w:r>
            <w:r>
              <w:rPr>
                <w:rFonts w:ascii="Arial" w:hAnsi="Arial" w:cs="Arial"/>
                <w:b/>
              </w:rPr>
              <w:br/>
            </w:r>
            <w:r w:rsidRPr="00520E87">
              <w:rPr>
                <w:rFonts w:ascii="Arial" w:hAnsi="Arial" w:cs="Arial"/>
                <w:i/>
              </w:rPr>
              <w:t>(Ký, họ tên)</w:t>
            </w:r>
          </w:p>
        </w:tc>
        <w:tc>
          <w:tcPr>
            <w:tcW w:w="3294" w:type="dxa"/>
          </w:tcPr>
          <w:p w:rsidR="00841B8A" w:rsidRPr="00520E87" w:rsidRDefault="00841B8A" w:rsidP="001C7713">
            <w:pPr>
              <w:spacing w:before="120"/>
              <w:jc w:val="center"/>
              <w:rPr>
                <w:rFonts w:ascii="Arial" w:hAnsi="Arial" w:cs="Arial"/>
                <w:b/>
              </w:rPr>
            </w:pPr>
            <w:r>
              <w:rPr>
                <w:rFonts w:ascii="Arial" w:hAnsi="Arial" w:cs="Arial"/>
                <w:b/>
              </w:rPr>
              <w:br/>
            </w:r>
            <w:r w:rsidRPr="00520E87">
              <w:rPr>
                <w:rFonts w:ascii="Arial" w:hAnsi="Arial" w:cs="Arial"/>
                <w:b/>
              </w:rPr>
              <w:t>Thủ kho</w:t>
            </w:r>
            <w:r>
              <w:rPr>
                <w:rFonts w:ascii="Arial" w:hAnsi="Arial" w:cs="Arial"/>
                <w:b/>
              </w:rPr>
              <w:br/>
            </w:r>
            <w:r w:rsidRPr="00520E87">
              <w:rPr>
                <w:rFonts w:ascii="Arial" w:hAnsi="Arial" w:cs="Arial"/>
                <w:i/>
              </w:rPr>
              <w:t>(Ký, họ tên)</w:t>
            </w:r>
          </w:p>
        </w:tc>
        <w:tc>
          <w:tcPr>
            <w:tcW w:w="3294" w:type="dxa"/>
          </w:tcPr>
          <w:p w:rsidR="00841B8A" w:rsidRPr="00520E87" w:rsidRDefault="00841B8A" w:rsidP="001C7713">
            <w:pPr>
              <w:spacing w:before="120"/>
              <w:jc w:val="center"/>
              <w:rPr>
                <w:rFonts w:ascii="Arial" w:hAnsi="Arial" w:cs="Arial"/>
              </w:rPr>
            </w:pPr>
            <w:r w:rsidRPr="00520E87">
              <w:rPr>
                <w:rFonts w:ascii="Arial" w:hAnsi="Arial" w:cs="Arial"/>
              </w:rPr>
              <w:t>Ngày ... tháng ... năm ...</w:t>
            </w:r>
            <w:r w:rsidRPr="00520E87">
              <w:rPr>
                <w:rFonts w:ascii="Arial" w:hAnsi="Arial" w:cs="Arial"/>
              </w:rPr>
              <w:br/>
            </w:r>
            <w:r w:rsidRPr="00520E87">
              <w:rPr>
                <w:rFonts w:ascii="Arial" w:hAnsi="Arial" w:cs="Arial"/>
                <w:b/>
              </w:rPr>
              <w:t>Trưởng ban kiểm kê</w:t>
            </w:r>
            <w:r>
              <w:rPr>
                <w:rFonts w:ascii="Arial" w:hAnsi="Arial" w:cs="Arial"/>
                <w:b/>
              </w:rPr>
              <w:br/>
            </w:r>
            <w:r w:rsidRPr="00520E87">
              <w:rPr>
                <w:rFonts w:ascii="Arial" w:hAnsi="Arial" w:cs="Arial"/>
                <w:i/>
              </w:rPr>
              <w:t>(Ký, họ tên)</w:t>
            </w:r>
          </w:p>
        </w:tc>
      </w:tr>
    </w:tbl>
    <w:p w:rsidR="00841B8A" w:rsidRDefault="00841B8A" w:rsidP="00841B8A">
      <w:pPr>
        <w:spacing w:before="120"/>
        <w:rPr>
          <w:rFonts w:ascii="Arial" w:hAnsi="Arial" w:cs="Arial"/>
          <w:sz w:val="20"/>
        </w:rPr>
      </w:pPr>
    </w:p>
    <w:p w:rsidR="00841B8A" w:rsidRDefault="00841B8A" w:rsidP="00841B8A">
      <w:pPr>
        <w:spacing w:before="120"/>
        <w:rPr>
          <w:rFonts w:ascii="Arial" w:hAnsi="Arial" w:cs="Arial"/>
          <w:sz w:val="20"/>
        </w:rPr>
        <w:sectPr w:rsidR="00841B8A" w:rsidSect="005831BE">
          <w:pgSz w:w="15840" w:h="12240" w:orient="landscape"/>
          <w:pgMar w:top="1800" w:right="1440" w:bottom="1800" w:left="144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2"/>
        <w:gridCol w:w="4438"/>
      </w:tblGrid>
      <w:tr w:rsidR="00841B8A" w:rsidRPr="002C1FD7" w:rsidTr="001C7713">
        <w:tc>
          <w:tcPr>
            <w:tcW w:w="2432" w:type="pct"/>
          </w:tcPr>
          <w:p w:rsidR="00841B8A" w:rsidRPr="002C1FD7" w:rsidRDefault="00841B8A" w:rsidP="001C7713">
            <w:pPr>
              <w:spacing w:before="120"/>
              <w:rPr>
                <w:rFonts w:ascii="Arial" w:hAnsi="Arial" w:cs="Arial"/>
                <w:b/>
              </w:rPr>
            </w:pPr>
            <w:r w:rsidRPr="002C1FD7">
              <w:rPr>
                <w:rFonts w:ascii="Arial" w:hAnsi="Arial" w:cs="Arial"/>
                <w:b/>
                <w:highlight w:val="white"/>
              </w:rPr>
              <w:lastRenderedPageBreak/>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2568"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sidRPr="00C11FDD">
              <w:rPr>
                <w:rFonts w:ascii="Arial" w:hAnsi="Arial" w:cs="Arial"/>
                <w:b/>
              </w:rPr>
              <w:t>0</w:t>
            </w:r>
            <w:r>
              <w:rPr>
                <w:rFonts w:ascii="Arial" w:hAnsi="Arial" w:cs="Arial"/>
                <w:b/>
              </w:rPr>
              <w:t>6</w:t>
            </w:r>
            <w:r w:rsidRPr="00C11FDD">
              <w:rPr>
                <w:rFonts w:ascii="Arial" w:hAnsi="Arial" w:cs="Arial"/>
                <w:b/>
              </w:rPr>
              <w:t xml:space="preserve"> - VT</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Pr="00520E87" w:rsidRDefault="00841B8A" w:rsidP="00841B8A">
      <w:pPr>
        <w:spacing w:before="120"/>
        <w:jc w:val="center"/>
        <w:rPr>
          <w:rFonts w:ascii="Arial" w:hAnsi="Arial" w:cs="Arial"/>
          <w:b/>
          <w:sz w:val="20"/>
        </w:rPr>
      </w:pPr>
      <w:r w:rsidRPr="00520E87">
        <w:rPr>
          <w:rFonts w:ascii="Arial" w:hAnsi="Arial" w:cs="Arial"/>
          <w:b/>
          <w:sz w:val="20"/>
        </w:rPr>
        <w:t>BẢNG KÊ MUA HÀNG</w:t>
      </w:r>
    </w:p>
    <w:p w:rsidR="00841B8A" w:rsidRPr="00520E87" w:rsidRDefault="00841B8A" w:rsidP="00841B8A">
      <w:pPr>
        <w:spacing w:before="120"/>
        <w:jc w:val="center"/>
        <w:rPr>
          <w:rFonts w:ascii="Arial" w:hAnsi="Arial" w:cs="Arial"/>
          <w:i/>
          <w:sz w:val="20"/>
        </w:rPr>
      </w:pPr>
      <w:r w:rsidRPr="00520E87">
        <w:rPr>
          <w:rFonts w:ascii="Arial" w:hAnsi="Arial" w:cs="Arial"/>
          <w:i/>
          <w:sz w:val="20"/>
        </w:rPr>
        <w:t>Ngày .... tháng.... năm ....</w:t>
      </w:r>
    </w:p>
    <w:p w:rsidR="00841B8A" w:rsidRDefault="00841B8A" w:rsidP="00841B8A">
      <w:pPr>
        <w:spacing w:before="120"/>
        <w:jc w:val="right"/>
        <w:rPr>
          <w:rFonts w:ascii="Arial" w:hAnsi="Arial" w:cs="Arial"/>
          <w:sz w:val="20"/>
        </w:rPr>
      </w:pPr>
      <w:r w:rsidRPr="00675455">
        <w:rPr>
          <w:rFonts w:ascii="Arial" w:hAnsi="Arial" w:cs="Arial"/>
          <w:sz w:val="20"/>
        </w:rPr>
        <w:t>Quyển số</w:t>
      </w:r>
      <w:r>
        <w:rPr>
          <w:rFonts w:ascii="Arial" w:hAnsi="Arial" w:cs="Arial"/>
          <w:sz w:val="20"/>
        </w:rPr>
        <w:t>:………….</w:t>
      </w:r>
    </w:p>
    <w:p w:rsidR="00841B8A" w:rsidRDefault="00841B8A" w:rsidP="00841B8A">
      <w:pPr>
        <w:spacing w:before="120"/>
        <w:jc w:val="right"/>
        <w:rPr>
          <w:rFonts w:ascii="Arial" w:hAnsi="Arial" w:cs="Arial"/>
          <w:sz w:val="20"/>
        </w:rPr>
      </w:pPr>
      <w:r w:rsidRPr="00675455">
        <w:rPr>
          <w:rFonts w:ascii="Arial" w:hAnsi="Arial" w:cs="Arial"/>
          <w:sz w:val="20"/>
        </w:rPr>
        <w:t>Số:</w:t>
      </w:r>
      <w:r>
        <w:rPr>
          <w:rFonts w:ascii="Arial" w:hAnsi="Arial" w:cs="Arial"/>
          <w:sz w:val="20"/>
        </w:rPr>
        <w:t>………….</w:t>
      </w:r>
    </w:p>
    <w:p w:rsidR="00841B8A" w:rsidRDefault="00841B8A" w:rsidP="00841B8A">
      <w:pPr>
        <w:spacing w:before="120"/>
        <w:jc w:val="right"/>
        <w:rPr>
          <w:rFonts w:ascii="Arial" w:hAnsi="Arial" w:cs="Arial"/>
          <w:sz w:val="20"/>
        </w:rPr>
      </w:pPr>
      <w:r w:rsidRPr="00675455">
        <w:rPr>
          <w:rFonts w:ascii="Arial" w:hAnsi="Arial" w:cs="Arial"/>
          <w:sz w:val="20"/>
        </w:rPr>
        <w:t>Nợ</w:t>
      </w:r>
      <w:r>
        <w:rPr>
          <w:rFonts w:ascii="Arial" w:hAnsi="Arial" w:cs="Arial"/>
          <w:sz w:val="20"/>
        </w:rPr>
        <w:t>:………….</w:t>
      </w:r>
    </w:p>
    <w:p w:rsidR="00841B8A" w:rsidRPr="00675455" w:rsidRDefault="00841B8A" w:rsidP="00841B8A">
      <w:pPr>
        <w:spacing w:before="120"/>
        <w:jc w:val="right"/>
        <w:rPr>
          <w:rFonts w:ascii="Arial" w:hAnsi="Arial" w:cs="Arial"/>
          <w:sz w:val="20"/>
        </w:rPr>
      </w:pPr>
      <w:r w:rsidRPr="00675455">
        <w:rPr>
          <w:rFonts w:ascii="Arial" w:hAnsi="Arial" w:cs="Arial"/>
          <w:sz w:val="20"/>
        </w:rPr>
        <w:t>Có:</w:t>
      </w:r>
      <w:r>
        <w:rPr>
          <w:rFonts w:ascii="Arial" w:hAnsi="Arial" w:cs="Arial"/>
          <w:sz w:val="20"/>
        </w:rPr>
        <w: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Họ và tên người mua:</w:t>
      </w:r>
      <w:r>
        <w:rPr>
          <w:rFonts w:ascii="Arial" w:hAnsi="Arial" w:cs="Arial"/>
          <w:sz w:val="20"/>
        </w:rPr>
        <w: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Bộ phận (phòng, ban):</w:t>
      </w:r>
      <w:r>
        <w:rPr>
          <w:rFonts w:ascii="Arial" w:hAnsi="Arial" w:cs="Arial"/>
          <w:sz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67"/>
        <w:gridCol w:w="3198"/>
        <w:gridCol w:w="1136"/>
        <w:gridCol w:w="910"/>
        <w:gridCol w:w="851"/>
        <w:gridCol w:w="767"/>
        <w:gridCol w:w="1005"/>
      </w:tblGrid>
      <w:tr w:rsidR="00841B8A" w:rsidRPr="00675455" w:rsidTr="001C7713">
        <w:tc>
          <w:tcPr>
            <w:tcW w:w="44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STT</w:t>
            </w:r>
          </w:p>
        </w:tc>
        <w:tc>
          <w:tcPr>
            <w:tcW w:w="185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 xml:space="preserve">Tên, quy cách, phẩm chất hàng </w:t>
            </w:r>
            <w:r w:rsidRPr="00675455">
              <w:rPr>
                <w:rFonts w:ascii="Arial" w:hAnsi="Arial" w:cs="Arial"/>
                <w:sz w:val="20"/>
                <w:highlight w:val="white"/>
              </w:rPr>
              <w:t>hóa</w:t>
            </w:r>
            <w:r w:rsidRPr="00675455">
              <w:rPr>
                <w:rFonts w:ascii="Arial" w:hAnsi="Arial" w:cs="Arial"/>
                <w:sz w:val="20"/>
              </w:rPr>
              <w:t xml:space="preserve"> (vật tư, công cụ...)</w:t>
            </w:r>
          </w:p>
        </w:tc>
        <w:tc>
          <w:tcPr>
            <w:tcW w:w="65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Địa chỉ mua hàng</w:t>
            </w:r>
          </w:p>
        </w:tc>
        <w:tc>
          <w:tcPr>
            <w:tcW w:w="52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Đơn vị tính</w:t>
            </w:r>
          </w:p>
        </w:tc>
        <w:tc>
          <w:tcPr>
            <w:tcW w:w="49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44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giá</w:t>
            </w:r>
          </w:p>
        </w:tc>
        <w:tc>
          <w:tcPr>
            <w:tcW w:w="58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r>
      <w:tr w:rsidR="00841B8A" w:rsidRPr="00675455" w:rsidTr="001C7713">
        <w:tc>
          <w:tcPr>
            <w:tcW w:w="44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185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658"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C</w:t>
            </w:r>
          </w:p>
        </w:tc>
        <w:tc>
          <w:tcPr>
            <w:tcW w:w="52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D</w:t>
            </w:r>
          </w:p>
        </w:tc>
        <w:tc>
          <w:tcPr>
            <w:tcW w:w="49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44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58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r>
      <w:tr w:rsidR="00841B8A" w:rsidRPr="00675455" w:rsidTr="001C7713">
        <w:tc>
          <w:tcPr>
            <w:tcW w:w="444" w:type="pct"/>
            <w:vMerge w:val="restart"/>
            <w:shd w:val="clear" w:color="auto" w:fill="auto"/>
            <w:vAlign w:val="center"/>
          </w:tcPr>
          <w:p w:rsidR="00841B8A" w:rsidRPr="00675455" w:rsidRDefault="00841B8A" w:rsidP="001C7713">
            <w:pPr>
              <w:spacing w:before="120"/>
              <w:jc w:val="center"/>
              <w:rPr>
                <w:rFonts w:ascii="Arial" w:hAnsi="Arial" w:cs="Arial"/>
                <w:sz w:val="20"/>
              </w:rPr>
            </w:pPr>
          </w:p>
        </w:tc>
        <w:tc>
          <w:tcPr>
            <w:tcW w:w="1852" w:type="pct"/>
            <w:shd w:val="clear" w:color="auto" w:fill="auto"/>
            <w:vAlign w:val="center"/>
          </w:tcPr>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Pr="00675455" w:rsidRDefault="00841B8A" w:rsidP="001C7713">
            <w:pPr>
              <w:spacing w:before="120"/>
              <w:jc w:val="center"/>
              <w:rPr>
                <w:rFonts w:ascii="Arial" w:hAnsi="Arial" w:cs="Arial"/>
                <w:sz w:val="20"/>
              </w:rPr>
            </w:pPr>
          </w:p>
        </w:tc>
        <w:tc>
          <w:tcPr>
            <w:tcW w:w="658" w:type="pct"/>
            <w:shd w:val="clear" w:color="auto" w:fill="auto"/>
            <w:vAlign w:val="center"/>
          </w:tcPr>
          <w:p w:rsidR="00841B8A" w:rsidRPr="00675455" w:rsidRDefault="00841B8A" w:rsidP="001C7713">
            <w:pPr>
              <w:spacing w:before="120"/>
              <w:jc w:val="center"/>
              <w:rPr>
                <w:rFonts w:ascii="Arial" w:hAnsi="Arial" w:cs="Arial"/>
                <w:sz w:val="20"/>
              </w:rPr>
            </w:pPr>
          </w:p>
        </w:tc>
        <w:tc>
          <w:tcPr>
            <w:tcW w:w="527" w:type="pct"/>
            <w:shd w:val="clear" w:color="auto" w:fill="auto"/>
            <w:vAlign w:val="center"/>
          </w:tcPr>
          <w:p w:rsidR="00841B8A" w:rsidRPr="00675455" w:rsidRDefault="00841B8A" w:rsidP="001C7713">
            <w:pPr>
              <w:spacing w:before="120"/>
              <w:jc w:val="center"/>
              <w:rPr>
                <w:rFonts w:ascii="Arial" w:hAnsi="Arial" w:cs="Arial"/>
                <w:sz w:val="20"/>
              </w:rPr>
            </w:pPr>
          </w:p>
        </w:tc>
        <w:tc>
          <w:tcPr>
            <w:tcW w:w="493" w:type="pct"/>
            <w:shd w:val="clear" w:color="auto" w:fill="auto"/>
            <w:vAlign w:val="center"/>
          </w:tcPr>
          <w:p w:rsidR="00841B8A" w:rsidRPr="00675455" w:rsidRDefault="00841B8A" w:rsidP="001C7713">
            <w:pPr>
              <w:spacing w:before="120"/>
              <w:jc w:val="center"/>
              <w:rPr>
                <w:rFonts w:ascii="Arial" w:hAnsi="Arial" w:cs="Arial"/>
                <w:sz w:val="20"/>
              </w:rPr>
            </w:pPr>
          </w:p>
        </w:tc>
        <w:tc>
          <w:tcPr>
            <w:tcW w:w="444" w:type="pct"/>
            <w:shd w:val="clear" w:color="auto" w:fill="auto"/>
            <w:vAlign w:val="center"/>
          </w:tcPr>
          <w:p w:rsidR="00841B8A" w:rsidRPr="00675455" w:rsidRDefault="00841B8A" w:rsidP="001C7713">
            <w:pPr>
              <w:spacing w:before="120"/>
              <w:jc w:val="center"/>
              <w:rPr>
                <w:rFonts w:ascii="Arial" w:hAnsi="Arial" w:cs="Arial"/>
                <w:sz w:val="20"/>
              </w:rPr>
            </w:pPr>
          </w:p>
        </w:tc>
        <w:tc>
          <w:tcPr>
            <w:tcW w:w="582"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444"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185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Cộng</w:t>
            </w:r>
          </w:p>
        </w:tc>
        <w:tc>
          <w:tcPr>
            <w:tcW w:w="658" w:type="pct"/>
            <w:shd w:val="clear" w:color="auto" w:fill="auto"/>
            <w:vAlign w:val="center"/>
          </w:tcPr>
          <w:p w:rsidR="00841B8A" w:rsidRPr="00675455" w:rsidRDefault="00841B8A" w:rsidP="001C7713">
            <w:pPr>
              <w:spacing w:before="120"/>
              <w:jc w:val="center"/>
              <w:rPr>
                <w:rFonts w:ascii="Arial" w:hAnsi="Arial" w:cs="Arial"/>
                <w:sz w:val="20"/>
              </w:rPr>
            </w:pPr>
          </w:p>
        </w:tc>
        <w:tc>
          <w:tcPr>
            <w:tcW w:w="52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49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44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582" w:type="pct"/>
            <w:shd w:val="clear" w:color="auto" w:fill="auto"/>
            <w:vAlign w:val="center"/>
          </w:tcPr>
          <w:p w:rsidR="00841B8A" w:rsidRPr="00675455" w:rsidRDefault="00841B8A" w:rsidP="001C7713">
            <w:pPr>
              <w:spacing w:before="120"/>
              <w:jc w:val="center"/>
              <w:rPr>
                <w:rFonts w:ascii="Arial" w:hAnsi="Arial" w:cs="Arial"/>
                <w:sz w:val="20"/>
              </w:rPr>
            </w:pPr>
          </w:p>
        </w:tc>
      </w:tr>
    </w:tbl>
    <w:p w:rsidR="00841B8A" w:rsidRPr="00BB4619" w:rsidRDefault="00841B8A" w:rsidP="00841B8A">
      <w:pPr>
        <w:spacing w:before="120"/>
        <w:rPr>
          <w:rFonts w:ascii="Arial" w:hAnsi="Arial" w:cs="Arial"/>
          <w:sz w:val="20"/>
          <w:highlight w:val="white"/>
        </w:rPr>
      </w:pPr>
      <w:r w:rsidRPr="00675455">
        <w:rPr>
          <w:rFonts w:ascii="Arial" w:hAnsi="Arial" w:cs="Arial"/>
          <w:sz w:val="20"/>
          <w:highlight w:val="white"/>
        </w:rPr>
        <w:t>Tổng</w:t>
      </w:r>
      <w:r w:rsidRPr="00BB4619">
        <w:rPr>
          <w:rFonts w:ascii="Arial" w:hAnsi="Arial" w:cs="Arial"/>
          <w:sz w:val="20"/>
          <w:highlight w:val="white"/>
        </w:rPr>
        <w:t xml:space="preserve"> số tiền (Viết bằng chữ): …………………………………………………….</w:t>
      </w:r>
    </w:p>
    <w:p w:rsidR="00841B8A" w:rsidRPr="00BB4619" w:rsidRDefault="00841B8A" w:rsidP="00841B8A">
      <w:pPr>
        <w:spacing w:before="120"/>
        <w:rPr>
          <w:rFonts w:ascii="Arial" w:hAnsi="Arial" w:cs="Arial"/>
          <w:sz w:val="20"/>
          <w:highlight w:val="white"/>
        </w:rPr>
      </w:pPr>
      <w:r w:rsidRPr="00BB4619">
        <w:rPr>
          <w:rFonts w:ascii="Arial" w:hAnsi="Arial" w:cs="Arial"/>
          <w:sz w:val="20"/>
          <w:highlight w:val="white"/>
        </w:rPr>
        <w:t>* Ghi chú: ………………………………………………………………….………..</w:t>
      </w:r>
    </w:p>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79"/>
        <w:gridCol w:w="2882"/>
        <w:gridCol w:w="2879"/>
      </w:tblGrid>
      <w:tr w:rsidR="00841B8A" w:rsidTr="001C7713">
        <w:tc>
          <w:tcPr>
            <w:tcW w:w="2952" w:type="dxa"/>
          </w:tcPr>
          <w:p w:rsidR="00841B8A" w:rsidRPr="00D663C2" w:rsidRDefault="00841B8A" w:rsidP="001C7713">
            <w:pPr>
              <w:spacing w:before="120"/>
              <w:jc w:val="center"/>
              <w:rPr>
                <w:rFonts w:ascii="Arial" w:hAnsi="Arial" w:cs="Arial"/>
                <w:b/>
              </w:rPr>
            </w:pPr>
            <w:r w:rsidRPr="00D663C2">
              <w:rPr>
                <w:rFonts w:ascii="Arial" w:hAnsi="Arial" w:cs="Arial"/>
                <w:b/>
              </w:rPr>
              <w:t>Người mua</w:t>
            </w:r>
            <w:r>
              <w:rPr>
                <w:rFonts w:ascii="Arial" w:hAnsi="Arial" w:cs="Arial"/>
                <w:b/>
              </w:rPr>
              <w:br/>
            </w:r>
            <w:r w:rsidRPr="00D663C2">
              <w:rPr>
                <w:rFonts w:ascii="Arial" w:hAnsi="Arial" w:cs="Arial"/>
                <w:i/>
              </w:rPr>
              <w:t>(Ký, họ tên)</w:t>
            </w:r>
          </w:p>
        </w:tc>
        <w:tc>
          <w:tcPr>
            <w:tcW w:w="2952" w:type="dxa"/>
          </w:tcPr>
          <w:p w:rsidR="00841B8A" w:rsidRPr="00D663C2" w:rsidRDefault="00841B8A" w:rsidP="001C7713">
            <w:pPr>
              <w:spacing w:before="120"/>
              <w:jc w:val="center"/>
              <w:rPr>
                <w:rFonts w:ascii="Arial" w:hAnsi="Arial" w:cs="Arial"/>
                <w:b/>
              </w:rPr>
            </w:pPr>
            <w:r w:rsidRPr="00D663C2">
              <w:rPr>
                <w:rFonts w:ascii="Arial" w:hAnsi="Arial" w:cs="Arial"/>
                <w:b/>
                <w:highlight w:val="white"/>
              </w:rPr>
              <w:t>Kế toán</w:t>
            </w:r>
            <w:r w:rsidRPr="00D663C2">
              <w:rPr>
                <w:rFonts w:ascii="Arial" w:hAnsi="Arial" w:cs="Arial"/>
                <w:b/>
              </w:rPr>
              <w:t xml:space="preserve"> trưởng</w:t>
            </w:r>
            <w:r>
              <w:rPr>
                <w:rFonts w:ascii="Arial" w:hAnsi="Arial" w:cs="Arial"/>
                <w:b/>
              </w:rPr>
              <w:br/>
            </w:r>
            <w:r w:rsidRPr="00D663C2">
              <w:rPr>
                <w:rFonts w:ascii="Arial" w:hAnsi="Arial" w:cs="Arial"/>
                <w:i/>
              </w:rPr>
              <w:t>(Ký, họ tên)</w:t>
            </w:r>
          </w:p>
        </w:tc>
        <w:tc>
          <w:tcPr>
            <w:tcW w:w="2952" w:type="dxa"/>
          </w:tcPr>
          <w:p w:rsidR="00841B8A" w:rsidRPr="00D663C2" w:rsidRDefault="00841B8A" w:rsidP="001C7713">
            <w:pPr>
              <w:spacing w:before="120"/>
              <w:jc w:val="center"/>
              <w:rPr>
                <w:rFonts w:ascii="Arial" w:hAnsi="Arial" w:cs="Arial"/>
                <w:b/>
              </w:rPr>
            </w:pPr>
            <w:r w:rsidRPr="00D663C2">
              <w:rPr>
                <w:rFonts w:ascii="Arial" w:hAnsi="Arial" w:cs="Arial"/>
                <w:b/>
              </w:rPr>
              <w:t>Người duyệt mua</w:t>
            </w:r>
            <w:r>
              <w:rPr>
                <w:rFonts w:ascii="Arial" w:hAnsi="Arial" w:cs="Arial"/>
                <w:b/>
              </w:rPr>
              <w:br/>
            </w:r>
            <w:r w:rsidRPr="00D663C2">
              <w:rPr>
                <w:rFonts w:ascii="Arial" w:hAnsi="Arial" w:cs="Arial"/>
                <w:i/>
              </w:rPr>
              <w:t>(Ký, họ tên)</w:t>
            </w:r>
          </w:p>
        </w:tc>
      </w:tr>
    </w:tbl>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2"/>
        <w:gridCol w:w="4438"/>
      </w:tblGrid>
      <w:tr w:rsidR="00841B8A" w:rsidRPr="002C1FD7" w:rsidTr="001C7713">
        <w:tc>
          <w:tcPr>
            <w:tcW w:w="2432"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2568"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sidRPr="00C11FDD">
              <w:rPr>
                <w:rFonts w:ascii="Arial" w:hAnsi="Arial" w:cs="Arial"/>
                <w:b/>
              </w:rPr>
              <w:t>0</w:t>
            </w:r>
            <w:r>
              <w:rPr>
                <w:rFonts w:ascii="Arial" w:hAnsi="Arial" w:cs="Arial"/>
                <w:b/>
              </w:rPr>
              <w:t>7</w:t>
            </w:r>
            <w:r w:rsidRPr="00C11FDD">
              <w:rPr>
                <w:rFonts w:ascii="Arial" w:hAnsi="Arial" w:cs="Arial"/>
                <w:b/>
              </w:rPr>
              <w:t xml:space="preserve"> - VT</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Pr="00D663C2" w:rsidRDefault="00841B8A" w:rsidP="00841B8A">
      <w:pPr>
        <w:spacing w:before="120"/>
        <w:jc w:val="center"/>
        <w:rPr>
          <w:rFonts w:ascii="Arial" w:hAnsi="Arial" w:cs="Arial"/>
          <w:b/>
          <w:sz w:val="20"/>
        </w:rPr>
      </w:pPr>
      <w:r w:rsidRPr="00D663C2">
        <w:rPr>
          <w:rFonts w:ascii="Arial" w:hAnsi="Arial" w:cs="Arial"/>
          <w:b/>
          <w:sz w:val="20"/>
        </w:rPr>
        <w:lastRenderedPageBreak/>
        <w:t>BẢNG PHÂN B</w:t>
      </w:r>
      <w:r>
        <w:rPr>
          <w:rFonts w:ascii="Arial" w:hAnsi="Arial" w:cs="Arial"/>
          <w:b/>
          <w:sz w:val="20"/>
        </w:rPr>
        <w:t>Ổ</w:t>
      </w:r>
      <w:r w:rsidRPr="00D663C2">
        <w:rPr>
          <w:rFonts w:ascii="Arial" w:hAnsi="Arial" w:cs="Arial"/>
          <w:b/>
          <w:sz w:val="20"/>
        </w:rPr>
        <w:t xml:space="preserve"> NGUYÊN LIỆU, VẬT LIỆU CÔNG CỤ, DỤNG CỤ</w:t>
      </w:r>
    </w:p>
    <w:p w:rsidR="00841B8A" w:rsidRPr="00675455" w:rsidRDefault="00841B8A" w:rsidP="00841B8A">
      <w:pPr>
        <w:spacing w:before="120"/>
        <w:jc w:val="center"/>
        <w:rPr>
          <w:rFonts w:ascii="Arial" w:hAnsi="Arial" w:cs="Arial"/>
          <w:sz w:val="20"/>
        </w:rPr>
      </w:pPr>
      <w:r w:rsidRPr="00675455">
        <w:rPr>
          <w:rFonts w:ascii="Arial" w:hAnsi="Arial" w:cs="Arial"/>
          <w:sz w:val="20"/>
        </w:rPr>
        <w:t>Tháng</w:t>
      </w:r>
      <w:r>
        <w:rPr>
          <w:rFonts w:ascii="Arial" w:hAnsi="Arial" w:cs="Arial"/>
          <w:sz w:val="20"/>
        </w:rPr>
        <w:t>….</w:t>
      </w:r>
      <w:r w:rsidRPr="00675455">
        <w:rPr>
          <w:rFonts w:ascii="Arial" w:hAnsi="Arial" w:cs="Arial"/>
          <w:sz w:val="20"/>
        </w:rPr>
        <w:t xml:space="preserve"> năm</w:t>
      </w:r>
      <w:r>
        <w:rPr>
          <w:rFonts w:ascii="Arial" w:hAnsi="Arial" w:cs="Arial"/>
          <w:sz w:val="20"/>
        </w:rPr>
        <w:t>….</w:t>
      </w:r>
    </w:p>
    <w:p w:rsidR="00841B8A" w:rsidRPr="00675455" w:rsidRDefault="00841B8A" w:rsidP="00841B8A">
      <w:pPr>
        <w:spacing w:before="120"/>
        <w:jc w:val="right"/>
        <w:rPr>
          <w:rFonts w:ascii="Arial" w:hAnsi="Arial" w:cs="Arial"/>
          <w:sz w:val="20"/>
        </w:rPr>
      </w:pPr>
      <w:r w:rsidRPr="00675455">
        <w:rPr>
          <w:rFonts w:ascii="Arial" w:hAnsi="Arial" w:cs="Arial"/>
          <w:sz w:val="20"/>
        </w:rPr>
        <w:t>Số:</w:t>
      </w:r>
      <w:r>
        <w:rPr>
          <w:rFonts w:ascii="Arial" w:hAnsi="Arial" w:cs="Arial"/>
          <w:sz w:val="20"/>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475"/>
        <w:gridCol w:w="3471"/>
        <w:gridCol w:w="1020"/>
        <w:gridCol w:w="936"/>
        <w:gridCol w:w="1020"/>
        <w:gridCol w:w="937"/>
        <w:gridCol w:w="775"/>
      </w:tblGrid>
      <w:tr w:rsidR="00841B8A" w:rsidRPr="00675455" w:rsidTr="001C7713">
        <w:tc>
          <w:tcPr>
            <w:tcW w:w="268"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TT</w:t>
            </w:r>
          </w:p>
        </w:tc>
        <w:tc>
          <w:tcPr>
            <w:tcW w:w="2014" w:type="pct"/>
            <w:vMerge w:val="restart"/>
            <w:tcBorders>
              <w:tl2br w:val="single" w:sz="2" w:space="0" w:color="auto"/>
            </w:tcBorders>
            <w:shd w:val="clear" w:color="auto" w:fill="auto"/>
            <w:vAlign w:val="center"/>
          </w:tcPr>
          <w:p w:rsidR="00841B8A" w:rsidRDefault="00841B8A" w:rsidP="001C7713">
            <w:pPr>
              <w:spacing w:before="120"/>
              <w:jc w:val="right"/>
              <w:rPr>
                <w:rFonts w:ascii="Arial" w:hAnsi="Arial" w:cs="Arial"/>
                <w:sz w:val="20"/>
              </w:rPr>
            </w:pPr>
            <w:r w:rsidRPr="00675455">
              <w:rPr>
                <w:rFonts w:ascii="Arial" w:hAnsi="Arial" w:cs="Arial"/>
                <w:sz w:val="20"/>
              </w:rPr>
              <w:t>Ghi Có các TK</w:t>
            </w:r>
          </w:p>
          <w:p w:rsidR="00841B8A" w:rsidRPr="00675455" w:rsidRDefault="00841B8A" w:rsidP="001C7713">
            <w:pPr>
              <w:spacing w:before="120"/>
              <w:rPr>
                <w:rFonts w:ascii="Arial" w:hAnsi="Arial" w:cs="Arial"/>
                <w:sz w:val="20"/>
              </w:rPr>
            </w:pPr>
            <w:r w:rsidRPr="00675455">
              <w:rPr>
                <w:rFonts w:ascii="Arial" w:hAnsi="Arial" w:cs="Arial"/>
                <w:sz w:val="20"/>
              </w:rPr>
              <w:t xml:space="preserve">Đối tượng sử dụng </w:t>
            </w:r>
            <w:r>
              <w:rPr>
                <w:rFonts w:ascii="Arial" w:hAnsi="Arial" w:cs="Arial"/>
                <w:sz w:val="20"/>
              </w:rPr>
              <w:br/>
            </w:r>
            <w:r w:rsidRPr="00675455">
              <w:rPr>
                <w:rFonts w:ascii="Arial" w:hAnsi="Arial" w:cs="Arial"/>
                <w:sz w:val="20"/>
              </w:rPr>
              <w:t>(Ghi Nợ các TK)</w:t>
            </w:r>
          </w:p>
        </w:tc>
        <w:tc>
          <w:tcPr>
            <w:tcW w:w="1140"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Tài khoản 152</w:t>
            </w:r>
          </w:p>
        </w:tc>
        <w:tc>
          <w:tcPr>
            <w:tcW w:w="1141"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Tài khoản 153</w:t>
            </w:r>
          </w:p>
        </w:tc>
        <w:tc>
          <w:tcPr>
            <w:tcW w:w="437"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Tài</w:t>
            </w:r>
            <w:r>
              <w:rPr>
                <w:rFonts w:ascii="Arial" w:hAnsi="Arial" w:cs="Arial"/>
                <w:sz w:val="20"/>
              </w:rPr>
              <w:t xml:space="preserve"> </w:t>
            </w:r>
            <w:r w:rsidRPr="00675455">
              <w:rPr>
                <w:rFonts w:ascii="Arial" w:hAnsi="Arial" w:cs="Arial"/>
                <w:sz w:val="20"/>
              </w:rPr>
              <w:t>khoản</w:t>
            </w:r>
            <w:r>
              <w:rPr>
                <w:rFonts w:ascii="Arial" w:hAnsi="Arial" w:cs="Arial"/>
                <w:sz w:val="20"/>
              </w:rPr>
              <w:t xml:space="preserve"> </w:t>
            </w:r>
            <w:r w:rsidRPr="00675455">
              <w:rPr>
                <w:rFonts w:ascii="Arial" w:hAnsi="Arial" w:cs="Arial"/>
                <w:sz w:val="20"/>
              </w:rPr>
              <w:t>242</w:t>
            </w:r>
          </w:p>
        </w:tc>
      </w:tr>
      <w:tr w:rsidR="00841B8A" w:rsidRPr="00675455" w:rsidTr="001C7713">
        <w:tc>
          <w:tcPr>
            <w:tcW w:w="268"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014" w:type="pct"/>
            <w:vMerge/>
            <w:tcBorders>
              <w:tl2br w:val="single" w:sz="2" w:space="0" w:color="auto"/>
            </w:tcBorders>
            <w:shd w:val="clear" w:color="auto" w:fill="auto"/>
            <w:vAlign w:val="center"/>
          </w:tcPr>
          <w:p w:rsidR="00841B8A" w:rsidRPr="00675455" w:rsidRDefault="00841B8A" w:rsidP="001C7713">
            <w:pPr>
              <w:spacing w:before="120"/>
              <w:jc w:val="center"/>
              <w:rPr>
                <w:rFonts w:ascii="Arial" w:hAnsi="Arial" w:cs="Arial"/>
                <w:sz w:val="20"/>
              </w:rPr>
            </w:pPr>
          </w:p>
        </w:tc>
        <w:tc>
          <w:tcPr>
            <w:tcW w:w="59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Giá hạch toán</w:t>
            </w:r>
          </w:p>
        </w:tc>
        <w:tc>
          <w:tcPr>
            <w:tcW w:w="54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Giá</w:t>
            </w:r>
            <w:r>
              <w:rPr>
                <w:rFonts w:ascii="Arial" w:hAnsi="Arial" w:cs="Arial"/>
                <w:sz w:val="20"/>
              </w:rPr>
              <w:t xml:space="preserve"> </w:t>
            </w:r>
            <w:r w:rsidRPr="00675455">
              <w:rPr>
                <w:rFonts w:ascii="Arial" w:hAnsi="Arial" w:cs="Arial"/>
                <w:sz w:val="20"/>
              </w:rPr>
              <w:t>thực</w:t>
            </w:r>
            <w:r>
              <w:rPr>
                <w:rFonts w:ascii="Arial" w:hAnsi="Arial" w:cs="Arial"/>
                <w:sz w:val="20"/>
              </w:rPr>
              <w:t xml:space="preserve"> </w:t>
            </w:r>
            <w:r w:rsidRPr="00675455">
              <w:rPr>
                <w:rFonts w:ascii="Arial" w:hAnsi="Arial" w:cs="Arial"/>
                <w:sz w:val="20"/>
              </w:rPr>
              <w:t>tế</w:t>
            </w:r>
          </w:p>
        </w:tc>
        <w:tc>
          <w:tcPr>
            <w:tcW w:w="59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Giá</w:t>
            </w:r>
            <w:r>
              <w:rPr>
                <w:rFonts w:ascii="Arial" w:hAnsi="Arial" w:cs="Arial"/>
                <w:sz w:val="20"/>
              </w:rPr>
              <w:t xml:space="preserve"> </w:t>
            </w:r>
            <w:r w:rsidRPr="00675455">
              <w:rPr>
                <w:rFonts w:ascii="Arial" w:hAnsi="Arial" w:cs="Arial"/>
                <w:sz w:val="20"/>
              </w:rPr>
              <w:t>hạch</w:t>
            </w:r>
            <w:r>
              <w:rPr>
                <w:rFonts w:ascii="Arial" w:hAnsi="Arial" w:cs="Arial"/>
                <w:sz w:val="20"/>
              </w:rPr>
              <w:t xml:space="preserve"> </w:t>
            </w:r>
            <w:r w:rsidRPr="00675455">
              <w:rPr>
                <w:rFonts w:ascii="Arial" w:hAnsi="Arial" w:cs="Arial"/>
                <w:sz w:val="20"/>
              </w:rPr>
              <w:t>toán</w:t>
            </w:r>
          </w:p>
        </w:tc>
        <w:tc>
          <w:tcPr>
            <w:tcW w:w="54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Giá</w:t>
            </w:r>
            <w:r>
              <w:rPr>
                <w:rFonts w:ascii="Arial" w:hAnsi="Arial" w:cs="Arial"/>
                <w:sz w:val="20"/>
              </w:rPr>
              <w:t xml:space="preserve"> </w:t>
            </w:r>
            <w:r w:rsidRPr="00675455">
              <w:rPr>
                <w:rFonts w:ascii="Arial" w:hAnsi="Arial" w:cs="Arial"/>
                <w:sz w:val="20"/>
              </w:rPr>
              <w:t>thực</w:t>
            </w:r>
            <w:r>
              <w:rPr>
                <w:rFonts w:ascii="Arial" w:hAnsi="Arial" w:cs="Arial"/>
                <w:sz w:val="20"/>
              </w:rPr>
              <w:t xml:space="preserve"> </w:t>
            </w:r>
            <w:r w:rsidRPr="00675455">
              <w:rPr>
                <w:rFonts w:ascii="Arial" w:hAnsi="Arial" w:cs="Arial"/>
                <w:sz w:val="20"/>
              </w:rPr>
              <w:t>t</w:t>
            </w:r>
            <w:r>
              <w:rPr>
                <w:rFonts w:ascii="Arial" w:hAnsi="Arial" w:cs="Arial"/>
                <w:sz w:val="20"/>
              </w:rPr>
              <w:t>ế</w:t>
            </w:r>
          </w:p>
        </w:tc>
        <w:tc>
          <w:tcPr>
            <w:tcW w:w="437" w:type="pct"/>
            <w:vMerge/>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68" w:type="pct"/>
            <w:tcBorders>
              <w:bottom w:val="single" w:sz="2" w:space="0" w:color="auto"/>
            </w:tcBorders>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2014" w:type="pct"/>
            <w:tcBorders>
              <w:bottom w:val="single" w:sz="2" w:space="0" w:color="auto"/>
            </w:tcBorders>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595" w:type="pct"/>
            <w:tcBorders>
              <w:bottom w:val="single" w:sz="2" w:space="0" w:color="auto"/>
            </w:tcBorders>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546" w:type="pct"/>
            <w:tcBorders>
              <w:bottom w:val="single" w:sz="2" w:space="0" w:color="auto"/>
            </w:tcBorders>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595" w:type="pct"/>
            <w:tcBorders>
              <w:bottom w:val="single" w:sz="2" w:space="0" w:color="auto"/>
            </w:tcBorders>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546" w:type="pct"/>
            <w:tcBorders>
              <w:bottom w:val="single" w:sz="2" w:space="0" w:color="auto"/>
            </w:tcBorders>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4</w:t>
            </w:r>
          </w:p>
        </w:tc>
        <w:tc>
          <w:tcPr>
            <w:tcW w:w="437" w:type="pct"/>
            <w:tcBorders>
              <w:bottom w:val="single" w:sz="2" w:space="0" w:color="auto"/>
            </w:tcBorders>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5</w:t>
            </w:r>
          </w:p>
        </w:tc>
      </w:tr>
      <w:tr w:rsidR="00841B8A" w:rsidRPr="00675455" w:rsidTr="001C7713">
        <w:tc>
          <w:tcPr>
            <w:tcW w:w="268" w:type="pct"/>
            <w:tcBorders>
              <w:bottom w:val="nil"/>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2014" w:type="pct"/>
            <w:tcBorders>
              <w:bottom w:val="nil"/>
            </w:tcBorders>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TK154 - Chi phí sản xuất kinh doanh dở dang (TK 631 - Giá thành sản xuất)</w:t>
            </w:r>
          </w:p>
        </w:tc>
        <w:tc>
          <w:tcPr>
            <w:tcW w:w="595" w:type="pct"/>
            <w:tcBorders>
              <w:bottom w:val="nil"/>
            </w:tcBorders>
            <w:shd w:val="clear" w:color="auto" w:fill="auto"/>
          </w:tcPr>
          <w:p w:rsidR="00841B8A" w:rsidRPr="00675455" w:rsidRDefault="00841B8A" w:rsidP="001C7713">
            <w:pPr>
              <w:spacing w:before="120"/>
              <w:jc w:val="center"/>
              <w:rPr>
                <w:rFonts w:ascii="Arial" w:hAnsi="Arial" w:cs="Arial"/>
                <w:sz w:val="20"/>
              </w:rPr>
            </w:pPr>
          </w:p>
        </w:tc>
        <w:tc>
          <w:tcPr>
            <w:tcW w:w="546" w:type="pct"/>
            <w:tcBorders>
              <w:bottom w:val="nil"/>
            </w:tcBorders>
            <w:shd w:val="clear" w:color="auto" w:fill="auto"/>
          </w:tcPr>
          <w:p w:rsidR="00841B8A" w:rsidRPr="00675455" w:rsidRDefault="00841B8A" w:rsidP="001C7713">
            <w:pPr>
              <w:spacing w:before="120"/>
              <w:jc w:val="center"/>
              <w:rPr>
                <w:rFonts w:ascii="Arial" w:hAnsi="Arial" w:cs="Arial"/>
                <w:sz w:val="20"/>
              </w:rPr>
            </w:pPr>
          </w:p>
        </w:tc>
        <w:tc>
          <w:tcPr>
            <w:tcW w:w="595" w:type="pct"/>
            <w:tcBorders>
              <w:bottom w:val="nil"/>
            </w:tcBorders>
            <w:shd w:val="clear" w:color="auto" w:fill="auto"/>
          </w:tcPr>
          <w:p w:rsidR="00841B8A" w:rsidRPr="00675455" w:rsidRDefault="00841B8A" w:rsidP="001C7713">
            <w:pPr>
              <w:spacing w:before="120"/>
              <w:jc w:val="center"/>
              <w:rPr>
                <w:rFonts w:ascii="Arial" w:hAnsi="Arial" w:cs="Arial"/>
                <w:sz w:val="20"/>
              </w:rPr>
            </w:pPr>
          </w:p>
        </w:tc>
        <w:tc>
          <w:tcPr>
            <w:tcW w:w="546" w:type="pct"/>
            <w:tcBorders>
              <w:bottom w:val="nil"/>
            </w:tcBorders>
            <w:shd w:val="clear" w:color="auto" w:fill="auto"/>
          </w:tcPr>
          <w:p w:rsidR="00841B8A" w:rsidRPr="00675455" w:rsidRDefault="00841B8A" w:rsidP="001C7713">
            <w:pPr>
              <w:spacing w:before="120"/>
              <w:jc w:val="center"/>
              <w:rPr>
                <w:rFonts w:ascii="Arial" w:hAnsi="Arial" w:cs="Arial"/>
                <w:sz w:val="20"/>
              </w:rPr>
            </w:pPr>
          </w:p>
        </w:tc>
        <w:tc>
          <w:tcPr>
            <w:tcW w:w="437" w:type="pct"/>
            <w:tcBorders>
              <w:bottom w:val="nil"/>
            </w:tcBorders>
            <w:shd w:val="clear" w:color="auto" w:fill="auto"/>
          </w:tcPr>
          <w:p w:rsidR="00841B8A" w:rsidRPr="00675455" w:rsidRDefault="00841B8A" w:rsidP="001C7713">
            <w:pPr>
              <w:spacing w:before="120"/>
              <w:jc w:val="center"/>
              <w:rPr>
                <w:rFonts w:ascii="Arial" w:hAnsi="Arial" w:cs="Arial"/>
                <w:sz w:val="20"/>
              </w:rPr>
            </w:pPr>
          </w:p>
        </w:tc>
      </w:tr>
      <w:tr w:rsidR="00841B8A" w:rsidRPr="00675455" w:rsidTr="001C7713">
        <w:tc>
          <w:tcPr>
            <w:tcW w:w="268"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2014" w:type="pct"/>
            <w:tcBorders>
              <w:top w:val="nil"/>
              <w:bottom w:val="nil"/>
            </w:tcBorders>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TK 642 - Chi phí quản lý kinh doanh</w:t>
            </w:r>
          </w:p>
        </w:tc>
        <w:tc>
          <w:tcPr>
            <w:tcW w:w="595"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p>
        </w:tc>
        <w:tc>
          <w:tcPr>
            <w:tcW w:w="546"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p>
        </w:tc>
        <w:tc>
          <w:tcPr>
            <w:tcW w:w="595"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p>
        </w:tc>
        <w:tc>
          <w:tcPr>
            <w:tcW w:w="546"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p>
        </w:tc>
        <w:tc>
          <w:tcPr>
            <w:tcW w:w="437"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p>
        </w:tc>
      </w:tr>
      <w:tr w:rsidR="00841B8A" w:rsidRPr="00675455" w:rsidTr="001C7713">
        <w:tc>
          <w:tcPr>
            <w:tcW w:w="268"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2014" w:type="pct"/>
            <w:tcBorders>
              <w:top w:val="nil"/>
              <w:bottom w:val="nil"/>
            </w:tcBorders>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TK 242- Chi phí trả trước</w:t>
            </w:r>
          </w:p>
        </w:tc>
        <w:tc>
          <w:tcPr>
            <w:tcW w:w="595"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p>
        </w:tc>
        <w:tc>
          <w:tcPr>
            <w:tcW w:w="546"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p>
        </w:tc>
        <w:tc>
          <w:tcPr>
            <w:tcW w:w="595"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p>
        </w:tc>
        <w:tc>
          <w:tcPr>
            <w:tcW w:w="546"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p>
        </w:tc>
        <w:tc>
          <w:tcPr>
            <w:tcW w:w="437"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p>
        </w:tc>
      </w:tr>
      <w:tr w:rsidR="00841B8A" w:rsidRPr="00675455" w:rsidTr="001C7713">
        <w:tc>
          <w:tcPr>
            <w:tcW w:w="268" w:type="pct"/>
            <w:tcBorders>
              <w:top w:val="nil"/>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4</w:t>
            </w:r>
          </w:p>
        </w:tc>
        <w:tc>
          <w:tcPr>
            <w:tcW w:w="2014" w:type="pct"/>
            <w:tcBorders>
              <w:top w:val="nil"/>
            </w:tcBorders>
            <w:shd w:val="clear" w:color="auto" w:fill="auto"/>
          </w:tcPr>
          <w:p w:rsidR="00841B8A" w:rsidRPr="00675455" w:rsidRDefault="00841B8A" w:rsidP="001C7713">
            <w:pPr>
              <w:spacing w:before="120"/>
              <w:rPr>
                <w:rFonts w:ascii="Arial" w:hAnsi="Arial" w:cs="Arial"/>
                <w:sz w:val="20"/>
              </w:rPr>
            </w:pPr>
            <w:r>
              <w:rPr>
                <w:rFonts w:ascii="Arial" w:hAnsi="Arial" w:cs="Arial"/>
                <w:sz w:val="20"/>
              </w:rPr>
              <w:t>………………………….</w:t>
            </w:r>
          </w:p>
        </w:tc>
        <w:tc>
          <w:tcPr>
            <w:tcW w:w="595" w:type="pct"/>
            <w:tcBorders>
              <w:top w:val="nil"/>
            </w:tcBorders>
            <w:shd w:val="clear" w:color="auto" w:fill="auto"/>
          </w:tcPr>
          <w:p w:rsidR="00841B8A" w:rsidRPr="00675455" w:rsidRDefault="00841B8A" w:rsidP="001C7713">
            <w:pPr>
              <w:spacing w:before="120"/>
              <w:jc w:val="center"/>
              <w:rPr>
                <w:rFonts w:ascii="Arial" w:hAnsi="Arial" w:cs="Arial"/>
                <w:sz w:val="20"/>
              </w:rPr>
            </w:pPr>
          </w:p>
        </w:tc>
        <w:tc>
          <w:tcPr>
            <w:tcW w:w="546" w:type="pct"/>
            <w:tcBorders>
              <w:top w:val="nil"/>
            </w:tcBorders>
            <w:shd w:val="clear" w:color="auto" w:fill="auto"/>
          </w:tcPr>
          <w:p w:rsidR="00841B8A" w:rsidRPr="00675455" w:rsidRDefault="00841B8A" w:rsidP="001C7713">
            <w:pPr>
              <w:spacing w:before="120"/>
              <w:jc w:val="center"/>
              <w:rPr>
                <w:rFonts w:ascii="Arial" w:hAnsi="Arial" w:cs="Arial"/>
                <w:sz w:val="20"/>
              </w:rPr>
            </w:pPr>
          </w:p>
        </w:tc>
        <w:tc>
          <w:tcPr>
            <w:tcW w:w="595" w:type="pct"/>
            <w:tcBorders>
              <w:top w:val="nil"/>
            </w:tcBorders>
            <w:shd w:val="clear" w:color="auto" w:fill="auto"/>
          </w:tcPr>
          <w:p w:rsidR="00841B8A" w:rsidRPr="00675455" w:rsidRDefault="00841B8A" w:rsidP="001C7713">
            <w:pPr>
              <w:spacing w:before="120"/>
              <w:jc w:val="center"/>
              <w:rPr>
                <w:rFonts w:ascii="Arial" w:hAnsi="Arial" w:cs="Arial"/>
                <w:sz w:val="20"/>
              </w:rPr>
            </w:pPr>
          </w:p>
        </w:tc>
        <w:tc>
          <w:tcPr>
            <w:tcW w:w="546" w:type="pct"/>
            <w:tcBorders>
              <w:top w:val="nil"/>
            </w:tcBorders>
            <w:shd w:val="clear" w:color="auto" w:fill="auto"/>
          </w:tcPr>
          <w:p w:rsidR="00841B8A" w:rsidRPr="00675455" w:rsidRDefault="00841B8A" w:rsidP="001C7713">
            <w:pPr>
              <w:spacing w:before="120"/>
              <w:jc w:val="center"/>
              <w:rPr>
                <w:rFonts w:ascii="Arial" w:hAnsi="Arial" w:cs="Arial"/>
                <w:sz w:val="20"/>
              </w:rPr>
            </w:pPr>
          </w:p>
        </w:tc>
        <w:tc>
          <w:tcPr>
            <w:tcW w:w="437" w:type="pct"/>
            <w:tcBorders>
              <w:top w:val="nil"/>
            </w:tcBorders>
            <w:shd w:val="clear" w:color="auto" w:fill="auto"/>
          </w:tcPr>
          <w:p w:rsidR="00841B8A" w:rsidRPr="00675455" w:rsidRDefault="00841B8A" w:rsidP="001C7713">
            <w:pPr>
              <w:spacing w:before="120"/>
              <w:jc w:val="center"/>
              <w:rPr>
                <w:rFonts w:ascii="Arial" w:hAnsi="Arial" w:cs="Arial"/>
                <w:sz w:val="20"/>
              </w:rPr>
            </w:pPr>
          </w:p>
        </w:tc>
      </w:tr>
      <w:tr w:rsidR="00841B8A" w:rsidRPr="00675455" w:rsidTr="001C7713">
        <w:tc>
          <w:tcPr>
            <w:tcW w:w="268" w:type="pct"/>
            <w:shd w:val="clear" w:color="auto" w:fill="auto"/>
            <w:vAlign w:val="center"/>
          </w:tcPr>
          <w:p w:rsidR="00841B8A" w:rsidRPr="00675455" w:rsidRDefault="00841B8A" w:rsidP="001C7713">
            <w:pPr>
              <w:spacing w:before="120"/>
              <w:jc w:val="center"/>
              <w:rPr>
                <w:rFonts w:ascii="Arial" w:hAnsi="Arial" w:cs="Arial"/>
                <w:sz w:val="20"/>
              </w:rPr>
            </w:pPr>
          </w:p>
        </w:tc>
        <w:tc>
          <w:tcPr>
            <w:tcW w:w="2014" w:type="pct"/>
            <w:shd w:val="clear" w:color="auto" w:fill="auto"/>
            <w:vAlign w:val="center"/>
          </w:tcPr>
          <w:p w:rsidR="00841B8A" w:rsidRPr="00C75C53" w:rsidRDefault="00841B8A" w:rsidP="001C7713">
            <w:pPr>
              <w:spacing w:before="120"/>
              <w:jc w:val="center"/>
              <w:rPr>
                <w:rFonts w:ascii="Arial" w:hAnsi="Arial" w:cs="Arial"/>
                <w:b/>
                <w:sz w:val="20"/>
              </w:rPr>
            </w:pPr>
            <w:r w:rsidRPr="00C75C53">
              <w:rPr>
                <w:rFonts w:ascii="Arial" w:hAnsi="Arial" w:cs="Arial"/>
                <w:b/>
                <w:sz w:val="20"/>
              </w:rPr>
              <w:t>Cộng</w:t>
            </w:r>
          </w:p>
        </w:tc>
        <w:tc>
          <w:tcPr>
            <w:tcW w:w="595" w:type="pct"/>
            <w:shd w:val="clear" w:color="auto" w:fill="auto"/>
            <w:vAlign w:val="center"/>
          </w:tcPr>
          <w:p w:rsidR="00841B8A" w:rsidRPr="00675455" w:rsidRDefault="00841B8A" w:rsidP="001C7713">
            <w:pPr>
              <w:spacing w:before="120"/>
              <w:jc w:val="center"/>
              <w:rPr>
                <w:rFonts w:ascii="Arial" w:hAnsi="Arial" w:cs="Arial"/>
                <w:sz w:val="20"/>
              </w:rPr>
            </w:pPr>
          </w:p>
        </w:tc>
        <w:tc>
          <w:tcPr>
            <w:tcW w:w="546" w:type="pct"/>
            <w:shd w:val="clear" w:color="auto" w:fill="auto"/>
            <w:vAlign w:val="center"/>
          </w:tcPr>
          <w:p w:rsidR="00841B8A" w:rsidRPr="00675455" w:rsidRDefault="00841B8A" w:rsidP="001C7713">
            <w:pPr>
              <w:spacing w:before="120"/>
              <w:jc w:val="center"/>
              <w:rPr>
                <w:rFonts w:ascii="Arial" w:hAnsi="Arial" w:cs="Arial"/>
                <w:sz w:val="20"/>
              </w:rPr>
            </w:pPr>
          </w:p>
        </w:tc>
        <w:tc>
          <w:tcPr>
            <w:tcW w:w="595" w:type="pct"/>
            <w:shd w:val="clear" w:color="auto" w:fill="auto"/>
            <w:vAlign w:val="center"/>
          </w:tcPr>
          <w:p w:rsidR="00841B8A" w:rsidRPr="00675455" w:rsidRDefault="00841B8A" w:rsidP="001C7713">
            <w:pPr>
              <w:spacing w:before="120"/>
              <w:jc w:val="center"/>
              <w:rPr>
                <w:rFonts w:ascii="Arial" w:hAnsi="Arial" w:cs="Arial"/>
                <w:sz w:val="20"/>
              </w:rPr>
            </w:pPr>
          </w:p>
        </w:tc>
        <w:tc>
          <w:tcPr>
            <w:tcW w:w="546" w:type="pct"/>
            <w:shd w:val="clear" w:color="auto" w:fill="auto"/>
            <w:vAlign w:val="center"/>
          </w:tcPr>
          <w:p w:rsidR="00841B8A" w:rsidRPr="00675455" w:rsidRDefault="00841B8A" w:rsidP="001C7713">
            <w:pPr>
              <w:spacing w:before="120"/>
              <w:jc w:val="center"/>
              <w:rPr>
                <w:rFonts w:ascii="Arial" w:hAnsi="Arial" w:cs="Arial"/>
                <w:sz w:val="20"/>
              </w:rPr>
            </w:pPr>
          </w:p>
        </w:tc>
        <w:tc>
          <w:tcPr>
            <w:tcW w:w="437" w:type="pct"/>
            <w:shd w:val="clear" w:color="auto" w:fill="auto"/>
            <w:vAlign w:val="center"/>
          </w:tcPr>
          <w:p w:rsidR="00841B8A" w:rsidRPr="00675455" w:rsidRDefault="00841B8A" w:rsidP="001C7713">
            <w:pPr>
              <w:spacing w:before="120"/>
              <w:jc w:val="center"/>
              <w:rPr>
                <w:rFonts w:ascii="Arial" w:hAnsi="Arial" w:cs="Arial"/>
                <w:sz w:val="20"/>
              </w:rPr>
            </w:pPr>
          </w:p>
        </w:tc>
      </w:tr>
    </w:tbl>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9"/>
        <w:gridCol w:w="4321"/>
      </w:tblGrid>
      <w:tr w:rsidR="00841B8A" w:rsidTr="001C7713">
        <w:tc>
          <w:tcPr>
            <w:tcW w:w="4428" w:type="dxa"/>
          </w:tcPr>
          <w:p w:rsidR="00841B8A" w:rsidRDefault="00841B8A" w:rsidP="001C7713">
            <w:pPr>
              <w:spacing w:before="120"/>
              <w:jc w:val="center"/>
              <w:rPr>
                <w:rFonts w:ascii="Arial" w:hAnsi="Arial" w:cs="Arial"/>
              </w:rPr>
            </w:pPr>
            <w:r>
              <w:rPr>
                <w:rFonts w:ascii="Arial" w:hAnsi="Arial" w:cs="Arial"/>
              </w:rPr>
              <w:br/>
            </w:r>
            <w:r w:rsidRPr="00C75C53">
              <w:rPr>
                <w:rFonts w:ascii="Arial" w:hAnsi="Arial" w:cs="Arial"/>
                <w:b/>
              </w:rPr>
              <w:t>Người lập biểu</w:t>
            </w:r>
            <w:r>
              <w:rPr>
                <w:rFonts w:ascii="Arial" w:hAnsi="Arial" w:cs="Arial"/>
              </w:rPr>
              <w:br/>
            </w:r>
            <w:r w:rsidRPr="00C75C53">
              <w:rPr>
                <w:rFonts w:ascii="Arial" w:hAnsi="Arial" w:cs="Arial"/>
                <w:i/>
              </w:rPr>
              <w:t>(Ký, họ tên)</w:t>
            </w:r>
          </w:p>
        </w:tc>
        <w:tc>
          <w:tcPr>
            <w:tcW w:w="4428" w:type="dxa"/>
          </w:tcPr>
          <w:p w:rsidR="00841B8A" w:rsidRDefault="00841B8A" w:rsidP="001C7713">
            <w:pPr>
              <w:spacing w:before="120"/>
              <w:jc w:val="center"/>
              <w:rPr>
                <w:rFonts w:ascii="Arial" w:hAnsi="Arial" w:cs="Arial"/>
              </w:rPr>
            </w:pPr>
            <w:r w:rsidRPr="00C75C53">
              <w:rPr>
                <w:rFonts w:ascii="Arial" w:hAnsi="Arial" w:cs="Arial"/>
                <w:i/>
              </w:rPr>
              <w:t>Ngày .... tháng ....năm ....</w:t>
            </w:r>
            <w:r w:rsidRPr="00675455">
              <w:rPr>
                <w:rFonts w:ascii="Arial" w:hAnsi="Arial" w:cs="Arial"/>
              </w:rPr>
              <w:t xml:space="preserve"> </w:t>
            </w:r>
            <w:r>
              <w:rPr>
                <w:rFonts w:ascii="Arial" w:hAnsi="Arial" w:cs="Arial"/>
              </w:rPr>
              <w:br/>
            </w:r>
            <w:r w:rsidRPr="00C75C53">
              <w:rPr>
                <w:rFonts w:ascii="Arial" w:hAnsi="Arial" w:cs="Arial"/>
                <w:b/>
              </w:rPr>
              <w:t>Kế toán trưởng</w:t>
            </w:r>
            <w:r>
              <w:rPr>
                <w:rFonts w:ascii="Arial" w:hAnsi="Arial" w:cs="Arial"/>
              </w:rPr>
              <w:br/>
            </w:r>
            <w:r w:rsidRPr="00C75C53">
              <w:rPr>
                <w:rFonts w:ascii="Arial" w:hAnsi="Arial" w:cs="Arial"/>
                <w:i/>
              </w:rPr>
              <w:t>(Ký, họ tên)</w:t>
            </w:r>
          </w:p>
        </w:tc>
      </w:tr>
    </w:tbl>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85"/>
        <w:gridCol w:w="4555"/>
      </w:tblGrid>
      <w:tr w:rsidR="00841B8A" w:rsidRPr="002C1FD7" w:rsidTr="001C7713">
        <w:tc>
          <w:tcPr>
            <w:tcW w:w="2364"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Địa chỉ</w:t>
            </w:r>
            <w:r w:rsidRPr="002C1FD7">
              <w:rPr>
                <w:rFonts w:ascii="Arial" w:hAnsi="Arial" w:cs="Arial"/>
                <w:b/>
              </w:rPr>
              <w:t>:</w:t>
            </w:r>
            <w:r w:rsidRPr="002C1FD7">
              <w:rPr>
                <w:rFonts w:ascii="Arial" w:hAnsi="Arial" w:cs="Arial"/>
              </w:rPr>
              <w:t xml:space="preserve"> ………………</w:t>
            </w:r>
          </w:p>
        </w:tc>
        <w:tc>
          <w:tcPr>
            <w:tcW w:w="2636"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Pr>
                <w:rFonts w:ascii="Arial" w:hAnsi="Arial" w:cs="Arial"/>
                <w:b/>
              </w:rPr>
              <w:t>01 - BH</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Pr="00C75C53" w:rsidRDefault="00841B8A" w:rsidP="00841B8A">
      <w:pPr>
        <w:spacing w:before="120"/>
        <w:jc w:val="center"/>
        <w:rPr>
          <w:rFonts w:ascii="Arial" w:hAnsi="Arial" w:cs="Arial"/>
          <w:b/>
          <w:sz w:val="20"/>
        </w:rPr>
      </w:pPr>
      <w:r w:rsidRPr="00C75C53">
        <w:rPr>
          <w:rFonts w:ascii="Arial" w:hAnsi="Arial" w:cs="Arial"/>
          <w:b/>
          <w:sz w:val="20"/>
        </w:rPr>
        <w:t>BẢNG THANH TOÁN HÀNG ĐẠI LÝ, KÝ GỬI</w:t>
      </w:r>
    </w:p>
    <w:p w:rsidR="00841B8A" w:rsidRPr="00520E87" w:rsidRDefault="00841B8A" w:rsidP="00841B8A">
      <w:pPr>
        <w:spacing w:before="120"/>
        <w:jc w:val="center"/>
        <w:rPr>
          <w:rFonts w:ascii="Arial" w:hAnsi="Arial" w:cs="Arial"/>
          <w:i/>
          <w:sz w:val="20"/>
        </w:rPr>
      </w:pPr>
      <w:r w:rsidRPr="00520E87">
        <w:rPr>
          <w:rFonts w:ascii="Arial" w:hAnsi="Arial" w:cs="Arial"/>
          <w:i/>
          <w:sz w:val="20"/>
        </w:rPr>
        <w:t>Ngày .... tháng.... năm ....</w:t>
      </w:r>
    </w:p>
    <w:p w:rsidR="00841B8A" w:rsidRDefault="00841B8A" w:rsidP="00841B8A">
      <w:pPr>
        <w:spacing w:before="120"/>
        <w:jc w:val="right"/>
        <w:rPr>
          <w:rFonts w:ascii="Arial" w:hAnsi="Arial" w:cs="Arial"/>
          <w:sz w:val="20"/>
        </w:rPr>
      </w:pPr>
      <w:r w:rsidRPr="00675455">
        <w:rPr>
          <w:rFonts w:ascii="Arial" w:hAnsi="Arial" w:cs="Arial"/>
          <w:sz w:val="20"/>
        </w:rPr>
        <w:t>Quyển số</w:t>
      </w:r>
      <w:r>
        <w:rPr>
          <w:rFonts w:ascii="Arial" w:hAnsi="Arial" w:cs="Arial"/>
          <w:sz w:val="20"/>
        </w:rPr>
        <w:t>:………….</w:t>
      </w:r>
    </w:p>
    <w:p w:rsidR="00841B8A" w:rsidRDefault="00841B8A" w:rsidP="00841B8A">
      <w:pPr>
        <w:spacing w:before="120"/>
        <w:jc w:val="right"/>
        <w:rPr>
          <w:rFonts w:ascii="Arial" w:hAnsi="Arial" w:cs="Arial"/>
          <w:sz w:val="20"/>
        </w:rPr>
      </w:pPr>
      <w:r w:rsidRPr="00675455">
        <w:rPr>
          <w:rFonts w:ascii="Arial" w:hAnsi="Arial" w:cs="Arial"/>
          <w:sz w:val="20"/>
        </w:rPr>
        <w:t>Số:</w:t>
      </w:r>
      <w:r>
        <w:rPr>
          <w:rFonts w:ascii="Arial" w:hAnsi="Arial" w:cs="Arial"/>
          <w:sz w:val="20"/>
        </w:rPr>
        <w:t>………….</w:t>
      </w:r>
    </w:p>
    <w:p w:rsidR="00841B8A" w:rsidRDefault="00841B8A" w:rsidP="00841B8A">
      <w:pPr>
        <w:spacing w:before="120"/>
        <w:jc w:val="right"/>
        <w:rPr>
          <w:rFonts w:ascii="Arial" w:hAnsi="Arial" w:cs="Arial"/>
          <w:sz w:val="20"/>
        </w:rPr>
      </w:pPr>
      <w:r w:rsidRPr="00675455">
        <w:rPr>
          <w:rFonts w:ascii="Arial" w:hAnsi="Arial" w:cs="Arial"/>
          <w:sz w:val="20"/>
        </w:rPr>
        <w:t>Nợ</w:t>
      </w:r>
      <w:r>
        <w:rPr>
          <w:rFonts w:ascii="Arial" w:hAnsi="Arial" w:cs="Arial"/>
          <w:sz w:val="20"/>
        </w:rPr>
        <w:t>:………….</w:t>
      </w:r>
    </w:p>
    <w:p w:rsidR="00841B8A" w:rsidRPr="00675455" w:rsidRDefault="00841B8A" w:rsidP="00841B8A">
      <w:pPr>
        <w:spacing w:before="120"/>
        <w:jc w:val="right"/>
        <w:rPr>
          <w:rFonts w:ascii="Arial" w:hAnsi="Arial" w:cs="Arial"/>
          <w:sz w:val="20"/>
        </w:rPr>
      </w:pPr>
      <w:r w:rsidRPr="00675455">
        <w:rPr>
          <w:rFonts w:ascii="Arial" w:hAnsi="Arial" w:cs="Arial"/>
          <w:sz w:val="20"/>
        </w:rPr>
        <w:t>Có:</w:t>
      </w:r>
      <w:r>
        <w:rPr>
          <w:rFonts w:ascii="Arial" w:hAnsi="Arial" w:cs="Arial"/>
          <w:sz w:val="20"/>
        </w:rPr>
        <w:t>………….</w:t>
      </w:r>
    </w:p>
    <w:p w:rsidR="00841B8A" w:rsidRDefault="00841B8A" w:rsidP="00841B8A">
      <w:pPr>
        <w:spacing w:before="120"/>
        <w:rPr>
          <w:rFonts w:ascii="Arial" w:hAnsi="Arial" w:cs="Arial"/>
          <w:sz w:val="20"/>
        </w:rPr>
      </w:pPr>
      <w:r w:rsidRPr="00675455">
        <w:rPr>
          <w:rFonts w:ascii="Arial" w:hAnsi="Arial" w:cs="Arial"/>
          <w:sz w:val="20"/>
        </w:rPr>
        <w:t>Căn cứ Hợp đồng số:</w:t>
      </w:r>
      <w:r>
        <w:rPr>
          <w:rFonts w:ascii="Arial" w:hAnsi="Arial" w:cs="Arial"/>
          <w:sz w:val="20"/>
        </w:rPr>
        <w:t>…..</w:t>
      </w:r>
      <w:r w:rsidRPr="00675455">
        <w:rPr>
          <w:rFonts w:ascii="Arial" w:hAnsi="Arial" w:cs="Arial"/>
          <w:sz w:val="20"/>
        </w:rPr>
        <w:t xml:space="preserve"> ngày ... tháng ... năm ... về việc bán hàng đại lý (ký gửi),</w:t>
      </w:r>
      <w:r>
        <w:rPr>
          <w:rFonts w:ascii="Arial" w:hAnsi="Arial" w:cs="Arial"/>
          <w:sz w:val="20"/>
        </w:rPr>
        <w:t xml:space="preserve"> </w:t>
      </w:r>
    </w:p>
    <w:p w:rsidR="00841B8A" w:rsidRPr="00675455" w:rsidRDefault="00841B8A" w:rsidP="00841B8A">
      <w:pPr>
        <w:spacing w:before="120"/>
        <w:rPr>
          <w:rFonts w:ascii="Arial" w:hAnsi="Arial" w:cs="Arial"/>
          <w:sz w:val="20"/>
        </w:rPr>
      </w:pPr>
      <w:r w:rsidRPr="00675455">
        <w:rPr>
          <w:rFonts w:ascii="Arial" w:hAnsi="Arial" w:cs="Arial"/>
          <w:sz w:val="20"/>
        </w:rPr>
        <w:t>Chúng tôi gồm:</w:t>
      </w:r>
    </w:p>
    <w:p w:rsidR="00841B8A" w:rsidRPr="00675455" w:rsidRDefault="00841B8A" w:rsidP="00841B8A">
      <w:pPr>
        <w:spacing w:before="120"/>
        <w:rPr>
          <w:rFonts w:ascii="Arial" w:hAnsi="Arial" w:cs="Arial"/>
          <w:sz w:val="20"/>
        </w:rPr>
      </w:pPr>
      <w:r>
        <w:rPr>
          <w:rFonts w:ascii="Arial" w:hAnsi="Arial" w:cs="Arial"/>
          <w:sz w:val="20"/>
        </w:rPr>
        <w:lastRenderedPageBreak/>
        <w:t xml:space="preserve">- </w:t>
      </w:r>
      <w:r w:rsidRPr="00675455">
        <w:rPr>
          <w:rFonts w:ascii="Arial" w:hAnsi="Arial" w:cs="Arial"/>
          <w:sz w:val="20"/>
        </w:rPr>
        <w:t>Ông /Bà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có hàng đại lý (ký gửi).</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Ông /Bà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Ông /Bà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nhận bán hàng đại lý (ký gửi).</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Ông /Bà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 đơn vị</w:t>
      </w:r>
      <w:r>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I- Thanh quyết toán số hàng đại lý từ ngày</w:t>
      </w:r>
      <w:r>
        <w:rPr>
          <w:rFonts w:ascii="Arial" w:hAnsi="Arial" w:cs="Arial"/>
          <w:sz w:val="20"/>
        </w:rPr>
        <w:t>…/…/…</w:t>
      </w:r>
      <w:r w:rsidRPr="00675455">
        <w:rPr>
          <w:rFonts w:ascii="Arial" w:hAnsi="Arial" w:cs="Arial"/>
          <w:sz w:val="20"/>
        </w:rPr>
        <w:t xml:space="preserve"> đến ngày</w:t>
      </w:r>
      <w:r>
        <w:rPr>
          <w:rFonts w:ascii="Arial" w:hAnsi="Arial" w:cs="Arial"/>
          <w:sz w:val="20"/>
        </w:rPr>
        <w:t>…/…/…</w:t>
      </w:r>
      <w:r w:rsidRPr="00675455">
        <w:rPr>
          <w:rFonts w:ascii="Arial" w:hAnsi="Arial" w:cs="Arial"/>
          <w:sz w:val="20"/>
        </w:rPr>
        <w:t xml:space="preserve">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44"/>
        <w:gridCol w:w="1504"/>
        <w:gridCol w:w="617"/>
        <w:gridCol w:w="816"/>
        <w:gridCol w:w="938"/>
        <w:gridCol w:w="971"/>
        <w:gridCol w:w="816"/>
        <w:gridCol w:w="683"/>
        <w:gridCol w:w="889"/>
        <w:gridCol w:w="856"/>
      </w:tblGrid>
      <w:tr w:rsidR="00841B8A" w:rsidRPr="00675455" w:rsidTr="001C7713">
        <w:tc>
          <w:tcPr>
            <w:tcW w:w="317"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TT</w:t>
            </w:r>
          </w:p>
        </w:tc>
        <w:tc>
          <w:tcPr>
            <w:tcW w:w="873"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Tên, quy cách, phẩm chất</w:t>
            </w:r>
            <w:r>
              <w:rPr>
                <w:rFonts w:ascii="Arial" w:hAnsi="Arial" w:cs="Arial"/>
                <w:sz w:val="20"/>
              </w:rPr>
              <w:t xml:space="preserve"> </w:t>
            </w:r>
            <w:r w:rsidRPr="00675455">
              <w:rPr>
                <w:rFonts w:ascii="Arial" w:hAnsi="Arial" w:cs="Arial"/>
                <w:sz w:val="20"/>
              </w:rPr>
              <w:t xml:space="preserve">sản phẩm (hàng </w:t>
            </w:r>
            <w:r w:rsidRPr="00675455">
              <w:rPr>
                <w:rFonts w:ascii="Arial" w:hAnsi="Arial" w:cs="Arial"/>
                <w:sz w:val="20"/>
                <w:highlight w:val="white"/>
              </w:rPr>
              <w:t>hóa</w:t>
            </w:r>
            <w:r w:rsidRPr="00675455">
              <w:rPr>
                <w:rFonts w:ascii="Arial" w:hAnsi="Arial" w:cs="Arial"/>
                <w:sz w:val="20"/>
              </w:rPr>
              <w:t>)</w:t>
            </w:r>
          </w:p>
        </w:tc>
        <w:tc>
          <w:tcPr>
            <w:tcW w:w="343"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vị</w:t>
            </w:r>
            <w:r>
              <w:rPr>
                <w:rFonts w:ascii="Arial" w:hAnsi="Arial" w:cs="Arial"/>
                <w:sz w:val="20"/>
              </w:rPr>
              <w:t xml:space="preserve"> </w:t>
            </w:r>
            <w:r w:rsidRPr="00675455">
              <w:rPr>
                <w:rFonts w:ascii="Arial" w:hAnsi="Arial" w:cs="Arial"/>
                <w:sz w:val="20"/>
              </w:rPr>
              <w:t>tính</w:t>
            </w:r>
          </w:p>
        </w:tc>
        <w:tc>
          <w:tcPr>
            <w:tcW w:w="474"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r>
              <w:rPr>
                <w:rFonts w:ascii="Arial" w:hAnsi="Arial" w:cs="Arial"/>
                <w:sz w:val="20"/>
              </w:rPr>
              <w:t xml:space="preserve"> </w:t>
            </w:r>
            <w:r w:rsidRPr="00675455">
              <w:rPr>
                <w:rFonts w:ascii="Arial" w:hAnsi="Arial" w:cs="Arial"/>
                <w:sz w:val="20"/>
              </w:rPr>
              <w:t>tồn</w:t>
            </w:r>
            <w:r>
              <w:rPr>
                <w:rFonts w:ascii="Arial" w:hAnsi="Arial" w:cs="Arial"/>
                <w:sz w:val="20"/>
              </w:rPr>
              <w:t xml:space="preserve"> </w:t>
            </w:r>
            <w:r w:rsidRPr="00675455">
              <w:rPr>
                <w:rFonts w:ascii="Arial" w:hAnsi="Arial" w:cs="Arial"/>
                <w:sz w:val="20"/>
              </w:rPr>
              <w:t>đầu kỳ</w:t>
            </w:r>
          </w:p>
        </w:tc>
        <w:tc>
          <w:tcPr>
            <w:tcW w:w="545"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r>
              <w:rPr>
                <w:rFonts w:ascii="Arial" w:hAnsi="Arial" w:cs="Arial"/>
                <w:sz w:val="20"/>
              </w:rPr>
              <w:t xml:space="preserve"> </w:t>
            </w:r>
            <w:r w:rsidRPr="00675455">
              <w:rPr>
                <w:rFonts w:ascii="Arial" w:hAnsi="Arial" w:cs="Arial"/>
                <w:sz w:val="20"/>
              </w:rPr>
              <w:t>nhận</w:t>
            </w:r>
            <w:r>
              <w:rPr>
                <w:rFonts w:ascii="Arial" w:hAnsi="Arial" w:cs="Arial"/>
                <w:sz w:val="20"/>
              </w:rPr>
              <w:t xml:space="preserve"> </w:t>
            </w:r>
            <w:r w:rsidRPr="00675455">
              <w:rPr>
                <w:rFonts w:ascii="Arial" w:hAnsi="Arial" w:cs="Arial"/>
                <w:sz w:val="20"/>
              </w:rPr>
              <w:t>trong</w:t>
            </w:r>
            <w:r>
              <w:rPr>
                <w:rFonts w:ascii="Arial" w:hAnsi="Arial" w:cs="Arial"/>
                <w:sz w:val="20"/>
              </w:rPr>
              <w:t xml:space="preserve"> </w:t>
            </w:r>
            <w:r w:rsidRPr="00675455">
              <w:rPr>
                <w:rFonts w:ascii="Arial" w:hAnsi="Arial" w:cs="Arial"/>
                <w:sz w:val="20"/>
              </w:rPr>
              <w:t>kỳ</w:t>
            </w:r>
          </w:p>
        </w:tc>
        <w:tc>
          <w:tcPr>
            <w:tcW w:w="564"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Tổng</w:t>
            </w:r>
            <w:r>
              <w:rPr>
                <w:rFonts w:ascii="Arial" w:hAnsi="Arial" w:cs="Arial"/>
                <w:sz w:val="20"/>
              </w:rPr>
              <w:t xml:space="preserve"> </w:t>
            </w:r>
            <w:r w:rsidRPr="00675455">
              <w:rPr>
                <w:rFonts w:ascii="Arial" w:hAnsi="Arial" w:cs="Arial"/>
                <w:sz w:val="20"/>
              </w:rPr>
              <w:t>số</w:t>
            </w:r>
          </w:p>
        </w:tc>
        <w:tc>
          <w:tcPr>
            <w:tcW w:w="1387" w:type="pct"/>
            <w:gridSpan w:val="3"/>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hàng đã bán trong kỳ</w:t>
            </w:r>
          </w:p>
        </w:tc>
        <w:tc>
          <w:tcPr>
            <w:tcW w:w="497"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w:t>
            </w:r>
            <w:r>
              <w:rPr>
                <w:rFonts w:ascii="Arial" w:hAnsi="Arial" w:cs="Arial"/>
                <w:sz w:val="20"/>
              </w:rPr>
              <w:t xml:space="preserve">ố </w:t>
            </w:r>
            <w:r w:rsidRPr="00675455">
              <w:rPr>
                <w:rFonts w:ascii="Arial" w:hAnsi="Arial" w:cs="Arial"/>
                <w:sz w:val="20"/>
              </w:rPr>
              <w:t>lượng</w:t>
            </w:r>
            <w:r>
              <w:rPr>
                <w:rFonts w:ascii="Arial" w:hAnsi="Arial" w:cs="Arial"/>
                <w:sz w:val="20"/>
              </w:rPr>
              <w:t xml:space="preserve"> </w:t>
            </w:r>
            <w:r w:rsidRPr="00675455">
              <w:rPr>
                <w:rFonts w:ascii="Arial" w:hAnsi="Arial" w:cs="Arial"/>
                <w:sz w:val="20"/>
              </w:rPr>
              <w:t>tồn</w:t>
            </w:r>
            <w:r>
              <w:rPr>
                <w:rFonts w:ascii="Arial" w:hAnsi="Arial" w:cs="Arial"/>
                <w:sz w:val="20"/>
              </w:rPr>
              <w:t xml:space="preserve"> </w:t>
            </w:r>
            <w:r w:rsidRPr="00675455">
              <w:rPr>
                <w:rFonts w:ascii="Arial" w:hAnsi="Arial" w:cs="Arial"/>
                <w:sz w:val="20"/>
              </w:rPr>
              <w:t>cuối</w:t>
            </w:r>
            <w:r>
              <w:rPr>
                <w:rFonts w:ascii="Arial" w:hAnsi="Arial" w:cs="Arial"/>
                <w:sz w:val="20"/>
              </w:rPr>
              <w:t xml:space="preserve"> </w:t>
            </w:r>
            <w:r w:rsidRPr="00675455">
              <w:rPr>
                <w:rFonts w:ascii="Arial" w:hAnsi="Arial" w:cs="Arial"/>
                <w:sz w:val="20"/>
              </w:rPr>
              <w:t>kỳ</w:t>
            </w:r>
          </w:p>
        </w:tc>
      </w:tr>
      <w:tr w:rsidR="00841B8A" w:rsidRPr="00675455" w:rsidTr="001C7713">
        <w:tc>
          <w:tcPr>
            <w:tcW w:w="317"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873"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43"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74"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545"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564"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7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39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giá</w:t>
            </w:r>
          </w:p>
        </w:tc>
        <w:tc>
          <w:tcPr>
            <w:tcW w:w="51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497" w:type="pct"/>
            <w:vMerge/>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31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87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343"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C</w:t>
            </w:r>
          </w:p>
        </w:tc>
        <w:tc>
          <w:tcPr>
            <w:tcW w:w="47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54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564"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 xml:space="preserve">3 = </w:t>
            </w:r>
            <w:r w:rsidRPr="00675455">
              <w:rPr>
                <w:rFonts w:ascii="Arial" w:hAnsi="Arial" w:cs="Arial"/>
                <w:sz w:val="20"/>
              </w:rPr>
              <w:t>1+2</w:t>
            </w:r>
          </w:p>
        </w:tc>
        <w:tc>
          <w:tcPr>
            <w:tcW w:w="47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4</w:t>
            </w:r>
          </w:p>
        </w:tc>
        <w:tc>
          <w:tcPr>
            <w:tcW w:w="39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5</w:t>
            </w:r>
          </w:p>
        </w:tc>
        <w:tc>
          <w:tcPr>
            <w:tcW w:w="51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6</w:t>
            </w:r>
          </w:p>
        </w:tc>
        <w:tc>
          <w:tcPr>
            <w:tcW w:w="49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7 = 3-4</w:t>
            </w:r>
          </w:p>
        </w:tc>
      </w:tr>
      <w:tr w:rsidR="00841B8A" w:rsidRPr="00675455" w:rsidTr="001C7713">
        <w:tc>
          <w:tcPr>
            <w:tcW w:w="317" w:type="pct"/>
            <w:shd w:val="clear" w:color="auto" w:fill="auto"/>
            <w:vAlign w:val="center"/>
          </w:tcPr>
          <w:p w:rsidR="00841B8A" w:rsidRPr="00675455" w:rsidRDefault="00841B8A" w:rsidP="001C7713">
            <w:pPr>
              <w:spacing w:before="120"/>
              <w:jc w:val="center"/>
              <w:rPr>
                <w:rFonts w:ascii="Arial" w:hAnsi="Arial" w:cs="Arial"/>
                <w:sz w:val="20"/>
              </w:rPr>
            </w:pPr>
          </w:p>
        </w:tc>
        <w:tc>
          <w:tcPr>
            <w:tcW w:w="873" w:type="pct"/>
            <w:shd w:val="clear" w:color="auto" w:fill="auto"/>
            <w:vAlign w:val="center"/>
          </w:tcPr>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Pr="00675455" w:rsidRDefault="00841B8A" w:rsidP="001C7713">
            <w:pPr>
              <w:spacing w:before="120"/>
              <w:jc w:val="center"/>
              <w:rPr>
                <w:rFonts w:ascii="Arial" w:hAnsi="Arial" w:cs="Arial"/>
                <w:sz w:val="20"/>
              </w:rPr>
            </w:pPr>
          </w:p>
        </w:tc>
        <w:tc>
          <w:tcPr>
            <w:tcW w:w="343" w:type="pct"/>
            <w:shd w:val="clear" w:color="auto" w:fill="auto"/>
            <w:vAlign w:val="center"/>
          </w:tcPr>
          <w:p w:rsidR="00841B8A" w:rsidRPr="00675455" w:rsidRDefault="00841B8A" w:rsidP="001C7713">
            <w:pPr>
              <w:spacing w:before="120"/>
              <w:jc w:val="center"/>
              <w:rPr>
                <w:rFonts w:ascii="Arial" w:hAnsi="Arial" w:cs="Arial"/>
                <w:sz w:val="20"/>
              </w:rPr>
            </w:pPr>
          </w:p>
        </w:tc>
        <w:tc>
          <w:tcPr>
            <w:tcW w:w="474" w:type="pct"/>
            <w:shd w:val="clear" w:color="auto" w:fill="auto"/>
            <w:vAlign w:val="center"/>
          </w:tcPr>
          <w:p w:rsidR="00841B8A" w:rsidRPr="00675455" w:rsidRDefault="00841B8A" w:rsidP="001C7713">
            <w:pPr>
              <w:spacing w:before="120"/>
              <w:jc w:val="center"/>
              <w:rPr>
                <w:rFonts w:ascii="Arial" w:hAnsi="Arial" w:cs="Arial"/>
                <w:sz w:val="20"/>
              </w:rPr>
            </w:pPr>
          </w:p>
        </w:tc>
        <w:tc>
          <w:tcPr>
            <w:tcW w:w="545" w:type="pct"/>
            <w:shd w:val="clear" w:color="auto" w:fill="auto"/>
            <w:vAlign w:val="center"/>
          </w:tcPr>
          <w:p w:rsidR="00841B8A" w:rsidRPr="00675455" w:rsidRDefault="00841B8A" w:rsidP="001C7713">
            <w:pPr>
              <w:spacing w:before="120"/>
              <w:jc w:val="center"/>
              <w:rPr>
                <w:rFonts w:ascii="Arial" w:hAnsi="Arial" w:cs="Arial"/>
                <w:sz w:val="20"/>
              </w:rPr>
            </w:pPr>
          </w:p>
        </w:tc>
        <w:tc>
          <w:tcPr>
            <w:tcW w:w="564" w:type="pct"/>
            <w:shd w:val="clear" w:color="auto" w:fill="auto"/>
            <w:vAlign w:val="center"/>
          </w:tcPr>
          <w:p w:rsidR="00841B8A" w:rsidRPr="00675455" w:rsidRDefault="00841B8A" w:rsidP="001C7713">
            <w:pPr>
              <w:spacing w:before="120"/>
              <w:jc w:val="center"/>
              <w:rPr>
                <w:rFonts w:ascii="Arial" w:hAnsi="Arial" w:cs="Arial"/>
                <w:sz w:val="20"/>
              </w:rPr>
            </w:pPr>
          </w:p>
        </w:tc>
        <w:tc>
          <w:tcPr>
            <w:tcW w:w="474" w:type="pct"/>
            <w:shd w:val="clear" w:color="auto" w:fill="auto"/>
            <w:vAlign w:val="center"/>
          </w:tcPr>
          <w:p w:rsidR="00841B8A" w:rsidRPr="00675455" w:rsidRDefault="00841B8A" w:rsidP="001C7713">
            <w:pPr>
              <w:spacing w:before="120"/>
              <w:jc w:val="center"/>
              <w:rPr>
                <w:rFonts w:ascii="Arial" w:hAnsi="Arial" w:cs="Arial"/>
                <w:sz w:val="20"/>
              </w:rPr>
            </w:pPr>
          </w:p>
        </w:tc>
        <w:tc>
          <w:tcPr>
            <w:tcW w:w="397" w:type="pct"/>
            <w:shd w:val="clear" w:color="auto" w:fill="auto"/>
            <w:vAlign w:val="center"/>
          </w:tcPr>
          <w:p w:rsidR="00841B8A" w:rsidRPr="00675455" w:rsidRDefault="00841B8A" w:rsidP="001C7713">
            <w:pPr>
              <w:spacing w:before="120"/>
              <w:jc w:val="center"/>
              <w:rPr>
                <w:rFonts w:ascii="Arial" w:hAnsi="Arial" w:cs="Arial"/>
                <w:sz w:val="20"/>
              </w:rPr>
            </w:pPr>
          </w:p>
        </w:tc>
        <w:tc>
          <w:tcPr>
            <w:tcW w:w="516" w:type="pct"/>
            <w:shd w:val="clear" w:color="auto" w:fill="auto"/>
            <w:vAlign w:val="center"/>
          </w:tcPr>
          <w:p w:rsidR="00841B8A" w:rsidRPr="00675455" w:rsidRDefault="00841B8A" w:rsidP="001C7713">
            <w:pPr>
              <w:spacing w:before="120"/>
              <w:jc w:val="center"/>
              <w:rPr>
                <w:rFonts w:ascii="Arial" w:hAnsi="Arial" w:cs="Arial"/>
                <w:sz w:val="20"/>
              </w:rPr>
            </w:pPr>
          </w:p>
        </w:tc>
        <w:tc>
          <w:tcPr>
            <w:tcW w:w="497"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317" w:type="pct"/>
            <w:shd w:val="clear" w:color="auto" w:fill="auto"/>
            <w:vAlign w:val="center"/>
          </w:tcPr>
          <w:p w:rsidR="00841B8A" w:rsidRPr="00675455" w:rsidRDefault="00841B8A" w:rsidP="001C7713">
            <w:pPr>
              <w:spacing w:before="120"/>
              <w:jc w:val="center"/>
              <w:rPr>
                <w:rFonts w:ascii="Arial" w:hAnsi="Arial" w:cs="Arial"/>
                <w:sz w:val="20"/>
              </w:rPr>
            </w:pPr>
          </w:p>
        </w:tc>
        <w:tc>
          <w:tcPr>
            <w:tcW w:w="87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Cộng</w:t>
            </w:r>
          </w:p>
        </w:tc>
        <w:tc>
          <w:tcPr>
            <w:tcW w:w="34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47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54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56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47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39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516" w:type="pct"/>
            <w:shd w:val="clear" w:color="auto" w:fill="auto"/>
            <w:vAlign w:val="center"/>
          </w:tcPr>
          <w:p w:rsidR="00841B8A" w:rsidRPr="00675455" w:rsidRDefault="00841B8A" w:rsidP="001C7713">
            <w:pPr>
              <w:spacing w:before="120"/>
              <w:jc w:val="center"/>
              <w:rPr>
                <w:rFonts w:ascii="Arial" w:hAnsi="Arial" w:cs="Arial"/>
                <w:sz w:val="20"/>
              </w:rPr>
            </w:pPr>
          </w:p>
        </w:tc>
        <w:tc>
          <w:tcPr>
            <w:tcW w:w="49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r>
    </w:tbl>
    <w:p w:rsidR="00841B8A" w:rsidRPr="00675455" w:rsidRDefault="00841B8A" w:rsidP="00841B8A">
      <w:pPr>
        <w:tabs>
          <w:tab w:val="left" w:leader="dot" w:pos="8280"/>
        </w:tabs>
        <w:spacing w:before="120"/>
        <w:rPr>
          <w:rFonts w:ascii="Arial" w:hAnsi="Arial" w:cs="Arial"/>
          <w:sz w:val="20"/>
        </w:rPr>
      </w:pPr>
      <w:r>
        <w:rPr>
          <w:rFonts w:ascii="Arial" w:hAnsi="Arial" w:cs="Arial"/>
          <w:sz w:val="20"/>
        </w:rPr>
        <w:t xml:space="preserve">II- </w:t>
      </w:r>
      <w:r w:rsidRPr="00675455">
        <w:rPr>
          <w:rFonts w:ascii="Arial" w:hAnsi="Arial" w:cs="Arial"/>
          <w:sz w:val="20"/>
        </w:rPr>
        <w:t>Số tiền còn nợ của các kỳ trước:</w:t>
      </w:r>
      <w:r>
        <w:rPr>
          <w:rFonts w:ascii="Arial" w:hAnsi="Arial" w:cs="Arial"/>
          <w:sz w:val="20"/>
        </w:rPr>
        <w:t xml:space="preserve"> </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 xml:space="preserve">III- </w:t>
      </w:r>
      <w:r w:rsidRPr="00675455">
        <w:rPr>
          <w:rFonts w:ascii="Arial" w:hAnsi="Arial" w:cs="Arial"/>
          <w:sz w:val="20"/>
        </w:rPr>
        <w:t>Số tiền phải thanh toán đến kỳ này: (III = II + Cột 6)</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 xml:space="preserve">IV- </w:t>
      </w:r>
      <w:r w:rsidRPr="00675455">
        <w:rPr>
          <w:rFonts w:ascii="Arial" w:hAnsi="Arial" w:cs="Arial"/>
          <w:sz w:val="20"/>
        </w:rPr>
        <w:t>Số tiền được nhận lại:</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Hoa hồng</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Thuế nộp hộ</w:t>
      </w:r>
      <w:r>
        <w:rPr>
          <w:rFonts w:ascii="Arial" w:hAnsi="Arial" w:cs="Arial"/>
          <w:sz w:val="20"/>
        </w:rPr>
        <w:tab/>
      </w:r>
    </w:p>
    <w:p w:rsidR="00841B8A" w:rsidRDefault="00841B8A" w:rsidP="00841B8A">
      <w:pPr>
        <w:tabs>
          <w:tab w:val="left" w:leader="dot" w:pos="8280"/>
        </w:tabs>
        <w:spacing w:before="120"/>
        <w:rPr>
          <w:rFonts w:ascii="Arial" w:hAnsi="Arial" w:cs="Arial"/>
          <w:sz w:val="20"/>
        </w:rPr>
      </w:pPr>
      <w:r w:rsidRPr="00675455">
        <w:rPr>
          <w:rFonts w:ascii="Arial" w:hAnsi="Arial" w:cs="Arial"/>
          <w:sz w:val="20"/>
        </w:rPr>
        <w:t>+ Ch</w:t>
      </w:r>
      <w:r>
        <w:rPr>
          <w:rFonts w:ascii="Arial" w:hAnsi="Arial" w:cs="Arial"/>
          <w:sz w:val="20"/>
        </w:rPr>
        <w:t>i</w:t>
      </w:r>
      <w:r w:rsidRPr="00675455">
        <w:rPr>
          <w:rFonts w:ascii="Arial" w:hAnsi="Arial" w:cs="Arial"/>
          <w:sz w:val="20"/>
        </w:rPr>
        <w:t xml:space="preserve"> phí (nếu có)</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 xml:space="preserve">V- </w:t>
      </w:r>
      <w:r w:rsidRPr="00675455">
        <w:rPr>
          <w:rFonts w:ascii="Arial" w:hAnsi="Arial" w:cs="Arial"/>
          <w:sz w:val="20"/>
        </w:rPr>
        <w:t>Số tiền thanh toán kỳ này:</w:t>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Tiền mặt:</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Séc:</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 xml:space="preserve">VI- </w:t>
      </w:r>
      <w:r w:rsidRPr="00675455">
        <w:rPr>
          <w:rFonts w:ascii="Arial" w:hAnsi="Arial" w:cs="Arial"/>
          <w:sz w:val="20"/>
        </w:rPr>
        <w:t>Số tiền nợ lại (VI= III - IV - V)</w:t>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Ghi chú:</w:t>
      </w:r>
      <w:r>
        <w:rPr>
          <w:rFonts w:ascii="Arial" w:hAnsi="Arial" w:cs="Arial"/>
          <w:sz w:val="20"/>
        </w:rPr>
        <w:tab/>
      </w:r>
    </w:p>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81"/>
        <w:gridCol w:w="1643"/>
        <w:gridCol w:w="1437"/>
        <w:gridCol w:w="2879"/>
      </w:tblGrid>
      <w:tr w:rsidR="00841B8A" w:rsidTr="001C7713">
        <w:tc>
          <w:tcPr>
            <w:tcW w:w="2748" w:type="dxa"/>
          </w:tcPr>
          <w:p w:rsidR="00841B8A" w:rsidRDefault="00841B8A" w:rsidP="001C7713">
            <w:pPr>
              <w:spacing w:before="120"/>
              <w:jc w:val="center"/>
              <w:rPr>
                <w:rFonts w:ascii="Arial" w:hAnsi="Arial" w:cs="Arial"/>
              </w:rPr>
            </w:pPr>
            <w:r w:rsidRPr="00C75C53">
              <w:rPr>
                <w:rFonts w:ascii="Arial" w:hAnsi="Arial" w:cs="Arial"/>
                <w:b/>
              </w:rPr>
              <w:lastRenderedPageBreak/>
              <w:t>Giám đốc đơn vị</w:t>
            </w:r>
            <w:r>
              <w:rPr>
                <w:rFonts w:ascii="Arial" w:hAnsi="Arial" w:cs="Arial"/>
                <w:b/>
              </w:rPr>
              <w:br/>
            </w:r>
            <w:r w:rsidRPr="00C75C53">
              <w:rPr>
                <w:rFonts w:ascii="Arial" w:hAnsi="Arial" w:cs="Arial"/>
                <w:b/>
              </w:rPr>
              <w:t>gửi hàng đại lý (ký gửi)</w:t>
            </w:r>
            <w:r>
              <w:rPr>
                <w:rFonts w:ascii="Arial" w:hAnsi="Arial" w:cs="Arial"/>
              </w:rPr>
              <w:br/>
            </w:r>
            <w:r w:rsidRPr="00C75C53">
              <w:rPr>
                <w:rFonts w:ascii="Arial" w:hAnsi="Arial" w:cs="Arial"/>
                <w:i/>
              </w:rPr>
              <w:t>(Ký, họ tên, đóng dấu)</w:t>
            </w:r>
          </w:p>
        </w:tc>
        <w:tc>
          <w:tcPr>
            <w:tcW w:w="3156" w:type="dxa"/>
            <w:gridSpan w:val="2"/>
          </w:tcPr>
          <w:p w:rsidR="00841B8A" w:rsidRDefault="00841B8A" w:rsidP="001C7713">
            <w:pPr>
              <w:spacing w:before="120"/>
              <w:jc w:val="center"/>
              <w:rPr>
                <w:rFonts w:ascii="Arial" w:hAnsi="Arial" w:cs="Arial"/>
              </w:rPr>
            </w:pPr>
            <w:r w:rsidRPr="00C75C53">
              <w:rPr>
                <w:rFonts w:ascii="Arial" w:hAnsi="Arial" w:cs="Arial"/>
                <w:b/>
              </w:rPr>
              <w:t>Ng</w:t>
            </w:r>
            <w:r w:rsidRPr="00C75C53">
              <w:rPr>
                <w:rFonts w:ascii="Arial" w:hAnsi="Arial" w:cs="Arial"/>
                <w:b/>
                <w:highlight w:val="white"/>
              </w:rPr>
              <w:t>ườ</w:t>
            </w:r>
            <w:r w:rsidRPr="00C75C53">
              <w:rPr>
                <w:rFonts w:ascii="Arial" w:hAnsi="Arial" w:cs="Arial"/>
                <w:b/>
              </w:rPr>
              <w:t>i lập bảng thanh toán</w:t>
            </w:r>
            <w:r>
              <w:rPr>
                <w:rFonts w:ascii="Arial" w:hAnsi="Arial" w:cs="Arial"/>
              </w:rPr>
              <w:br/>
            </w:r>
            <w:r w:rsidRPr="00C75C53">
              <w:rPr>
                <w:rFonts w:ascii="Arial" w:hAnsi="Arial" w:cs="Arial"/>
                <w:i/>
              </w:rPr>
              <w:t>(Ký, họ tên)</w:t>
            </w:r>
          </w:p>
        </w:tc>
        <w:tc>
          <w:tcPr>
            <w:tcW w:w="2952" w:type="dxa"/>
          </w:tcPr>
          <w:p w:rsidR="00841B8A" w:rsidRPr="00C75C53" w:rsidRDefault="00841B8A" w:rsidP="001C7713">
            <w:pPr>
              <w:spacing w:before="120"/>
              <w:jc w:val="center"/>
              <w:rPr>
                <w:rFonts w:ascii="Arial" w:hAnsi="Arial" w:cs="Arial"/>
                <w:i/>
              </w:rPr>
            </w:pPr>
            <w:r w:rsidRPr="00C75C53">
              <w:rPr>
                <w:rFonts w:ascii="Arial" w:hAnsi="Arial" w:cs="Arial"/>
                <w:b/>
              </w:rPr>
              <w:t>Giám đốc đơn vị nhận bán hàng đại lý</w:t>
            </w:r>
            <w:r>
              <w:rPr>
                <w:rFonts w:ascii="Arial" w:hAnsi="Arial" w:cs="Arial"/>
              </w:rPr>
              <w:br/>
            </w:r>
            <w:r w:rsidRPr="00C75C53">
              <w:rPr>
                <w:rFonts w:ascii="Arial" w:hAnsi="Arial" w:cs="Arial"/>
                <w:i/>
              </w:rPr>
              <w:t>(Ký, họ tên, đóng dấu)</w:t>
            </w:r>
            <w:r>
              <w:rPr>
                <w:rFonts w:ascii="Arial" w:hAnsi="Arial" w:cs="Arial"/>
                <w:i/>
              </w:rPr>
              <w:br/>
            </w:r>
          </w:p>
        </w:tc>
      </w:tr>
      <w:tr w:rsidR="00841B8A" w:rsidTr="001C7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tcBorders>
              <w:top w:val="nil"/>
              <w:left w:val="nil"/>
              <w:bottom w:val="nil"/>
              <w:right w:val="nil"/>
            </w:tcBorders>
          </w:tcPr>
          <w:p w:rsidR="00841B8A" w:rsidRPr="00A70F84" w:rsidRDefault="00841B8A" w:rsidP="001C7713">
            <w:pPr>
              <w:spacing w:before="120"/>
              <w:jc w:val="center"/>
              <w:rPr>
                <w:rFonts w:ascii="Arial" w:hAnsi="Arial" w:cs="Arial"/>
                <w:i/>
              </w:rPr>
            </w:pPr>
            <w:r w:rsidRPr="00A70F84">
              <w:rPr>
                <w:rFonts w:ascii="Arial" w:hAnsi="Arial" w:cs="Arial"/>
                <w:b/>
                <w:highlight w:val="white"/>
              </w:rPr>
              <w:t>Kế toán</w:t>
            </w:r>
            <w:r w:rsidRPr="00A70F84">
              <w:rPr>
                <w:rFonts w:ascii="Arial" w:hAnsi="Arial" w:cs="Arial"/>
                <w:b/>
              </w:rPr>
              <w:t xml:space="preserve"> trưởng đơn vị</w:t>
            </w:r>
            <w:r>
              <w:rPr>
                <w:rFonts w:ascii="Arial" w:hAnsi="Arial" w:cs="Arial"/>
                <w:b/>
              </w:rPr>
              <w:br/>
            </w:r>
            <w:r w:rsidRPr="00A70F84">
              <w:rPr>
                <w:rFonts w:ascii="Arial" w:hAnsi="Arial" w:cs="Arial"/>
                <w:b/>
              </w:rPr>
              <w:t>gửi hàng đại lý (ký gửi)</w:t>
            </w:r>
            <w:r>
              <w:rPr>
                <w:rFonts w:ascii="Arial" w:hAnsi="Arial" w:cs="Arial"/>
                <w:b/>
              </w:rPr>
              <w:br/>
            </w:r>
            <w:r w:rsidRPr="00A70F84">
              <w:rPr>
                <w:rFonts w:ascii="Arial" w:hAnsi="Arial" w:cs="Arial"/>
                <w:i/>
              </w:rPr>
              <w:t>(Ký, họ tên)</w:t>
            </w:r>
          </w:p>
        </w:tc>
        <w:tc>
          <w:tcPr>
            <w:tcW w:w="4428" w:type="dxa"/>
            <w:gridSpan w:val="2"/>
            <w:tcBorders>
              <w:top w:val="nil"/>
              <w:left w:val="nil"/>
              <w:bottom w:val="nil"/>
              <w:right w:val="nil"/>
            </w:tcBorders>
          </w:tcPr>
          <w:p w:rsidR="00841B8A" w:rsidRPr="00A70F84" w:rsidRDefault="00841B8A" w:rsidP="001C7713">
            <w:pPr>
              <w:spacing w:before="120"/>
              <w:jc w:val="center"/>
              <w:rPr>
                <w:rFonts w:ascii="Arial" w:hAnsi="Arial" w:cs="Arial"/>
                <w:b/>
              </w:rPr>
            </w:pPr>
            <w:r w:rsidRPr="00A70F84">
              <w:rPr>
                <w:rFonts w:ascii="Arial" w:hAnsi="Arial" w:cs="Arial"/>
                <w:b/>
                <w:highlight w:val="white"/>
              </w:rPr>
              <w:t>Kế toán</w:t>
            </w:r>
            <w:r w:rsidRPr="00A70F84">
              <w:rPr>
                <w:rFonts w:ascii="Arial" w:hAnsi="Arial" w:cs="Arial"/>
                <w:b/>
              </w:rPr>
              <w:t xml:space="preserve"> trưởng đơn vị</w:t>
            </w:r>
            <w:r>
              <w:rPr>
                <w:rFonts w:ascii="Arial" w:hAnsi="Arial" w:cs="Arial"/>
                <w:b/>
              </w:rPr>
              <w:br/>
            </w:r>
            <w:r w:rsidRPr="00A70F84">
              <w:rPr>
                <w:rFonts w:ascii="Arial" w:hAnsi="Arial" w:cs="Arial"/>
                <w:b/>
              </w:rPr>
              <w:t>nhận bán hàng đại lý</w:t>
            </w:r>
            <w:r>
              <w:rPr>
                <w:rFonts w:ascii="Arial" w:hAnsi="Arial" w:cs="Arial"/>
                <w:b/>
              </w:rPr>
              <w:br/>
            </w:r>
            <w:r w:rsidRPr="00A70F84">
              <w:rPr>
                <w:rFonts w:ascii="Arial" w:hAnsi="Arial" w:cs="Arial"/>
                <w:i/>
              </w:rPr>
              <w:t>(Ký, họ tên)</w:t>
            </w:r>
          </w:p>
        </w:tc>
      </w:tr>
    </w:tbl>
    <w:p w:rsidR="00841B8A" w:rsidRPr="00C75C53" w:rsidRDefault="00841B8A" w:rsidP="00841B8A">
      <w:pPr>
        <w:spacing w:before="120"/>
        <w:rPr>
          <w:rFonts w:ascii="Arial" w:hAnsi="Arial" w:cs="Arial"/>
          <w: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2"/>
        <w:gridCol w:w="4438"/>
      </w:tblGrid>
      <w:tr w:rsidR="00841B8A" w:rsidRPr="002C1FD7" w:rsidTr="001C7713">
        <w:tc>
          <w:tcPr>
            <w:tcW w:w="2432"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Địa chỉ</w:t>
            </w:r>
            <w:r w:rsidRPr="002C1FD7">
              <w:rPr>
                <w:rFonts w:ascii="Arial" w:hAnsi="Arial" w:cs="Arial"/>
                <w:b/>
              </w:rPr>
              <w:t>:</w:t>
            </w:r>
            <w:r w:rsidRPr="002C1FD7">
              <w:rPr>
                <w:rFonts w:ascii="Arial" w:hAnsi="Arial" w:cs="Arial"/>
              </w:rPr>
              <w:t xml:space="preserve"> ………………</w:t>
            </w:r>
          </w:p>
        </w:tc>
        <w:tc>
          <w:tcPr>
            <w:tcW w:w="2568"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Pr>
                <w:rFonts w:ascii="Arial" w:hAnsi="Arial" w:cs="Arial"/>
                <w:b/>
              </w:rPr>
              <w:t>02 - BH</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Pr="00675455" w:rsidRDefault="00841B8A" w:rsidP="00841B8A">
      <w:pPr>
        <w:spacing w:before="120"/>
        <w:rPr>
          <w:rFonts w:ascii="Arial" w:hAnsi="Arial" w:cs="Arial"/>
          <w:sz w:val="20"/>
        </w:rPr>
      </w:pPr>
    </w:p>
    <w:p w:rsidR="00841B8A" w:rsidRPr="00A70F84" w:rsidRDefault="00841B8A" w:rsidP="00841B8A">
      <w:pPr>
        <w:spacing w:before="120"/>
        <w:jc w:val="center"/>
        <w:rPr>
          <w:rFonts w:ascii="Arial" w:hAnsi="Arial" w:cs="Arial"/>
          <w:b/>
          <w:sz w:val="20"/>
        </w:rPr>
      </w:pPr>
      <w:r w:rsidRPr="00A70F84">
        <w:rPr>
          <w:rFonts w:ascii="Arial" w:hAnsi="Arial" w:cs="Arial"/>
          <w:b/>
          <w:sz w:val="20"/>
        </w:rPr>
        <w:t>THẺ QUẦY HÀNG</w:t>
      </w:r>
    </w:p>
    <w:p w:rsidR="00841B8A" w:rsidRPr="00675455" w:rsidRDefault="00841B8A" w:rsidP="00841B8A">
      <w:pPr>
        <w:spacing w:before="120"/>
        <w:jc w:val="center"/>
        <w:rPr>
          <w:rFonts w:ascii="Arial" w:hAnsi="Arial" w:cs="Arial"/>
          <w:sz w:val="20"/>
        </w:rPr>
      </w:pPr>
      <w:r w:rsidRPr="00675455">
        <w:rPr>
          <w:rFonts w:ascii="Arial" w:hAnsi="Arial" w:cs="Arial"/>
          <w:sz w:val="20"/>
        </w:rPr>
        <w:t>Ngày lập thẻ</w:t>
      </w:r>
      <w:r>
        <w:rPr>
          <w:rFonts w:ascii="Arial" w:hAnsi="Arial" w:cs="Arial"/>
          <w:sz w:val="20"/>
        </w:rPr>
        <w:t>……………………</w:t>
      </w:r>
      <w:r w:rsidRPr="00675455">
        <w:rPr>
          <w:rFonts w:ascii="Arial" w:hAnsi="Arial" w:cs="Arial"/>
          <w:sz w:val="20"/>
        </w:rPr>
        <w:t xml:space="preserve"> Tờ số:</w:t>
      </w:r>
      <w:r>
        <w:rPr>
          <w:rFonts w:ascii="Arial" w:hAnsi="Arial" w:cs="Arial"/>
          <w:sz w:val="20"/>
        </w:rPr>
        <w: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Tên hàng:</w:t>
      </w:r>
      <w:r>
        <w:rPr>
          <w:rFonts w:ascii="Arial" w:hAnsi="Arial" w:cs="Arial"/>
          <w:sz w:val="20"/>
        </w:rPr>
        <w:t>……………………….………..…</w:t>
      </w:r>
      <w:r w:rsidRPr="00675455">
        <w:rPr>
          <w:rFonts w:ascii="Arial" w:hAnsi="Arial" w:cs="Arial"/>
          <w:sz w:val="20"/>
        </w:rPr>
        <w:t xml:space="preserve"> Quy cách:</w:t>
      </w:r>
      <w:r>
        <w:rPr>
          <w:rFonts w:ascii="Arial" w:hAnsi="Arial" w:cs="Arial"/>
          <w:sz w:val="20"/>
        </w:rPr>
        <w: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Đơn vị tính:</w:t>
      </w:r>
      <w:r>
        <w:rPr>
          <w:rFonts w:ascii="Arial" w:hAnsi="Arial" w:cs="Arial"/>
          <w:sz w:val="20"/>
        </w:rPr>
        <w:t>…………………………….………</w:t>
      </w:r>
      <w:r w:rsidRPr="00675455">
        <w:rPr>
          <w:rFonts w:ascii="Arial" w:hAnsi="Arial" w:cs="Arial"/>
          <w:sz w:val="20"/>
        </w:rPr>
        <w:t xml:space="preserve"> Đơn giá:</w:t>
      </w:r>
      <w:r>
        <w:rPr>
          <w:rFonts w:ascii="Arial" w:hAnsi="Arial" w:cs="Arial"/>
          <w:sz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31"/>
        <w:gridCol w:w="823"/>
        <w:gridCol w:w="702"/>
        <w:gridCol w:w="814"/>
        <w:gridCol w:w="709"/>
        <w:gridCol w:w="1225"/>
        <w:gridCol w:w="850"/>
        <w:gridCol w:w="620"/>
        <w:gridCol w:w="846"/>
        <w:gridCol w:w="620"/>
        <w:gridCol w:w="694"/>
      </w:tblGrid>
      <w:tr w:rsidR="00841B8A" w:rsidRPr="00675455" w:rsidTr="001C7713">
        <w:tc>
          <w:tcPr>
            <w:tcW w:w="415"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Ngày</w:t>
            </w:r>
            <w:r>
              <w:rPr>
                <w:rFonts w:ascii="Arial" w:hAnsi="Arial" w:cs="Arial"/>
                <w:sz w:val="20"/>
              </w:rPr>
              <w:t xml:space="preserve"> </w:t>
            </w:r>
            <w:r w:rsidRPr="00675455">
              <w:rPr>
                <w:rFonts w:ascii="Arial" w:hAnsi="Arial" w:cs="Arial"/>
                <w:sz w:val="20"/>
              </w:rPr>
              <w:t>tháng</w:t>
            </w:r>
          </w:p>
        </w:tc>
        <w:tc>
          <w:tcPr>
            <w:tcW w:w="480"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Tên</w:t>
            </w:r>
            <w:r>
              <w:rPr>
                <w:rFonts w:ascii="Arial" w:hAnsi="Arial" w:cs="Arial"/>
                <w:sz w:val="20"/>
              </w:rPr>
              <w:t xml:space="preserve"> </w:t>
            </w:r>
            <w:r w:rsidRPr="00675455">
              <w:rPr>
                <w:rFonts w:ascii="Arial" w:hAnsi="Arial" w:cs="Arial"/>
                <w:sz w:val="20"/>
              </w:rPr>
              <w:t>người</w:t>
            </w:r>
            <w:r>
              <w:rPr>
                <w:rFonts w:ascii="Arial" w:hAnsi="Arial" w:cs="Arial"/>
                <w:sz w:val="20"/>
              </w:rPr>
              <w:t xml:space="preserve"> </w:t>
            </w:r>
            <w:r w:rsidRPr="00675455">
              <w:rPr>
                <w:rFonts w:ascii="Arial" w:hAnsi="Arial" w:cs="Arial"/>
                <w:sz w:val="20"/>
              </w:rPr>
              <w:t>bán</w:t>
            </w:r>
            <w:r>
              <w:rPr>
                <w:rFonts w:ascii="Arial" w:hAnsi="Arial" w:cs="Arial"/>
                <w:sz w:val="20"/>
              </w:rPr>
              <w:t xml:space="preserve"> </w:t>
            </w:r>
            <w:r w:rsidRPr="00675455">
              <w:rPr>
                <w:rFonts w:ascii="Arial" w:hAnsi="Arial" w:cs="Arial"/>
                <w:sz w:val="20"/>
              </w:rPr>
              <w:t>hàng</w:t>
            </w:r>
          </w:p>
        </w:tc>
        <w:tc>
          <w:tcPr>
            <w:tcW w:w="410"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Tồn</w:t>
            </w:r>
            <w:r>
              <w:rPr>
                <w:rFonts w:ascii="Arial" w:hAnsi="Arial" w:cs="Arial"/>
                <w:sz w:val="20"/>
              </w:rPr>
              <w:t xml:space="preserve"> </w:t>
            </w:r>
            <w:r w:rsidRPr="00675455">
              <w:rPr>
                <w:rFonts w:ascii="Arial" w:hAnsi="Arial" w:cs="Arial"/>
                <w:sz w:val="20"/>
              </w:rPr>
              <w:t>đầu</w:t>
            </w:r>
            <w:r>
              <w:rPr>
                <w:rFonts w:ascii="Arial" w:hAnsi="Arial" w:cs="Arial"/>
                <w:sz w:val="20"/>
              </w:rPr>
              <w:t xml:space="preserve"> </w:t>
            </w:r>
            <w:r w:rsidRPr="00675455">
              <w:rPr>
                <w:rFonts w:ascii="Arial" w:hAnsi="Arial" w:cs="Arial"/>
                <w:sz w:val="20"/>
              </w:rPr>
              <w:t>ngày</w:t>
            </w:r>
            <w:r>
              <w:rPr>
                <w:rFonts w:ascii="Arial" w:hAnsi="Arial" w:cs="Arial"/>
                <w:sz w:val="20"/>
              </w:rPr>
              <w:t xml:space="preserve"> </w:t>
            </w:r>
            <w:r w:rsidRPr="00675455">
              <w:rPr>
                <w:rFonts w:ascii="Arial" w:hAnsi="Arial" w:cs="Arial"/>
                <w:sz w:val="20"/>
              </w:rPr>
              <w:t>(ca)</w:t>
            </w:r>
          </w:p>
        </w:tc>
        <w:tc>
          <w:tcPr>
            <w:tcW w:w="475"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Nhập</w:t>
            </w:r>
            <w:r>
              <w:rPr>
                <w:rFonts w:ascii="Arial" w:hAnsi="Arial" w:cs="Arial"/>
                <w:sz w:val="20"/>
              </w:rPr>
              <w:t xml:space="preserve"> </w:t>
            </w:r>
            <w:r w:rsidRPr="00675455">
              <w:rPr>
                <w:rFonts w:ascii="Arial" w:hAnsi="Arial" w:cs="Arial"/>
                <w:sz w:val="20"/>
              </w:rPr>
              <w:t>từ</w:t>
            </w:r>
            <w:r>
              <w:rPr>
                <w:rFonts w:ascii="Arial" w:hAnsi="Arial" w:cs="Arial"/>
                <w:sz w:val="20"/>
              </w:rPr>
              <w:t xml:space="preserve"> </w:t>
            </w:r>
            <w:r w:rsidRPr="00675455">
              <w:rPr>
                <w:rFonts w:ascii="Arial" w:hAnsi="Arial" w:cs="Arial"/>
                <w:sz w:val="20"/>
              </w:rPr>
              <w:t>kho</w:t>
            </w:r>
            <w:r>
              <w:rPr>
                <w:rFonts w:ascii="Arial" w:hAnsi="Arial" w:cs="Arial"/>
                <w:sz w:val="20"/>
              </w:rPr>
              <w:t xml:space="preserve"> </w:t>
            </w:r>
            <w:r w:rsidRPr="00675455">
              <w:rPr>
                <w:rFonts w:ascii="Arial" w:hAnsi="Arial" w:cs="Arial"/>
                <w:sz w:val="20"/>
              </w:rPr>
              <w:t>trong</w:t>
            </w:r>
            <w:r>
              <w:rPr>
                <w:rFonts w:ascii="Arial" w:hAnsi="Arial" w:cs="Arial"/>
                <w:sz w:val="20"/>
              </w:rPr>
              <w:t xml:space="preserve"> </w:t>
            </w:r>
            <w:r w:rsidRPr="00675455">
              <w:rPr>
                <w:rFonts w:ascii="Arial" w:hAnsi="Arial" w:cs="Arial"/>
                <w:sz w:val="20"/>
              </w:rPr>
              <w:t>ngày</w:t>
            </w:r>
            <w:r>
              <w:rPr>
                <w:rFonts w:ascii="Arial" w:hAnsi="Arial" w:cs="Arial"/>
                <w:sz w:val="20"/>
              </w:rPr>
              <w:t xml:space="preserve"> </w:t>
            </w:r>
            <w:r w:rsidRPr="00675455">
              <w:rPr>
                <w:rFonts w:ascii="Arial" w:hAnsi="Arial" w:cs="Arial"/>
                <w:sz w:val="20"/>
              </w:rPr>
              <w:t>(ca)</w:t>
            </w:r>
          </w:p>
        </w:tc>
        <w:tc>
          <w:tcPr>
            <w:tcW w:w="411"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Nhập</w:t>
            </w:r>
            <w:r>
              <w:rPr>
                <w:rFonts w:ascii="Arial" w:hAnsi="Arial" w:cs="Arial"/>
                <w:sz w:val="20"/>
              </w:rPr>
              <w:t xml:space="preserve"> </w:t>
            </w:r>
            <w:r w:rsidRPr="00675455">
              <w:rPr>
                <w:rFonts w:ascii="Arial" w:hAnsi="Arial" w:cs="Arial"/>
                <w:sz w:val="20"/>
              </w:rPr>
              <w:t>khác</w:t>
            </w:r>
            <w:r>
              <w:rPr>
                <w:rFonts w:ascii="Arial" w:hAnsi="Arial" w:cs="Arial"/>
                <w:sz w:val="20"/>
              </w:rPr>
              <w:t xml:space="preserve"> </w:t>
            </w:r>
            <w:r w:rsidRPr="00675455">
              <w:rPr>
                <w:rFonts w:ascii="Arial" w:hAnsi="Arial" w:cs="Arial"/>
                <w:sz w:val="20"/>
              </w:rPr>
              <w:t>trong</w:t>
            </w:r>
            <w:r>
              <w:rPr>
                <w:rFonts w:ascii="Arial" w:hAnsi="Arial" w:cs="Arial"/>
                <w:sz w:val="20"/>
              </w:rPr>
              <w:t xml:space="preserve"> </w:t>
            </w:r>
            <w:r w:rsidRPr="00675455">
              <w:rPr>
                <w:rFonts w:ascii="Arial" w:hAnsi="Arial" w:cs="Arial"/>
                <w:sz w:val="20"/>
              </w:rPr>
              <w:t>ngày</w:t>
            </w:r>
            <w:r>
              <w:rPr>
                <w:rFonts w:ascii="Arial" w:hAnsi="Arial" w:cs="Arial"/>
                <w:sz w:val="20"/>
              </w:rPr>
              <w:t xml:space="preserve"> </w:t>
            </w:r>
            <w:r w:rsidRPr="00675455">
              <w:rPr>
                <w:rFonts w:ascii="Arial" w:hAnsi="Arial" w:cs="Arial"/>
                <w:sz w:val="20"/>
              </w:rPr>
              <w:t>(ca)</w:t>
            </w:r>
          </w:p>
        </w:tc>
        <w:tc>
          <w:tcPr>
            <w:tcW w:w="716"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Cộng tồn đầu ngày (ca) và nhập trong ngày (ca)</w:t>
            </w:r>
          </w:p>
        </w:tc>
        <w:tc>
          <w:tcPr>
            <w:tcW w:w="845"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Xuất bán</w:t>
            </w:r>
          </w:p>
        </w:tc>
        <w:tc>
          <w:tcPr>
            <w:tcW w:w="843"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Xuất khác</w:t>
            </w:r>
          </w:p>
        </w:tc>
        <w:tc>
          <w:tcPr>
            <w:tcW w:w="405"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Tồn</w:t>
            </w:r>
            <w:r>
              <w:rPr>
                <w:rFonts w:ascii="Arial" w:hAnsi="Arial" w:cs="Arial"/>
                <w:sz w:val="20"/>
              </w:rPr>
              <w:t xml:space="preserve"> </w:t>
            </w:r>
            <w:r w:rsidRPr="00675455">
              <w:rPr>
                <w:rFonts w:ascii="Arial" w:hAnsi="Arial" w:cs="Arial"/>
                <w:sz w:val="20"/>
              </w:rPr>
              <w:t>cuối</w:t>
            </w:r>
            <w:r>
              <w:rPr>
                <w:rFonts w:ascii="Arial" w:hAnsi="Arial" w:cs="Arial"/>
                <w:sz w:val="20"/>
              </w:rPr>
              <w:t xml:space="preserve"> </w:t>
            </w:r>
            <w:r w:rsidRPr="00675455">
              <w:rPr>
                <w:rFonts w:ascii="Arial" w:hAnsi="Arial" w:cs="Arial"/>
                <w:sz w:val="20"/>
              </w:rPr>
              <w:t>ngày</w:t>
            </w:r>
            <w:r>
              <w:rPr>
                <w:rFonts w:ascii="Arial" w:hAnsi="Arial" w:cs="Arial"/>
                <w:sz w:val="20"/>
              </w:rPr>
              <w:t xml:space="preserve"> </w:t>
            </w:r>
            <w:r w:rsidRPr="00675455">
              <w:rPr>
                <w:rFonts w:ascii="Arial" w:hAnsi="Arial" w:cs="Arial"/>
                <w:sz w:val="20"/>
              </w:rPr>
              <w:t>(ca)</w:t>
            </w:r>
          </w:p>
        </w:tc>
      </w:tr>
      <w:tr w:rsidR="00841B8A" w:rsidRPr="00675455" w:rsidTr="001C7713">
        <w:tc>
          <w:tcPr>
            <w:tcW w:w="415"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80"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10"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75"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11"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716"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9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Lượng</w:t>
            </w:r>
          </w:p>
        </w:tc>
        <w:tc>
          <w:tcPr>
            <w:tcW w:w="35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Tiền</w:t>
            </w:r>
          </w:p>
        </w:tc>
        <w:tc>
          <w:tcPr>
            <w:tcW w:w="49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Lượng</w:t>
            </w:r>
          </w:p>
        </w:tc>
        <w:tc>
          <w:tcPr>
            <w:tcW w:w="35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Tiền</w:t>
            </w:r>
          </w:p>
        </w:tc>
        <w:tc>
          <w:tcPr>
            <w:tcW w:w="405" w:type="pct"/>
            <w:vMerge/>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41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48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41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47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41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71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4 = 1+2+3</w:t>
            </w:r>
          </w:p>
        </w:tc>
        <w:tc>
          <w:tcPr>
            <w:tcW w:w="49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5</w:t>
            </w:r>
          </w:p>
        </w:tc>
        <w:tc>
          <w:tcPr>
            <w:tcW w:w="35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6</w:t>
            </w:r>
          </w:p>
        </w:tc>
        <w:tc>
          <w:tcPr>
            <w:tcW w:w="49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7</w:t>
            </w:r>
          </w:p>
        </w:tc>
        <w:tc>
          <w:tcPr>
            <w:tcW w:w="35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8</w:t>
            </w:r>
          </w:p>
        </w:tc>
        <w:tc>
          <w:tcPr>
            <w:tcW w:w="40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9</w:t>
            </w:r>
          </w:p>
        </w:tc>
      </w:tr>
      <w:tr w:rsidR="00841B8A" w:rsidRPr="00675455" w:rsidTr="001C7713">
        <w:tc>
          <w:tcPr>
            <w:tcW w:w="415" w:type="pct"/>
            <w:shd w:val="clear" w:color="auto" w:fill="auto"/>
            <w:vAlign w:val="center"/>
          </w:tcPr>
          <w:p w:rsidR="00841B8A" w:rsidRPr="00675455" w:rsidRDefault="00841B8A" w:rsidP="001C7713">
            <w:pPr>
              <w:spacing w:before="120"/>
              <w:jc w:val="center"/>
              <w:rPr>
                <w:rFonts w:ascii="Arial" w:hAnsi="Arial" w:cs="Arial"/>
                <w:sz w:val="20"/>
              </w:rPr>
            </w:pPr>
          </w:p>
        </w:tc>
        <w:tc>
          <w:tcPr>
            <w:tcW w:w="480" w:type="pct"/>
            <w:shd w:val="clear" w:color="auto" w:fill="auto"/>
            <w:vAlign w:val="center"/>
          </w:tcPr>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Pr="00675455" w:rsidRDefault="00841B8A" w:rsidP="001C7713">
            <w:pPr>
              <w:spacing w:before="120"/>
              <w:rPr>
                <w:rFonts w:ascii="Arial" w:hAnsi="Arial" w:cs="Arial"/>
                <w:sz w:val="20"/>
              </w:rPr>
            </w:pPr>
          </w:p>
        </w:tc>
        <w:tc>
          <w:tcPr>
            <w:tcW w:w="410" w:type="pct"/>
            <w:shd w:val="clear" w:color="auto" w:fill="auto"/>
            <w:vAlign w:val="center"/>
          </w:tcPr>
          <w:p w:rsidR="00841B8A" w:rsidRPr="00675455" w:rsidRDefault="00841B8A" w:rsidP="001C7713">
            <w:pPr>
              <w:spacing w:before="120"/>
              <w:jc w:val="center"/>
              <w:rPr>
                <w:rFonts w:ascii="Arial" w:hAnsi="Arial" w:cs="Arial"/>
                <w:sz w:val="20"/>
              </w:rPr>
            </w:pPr>
          </w:p>
        </w:tc>
        <w:tc>
          <w:tcPr>
            <w:tcW w:w="475" w:type="pct"/>
            <w:shd w:val="clear" w:color="auto" w:fill="auto"/>
            <w:vAlign w:val="center"/>
          </w:tcPr>
          <w:p w:rsidR="00841B8A" w:rsidRPr="00675455" w:rsidRDefault="00841B8A" w:rsidP="001C7713">
            <w:pPr>
              <w:spacing w:before="120"/>
              <w:jc w:val="center"/>
              <w:rPr>
                <w:rFonts w:ascii="Arial" w:hAnsi="Arial" w:cs="Arial"/>
                <w:sz w:val="20"/>
              </w:rPr>
            </w:pPr>
          </w:p>
        </w:tc>
        <w:tc>
          <w:tcPr>
            <w:tcW w:w="411" w:type="pct"/>
            <w:shd w:val="clear" w:color="auto" w:fill="auto"/>
            <w:vAlign w:val="center"/>
          </w:tcPr>
          <w:p w:rsidR="00841B8A" w:rsidRPr="00675455" w:rsidRDefault="00841B8A" w:rsidP="001C7713">
            <w:pPr>
              <w:spacing w:before="120"/>
              <w:jc w:val="center"/>
              <w:rPr>
                <w:rFonts w:ascii="Arial" w:hAnsi="Arial" w:cs="Arial"/>
                <w:sz w:val="20"/>
              </w:rPr>
            </w:pPr>
          </w:p>
        </w:tc>
        <w:tc>
          <w:tcPr>
            <w:tcW w:w="716" w:type="pct"/>
            <w:shd w:val="clear" w:color="auto" w:fill="auto"/>
            <w:vAlign w:val="center"/>
          </w:tcPr>
          <w:p w:rsidR="00841B8A" w:rsidRPr="00675455" w:rsidRDefault="00841B8A" w:rsidP="001C7713">
            <w:pPr>
              <w:spacing w:before="120"/>
              <w:jc w:val="center"/>
              <w:rPr>
                <w:rFonts w:ascii="Arial" w:hAnsi="Arial" w:cs="Arial"/>
                <w:sz w:val="20"/>
              </w:rPr>
            </w:pPr>
          </w:p>
        </w:tc>
        <w:tc>
          <w:tcPr>
            <w:tcW w:w="495" w:type="pct"/>
            <w:shd w:val="clear" w:color="auto" w:fill="auto"/>
            <w:vAlign w:val="center"/>
          </w:tcPr>
          <w:p w:rsidR="00841B8A" w:rsidRPr="00675455" w:rsidRDefault="00841B8A" w:rsidP="001C7713">
            <w:pPr>
              <w:spacing w:before="120"/>
              <w:jc w:val="center"/>
              <w:rPr>
                <w:rFonts w:ascii="Arial" w:hAnsi="Arial" w:cs="Arial"/>
                <w:sz w:val="20"/>
              </w:rPr>
            </w:pPr>
          </w:p>
        </w:tc>
        <w:tc>
          <w:tcPr>
            <w:tcW w:w="350" w:type="pct"/>
            <w:shd w:val="clear" w:color="auto" w:fill="auto"/>
            <w:vAlign w:val="center"/>
          </w:tcPr>
          <w:p w:rsidR="00841B8A" w:rsidRPr="00675455" w:rsidRDefault="00841B8A" w:rsidP="001C7713">
            <w:pPr>
              <w:spacing w:before="120"/>
              <w:jc w:val="center"/>
              <w:rPr>
                <w:rFonts w:ascii="Arial" w:hAnsi="Arial" w:cs="Arial"/>
                <w:sz w:val="20"/>
              </w:rPr>
            </w:pPr>
          </w:p>
        </w:tc>
        <w:tc>
          <w:tcPr>
            <w:tcW w:w="493" w:type="pct"/>
            <w:shd w:val="clear" w:color="auto" w:fill="auto"/>
            <w:vAlign w:val="center"/>
          </w:tcPr>
          <w:p w:rsidR="00841B8A" w:rsidRPr="00675455" w:rsidRDefault="00841B8A" w:rsidP="001C7713">
            <w:pPr>
              <w:spacing w:before="120"/>
              <w:jc w:val="center"/>
              <w:rPr>
                <w:rFonts w:ascii="Arial" w:hAnsi="Arial" w:cs="Arial"/>
                <w:sz w:val="20"/>
              </w:rPr>
            </w:pPr>
          </w:p>
        </w:tc>
        <w:tc>
          <w:tcPr>
            <w:tcW w:w="350" w:type="pct"/>
            <w:shd w:val="clear" w:color="auto" w:fill="auto"/>
            <w:vAlign w:val="center"/>
          </w:tcPr>
          <w:p w:rsidR="00841B8A" w:rsidRPr="00675455" w:rsidRDefault="00841B8A" w:rsidP="001C7713">
            <w:pPr>
              <w:spacing w:before="120"/>
              <w:jc w:val="center"/>
              <w:rPr>
                <w:rFonts w:ascii="Arial" w:hAnsi="Arial" w:cs="Arial"/>
                <w:sz w:val="20"/>
              </w:rPr>
            </w:pPr>
          </w:p>
        </w:tc>
        <w:tc>
          <w:tcPr>
            <w:tcW w:w="405"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415" w:type="pct"/>
            <w:shd w:val="clear" w:color="auto" w:fill="auto"/>
            <w:vAlign w:val="center"/>
          </w:tcPr>
          <w:p w:rsidR="00841B8A" w:rsidRPr="00675455" w:rsidRDefault="00841B8A" w:rsidP="001C7713">
            <w:pPr>
              <w:spacing w:before="120"/>
              <w:jc w:val="center"/>
              <w:rPr>
                <w:rFonts w:ascii="Arial" w:hAnsi="Arial" w:cs="Arial"/>
                <w:sz w:val="20"/>
              </w:rPr>
            </w:pPr>
          </w:p>
        </w:tc>
        <w:tc>
          <w:tcPr>
            <w:tcW w:w="480" w:type="pct"/>
            <w:shd w:val="clear" w:color="auto" w:fill="auto"/>
            <w:vAlign w:val="center"/>
          </w:tcPr>
          <w:p w:rsidR="00841B8A" w:rsidRPr="00A70F84" w:rsidRDefault="00841B8A" w:rsidP="001C7713">
            <w:pPr>
              <w:spacing w:before="120"/>
              <w:jc w:val="center"/>
              <w:rPr>
                <w:rFonts w:ascii="Arial" w:hAnsi="Arial" w:cs="Arial"/>
                <w:sz w:val="20"/>
              </w:rPr>
            </w:pPr>
            <w:r w:rsidRPr="00A70F84">
              <w:rPr>
                <w:rFonts w:ascii="Arial" w:hAnsi="Arial" w:cs="Arial"/>
                <w:sz w:val="20"/>
              </w:rPr>
              <w:t>Cộng</w:t>
            </w:r>
          </w:p>
        </w:tc>
        <w:tc>
          <w:tcPr>
            <w:tcW w:w="410" w:type="pct"/>
            <w:shd w:val="clear" w:color="auto" w:fill="auto"/>
            <w:vAlign w:val="center"/>
          </w:tcPr>
          <w:p w:rsidR="00841B8A" w:rsidRPr="00675455" w:rsidRDefault="00841B8A" w:rsidP="001C7713">
            <w:pPr>
              <w:spacing w:before="120"/>
              <w:jc w:val="center"/>
              <w:rPr>
                <w:rFonts w:ascii="Arial" w:hAnsi="Arial" w:cs="Arial"/>
                <w:sz w:val="20"/>
              </w:rPr>
            </w:pPr>
          </w:p>
        </w:tc>
        <w:tc>
          <w:tcPr>
            <w:tcW w:w="475" w:type="pct"/>
            <w:shd w:val="clear" w:color="auto" w:fill="auto"/>
            <w:vAlign w:val="center"/>
          </w:tcPr>
          <w:p w:rsidR="00841B8A" w:rsidRPr="00675455" w:rsidRDefault="00841B8A" w:rsidP="001C7713">
            <w:pPr>
              <w:spacing w:before="120"/>
              <w:jc w:val="center"/>
              <w:rPr>
                <w:rFonts w:ascii="Arial" w:hAnsi="Arial" w:cs="Arial"/>
                <w:sz w:val="20"/>
              </w:rPr>
            </w:pPr>
          </w:p>
        </w:tc>
        <w:tc>
          <w:tcPr>
            <w:tcW w:w="411" w:type="pct"/>
            <w:shd w:val="clear" w:color="auto" w:fill="auto"/>
            <w:vAlign w:val="center"/>
          </w:tcPr>
          <w:p w:rsidR="00841B8A" w:rsidRPr="00675455" w:rsidRDefault="00841B8A" w:rsidP="001C7713">
            <w:pPr>
              <w:spacing w:before="120"/>
              <w:jc w:val="center"/>
              <w:rPr>
                <w:rFonts w:ascii="Arial" w:hAnsi="Arial" w:cs="Arial"/>
                <w:sz w:val="20"/>
              </w:rPr>
            </w:pPr>
          </w:p>
        </w:tc>
        <w:tc>
          <w:tcPr>
            <w:tcW w:w="716" w:type="pct"/>
            <w:shd w:val="clear" w:color="auto" w:fill="auto"/>
            <w:vAlign w:val="center"/>
          </w:tcPr>
          <w:p w:rsidR="00841B8A" w:rsidRPr="00675455" w:rsidRDefault="00841B8A" w:rsidP="001C7713">
            <w:pPr>
              <w:spacing w:before="120"/>
              <w:jc w:val="center"/>
              <w:rPr>
                <w:rFonts w:ascii="Arial" w:hAnsi="Arial" w:cs="Arial"/>
                <w:sz w:val="20"/>
              </w:rPr>
            </w:pPr>
          </w:p>
        </w:tc>
        <w:tc>
          <w:tcPr>
            <w:tcW w:w="495" w:type="pct"/>
            <w:shd w:val="clear" w:color="auto" w:fill="auto"/>
            <w:vAlign w:val="center"/>
          </w:tcPr>
          <w:p w:rsidR="00841B8A" w:rsidRPr="00675455" w:rsidRDefault="00841B8A" w:rsidP="001C7713">
            <w:pPr>
              <w:spacing w:before="120"/>
              <w:jc w:val="center"/>
              <w:rPr>
                <w:rFonts w:ascii="Arial" w:hAnsi="Arial" w:cs="Arial"/>
                <w:sz w:val="20"/>
              </w:rPr>
            </w:pPr>
          </w:p>
        </w:tc>
        <w:tc>
          <w:tcPr>
            <w:tcW w:w="350" w:type="pct"/>
            <w:shd w:val="clear" w:color="auto" w:fill="auto"/>
            <w:vAlign w:val="center"/>
          </w:tcPr>
          <w:p w:rsidR="00841B8A" w:rsidRPr="00675455" w:rsidRDefault="00841B8A" w:rsidP="001C7713">
            <w:pPr>
              <w:spacing w:before="120"/>
              <w:jc w:val="center"/>
              <w:rPr>
                <w:rFonts w:ascii="Arial" w:hAnsi="Arial" w:cs="Arial"/>
                <w:sz w:val="20"/>
              </w:rPr>
            </w:pPr>
          </w:p>
        </w:tc>
        <w:tc>
          <w:tcPr>
            <w:tcW w:w="493" w:type="pct"/>
            <w:shd w:val="clear" w:color="auto" w:fill="auto"/>
            <w:vAlign w:val="center"/>
          </w:tcPr>
          <w:p w:rsidR="00841B8A" w:rsidRPr="00675455" w:rsidRDefault="00841B8A" w:rsidP="001C7713">
            <w:pPr>
              <w:spacing w:before="120"/>
              <w:jc w:val="center"/>
              <w:rPr>
                <w:rFonts w:ascii="Arial" w:hAnsi="Arial" w:cs="Arial"/>
                <w:sz w:val="20"/>
              </w:rPr>
            </w:pPr>
          </w:p>
        </w:tc>
        <w:tc>
          <w:tcPr>
            <w:tcW w:w="350" w:type="pct"/>
            <w:shd w:val="clear" w:color="auto" w:fill="auto"/>
            <w:vAlign w:val="center"/>
          </w:tcPr>
          <w:p w:rsidR="00841B8A" w:rsidRPr="00675455" w:rsidRDefault="00841B8A" w:rsidP="001C7713">
            <w:pPr>
              <w:spacing w:before="120"/>
              <w:jc w:val="center"/>
              <w:rPr>
                <w:rFonts w:ascii="Arial" w:hAnsi="Arial" w:cs="Arial"/>
                <w:sz w:val="20"/>
              </w:rPr>
            </w:pPr>
          </w:p>
        </w:tc>
        <w:tc>
          <w:tcPr>
            <w:tcW w:w="405" w:type="pct"/>
            <w:shd w:val="clear" w:color="auto" w:fill="auto"/>
            <w:vAlign w:val="center"/>
          </w:tcPr>
          <w:p w:rsidR="00841B8A" w:rsidRPr="00675455" w:rsidRDefault="00841B8A" w:rsidP="001C7713">
            <w:pPr>
              <w:spacing w:before="120"/>
              <w:jc w:val="center"/>
              <w:rPr>
                <w:rFonts w:ascii="Arial" w:hAnsi="Arial" w:cs="Arial"/>
                <w:sz w:val="20"/>
              </w:rPr>
            </w:pPr>
          </w:p>
        </w:tc>
      </w:tr>
    </w:tbl>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2"/>
        <w:gridCol w:w="4328"/>
      </w:tblGrid>
      <w:tr w:rsidR="00841B8A" w:rsidRPr="00D15C78" w:rsidTr="001C7713">
        <w:tc>
          <w:tcPr>
            <w:tcW w:w="4428" w:type="dxa"/>
          </w:tcPr>
          <w:p w:rsidR="00841B8A" w:rsidRPr="00D15C78" w:rsidRDefault="00841B8A" w:rsidP="001C7713">
            <w:pPr>
              <w:spacing w:before="120"/>
              <w:rPr>
                <w:rFonts w:ascii="Arial" w:hAnsi="Arial" w:cs="Arial"/>
              </w:rPr>
            </w:pPr>
          </w:p>
        </w:tc>
        <w:tc>
          <w:tcPr>
            <w:tcW w:w="4428" w:type="dxa"/>
          </w:tcPr>
          <w:p w:rsidR="00841B8A" w:rsidRPr="00D15C78" w:rsidRDefault="00841B8A" w:rsidP="001C7713">
            <w:pPr>
              <w:spacing w:before="120"/>
              <w:jc w:val="center"/>
              <w:rPr>
                <w:rFonts w:ascii="Arial" w:hAnsi="Arial" w:cs="Arial"/>
                <w:b/>
              </w:rPr>
            </w:pPr>
            <w:r w:rsidRPr="00A70F84">
              <w:rPr>
                <w:rFonts w:ascii="Arial" w:hAnsi="Arial" w:cs="Arial"/>
                <w:b/>
              </w:rPr>
              <w:t>Người lập</w:t>
            </w:r>
            <w:r w:rsidRPr="00A70F84">
              <w:rPr>
                <w:rFonts w:ascii="Arial" w:hAnsi="Arial" w:cs="Arial"/>
                <w:b/>
              </w:rPr>
              <w:br/>
            </w:r>
            <w:r w:rsidRPr="00A70F84">
              <w:rPr>
                <w:rFonts w:ascii="Arial" w:hAnsi="Arial" w:cs="Arial"/>
                <w:i/>
              </w:rPr>
              <w:t>(Ký, họ và tên)</w:t>
            </w:r>
          </w:p>
        </w:tc>
      </w:tr>
    </w:tbl>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2"/>
        <w:gridCol w:w="4438"/>
      </w:tblGrid>
      <w:tr w:rsidR="00841B8A" w:rsidRPr="002C1FD7" w:rsidTr="001C7713">
        <w:tc>
          <w:tcPr>
            <w:tcW w:w="2432"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Địa chỉ</w:t>
            </w:r>
            <w:r w:rsidRPr="002C1FD7">
              <w:rPr>
                <w:rFonts w:ascii="Arial" w:hAnsi="Arial" w:cs="Arial"/>
                <w:b/>
              </w:rPr>
              <w:t>:</w:t>
            </w:r>
            <w:r w:rsidRPr="002C1FD7">
              <w:rPr>
                <w:rFonts w:ascii="Arial" w:hAnsi="Arial" w:cs="Arial"/>
              </w:rPr>
              <w:t xml:space="preserve"> ………………</w:t>
            </w:r>
          </w:p>
        </w:tc>
        <w:tc>
          <w:tcPr>
            <w:tcW w:w="2568"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Pr>
                <w:rFonts w:ascii="Arial" w:hAnsi="Arial" w:cs="Arial"/>
                <w:b/>
              </w:rPr>
              <w:t>01 - TT</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05"/>
        <w:gridCol w:w="3614"/>
        <w:gridCol w:w="2721"/>
      </w:tblGrid>
      <w:tr w:rsidR="00841B8A" w:rsidTr="001C7713">
        <w:tc>
          <w:tcPr>
            <w:tcW w:w="2388" w:type="dxa"/>
          </w:tcPr>
          <w:p w:rsidR="00841B8A" w:rsidRDefault="00841B8A" w:rsidP="001C7713">
            <w:pPr>
              <w:spacing w:before="120"/>
              <w:rPr>
                <w:rFonts w:ascii="Arial" w:hAnsi="Arial" w:cs="Arial"/>
              </w:rPr>
            </w:pPr>
          </w:p>
        </w:tc>
        <w:tc>
          <w:tcPr>
            <w:tcW w:w="3720" w:type="dxa"/>
          </w:tcPr>
          <w:p w:rsidR="00841B8A" w:rsidRDefault="00841B8A" w:rsidP="001C7713">
            <w:pPr>
              <w:spacing w:before="120"/>
              <w:jc w:val="center"/>
              <w:rPr>
                <w:rFonts w:ascii="Arial" w:hAnsi="Arial" w:cs="Arial"/>
                <w:b/>
              </w:rPr>
            </w:pPr>
            <w:r w:rsidRPr="00F563C4">
              <w:rPr>
                <w:rFonts w:ascii="Arial" w:hAnsi="Arial" w:cs="Arial"/>
                <w:b/>
              </w:rPr>
              <w:t>PHIẾU THU</w:t>
            </w:r>
          </w:p>
          <w:p w:rsidR="00841B8A" w:rsidRPr="00F563C4" w:rsidRDefault="00841B8A" w:rsidP="001C7713">
            <w:pPr>
              <w:spacing w:before="120"/>
              <w:jc w:val="center"/>
              <w:rPr>
                <w:rFonts w:ascii="Arial" w:hAnsi="Arial" w:cs="Arial"/>
                <w:i/>
              </w:rPr>
            </w:pPr>
            <w:r w:rsidRPr="00F563C4">
              <w:rPr>
                <w:rFonts w:ascii="Arial" w:hAnsi="Arial" w:cs="Arial"/>
                <w:i/>
              </w:rPr>
              <w:t xml:space="preserve">Ngày…. tháng…. năm…. </w:t>
            </w:r>
          </w:p>
        </w:tc>
        <w:tc>
          <w:tcPr>
            <w:tcW w:w="2748" w:type="dxa"/>
          </w:tcPr>
          <w:p w:rsidR="00841B8A" w:rsidRDefault="00841B8A" w:rsidP="001C7713">
            <w:pPr>
              <w:spacing w:before="120"/>
              <w:rPr>
                <w:rFonts w:ascii="Arial" w:hAnsi="Arial" w:cs="Arial"/>
              </w:rPr>
            </w:pPr>
            <w:r w:rsidRPr="00675455">
              <w:rPr>
                <w:rFonts w:ascii="Arial" w:hAnsi="Arial" w:cs="Arial"/>
              </w:rPr>
              <w:t>Quyển số</w:t>
            </w:r>
            <w:r>
              <w:rPr>
                <w:rFonts w:ascii="Arial" w:hAnsi="Arial" w:cs="Arial"/>
              </w:rPr>
              <w:t>:………….</w:t>
            </w:r>
          </w:p>
          <w:p w:rsidR="00841B8A" w:rsidRDefault="00841B8A" w:rsidP="001C7713">
            <w:pPr>
              <w:spacing w:before="120"/>
              <w:rPr>
                <w:rFonts w:ascii="Arial" w:hAnsi="Arial" w:cs="Arial"/>
              </w:rPr>
            </w:pPr>
            <w:r w:rsidRPr="00675455">
              <w:rPr>
                <w:rFonts w:ascii="Arial" w:hAnsi="Arial" w:cs="Arial"/>
              </w:rPr>
              <w:t>Số:</w:t>
            </w:r>
            <w:r>
              <w:rPr>
                <w:rFonts w:ascii="Arial" w:hAnsi="Arial" w:cs="Arial"/>
              </w:rPr>
              <w:t>………………….</w:t>
            </w:r>
          </w:p>
          <w:p w:rsidR="00841B8A" w:rsidRDefault="00841B8A" w:rsidP="001C7713">
            <w:pPr>
              <w:spacing w:before="120"/>
              <w:rPr>
                <w:rFonts w:ascii="Arial" w:hAnsi="Arial" w:cs="Arial"/>
              </w:rPr>
            </w:pPr>
            <w:r w:rsidRPr="00675455">
              <w:rPr>
                <w:rFonts w:ascii="Arial" w:hAnsi="Arial" w:cs="Arial"/>
              </w:rPr>
              <w:t>Nợ</w:t>
            </w:r>
            <w:r>
              <w:rPr>
                <w:rFonts w:ascii="Arial" w:hAnsi="Arial" w:cs="Arial"/>
              </w:rPr>
              <w:t>:………………….</w:t>
            </w:r>
          </w:p>
          <w:p w:rsidR="00841B8A" w:rsidRDefault="00841B8A" w:rsidP="001C7713">
            <w:pPr>
              <w:spacing w:before="120"/>
              <w:rPr>
                <w:rFonts w:ascii="Arial" w:hAnsi="Arial" w:cs="Arial"/>
              </w:rPr>
            </w:pPr>
            <w:r w:rsidRPr="00675455">
              <w:rPr>
                <w:rFonts w:ascii="Arial" w:hAnsi="Arial" w:cs="Arial"/>
              </w:rPr>
              <w:t>Có:</w:t>
            </w:r>
            <w:r>
              <w:rPr>
                <w:rFonts w:ascii="Arial" w:hAnsi="Arial" w:cs="Arial"/>
              </w:rPr>
              <w:t>…………………..</w:t>
            </w:r>
          </w:p>
        </w:tc>
      </w:tr>
    </w:tbl>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Họ và tên người nộp tiền:</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Địa chỉ:</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Lý do nộp:</w:t>
      </w:r>
      <w:r>
        <w:rPr>
          <w:rFonts w:ascii="Arial" w:hAnsi="Arial" w:cs="Arial"/>
          <w:sz w:val="20"/>
        </w:rPr>
        <w:tab/>
      </w:r>
    </w:p>
    <w:p w:rsidR="00841B8A" w:rsidRDefault="00841B8A" w:rsidP="00841B8A">
      <w:pPr>
        <w:tabs>
          <w:tab w:val="left" w:leader="dot" w:pos="8280"/>
        </w:tabs>
        <w:spacing w:before="120"/>
        <w:rPr>
          <w:rFonts w:ascii="Arial" w:hAnsi="Arial" w:cs="Arial"/>
          <w:sz w:val="20"/>
        </w:rPr>
      </w:pPr>
      <w:r w:rsidRPr="00675455">
        <w:rPr>
          <w:rFonts w:ascii="Arial" w:hAnsi="Arial" w:cs="Arial"/>
          <w:sz w:val="20"/>
        </w:rPr>
        <w:t xml:space="preserve">Số tiền: </w:t>
      </w:r>
      <w:r>
        <w:rPr>
          <w:rFonts w:ascii="Arial" w:hAnsi="Arial" w:cs="Arial"/>
          <w:sz w:val="20"/>
        </w:rPr>
        <w:t xml:space="preserve">………………… </w:t>
      </w:r>
      <w:r w:rsidRPr="00675455">
        <w:rPr>
          <w:rFonts w:ascii="Arial" w:hAnsi="Arial" w:cs="Arial"/>
          <w:sz w:val="20"/>
        </w:rPr>
        <w:t>(Viết b</w:t>
      </w:r>
      <w:r>
        <w:rPr>
          <w:rFonts w:ascii="Arial" w:hAnsi="Arial" w:cs="Arial"/>
          <w:sz w:val="20"/>
        </w:rPr>
        <w:t>ằ</w:t>
      </w:r>
      <w:r w:rsidRPr="00675455">
        <w:rPr>
          <w:rFonts w:ascii="Arial" w:hAnsi="Arial" w:cs="Arial"/>
          <w:sz w:val="20"/>
        </w:rPr>
        <w:t>ng chữ):</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xml:space="preserve">Kèm theo: </w:t>
      </w:r>
      <w:r>
        <w:rPr>
          <w:rFonts w:ascii="Arial" w:hAnsi="Arial" w:cs="Arial"/>
          <w:sz w:val="20"/>
        </w:rPr>
        <w:t xml:space="preserve">……………………………………………………… </w:t>
      </w:r>
      <w:r w:rsidRPr="00675455">
        <w:rPr>
          <w:rFonts w:ascii="Arial" w:hAnsi="Arial" w:cs="Arial"/>
          <w:sz w:val="20"/>
        </w:rPr>
        <w:t>Chứng từ gốc:</w:t>
      </w:r>
    </w:p>
    <w:p w:rsidR="00841B8A" w:rsidRDefault="00841B8A" w:rsidP="00841B8A">
      <w:pPr>
        <w:spacing w:before="120"/>
        <w:rPr>
          <w:rFonts w:ascii="Arial" w:hAnsi="Arial" w:cs="Arial"/>
          <w:sz w:val="20"/>
        </w:rPr>
      </w:pPr>
    </w:p>
    <w:p w:rsidR="00841B8A" w:rsidRDefault="00841B8A" w:rsidP="00841B8A">
      <w:pPr>
        <w:spacing w:before="120"/>
        <w:jc w:val="right"/>
        <w:rPr>
          <w:rFonts w:ascii="Arial" w:hAnsi="Arial" w:cs="Arial"/>
          <w:i/>
          <w:sz w:val="20"/>
        </w:rPr>
      </w:pPr>
      <w:r w:rsidRPr="00F563C4">
        <w:rPr>
          <w:rFonts w:ascii="Arial" w:hAnsi="Arial" w:cs="Arial"/>
          <w:i/>
          <w:sz w:val="20"/>
        </w:rPr>
        <w:t>Ngày…. tháng….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01"/>
        <w:gridCol w:w="1761"/>
        <w:gridCol w:w="1643"/>
        <w:gridCol w:w="1758"/>
        <w:gridCol w:w="1277"/>
      </w:tblGrid>
      <w:tr w:rsidR="00841B8A" w:rsidTr="001C7713">
        <w:tc>
          <w:tcPr>
            <w:tcW w:w="2268" w:type="dxa"/>
          </w:tcPr>
          <w:p w:rsidR="00841B8A" w:rsidRPr="00F14765" w:rsidRDefault="00841B8A" w:rsidP="001C7713">
            <w:pPr>
              <w:spacing w:before="120"/>
              <w:jc w:val="center"/>
              <w:rPr>
                <w:rFonts w:ascii="Arial" w:hAnsi="Arial" w:cs="Arial"/>
                <w:b/>
              </w:rPr>
            </w:pPr>
            <w:r w:rsidRPr="00F14765">
              <w:rPr>
                <w:rFonts w:ascii="Arial" w:hAnsi="Arial" w:cs="Arial"/>
                <w:b/>
              </w:rPr>
              <w:t>Giám đốc</w:t>
            </w:r>
            <w:r>
              <w:rPr>
                <w:rFonts w:ascii="Arial" w:hAnsi="Arial" w:cs="Arial"/>
                <w:b/>
              </w:rPr>
              <w:br/>
            </w:r>
            <w:r w:rsidRPr="00F14765">
              <w:rPr>
                <w:rFonts w:ascii="Arial" w:hAnsi="Arial" w:cs="Arial"/>
                <w:i/>
              </w:rPr>
              <w:t>(Ký, họ tên, đóng dấu)</w:t>
            </w:r>
            <w:r>
              <w:rPr>
                <w:rFonts w:ascii="Arial" w:hAnsi="Arial" w:cs="Arial"/>
                <w:i/>
              </w:rPr>
              <w:br/>
            </w:r>
          </w:p>
        </w:tc>
        <w:tc>
          <w:tcPr>
            <w:tcW w:w="1800" w:type="dxa"/>
          </w:tcPr>
          <w:p w:rsidR="00841B8A" w:rsidRPr="00F14765" w:rsidRDefault="00841B8A" w:rsidP="001C7713">
            <w:pPr>
              <w:spacing w:before="120"/>
              <w:jc w:val="center"/>
              <w:rPr>
                <w:rFonts w:ascii="Arial" w:hAnsi="Arial" w:cs="Arial"/>
                <w:b/>
              </w:rPr>
            </w:pPr>
            <w:r w:rsidRPr="00F14765">
              <w:rPr>
                <w:rFonts w:ascii="Arial" w:hAnsi="Arial" w:cs="Arial"/>
                <w:b/>
              </w:rPr>
              <w:t>Kế toán trưởng</w:t>
            </w:r>
            <w:r>
              <w:rPr>
                <w:rFonts w:ascii="Arial" w:hAnsi="Arial" w:cs="Arial"/>
                <w:b/>
              </w:rPr>
              <w:br/>
            </w:r>
            <w:r w:rsidRPr="00F14765">
              <w:rPr>
                <w:rFonts w:ascii="Arial" w:hAnsi="Arial" w:cs="Arial"/>
                <w:i/>
              </w:rPr>
              <w:t>(Ký, họ tên)</w:t>
            </w:r>
          </w:p>
        </w:tc>
        <w:tc>
          <w:tcPr>
            <w:tcW w:w="1680" w:type="dxa"/>
          </w:tcPr>
          <w:p w:rsidR="00841B8A" w:rsidRPr="00F14765" w:rsidRDefault="00841B8A" w:rsidP="001C7713">
            <w:pPr>
              <w:spacing w:before="120"/>
              <w:jc w:val="center"/>
              <w:rPr>
                <w:rFonts w:ascii="Arial" w:hAnsi="Arial" w:cs="Arial"/>
                <w:b/>
              </w:rPr>
            </w:pPr>
            <w:r w:rsidRPr="00F14765">
              <w:rPr>
                <w:rFonts w:ascii="Arial" w:hAnsi="Arial" w:cs="Arial"/>
                <w:b/>
              </w:rPr>
              <w:t>Người nộp tiền</w:t>
            </w:r>
            <w:r>
              <w:rPr>
                <w:rFonts w:ascii="Arial" w:hAnsi="Arial" w:cs="Arial"/>
                <w:b/>
              </w:rPr>
              <w:br/>
            </w:r>
            <w:r w:rsidRPr="00F14765">
              <w:rPr>
                <w:rFonts w:ascii="Arial" w:hAnsi="Arial" w:cs="Arial"/>
                <w:i/>
              </w:rPr>
              <w:t>(Ký, họ tên)</w:t>
            </w:r>
          </w:p>
        </w:tc>
        <w:tc>
          <w:tcPr>
            <w:tcW w:w="1800" w:type="dxa"/>
          </w:tcPr>
          <w:p w:rsidR="00841B8A" w:rsidRPr="00F14765" w:rsidRDefault="00841B8A" w:rsidP="001C7713">
            <w:pPr>
              <w:spacing w:before="120"/>
              <w:jc w:val="center"/>
              <w:rPr>
                <w:rFonts w:ascii="Arial" w:hAnsi="Arial" w:cs="Arial"/>
                <w:b/>
              </w:rPr>
            </w:pPr>
            <w:r w:rsidRPr="00F14765">
              <w:rPr>
                <w:rFonts w:ascii="Arial" w:hAnsi="Arial" w:cs="Arial"/>
                <w:b/>
              </w:rPr>
              <w:t>Người lập phiếu</w:t>
            </w:r>
            <w:r>
              <w:rPr>
                <w:rFonts w:ascii="Arial" w:hAnsi="Arial" w:cs="Arial"/>
                <w:b/>
              </w:rPr>
              <w:br/>
            </w:r>
            <w:r w:rsidRPr="00F14765">
              <w:rPr>
                <w:rFonts w:ascii="Arial" w:hAnsi="Arial" w:cs="Arial"/>
                <w:i/>
              </w:rPr>
              <w:t>(Ký, họ tên)</w:t>
            </w:r>
          </w:p>
        </w:tc>
        <w:tc>
          <w:tcPr>
            <w:tcW w:w="1308" w:type="dxa"/>
          </w:tcPr>
          <w:p w:rsidR="00841B8A" w:rsidRPr="00F14765" w:rsidRDefault="00841B8A" w:rsidP="001C7713">
            <w:pPr>
              <w:spacing w:before="120"/>
              <w:jc w:val="center"/>
              <w:rPr>
                <w:rFonts w:ascii="Arial" w:hAnsi="Arial" w:cs="Arial"/>
                <w:b/>
              </w:rPr>
            </w:pPr>
            <w:r w:rsidRPr="00F14765">
              <w:rPr>
                <w:rFonts w:ascii="Arial" w:hAnsi="Arial" w:cs="Arial"/>
                <w:b/>
              </w:rPr>
              <w:t>Thủ quỹ</w:t>
            </w:r>
            <w:r>
              <w:rPr>
                <w:rFonts w:ascii="Arial" w:hAnsi="Arial" w:cs="Arial"/>
                <w:b/>
              </w:rPr>
              <w:br/>
            </w:r>
            <w:r w:rsidRPr="00675455">
              <w:rPr>
                <w:rFonts w:ascii="Arial" w:hAnsi="Arial" w:cs="Arial"/>
              </w:rPr>
              <w:t>(Ký, họ tên)</w:t>
            </w:r>
          </w:p>
        </w:tc>
      </w:tr>
    </w:tbl>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Đã nhận đủ số tiền (</w:t>
      </w:r>
      <w:r>
        <w:rPr>
          <w:rFonts w:ascii="Arial" w:hAnsi="Arial" w:cs="Arial"/>
          <w:sz w:val="20"/>
        </w:rPr>
        <w:t>viết bằng</w:t>
      </w:r>
      <w:r w:rsidRPr="00675455">
        <w:rPr>
          <w:rFonts w:ascii="Arial" w:hAnsi="Arial" w:cs="Arial"/>
          <w:sz w:val="20"/>
        </w:rPr>
        <w:t xml:space="preserve"> chữ):</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Tỷ giá ngoại tệ:</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Số tiền quy đổi:</w:t>
      </w:r>
      <w:r>
        <w:rPr>
          <w:rFonts w:ascii="Arial" w:hAnsi="Arial" w:cs="Arial"/>
          <w:sz w:val="20"/>
        </w:rPr>
        <w:tab/>
      </w:r>
    </w:p>
    <w:p w:rsidR="00841B8A" w:rsidRPr="00675455" w:rsidRDefault="00841B8A" w:rsidP="00841B8A">
      <w:pPr>
        <w:spacing w:before="120"/>
        <w:rPr>
          <w:rFonts w:ascii="Arial" w:hAnsi="Arial" w:cs="Arial"/>
          <w:sz w:val="20"/>
        </w:rPr>
      </w:pPr>
      <w:r w:rsidRPr="00675455">
        <w:rPr>
          <w:rFonts w:ascii="Arial" w:hAnsi="Arial" w:cs="Arial"/>
          <w:sz w:val="20"/>
        </w:rPr>
        <w:t>(Liên gửi ra ngoài phải đóng dấu)</w:t>
      </w:r>
    </w:p>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2"/>
        <w:gridCol w:w="4438"/>
      </w:tblGrid>
      <w:tr w:rsidR="00841B8A" w:rsidRPr="002C1FD7" w:rsidTr="001C7713">
        <w:tc>
          <w:tcPr>
            <w:tcW w:w="2432"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Địa chỉ</w:t>
            </w:r>
            <w:r w:rsidRPr="002C1FD7">
              <w:rPr>
                <w:rFonts w:ascii="Arial" w:hAnsi="Arial" w:cs="Arial"/>
                <w:b/>
              </w:rPr>
              <w:t>:</w:t>
            </w:r>
            <w:r w:rsidRPr="002C1FD7">
              <w:rPr>
                <w:rFonts w:ascii="Arial" w:hAnsi="Arial" w:cs="Arial"/>
              </w:rPr>
              <w:t xml:space="preserve"> ………………</w:t>
            </w:r>
          </w:p>
        </w:tc>
        <w:tc>
          <w:tcPr>
            <w:tcW w:w="2568"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Pr>
                <w:rFonts w:ascii="Arial" w:hAnsi="Arial" w:cs="Arial"/>
                <w:b/>
              </w:rPr>
              <w:t>02 - TT</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35"/>
        <w:gridCol w:w="3188"/>
        <w:gridCol w:w="2917"/>
      </w:tblGrid>
      <w:tr w:rsidR="00841B8A" w:rsidTr="001C7713">
        <w:tc>
          <w:tcPr>
            <w:tcW w:w="2628" w:type="dxa"/>
          </w:tcPr>
          <w:p w:rsidR="00841B8A" w:rsidRDefault="00841B8A" w:rsidP="001C7713">
            <w:pPr>
              <w:spacing w:before="120"/>
              <w:rPr>
                <w:rFonts w:ascii="Arial" w:hAnsi="Arial" w:cs="Arial"/>
              </w:rPr>
            </w:pPr>
          </w:p>
        </w:tc>
        <w:tc>
          <w:tcPr>
            <w:tcW w:w="3276" w:type="dxa"/>
          </w:tcPr>
          <w:p w:rsidR="00841B8A" w:rsidRDefault="00841B8A" w:rsidP="001C7713">
            <w:pPr>
              <w:spacing w:before="120"/>
              <w:jc w:val="center"/>
              <w:rPr>
                <w:rFonts w:ascii="Arial" w:hAnsi="Arial" w:cs="Arial"/>
                <w:b/>
              </w:rPr>
            </w:pPr>
            <w:r w:rsidRPr="00F563C4">
              <w:rPr>
                <w:rFonts w:ascii="Arial" w:hAnsi="Arial" w:cs="Arial"/>
                <w:b/>
              </w:rPr>
              <w:t xml:space="preserve">PHIẾU </w:t>
            </w:r>
            <w:r>
              <w:rPr>
                <w:rFonts w:ascii="Arial" w:hAnsi="Arial" w:cs="Arial"/>
                <w:b/>
              </w:rPr>
              <w:t>CHI</w:t>
            </w:r>
          </w:p>
          <w:p w:rsidR="00841B8A" w:rsidRPr="00F563C4" w:rsidRDefault="00841B8A" w:rsidP="001C7713">
            <w:pPr>
              <w:spacing w:before="120"/>
              <w:jc w:val="center"/>
              <w:rPr>
                <w:rFonts w:ascii="Arial" w:hAnsi="Arial" w:cs="Arial"/>
                <w:i/>
              </w:rPr>
            </w:pPr>
            <w:r w:rsidRPr="00F563C4">
              <w:rPr>
                <w:rFonts w:ascii="Arial" w:hAnsi="Arial" w:cs="Arial"/>
                <w:i/>
              </w:rPr>
              <w:t xml:space="preserve">Ngày…. tháng…. năm…. </w:t>
            </w:r>
          </w:p>
        </w:tc>
        <w:tc>
          <w:tcPr>
            <w:tcW w:w="2952" w:type="dxa"/>
          </w:tcPr>
          <w:p w:rsidR="00841B8A" w:rsidRDefault="00841B8A" w:rsidP="001C7713">
            <w:pPr>
              <w:spacing w:before="120"/>
              <w:rPr>
                <w:rFonts w:ascii="Arial" w:hAnsi="Arial" w:cs="Arial"/>
              </w:rPr>
            </w:pPr>
            <w:r w:rsidRPr="00675455">
              <w:rPr>
                <w:rFonts w:ascii="Arial" w:hAnsi="Arial" w:cs="Arial"/>
              </w:rPr>
              <w:t>Quyển số</w:t>
            </w:r>
            <w:r>
              <w:rPr>
                <w:rFonts w:ascii="Arial" w:hAnsi="Arial" w:cs="Arial"/>
              </w:rPr>
              <w:t>:………….</w:t>
            </w:r>
          </w:p>
          <w:p w:rsidR="00841B8A" w:rsidRDefault="00841B8A" w:rsidP="001C7713">
            <w:pPr>
              <w:spacing w:before="120"/>
              <w:rPr>
                <w:rFonts w:ascii="Arial" w:hAnsi="Arial" w:cs="Arial"/>
              </w:rPr>
            </w:pPr>
            <w:r w:rsidRPr="00675455">
              <w:rPr>
                <w:rFonts w:ascii="Arial" w:hAnsi="Arial" w:cs="Arial"/>
              </w:rPr>
              <w:t>Số:</w:t>
            </w:r>
            <w:r>
              <w:rPr>
                <w:rFonts w:ascii="Arial" w:hAnsi="Arial" w:cs="Arial"/>
              </w:rPr>
              <w:t>………………….</w:t>
            </w:r>
          </w:p>
          <w:p w:rsidR="00841B8A" w:rsidRDefault="00841B8A" w:rsidP="001C7713">
            <w:pPr>
              <w:spacing w:before="120"/>
              <w:rPr>
                <w:rFonts w:ascii="Arial" w:hAnsi="Arial" w:cs="Arial"/>
              </w:rPr>
            </w:pPr>
            <w:r w:rsidRPr="00675455">
              <w:rPr>
                <w:rFonts w:ascii="Arial" w:hAnsi="Arial" w:cs="Arial"/>
              </w:rPr>
              <w:t>Nợ</w:t>
            </w:r>
            <w:r>
              <w:rPr>
                <w:rFonts w:ascii="Arial" w:hAnsi="Arial" w:cs="Arial"/>
              </w:rPr>
              <w:t>:………………….</w:t>
            </w:r>
          </w:p>
          <w:p w:rsidR="00841B8A" w:rsidRDefault="00841B8A" w:rsidP="001C7713">
            <w:pPr>
              <w:spacing w:before="120"/>
              <w:rPr>
                <w:rFonts w:ascii="Arial" w:hAnsi="Arial" w:cs="Arial"/>
              </w:rPr>
            </w:pPr>
            <w:r w:rsidRPr="00675455">
              <w:rPr>
                <w:rFonts w:ascii="Arial" w:hAnsi="Arial" w:cs="Arial"/>
              </w:rPr>
              <w:t>Có:</w:t>
            </w:r>
            <w:r>
              <w:rPr>
                <w:rFonts w:ascii="Arial" w:hAnsi="Arial" w:cs="Arial"/>
              </w:rPr>
              <w:t>…………………..</w:t>
            </w:r>
          </w:p>
        </w:tc>
      </w:tr>
    </w:tbl>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Họ và tên người n</w:t>
      </w:r>
      <w:r>
        <w:rPr>
          <w:rFonts w:ascii="Arial" w:hAnsi="Arial" w:cs="Arial"/>
          <w:sz w:val="20"/>
        </w:rPr>
        <w:t>hận</w:t>
      </w:r>
      <w:r w:rsidRPr="00675455">
        <w:rPr>
          <w:rFonts w:ascii="Arial" w:hAnsi="Arial" w:cs="Arial"/>
          <w:sz w:val="20"/>
        </w:rPr>
        <w:t xml:space="preserve"> tiền:</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Địa chỉ:</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xml:space="preserve">Lý do </w:t>
      </w:r>
      <w:r>
        <w:rPr>
          <w:rFonts w:ascii="Arial" w:hAnsi="Arial" w:cs="Arial"/>
          <w:sz w:val="20"/>
        </w:rPr>
        <w:t>chi</w:t>
      </w:r>
      <w:r w:rsidRPr="00675455">
        <w:rPr>
          <w:rFonts w:ascii="Arial" w:hAnsi="Arial" w:cs="Arial"/>
          <w:sz w:val="20"/>
        </w:rPr>
        <w:t>:</w:t>
      </w:r>
      <w:r>
        <w:rPr>
          <w:rFonts w:ascii="Arial" w:hAnsi="Arial" w:cs="Arial"/>
          <w:sz w:val="20"/>
        </w:rPr>
        <w:tab/>
      </w:r>
    </w:p>
    <w:p w:rsidR="00841B8A" w:rsidRDefault="00841B8A" w:rsidP="00841B8A">
      <w:pPr>
        <w:tabs>
          <w:tab w:val="left" w:leader="dot" w:pos="8280"/>
        </w:tabs>
        <w:spacing w:before="120"/>
        <w:rPr>
          <w:rFonts w:ascii="Arial" w:hAnsi="Arial" w:cs="Arial"/>
          <w:sz w:val="20"/>
        </w:rPr>
      </w:pPr>
      <w:r w:rsidRPr="00675455">
        <w:rPr>
          <w:rFonts w:ascii="Arial" w:hAnsi="Arial" w:cs="Arial"/>
          <w:sz w:val="20"/>
        </w:rPr>
        <w:t xml:space="preserve">Số tiền: </w:t>
      </w:r>
      <w:r>
        <w:rPr>
          <w:rFonts w:ascii="Arial" w:hAnsi="Arial" w:cs="Arial"/>
          <w:sz w:val="20"/>
        </w:rPr>
        <w:t xml:space="preserve">………………… </w:t>
      </w:r>
      <w:r w:rsidRPr="00675455">
        <w:rPr>
          <w:rFonts w:ascii="Arial" w:hAnsi="Arial" w:cs="Arial"/>
          <w:sz w:val="20"/>
        </w:rPr>
        <w:t>(Viết b</w:t>
      </w:r>
      <w:r>
        <w:rPr>
          <w:rFonts w:ascii="Arial" w:hAnsi="Arial" w:cs="Arial"/>
          <w:sz w:val="20"/>
        </w:rPr>
        <w:t>ằ</w:t>
      </w:r>
      <w:r w:rsidRPr="00675455">
        <w:rPr>
          <w:rFonts w:ascii="Arial" w:hAnsi="Arial" w:cs="Arial"/>
          <w:sz w:val="20"/>
        </w:rPr>
        <w:t>ng chữ):</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xml:space="preserve">Kèm theo: </w:t>
      </w:r>
      <w:r>
        <w:rPr>
          <w:rFonts w:ascii="Arial" w:hAnsi="Arial" w:cs="Arial"/>
          <w:sz w:val="20"/>
        </w:rPr>
        <w:t xml:space="preserve">……………………………………………………… </w:t>
      </w:r>
      <w:r w:rsidRPr="00675455">
        <w:rPr>
          <w:rFonts w:ascii="Arial" w:hAnsi="Arial" w:cs="Arial"/>
          <w:sz w:val="20"/>
        </w:rPr>
        <w:t>Chứng từ gốc:</w:t>
      </w:r>
    </w:p>
    <w:p w:rsidR="00841B8A" w:rsidRDefault="00841B8A" w:rsidP="00841B8A">
      <w:pPr>
        <w:spacing w:before="120"/>
        <w:rPr>
          <w:rFonts w:ascii="Arial" w:hAnsi="Arial" w:cs="Arial"/>
          <w:sz w:val="20"/>
        </w:rPr>
      </w:pPr>
    </w:p>
    <w:p w:rsidR="00841B8A" w:rsidRDefault="00841B8A" w:rsidP="00841B8A">
      <w:pPr>
        <w:spacing w:before="120"/>
        <w:jc w:val="right"/>
        <w:rPr>
          <w:rFonts w:ascii="Arial" w:hAnsi="Arial" w:cs="Arial"/>
          <w:i/>
          <w:sz w:val="20"/>
        </w:rPr>
      </w:pPr>
      <w:r w:rsidRPr="00F563C4">
        <w:rPr>
          <w:rFonts w:ascii="Arial" w:hAnsi="Arial" w:cs="Arial"/>
          <w:i/>
          <w:sz w:val="20"/>
        </w:rPr>
        <w:t>Ngày…. tháng…. năm….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92"/>
        <w:gridCol w:w="1678"/>
        <w:gridCol w:w="1248"/>
        <w:gridCol w:w="1756"/>
        <w:gridCol w:w="1766"/>
      </w:tblGrid>
      <w:tr w:rsidR="00841B8A" w:rsidTr="001C7713">
        <w:tc>
          <w:tcPr>
            <w:tcW w:w="1268" w:type="pct"/>
          </w:tcPr>
          <w:p w:rsidR="00841B8A" w:rsidRPr="00F14765" w:rsidRDefault="00841B8A" w:rsidP="001C7713">
            <w:pPr>
              <w:spacing w:before="120"/>
              <w:jc w:val="center"/>
              <w:rPr>
                <w:rFonts w:ascii="Arial" w:hAnsi="Arial" w:cs="Arial"/>
                <w:b/>
              </w:rPr>
            </w:pPr>
            <w:r w:rsidRPr="00F14765">
              <w:rPr>
                <w:rFonts w:ascii="Arial" w:hAnsi="Arial" w:cs="Arial"/>
                <w:b/>
              </w:rPr>
              <w:t>Giám đốc</w:t>
            </w:r>
            <w:r>
              <w:rPr>
                <w:rFonts w:ascii="Arial" w:hAnsi="Arial" w:cs="Arial"/>
                <w:b/>
              </w:rPr>
              <w:br/>
            </w:r>
            <w:r w:rsidRPr="00F14765">
              <w:rPr>
                <w:rFonts w:ascii="Arial" w:hAnsi="Arial" w:cs="Arial"/>
                <w:i/>
              </w:rPr>
              <w:t>(Ký, họ tên, đóng dấu)</w:t>
            </w:r>
            <w:r>
              <w:rPr>
                <w:rFonts w:ascii="Arial" w:hAnsi="Arial" w:cs="Arial"/>
                <w:i/>
              </w:rPr>
              <w:br/>
            </w:r>
          </w:p>
        </w:tc>
        <w:tc>
          <w:tcPr>
            <w:tcW w:w="971" w:type="pct"/>
          </w:tcPr>
          <w:p w:rsidR="00841B8A" w:rsidRPr="00F14765" w:rsidRDefault="00841B8A" w:rsidP="001C7713">
            <w:pPr>
              <w:spacing w:before="120"/>
              <w:jc w:val="center"/>
              <w:rPr>
                <w:rFonts w:ascii="Arial" w:hAnsi="Arial" w:cs="Arial"/>
                <w:b/>
              </w:rPr>
            </w:pPr>
            <w:r w:rsidRPr="00F14765">
              <w:rPr>
                <w:rFonts w:ascii="Arial" w:hAnsi="Arial" w:cs="Arial"/>
                <w:b/>
              </w:rPr>
              <w:t>Kế toán trưởng</w:t>
            </w:r>
            <w:r>
              <w:rPr>
                <w:rFonts w:ascii="Arial" w:hAnsi="Arial" w:cs="Arial"/>
                <w:b/>
              </w:rPr>
              <w:br/>
            </w:r>
            <w:r w:rsidRPr="00F14765">
              <w:rPr>
                <w:rFonts w:ascii="Arial" w:hAnsi="Arial" w:cs="Arial"/>
                <w:i/>
              </w:rPr>
              <w:t>(Ký, họ tên)</w:t>
            </w:r>
          </w:p>
        </w:tc>
        <w:tc>
          <w:tcPr>
            <w:tcW w:w="722" w:type="pct"/>
          </w:tcPr>
          <w:p w:rsidR="00841B8A" w:rsidRPr="00F14765" w:rsidRDefault="00841B8A" w:rsidP="001C7713">
            <w:pPr>
              <w:spacing w:before="120"/>
              <w:jc w:val="center"/>
              <w:rPr>
                <w:rFonts w:ascii="Arial" w:hAnsi="Arial" w:cs="Arial"/>
                <w:b/>
              </w:rPr>
            </w:pPr>
            <w:r>
              <w:rPr>
                <w:rFonts w:ascii="Arial" w:hAnsi="Arial" w:cs="Arial"/>
                <w:b/>
              </w:rPr>
              <w:t>Thủ quỹ</w:t>
            </w:r>
            <w:r>
              <w:rPr>
                <w:rFonts w:ascii="Arial" w:hAnsi="Arial" w:cs="Arial"/>
                <w:b/>
              </w:rPr>
              <w:br/>
            </w:r>
            <w:r w:rsidRPr="00F14765">
              <w:rPr>
                <w:rFonts w:ascii="Arial" w:hAnsi="Arial" w:cs="Arial"/>
                <w:i/>
              </w:rPr>
              <w:t>(Ký, họ tên)</w:t>
            </w:r>
          </w:p>
        </w:tc>
        <w:tc>
          <w:tcPr>
            <w:tcW w:w="1016" w:type="pct"/>
          </w:tcPr>
          <w:p w:rsidR="00841B8A" w:rsidRPr="00F14765" w:rsidRDefault="00841B8A" w:rsidP="001C7713">
            <w:pPr>
              <w:spacing w:before="120"/>
              <w:jc w:val="center"/>
              <w:rPr>
                <w:rFonts w:ascii="Arial" w:hAnsi="Arial" w:cs="Arial"/>
                <w:b/>
              </w:rPr>
            </w:pPr>
            <w:r w:rsidRPr="00F14765">
              <w:rPr>
                <w:rFonts w:ascii="Arial" w:hAnsi="Arial" w:cs="Arial"/>
                <w:b/>
              </w:rPr>
              <w:t>Người lập phiếu</w:t>
            </w:r>
            <w:r>
              <w:rPr>
                <w:rFonts w:ascii="Arial" w:hAnsi="Arial" w:cs="Arial"/>
                <w:b/>
              </w:rPr>
              <w:br/>
            </w:r>
            <w:r w:rsidRPr="00F14765">
              <w:rPr>
                <w:rFonts w:ascii="Arial" w:hAnsi="Arial" w:cs="Arial"/>
                <w:i/>
              </w:rPr>
              <w:t>(Ký, họ tên)</w:t>
            </w:r>
          </w:p>
        </w:tc>
        <w:tc>
          <w:tcPr>
            <w:tcW w:w="1022" w:type="pct"/>
          </w:tcPr>
          <w:p w:rsidR="00841B8A" w:rsidRPr="00F14765" w:rsidRDefault="00841B8A" w:rsidP="001C7713">
            <w:pPr>
              <w:spacing w:before="120"/>
              <w:jc w:val="center"/>
              <w:rPr>
                <w:rFonts w:ascii="Arial" w:hAnsi="Arial" w:cs="Arial"/>
                <w:b/>
              </w:rPr>
            </w:pPr>
            <w:r>
              <w:rPr>
                <w:rFonts w:ascii="Arial" w:hAnsi="Arial" w:cs="Arial"/>
                <w:b/>
              </w:rPr>
              <w:t>Người nhận tiền</w:t>
            </w:r>
            <w:r>
              <w:rPr>
                <w:rFonts w:ascii="Arial" w:hAnsi="Arial" w:cs="Arial"/>
                <w:b/>
              </w:rPr>
              <w:br/>
            </w:r>
            <w:r w:rsidRPr="00675455">
              <w:rPr>
                <w:rFonts w:ascii="Arial" w:hAnsi="Arial" w:cs="Arial"/>
              </w:rPr>
              <w:t>(Ký, họ tên)</w:t>
            </w:r>
          </w:p>
        </w:tc>
      </w:tr>
    </w:tbl>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Đã nhận đủ số tiền (</w:t>
      </w:r>
      <w:r>
        <w:rPr>
          <w:rFonts w:ascii="Arial" w:hAnsi="Arial" w:cs="Arial"/>
          <w:sz w:val="20"/>
        </w:rPr>
        <w:t>viết bằng</w:t>
      </w:r>
      <w:r w:rsidRPr="00675455">
        <w:rPr>
          <w:rFonts w:ascii="Arial" w:hAnsi="Arial" w:cs="Arial"/>
          <w:sz w:val="20"/>
        </w:rPr>
        <w:t xml:space="preserve"> chữ):</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Tỷ giá ngoại tệ:</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Số tiền quy đổi:</w:t>
      </w:r>
      <w:r>
        <w:rPr>
          <w:rFonts w:ascii="Arial" w:hAnsi="Arial" w:cs="Arial"/>
          <w:sz w:val="20"/>
        </w:rPr>
        <w:tab/>
      </w:r>
    </w:p>
    <w:p w:rsidR="00841B8A" w:rsidRPr="00675455" w:rsidRDefault="00841B8A" w:rsidP="00841B8A">
      <w:pPr>
        <w:spacing w:before="120"/>
        <w:rPr>
          <w:rFonts w:ascii="Arial" w:hAnsi="Arial" w:cs="Arial"/>
          <w:sz w:val="20"/>
        </w:rPr>
      </w:pPr>
      <w:r w:rsidRPr="00675455">
        <w:rPr>
          <w:rFonts w:ascii="Arial" w:hAnsi="Arial" w:cs="Arial"/>
          <w:sz w:val="20"/>
        </w:rPr>
        <w:t>(Liên gửi ra ngoài phải đóng dấu)</w:t>
      </w:r>
    </w:p>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2"/>
        <w:gridCol w:w="4438"/>
      </w:tblGrid>
      <w:tr w:rsidR="00841B8A" w:rsidRPr="002C1FD7" w:rsidTr="001C7713">
        <w:tc>
          <w:tcPr>
            <w:tcW w:w="2432"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2568"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Pr>
                <w:rFonts w:ascii="Arial" w:hAnsi="Arial" w:cs="Arial"/>
                <w:b/>
              </w:rPr>
              <w:t>03 - TT</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Pr="00F14765" w:rsidRDefault="00841B8A" w:rsidP="00841B8A">
      <w:pPr>
        <w:spacing w:before="120"/>
        <w:jc w:val="center"/>
        <w:rPr>
          <w:rFonts w:ascii="Arial" w:hAnsi="Arial" w:cs="Arial"/>
          <w:b/>
          <w:sz w:val="20"/>
        </w:rPr>
      </w:pPr>
      <w:r w:rsidRPr="00F14765">
        <w:rPr>
          <w:rFonts w:ascii="Arial" w:hAnsi="Arial" w:cs="Arial"/>
          <w:b/>
          <w:sz w:val="20"/>
        </w:rPr>
        <w:t>GIẤY ĐỀ NGHỊ TẠM ỨNG</w:t>
      </w:r>
    </w:p>
    <w:p w:rsidR="00841B8A" w:rsidRPr="00F14765" w:rsidRDefault="00841B8A" w:rsidP="00841B8A">
      <w:pPr>
        <w:spacing w:before="120"/>
        <w:jc w:val="center"/>
        <w:rPr>
          <w:rFonts w:ascii="Arial" w:hAnsi="Arial" w:cs="Arial"/>
          <w:i/>
          <w:sz w:val="20"/>
        </w:rPr>
      </w:pPr>
      <w:r w:rsidRPr="00F14765">
        <w:rPr>
          <w:rFonts w:ascii="Arial" w:hAnsi="Arial" w:cs="Arial"/>
          <w:i/>
          <w:sz w:val="20"/>
        </w:rPr>
        <w:t>Ngày…. tháng…. năm….</w:t>
      </w:r>
    </w:p>
    <w:p w:rsidR="00841B8A" w:rsidRPr="00675455" w:rsidRDefault="00841B8A" w:rsidP="00841B8A">
      <w:pPr>
        <w:spacing w:before="120"/>
        <w:jc w:val="right"/>
        <w:rPr>
          <w:rFonts w:ascii="Arial" w:hAnsi="Arial" w:cs="Arial"/>
          <w:sz w:val="20"/>
        </w:rPr>
      </w:pPr>
      <w:r w:rsidRPr="00675455">
        <w:rPr>
          <w:rFonts w:ascii="Arial" w:hAnsi="Arial" w:cs="Arial"/>
          <w:sz w:val="20"/>
        </w:rPr>
        <w:t>Số:</w:t>
      </w:r>
      <w:r>
        <w:rPr>
          <w:rFonts w:ascii="Arial" w:hAnsi="Arial" w:cs="Arial"/>
          <w:sz w:val="20"/>
        </w:rPr>
        <w:t xml:space="preserve"> ……………..</w:t>
      </w:r>
    </w:p>
    <w:p w:rsidR="00841B8A" w:rsidRPr="00EA2614" w:rsidRDefault="00841B8A" w:rsidP="00841B8A">
      <w:pPr>
        <w:tabs>
          <w:tab w:val="left" w:leader="dot" w:pos="8280"/>
        </w:tabs>
        <w:spacing w:before="120"/>
        <w:rPr>
          <w:rFonts w:ascii="Arial" w:hAnsi="Arial" w:cs="Arial"/>
          <w:b/>
          <w:i/>
          <w:sz w:val="20"/>
        </w:rPr>
      </w:pPr>
      <w:r w:rsidRPr="00EA2614">
        <w:rPr>
          <w:rFonts w:ascii="Arial" w:hAnsi="Arial" w:cs="Arial"/>
          <w:b/>
          <w:i/>
          <w:sz w:val="20"/>
        </w:rPr>
        <w:t>Kính gửi:</w:t>
      </w:r>
      <w:r w:rsidRPr="00E61D7F">
        <w:rPr>
          <w:rFonts w:ascii="Arial" w:hAnsi="Arial" w:cs="Arial"/>
          <w:i/>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Tê</w:t>
      </w:r>
      <w:r w:rsidRPr="00675455">
        <w:rPr>
          <w:rFonts w:ascii="Arial" w:hAnsi="Arial" w:cs="Arial"/>
          <w:sz w:val="20"/>
        </w:rPr>
        <w:t>n tôi là:</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Bộ phận (hoặc Địa ch</w:t>
      </w:r>
      <w:r>
        <w:rPr>
          <w:rFonts w:ascii="Arial" w:hAnsi="Arial" w:cs="Arial"/>
          <w:sz w:val="20"/>
        </w:rPr>
        <w:t>ỉ</w:t>
      </w:r>
      <w:r w:rsidRPr="00675455">
        <w:rPr>
          <w:rFonts w:ascii="Arial" w:hAnsi="Arial" w:cs="Arial"/>
          <w:sz w:val="20"/>
        </w:rPr>
        <w:t>):</w:t>
      </w:r>
      <w:r>
        <w:rPr>
          <w:rFonts w:ascii="Arial" w:hAnsi="Arial" w:cs="Arial"/>
          <w:sz w:val="20"/>
        </w:rPr>
        <w:tab/>
      </w:r>
    </w:p>
    <w:p w:rsidR="00841B8A" w:rsidRDefault="00841B8A" w:rsidP="00841B8A">
      <w:pPr>
        <w:tabs>
          <w:tab w:val="left" w:leader="dot" w:pos="8280"/>
        </w:tabs>
        <w:spacing w:before="120"/>
        <w:rPr>
          <w:rFonts w:ascii="Arial" w:hAnsi="Arial" w:cs="Arial"/>
          <w:sz w:val="20"/>
        </w:rPr>
      </w:pPr>
      <w:r>
        <w:rPr>
          <w:rFonts w:ascii="Arial" w:hAnsi="Arial" w:cs="Arial"/>
          <w:sz w:val="20"/>
        </w:rPr>
        <w:t>Đề nghị cho tạm ứng số tiền:…………………… (Viết bằng chữ)</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Lý do tạm ứng:</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Thời hạn thanh toán:</w:t>
      </w:r>
      <w:r>
        <w:rPr>
          <w:rFonts w:ascii="Arial" w:hAnsi="Arial" w:cs="Arial"/>
          <w:sz w:val="20"/>
        </w:rPr>
        <w:tab/>
      </w:r>
    </w:p>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0"/>
        <w:gridCol w:w="1976"/>
        <w:gridCol w:w="2317"/>
        <w:gridCol w:w="2877"/>
      </w:tblGrid>
      <w:tr w:rsidR="00841B8A" w:rsidTr="001C7713">
        <w:tc>
          <w:tcPr>
            <w:tcW w:w="850" w:type="pct"/>
          </w:tcPr>
          <w:p w:rsidR="00841B8A" w:rsidRPr="003A1DAB" w:rsidRDefault="00841B8A" w:rsidP="001C7713">
            <w:pPr>
              <w:spacing w:before="120"/>
              <w:jc w:val="center"/>
              <w:rPr>
                <w:rFonts w:ascii="Arial" w:hAnsi="Arial" w:cs="Arial"/>
                <w:b/>
              </w:rPr>
            </w:pPr>
            <w:r w:rsidRPr="003A1DAB">
              <w:rPr>
                <w:rFonts w:ascii="Arial" w:hAnsi="Arial" w:cs="Arial"/>
                <w:b/>
              </w:rPr>
              <w:t>Giám đốc</w:t>
            </w:r>
            <w:r>
              <w:rPr>
                <w:rFonts w:ascii="Arial" w:hAnsi="Arial" w:cs="Arial"/>
                <w:b/>
              </w:rPr>
              <w:br/>
            </w:r>
            <w:r w:rsidRPr="003A1DAB">
              <w:rPr>
                <w:rFonts w:ascii="Arial" w:hAnsi="Arial" w:cs="Arial"/>
                <w:i/>
              </w:rPr>
              <w:t>(Ký, họ tên)</w:t>
            </w:r>
          </w:p>
        </w:tc>
        <w:tc>
          <w:tcPr>
            <w:tcW w:w="1143" w:type="pct"/>
          </w:tcPr>
          <w:p w:rsidR="00841B8A" w:rsidRPr="003A1DAB" w:rsidRDefault="00841B8A" w:rsidP="001C7713">
            <w:pPr>
              <w:spacing w:before="120"/>
              <w:jc w:val="center"/>
              <w:rPr>
                <w:rFonts w:ascii="Arial" w:hAnsi="Arial" w:cs="Arial"/>
                <w:b/>
              </w:rPr>
            </w:pPr>
            <w:r w:rsidRPr="003A1DAB">
              <w:rPr>
                <w:rFonts w:ascii="Arial" w:hAnsi="Arial" w:cs="Arial"/>
                <w:b/>
              </w:rPr>
              <w:t>Kế toán trưởng</w:t>
            </w:r>
            <w:r>
              <w:rPr>
                <w:rFonts w:ascii="Arial" w:hAnsi="Arial" w:cs="Arial"/>
                <w:b/>
              </w:rPr>
              <w:br/>
            </w:r>
            <w:r w:rsidRPr="003A1DAB">
              <w:rPr>
                <w:rFonts w:ascii="Arial" w:hAnsi="Arial" w:cs="Arial"/>
                <w:i/>
              </w:rPr>
              <w:t>(Ký, họ tên)</w:t>
            </w:r>
          </w:p>
        </w:tc>
        <w:tc>
          <w:tcPr>
            <w:tcW w:w="1341" w:type="pct"/>
          </w:tcPr>
          <w:p w:rsidR="00841B8A" w:rsidRPr="003A1DAB" w:rsidRDefault="00841B8A" w:rsidP="001C7713">
            <w:pPr>
              <w:spacing w:before="120"/>
              <w:jc w:val="center"/>
              <w:rPr>
                <w:rFonts w:ascii="Arial" w:hAnsi="Arial" w:cs="Arial"/>
                <w:b/>
              </w:rPr>
            </w:pPr>
            <w:r w:rsidRPr="003A1DAB">
              <w:rPr>
                <w:rFonts w:ascii="Arial" w:hAnsi="Arial" w:cs="Arial"/>
                <w:b/>
              </w:rPr>
              <w:t>Phụ trách bộ phận</w:t>
            </w:r>
            <w:r>
              <w:rPr>
                <w:rFonts w:ascii="Arial" w:hAnsi="Arial" w:cs="Arial"/>
                <w:b/>
              </w:rPr>
              <w:br/>
            </w:r>
            <w:r w:rsidRPr="003A1DAB">
              <w:rPr>
                <w:rFonts w:ascii="Arial" w:hAnsi="Arial" w:cs="Arial"/>
                <w:i/>
              </w:rPr>
              <w:t>(Ký, họ tên)</w:t>
            </w:r>
          </w:p>
        </w:tc>
        <w:tc>
          <w:tcPr>
            <w:tcW w:w="1665" w:type="pct"/>
          </w:tcPr>
          <w:p w:rsidR="00841B8A" w:rsidRPr="003A1DAB" w:rsidRDefault="00841B8A" w:rsidP="001C7713">
            <w:pPr>
              <w:spacing w:before="120"/>
              <w:jc w:val="center"/>
              <w:rPr>
                <w:rFonts w:ascii="Arial" w:hAnsi="Arial" w:cs="Arial"/>
                <w:b/>
              </w:rPr>
            </w:pPr>
            <w:r w:rsidRPr="003A1DAB">
              <w:rPr>
                <w:rFonts w:ascii="Arial" w:hAnsi="Arial" w:cs="Arial"/>
                <w:b/>
              </w:rPr>
              <w:t>Ng</w:t>
            </w:r>
            <w:r w:rsidRPr="003A1DAB">
              <w:rPr>
                <w:rFonts w:ascii="Arial" w:hAnsi="Arial" w:cs="Arial"/>
                <w:b/>
                <w:highlight w:val="white"/>
              </w:rPr>
              <w:t>ườ</w:t>
            </w:r>
            <w:r w:rsidRPr="003A1DAB">
              <w:rPr>
                <w:rFonts w:ascii="Arial" w:hAnsi="Arial" w:cs="Arial"/>
                <w:b/>
              </w:rPr>
              <w:t>i đề nghị tạm ứng</w:t>
            </w:r>
            <w:r>
              <w:rPr>
                <w:rFonts w:ascii="Arial" w:hAnsi="Arial" w:cs="Arial"/>
                <w:b/>
              </w:rPr>
              <w:br/>
            </w:r>
            <w:r w:rsidRPr="003A1DAB">
              <w:rPr>
                <w:rFonts w:ascii="Arial" w:hAnsi="Arial" w:cs="Arial"/>
                <w:i/>
              </w:rPr>
              <w:t>(Ký, họ tên)</w:t>
            </w:r>
          </w:p>
        </w:tc>
      </w:tr>
    </w:tbl>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2"/>
        <w:gridCol w:w="4438"/>
      </w:tblGrid>
      <w:tr w:rsidR="00841B8A" w:rsidRPr="002C1FD7" w:rsidTr="001C7713">
        <w:tc>
          <w:tcPr>
            <w:tcW w:w="2432"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2568"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Pr>
                <w:rFonts w:ascii="Arial" w:hAnsi="Arial" w:cs="Arial"/>
                <w:b/>
              </w:rPr>
              <w:t>04 - TT</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Pr="003A1DAB" w:rsidRDefault="00841B8A" w:rsidP="00841B8A">
      <w:pPr>
        <w:spacing w:before="120"/>
        <w:jc w:val="center"/>
        <w:rPr>
          <w:rFonts w:ascii="Arial" w:hAnsi="Arial" w:cs="Arial"/>
          <w:b/>
          <w:sz w:val="20"/>
        </w:rPr>
      </w:pPr>
      <w:r>
        <w:rPr>
          <w:rFonts w:ascii="Arial" w:hAnsi="Arial" w:cs="Arial"/>
          <w:b/>
          <w:sz w:val="20"/>
        </w:rPr>
        <w:t>GIẤY THANH TOÁN TIỀN TẠM 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7"/>
        <w:gridCol w:w="2876"/>
        <w:gridCol w:w="2917"/>
      </w:tblGrid>
      <w:tr w:rsidR="00841B8A" w:rsidTr="001C7713">
        <w:tc>
          <w:tcPr>
            <w:tcW w:w="2952" w:type="dxa"/>
          </w:tcPr>
          <w:p w:rsidR="00841B8A" w:rsidRDefault="00841B8A" w:rsidP="001C7713">
            <w:pPr>
              <w:spacing w:before="120"/>
              <w:rPr>
                <w:rFonts w:ascii="Arial" w:hAnsi="Arial" w:cs="Arial"/>
              </w:rPr>
            </w:pPr>
          </w:p>
        </w:tc>
        <w:tc>
          <w:tcPr>
            <w:tcW w:w="2952" w:type="dxa"/>
          </w:tcPr>
          <w:p w:rsidR="00841B8A" w:rsidRPr="00F563C4" w:rsidRDefault="00841B8A" w:rsidP="001C7713">
            <w:pPr>
              <w:spacing w:before="120"/>
              <w:jc w:val="center"/>
              <w:rPr>
                <w:rFonts w:ascii="Arial" w:hAnsi="Arial" w:cs="Arial"/>
                <w:i/>
              </w:rPr>
            </w:pPr>
            <w:r w:rsidRPr="00F563C4">
              <w:rPr>
                <w:rFonts w:ascii="Arial" w:hAnsi="Arial" w:cs="Arial"/>
                <w:i/>
              </w:rPr>
              <w:t xml:space="preserve">Ngày…. tháng…. năm…. </w:t>
            </w:r>
          </w:p>
        </w:tc>
        <w:tc>
          <w:tcPr>
            <w:tcW w:w="2952" w:type="dxa"/>
          </w:tcPr>
          <w:p w:rsidR="00841B8A" w:rsidRPr="003A1DAB" w:rsidRDefault="00841B8A" w:rsidP="001C7713">
            <w:pPr>
              <w:spacing w:before="120"/>
              <w:rPr>
                <w:rFonts w:ascii="Arial" w:hAnsi="Arial" w:cs="Arial"/>
                <w:i/>
              </w:rPr>
            </w:pPr>
            <w:r w:rsidRPr="003A1DAB">
              <w:rPr>
                <w:rFonts w:ascii="Arial" w:hAnsi="Arial" w:cs="Arial"/>
                <w:i/>
              </w:rPr>
              <w:t>Số:………………….</w:t>
            </w:r>
          </w:p>
          <w:p w:rsidR="00841B8A" w:rsidRPr="003A1DAB" w:rsidRDefault="00841B8A" w:rsidP="001C7713">
            <w:pPr>
              <w:spacing w:before="120"/>
              <w:rPr>
                <w:rFonts w:ascii="Arial" w:hAnsi="Arial" w:cs="Arial"/>
                <w:i/>
              </w:rPr>
            </w:pPr>
            <w:r w:rsidRPr="003A1DAB">
              <w:rPr>
                <w:rFonts w:ascii="Arial" w:hAnsi="Arial" w:cs="Arial"/>
                <w:i/>
              </w:rPr>
              <w:t>Nợ:………………….</w:t>
            </w:r>
          </w:p>
          <w:p w:rsidR="00841B8A" w:rsidRDefault="00841B8A" w:rsidP="001C7713">
            <w:pPr>
              <w:spacing w:before="120"/>
              <w:rPr>
                <w:rFonts w:ascii="Arial" w:hAnsi="Arial" w:cs="Arial"/>
              </w:rPr>
            </w:pPr>
            <w:r w:rsidRPr="003A1DAB">
              <w:rPr>
                <w:rFonts w:ascii="Arial" w:hAnsi="Arial" w:cs="Arial"/>
                <w:i/>
              </w:rPr>
              <w:t>Có:…………………..</w:t>
            </w:r>
          </w:p>
        </w:tc>
      </w:tr>
    </w:tbl>
    <w:p w:rsidR="00841B8A" w:rsidRPr="00675455" w:rsidRDefault="00841B8A" w:rsidP="00841B8A">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Họ và tên người thanh toán:</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Bộ phận (hoặc địa chỉ):</w:t>
      </w:r>
      <w:r>
        <w:rPr>
          <w:rFonts w:ascii="Arial" w:hAnsi="Arial" w:cs="Arial"/>
          <w:sz w:val="20"/>
        </w:rPr>
        <w:tab/>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Số tiền tạm ứng được thanh toán theo bảng dưới đây: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433"/>
        <w:gridCol w:w="3201"/>
      </w:tblGrid>
      <w:tr w:rsidR="00841B8A" w:rsidRPr="00675455" w:rsidTr="001C7713">
        <w:tc>
          <w:tcPr>
            <w:tcW w:w="3146"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Diễn giải</w:t>
            </w:r>
          </w:p>
        </w:tc>
        <w:tc>
          <w:tcPr>
            <w:tcW w:w="1854"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S</w:t>
            </w:r>
            <w:r>
              <w:rPr>
                <w:rFonts w:ascii="Arial" w:hAnsi="Arial" w:cs="Arial"/>
                <w:sz w:val="20"/>
              </w:rPr>
              <w:t>ố</w:t>
            </w:r>
            <w:r w:rsidRPr="00675455">
              <w:rPr>
                <w:rFonts w:ascii="Arial" w:hAnsi="Arial" w:cs="Arial"/>
                <w:sz w:val="20"/>
              </w:rPr>
              <w:t xml:space="preserve"> tiền</w:t>
            </w:r>
          </w:p>
        </w:tc>
      </w:tr>
      <w:tr w:rsidR="00841B8A" w:rsidRPr="00675455" w:rsidTr="001C7713">
        <w:tc>
          <w:tcPr>
            <w:tcW w:w="3146"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1854" w:type="pc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r>
      <w:tr w:rsidR="00841B8A" w:rsidRPr="00675455" w:rsidTr="001C7713">
        <w:tc>
          <w:tcPr>
            <w:tcW w:w="3146"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I . Số tiền tạm ứng</w:t>
            </w:r>
          </w:p>
          <w:p w:rsidR="00841B8A" w:rsidRDefault="00841B8A" w:rsidP="001C7713">
            <w:pPr>
              <w:spacing w:before="120"/>
              <w:rPr>
                <w:rFonts w:ascii="Arial" w:hAnsi="Arial" w:cs="Arial"/>
                <w:sz w:val="20"/>
              </w:rPr>
            </w:pPr>
            <w:r>
              <w:rPr>
                <w:rFonts w:ascii="Arial" w:hAnsi="Arial" w:cs="Arial"/>
                <w:sz w:val="20"/>
              </w:rPr>
              <w:t xml:space="preserve">1. </w:t>
            </w:r>
            <w:r w:rsidRPr="00675455">
              <w:rPr>
                <w:rFonts w:ascii="Arial" w:hAnsi="Arial" w:cs="Arial"/>
                <w:sz w:val="20"/>
              </w:rPr>
              <w:t>Số tạm ứng các kỳ trước chưa chi hết</w:t>
            </w:r>
          </w:p>
          <w:p w:rsidR="00841B8A" w:rsidRPr="00675455" w:rsidRDefault="00841B8A" w:rsidP="001C7713">
            <w:pPr>
              <w:spacing w:before="120"/>
              <w:rPr>
                <w:rFonts w:ascii="Arial" w:hAnsi="Arial" w:cs="Arial"/>
                <w:sz w:val="20"/>
              </w:rPr>
            </w:pPr>
            <w:r>
              <w:rPr>
                <w:rFonts w:ascii="Arial" w:hAnsi="Arial" w:cs="Arial"/>
                <w:sz w:val="20"/>
              </w:rPr>
              <w:t xml:space="preserve">2. </w:t>
            </w:r>
            <w:r w:rsidRPr="00675455">
              <w:rPr>
                <w:rFonts w:ascii="Arial" w:hAnsi="Arial" w:cs="Arial"/>
                <w:sz w:val="20"/>
              </w:rPr>
              <w:t>Số tạm ứng kỳ này:</w:t>
            </w:r>
          </w:p>
          <w:p w:rsidR="00841B8A" w:rsidRPr="003A1DAB" w:rsidRDefault="00841B8A" w:rsidP="001C7713">
            <w:pPr>
              <w:spacing w:before="120"/>
              <w:rPr>
                <w:rFonts w:ascii="Arial" w:hAnsi="Arial" w:cs="Arial"/>
                <w:i/>
                <w:sz w:val="20"/>
              </w:rPr>
            </w:pPr>
            <w:r w:rsidRPr="003A1DAB">
              <w:rPr>
                <w:rFonts w:ascii="Arial" w:hAnsi="Arial" w:cs="Arial"/>
                <w:i/>
                <w:sz w:val="20"/>
              </w:rPr>
              <w:t>- Phiếu chi số………… ngày……</w:t>
            </w:r>
          </w:p>
          <w:p w:rsidR="00841B8A" w:rsidRDefault="00841B8A" w:rsidP="001C7713">
            <w:pPr>
              <w:spacing w:before="120"/>
              <w:rPr>
                <w:rFonts w:ascii="Arial" w:hAnsi="Arial" w:cs="Arial"/>
                <w:i/>
                <w:sz w:val="20"/>
              </w:rPr>
            </w:pPr>
            <w:r w:rsidRPr="003A1DAB">
              <w:rPr>
                <w:rFonts w:ascii="Arial" w:hAnsi="Arial" w:cs="Arial"/>
                <w:i/>
                <w:sz w:val="20"/>
              </w:rPr>
              <w:t>- Phiếu chi số………… ngày……</w:t>
            </w:r>
          </w:p>
          <w:p w:rsidR="00841B8A" w:rsidRPr="003A1DAB" w:rsidRDefault="00841B8A" w:rsidP="001C7713">
            <w:pPr>
              <w:spacing w:before="120"/>
              <w:rPr>
                <w:rFonts w:ascii="Arial" w:hAnsi="Arial" w:cs="Arial"/>
                <w:i/>
                <w:sz w:val="20"/>
              </w:rPr>
            </w:pPr>
            <w:r>
              <w:rPr>
                <w:rFonts w:ascii="Arial" w:hAnsi="Arial" w:cs="Arial"/>
                <w:i/>
                <w:sz w:val="20"/>
              </w:rPr>
              <w:t>- …</w:t>
            </w:r>
          </w:p>
          <w:p w:rsidR="00841B8A" w:rsidRPr="00675455" w:rsidRDefault="00841B8A" w:rsidP="001C7713">
            <w:pPr>
              <w:spacing w:before="120"/>
              <w:rPr>
                <w:rFonts w:ascii="Arial" w:hAnsi="Arial" w:cs="Arial"/>
                <w:sz w:val="20"/>
              </w:rPr>
            </w:pPr>
            <w:r w:rsidRPr="00675455">
              <w:rPr>
                <w:rFonts w:ascii="Arial" w:hAnsi="Arial" w:cs="Arial"/>
                <w:sz w:val="20"/>
              </w:rPr>
              <w:t>II. Số tiền đã chi</w:t>
            </w:r>
          </w:p>
          <w:p w:rsidR="00841B8A" w:rsidRPr="00675455" w:rsidRDefault="00841B8A" w:rsidP="001C7713">
            <w:pPr>
              <w:spacing w:before="120"/>
              <w:rPr>
                <w:rFonts w:ascii="Arial" w:hAnsi="Arial" w:cs="Arial"/>
                <w:sz w:val="20"/>
              </w:rPr>
            </w:pPr>
            <w:r w:rsidRPr="00675455">
              <w:rPr>
                <w:rFonts w:ascii="Arial" w:hAnsi="Arial" w:cs="Arial"/>
                <w:sz w:val="20"/>
              </w:rPr>
              <w:t>1. Chứng từ số</w:t>
            </w:r>
            <w:r>
              <w:rPr>
                <w:rFonts w:ascii="Arial" w:hAnsi="Arial" w:cs="Arial"/>
                <w:sz w:val="20"/>
              </w:rPr>
              <w:t>…………</w:t>
            </w:r>
            <w:r w:rsidRPr="00675455">
              <w:rPr>
                <w:rFonts w:ascii="Arial" w:hAnsi="Arial" w:cs="Arial"/>
                <w:sz w:val="20"/>
              </w:rPr>
              <w:t xml:space="preserve"> ngày</w:t>
            </w:r>
            <w:r>
              <w:rPr>
                <w:rFonts w:ascii="Arial" w:hAnsi="Arial" w:cs="Arial"/>
                <w:sz w:val="20"/>
              </w:rPr>
              <w:t>……</w:t>
            </w:r>
          </w:p>
          <w:p w:rsidR="00841B8A" w:rsidRPr="00675455" w:rsidRDefault="00841B8A" w:rsidP="001C7713">
            <w:pPr>
              <w:spacing w:before="120"/>
              <w:rPr>
                <w:rFonts w:ascii="Arial" w:hAnsi="Arial" w:cs="Arial"/>
                <w:sz w:val="20"/>
              </w:rPr>
            </w:pPr>
            <w:r w:rsidRPr="00675455">
              <w:rPr>
                <w:rFonts w:ascii="Arial" w:hAnsi="Arial" w:cs="Arial"/>
                <w:sz w:val="20"/>
              </w:rPr>
              <w:t>2. ...</w:t>
            </w:r>
          </w:p>
          <w:p w:rsidR="00841B8A" w:rsidRPr="003A1DAB" w:rsidRDefault="00841B8A" w:rsidP="001C7713">
            <w:pPr>
              <w:spacing w:before="120"/>
              <w:rPr>
                <w:rFonts w:ascii="Arial" w:hAnsi="Arial" w:cs="Arial"/>
                <w:sz w:val="20"/>
              </w:rPr>
            </w:pPr>
            <w:r w:rsidRPr="003A1DAB">
              <w:rPr>
                <w:rFonts w:ascii="Arial" w:hAnsi="Arial" w:cs="Arial"/>
                <w:sz w:val="20"/>
              </w:rPr>
              <w:t>III. Chênh lệch</w:t>
            </w:r>
          </w:p>
          <w:p w:rsidR="00841B8A" w:rsidRPr="00675455" w:rsidRDefault="00841B8A" w:rsidP="001C7713">
            <w:pPr>
              <w:spacing w:before="120"/>
              <w:rPr>
                <w:rFonts w:ascii="Arial" w:hAnsi="Arial" w:cs="Arial"/>
                <w:sz w:val="20"/>
              </w:rPr>
            </w:pPr>
            <w:r>
              <w:rPr>
                <w:rFonts w:ascii="Arial" w:hAnsi="Arial" w:cs="Arial"/>
                <w:sz w:val="20"/>
              </w:rPr>
              <w:t xml:space="preserve">1. </w:t>
            </w:r>
            <w:r w:rsidRPr="00675455">
              <w:rPr>
                <w:rFonts w:ascii="Arial" w:hAnsi="Arial" w:cs="Arial"/>
                <w:sz w:val="20"/>
              </w:rPr>
              <w:t>Số tạm ứng chi không hết (I - II)</w:t>
            </w:r>
          </w:p>
          <w:p w:rsidR="00841B8A" w:rsidRPr="00675455" w:rsidRDefault="00841B8A" w:rsidP="001C7713">
            <w:pPr>
              <w:spacing w:before="120"/>
              <w:rPr>
                <w:rFonts w:ascii="Arial" w:hAnsi="Arial" w:cs="Arial"/>
                <w:sz w:val="20"/>
              </w:rPr>
            </w:pPr>
            <w:r>
              <w:rPr>
                <w:rFonts w:ascii="Arial" w:hAnsi="Arial" w:cs="Arial"/>
                <w:sz w:val="20"/>
              </w:rPr>
              <w:t xml:space="preserve">2. </w:t>
            </w:r>
            <w:r w:rsidRPr="00675455">
              <w:rPr>
                <w:rFonts w:ascii="Arial" w:hAnsi="Arial" w:cs="Arial"/>
                <w:sz w:val="20"/>
              </w:rPr>
              <w:t>Chi quá số tạm ứng (II -</w:t>
            </w:r>
            <w:r>
              <w:rPr>
                <w:rFonts w:ascii="Arial" w:hAnsi="Arial" w:cs="Arial"/>
                <w:sz w:val="20"/>
              </w:rPr>
              <w:t xml:space="preserve"> I</w:t>
            </w:r>
            <w:r w:rsidRPr="00675455">
              <w:rPr>
                <w:rFonts w:ascii="Arial" w:hAnsi="Arial" w:cs="Arial"/>
                <w:sz w:val="20"/>
              </w:rPr>
              <w:t>)</w:t>
            </w:r>
          </w:p>
        </w:tc>
        <w:tc>
          <w:tcPr>
            <w:tcW w:w="1854" w:type="pct"/>
            <w:shd w:val="clear" w:color="auto" w:fill="auto"/>
          </w:tcPr>
          <w:p w:rsidR="00841B8A" w:rsidRDefault="00841B8A" w:rsidP="001C7713">
            <w:pPr>
              <w:spacing w:before="120"/>
              <w:rPr>
                <w:rFonts w:ascii="Arial" w:hAnsi="Arial" w:cs="Arial"/>
                <w:sz w:val="20"/>
              </w:rPr>
            </w:pP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t>…………………………</w:t>
            </w:r>
          </w:p>
          <w:p w:rsidR="00841B8A" w:rsidRPr="00675455" w:rsidRDefault="00841B8A" w:rsidP="001C7713">
            <w:pPr>
              <w:spacing w:before="120"/>
              <w:jc w:val="center"/>
              <w:rPr>
                <w:rFonts w:ascii="Arial" w:hAnsi="Arial" w:cs="Arial"/>
                <w:sz w:val="20"/>
              </w:rPr>
            </w:pPr>
            <w:r>
              <w:rPr>
                <w:rFonts w:ascii="Arial" w:hAnsi="Arial" w:cs="Arial"/>
                <w:sz w:val="20"/>
              </w:rPr>
              <w:t>…………………………</w:t>
            </w:r>
          </w:p>
        </w:tc>
      </w:tr>
    </w:tbl>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5"/>
        <w:gridCol w:w="1904"/>
        <w:gridCol w:w="2297"/>
        <w:gridCol w:w="3024"/>
      </w:tblGrid>
      <w:tr w:rsidR="00841B8A" w:rsidTr="001C7713">
        <w:tc>
          <w:tcPr>
            <w:tcW w:w="819" w:type="pct"/>
          </w:tcPr>
          <w:p w:rsidR="00841B8A" w:rsidRDefault="00841B8A" w:rsidP="001C7713">
            <w:pPr>
              <w:spacing w:before="120"/>
              <w:jc w:val="center"/>
              <w:rPr>
                <w:rFonts w:ascii="Arial" w:hAnsi="Arial" w:cs="Arial"/>
              </w:rPr>
            </w:pPr>
            <w:r w:rsidRPr="003A1DAB">
              <w:rPr>
                <w:rFonts w:ascii="Arial" w:hAnsi="Arial" w:cs="Arial"/>
                <w:b/>
              </w:rPr>
              <w:t>Giám đốc</w:t>
            </w:r>
            <w:r>
              <w:rPr>
                <w:rFonts w:ascii="Arial" w:hAnsi="Arial" w:cs="Arial"/>
              </w:rPr>
              <w:br/>
            </w:r>
            <w:r w:rsidRPr="003A1DAB">
              <w:rPr>
                <w:rFonts w:ascii="Arial" w:hAnsi="Arial" w:cs="Arial"/>
                <w:i/>
              </w:rPr>
              <w:t>(Ký, họ tên)</w:t>
            </w:r>
          </w:p>
        </w:tc>
        <w:tc>
          <w:tcPr>
            <w:tcW w:w="1102" w:type="pct"/>
          </w:tcPr>
          <w:p w:rsidR="00841B8A" w:rsidRDefault="00841B8A" w:rsidP="001C7713">
            <w:pPr>
              <w:spacing w:before="120"/>
              <w:jc w:val="center"/>
              <w:rPr>
                <w:rFonts w:ascii="Arial" w:hAnsi="Arial" w:cs="Arial"/>
              </w:rPr>
            </w:pPr>
            <w:r w:rsidRPr="003A1DAB">
              <w:rPr>
                <w:rFonts w:ascii="Arial" w:hAnsi="Arial" w:cs="Arial"/>
                <w:b/>
              </w:rPr>
              <w:t>Kế toán trưởng</w:t>
            </w:r>
            <w:r>
              <w:rPr>
                <w:rFonts w:ascii="Arial" w:hAnsi="Arial" w:cs="Arial"/>
              </w:rPr>
              <w:br/>
            </w:r>
            <w:r w:rsidRPr="003A1DAB">
              <w:rPr>
                <w:rFonts w:ascii="Arial" w:hAnsi="Arial" w:cs="Arial"/>
                <w:i/>
              </w:rPr>
              <w:t>(Ký, họ tên)</w:t>
            </w:r>
          </w:p>
        </w:tc>
        <w:tc>
          <w:tcPr>
            <w:tcW w:w="1329" w:type="pct"/>
          </w:tcPr>
          <w:p w:rsidR="00841B8A" w:rsidRPr="003A1DAB" w:rsidRDefault="00841B8A" w:rsidP="001C7713">
            <w:pPr>
              <w:spacing w:before="120"/>
              <w:jc w:val="center"/>
              <w:rPr>
                <w:rFonts w:ascii="Arial" w:hAnsi="Arial" w:cs="Arial"/>
                <w:b/>
              </w:rPr>
            </w:pPr>
            <w:r w:rsidRPr="003A1DAB">
              <w:rPr>
                <w:rFonts w:ascii="Arial" w:hAnsi="Arial" w:cs="Arial"/>
                <w:b/>
                <w:highlight w:val="white"/>
              </w:rPr>
              <w:t>Kế toán</w:t>
            </w:r>
            <w:r w:rsidRPr="003A1DAB">
              <w:rPr>
                <w:rFonts w:ascii="Arial" w:hAnsi="Arial" w:cs="Arial"/>
                <w:b/>
              </w:rPr>
              <w:t xml:space="preserve"> thanh toán</w:t>
            </w:r>
            <w:r w:rsidRPr="003A1DAB">
              <w:rPr>
                <w:rFonts w:ascii="Arial" w:hAnsi="Arial" w:cs="Arial"/>
                <w:b/>
              </w:rPr>
              <w:br/>
            </w:r>
            <w:r w:rsidRPr="003A1DAB">
              <w:rPr>
                <w:rFonts w:ascii="Arial" w:hAnsi="Arial" w:cs="Arial"/>
                <w:i/>
              </w:rPr>
              <w:t>(Ký, họ tên)</w:t>
            </w:r>
          </w:p>
        </w:tc>
        <w:tc>
          <w:tcPr>
            <w:tcW w:w="1750" w:type="pct"/>
          </w:tcPr>
          <w:p w:rsidR="00841B8A" w:rsidRPr="003A1DAB" w:rsidRDefault="00841B8A" w:rsidP="001C7713">
            <w:pPr>
              <w:spacing w:before="120"/>
              <w:jc w:val="center"/>
              <w:rPr>
                <w:rFonts w:ascii="Arial" w:hAnsi="Arial" w:cs="Arial"/>
                <w:b/>
              </w:rPr>
            </w:pPr>
            <w:r w:rsidRPr="003A1DAB">
              <w:rPr>
                <w:rFonts w:ascii="Arial" w:hAnsi="Arial" w:cs="Arial"/>
                <w:b/>
              </w:rPr>
              <w:t>Người đề nghị thanh toán</w:t>
            </w:r>
            <w:r w:rsidRPr="003A1DAB">
              <w:rPr>
                <w:rFonts w:ascii="Arial" w:hAnsi="Arial" w:cs="Arial"/>
                <w:b/>
              </w:rPr>
              <w:br/>
            </w:r>
            <w:r w:rsidRPr="003A1DAB">
              <w:rPr>
                <w:rFonts w:ascii="Arial" w:hAnsi="Arial" w:cs="Arial"/>
                <w:i/>
              </w:rPr>
              <w:t>(Ký, họ tên)</w:t>
            </w:r>
          </w:p>
        </w:tc>
      </w:tr>
    </w:tbl>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85"/>
        <w:gridCol w:w="4555"/>
      </w:tblGrid>
      <w:tr w:rsidR="00841B8A" w:rsidRPr="002C1FD7" w:rsidTr="001C7713">
        <w:tc>
          <w:tcPr>
            <w:tcW w:w="2364"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Địa chỉ</w:t>
            </w:r>
            <w:r w:rsidRPr="002C1FD7">
              <w:rPr>
                <w:rFonts w:ascii="Arial" w:hAnsi="Arial" w:cs="Arial"/>
                <w:b/>
              </w:rPr>
              <w:t>:</w:t>
            </w:r>
            <w:r w:rsidRPr="002C1FD7">
              <w:rPr>
                <w:rFonts w:ascii="Arial" w:hAnsi="Arial" w:cs="Arial"/>
              </w:rPr>
              <w:t xml:space="preserve"> ………………</w:t>
            </w:r>
          </w:p>
        </w:tc>
        <w:tc>
          <w:tcPr>
            <w:tcW w:w="2636"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Pr>
                <w:rFonts w:ascii="Arial" w:hAnsi="Arial" w:cs="Arial"/>
                <w:b/>
              </w:rPr>
              <w:t>05 - TT</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Pr="00EB5D8E" w:rsidRDefault="00841B8A" w:rsidP="00841B8A">
      <w:pPr>
        <w:spacing w:before="120"/>
        <w:jc w:val="center"/>
        <w:rPr>
          <w:rFonts w:ascii="Arial" w:hAnsi="Arial" w:cs="Arial"/>
          <w:b/>
          <w:sz w:val="20"/>
        </w:rPr>
      </w:pPr>
      <w:r w:rsidRPr="00EB5D8E">
        <w:rPr>
          <w:rFonts w:ascii="Arial" w:hAnsi="Arial" w:cs="Arial"/>
          <w:b/>
          <w:sz w:val="20"/>
        </w:rPr>
        <w:t>GIẤY ĐỀ NGHỊ THANH TOÁN</w:t>
      </w:r>
    </w:p>
    <w:p w:rsidR="00841B8A" w:rsidRPr="00EB5D8E" w:rsidRDefault="00841B8A" w:rsidP="00841B8A">
      <w:pPr>
        <w:spacing w:before="120"/>
        <w:jc w:val="center"/>
        <w:rPr>
          <w:rFonts w:ascii="Arial" w:hAnsi="Arial" w:cs="Arial"/>
          <w:i/>
          <w:sz w:val="20"/>
        </w:rPr>
      </w:pPr>
      <w:r w:rsidRPr="00EB5D8E">
        <w:rPr>
          <w:rFonts w:ascii="Arial" w:hAnsi="Arial" w:cs="Arial"/>
          <w:i/>
          <w:sz w:val="20"/>
        </w:rPr>
        <w:t xml:space="preserve">Ngày…. </w:t>
      </w:r>
      <w:r w:rsidRPr="00EB5D8E">
        <w:rPr>
          <w:rFonts w:ascii="Arial" w:hAnsi="Arial" w:cs="Arial"/>
          <w:i/>
          <w:sz w:val="20"/>
          <w:highlight w:val="white"/>
        </w:rPr>
        <w:t>tháng</w:t>
      </w:r>
      <w:r w:rsidRPr="00EB5D8E">
        <w:rPr>
          <w:rFonts w:ascii="Arial" w:hAnsi="Arial" w:cs="Arial"/>
          <w:i/>
          <w:sz w:val="20"/>
        </w:rPr>
        <w:t>….. năm….</w:t>
      </w:r>
    </w:p>
    <w:p w:rsidR="00841B8A" w:rsidRPr="00EB5D8E" w:rsidRDefault="00841B8A" w:rsidP="00841B8A">
      <w:pPr>
        <w:tabs>
          <w:tab w:val="left" w:leader="dot" w:pos="8280"/>
        </w:tabs>
        <w:spacing w:before="120"/>
        <w:rPr>
          <w:rFonts w:ascii="Arial" w:hAnsi="Arial" w:cs="Arial"/>
          <w:b/>
          <w:i/>
          <w:sz w:val="20"/>
        </w:rPr>
      </w:pPr>
      <w:r w:rsidRPr="00EB5D8E">
        <w:rPr>
          <w:rFonts w:ascii="Arial" w:hAnsi="Arial" w:cs="Arial"/>
          <w:b/>
          <w:i/>
          <w:sz w:val="20"/>
        </w:rPr>
        <w:t>Kính gửi:</w:t>
      </w:r>
      <w:r w:rsidRPr="00EB5D8E">
        <w:rPr>
          <w:rFonts w:ascii="Arial" w:hAnsi="Arial" w:cs="Arial"/>
          <w:i/>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Họ và tên người đề nghị thanh toán:</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lastRenderedPageBreak/>
        <w:t>Bộ phận (Hoặc địa chỉ):</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Nội dung thanh toán:</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 xml:space="preserve">Số tiền: </w:t>
      </w:r>
      <w:r>
        <w:rPr>
          <w:rFonts w:ascii="Arial" w:hAnsi="Arial" w:cs="Arial"/>
          <w:sz w:val="20"/>
        </w:rPr>
        <w:t xml:space="preserve">………………….. </w:t>
      </w:r>
      <w:r w:rsidRPr="00675455">
        <w:rPr>
          <w:rFonts w:ascii="Arial" w:hAnsi="Arial" w:cs="Arial"/>
          <w:sz w:val="20"/>
        </w:rPr>
        <w:t>(Viết bằng chữ):</w:t>
      </w:r>
      <w:r>
        <w:rPr>
          <w:rFonts w:ascii="Arial" w:hAnsi="Arial" w:cs="Arial"/>
          <w:sz w:val="20"/>
        </w:rPr>
        <w:tab/>
      </w:r>
    </w:p>
    <w:p w:rsidR="00841B8A" w:rsidRPr="00675455" w:rsidRDefault="00841B8A" w:rsidP="00841B8A">
      <w:pPr>
        <w:spacing w:before="120"/>
        <w:rPr>
          <w:rFonts w:ascii="Arial" w:hAnsi="Arial" w:cs="Arial"/>
          <w:sz w:val="20"/>
        </w:rPr>
      </w:pPr>
      <w:r w:rsidRPr="00675455">
        <w:rPr>
          <w:rFonts w:ascii="Arial" w:hAnsi="Arial" w:cs="Arial"/>
          <w:sz w:val="20"/>
        </w:rPr>
        <w:t>(</w:t>
      </w:r>
      <w:r w:rsidRPr="00EB5D8E">
        <w:rPr>
          <w:rFonts w:ascii="Arial" w:hAnsi="Arial" w:cs="Arial"/>
          <w:i/>
          <w:sz w:val="20"/>
        </w:rPr>
        <w:t>K</w:t>
      </w:r>
      <w:r>
        <w:rPr>
          <w:rFonts w:ascii="Arial" w:hAnsi="Arial" w:cs="Arial"/>
          <w:i/>
          <w:sz w:val="20"/>
        </w:rPr>
        <w:t>è</w:t>
      </w:r>
      <w:r w:rsidRPr="00EB5D8E">
        <w:rPr>
          <w:rFonts w:ascii="Arial" w:hAnsi="Arial" w:cs="Arial"/>
          <w:i/>
          <w:sz w:val="20"/>
        </w:rPr>
        <w:t>m theo…………….. chứng từ gốc).</w:t>
      </w:r>
    </w:p>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0"/>
        <w:gridCol w:w="2580"/>
        <w:gridCol w:w="3030"/>
      </w:tblGrid>
      <w:tr w:rsidR="00841B8A" w:rsidTr="001C7713">
        <w:tc>
          <w:tcPr>
            <w:tcW w:w="3108" w:type="dxa"/>
          </w:tcPr>
          <w:p w:rsidR="00841B8A" w:rsidRPr="00EB5D8E" w:rsidRDefault="00841B8A" w:rsidP="001C7713">
            <w:pPr>
              <w:spacing w:before="120"/>
              <w:jc w:val="center"/>
              <w:rPr>
                <w:rFonts w:ascii="Arial" w:hAnsi="Arial" w:cs="Arial"/>
                <w:b/>
              </w:rPr>
            </w:pPr>
            <w:r w:rsidRPr="00EB5D8E">
              <w:rPr>
                <w:rFonts w:ascii="Arial" w:hAnsi="Arial" w:cs="Arial"/>
                <w:b/>
              </w:rPr>
              <w:t>Người đề nghị thanh toán</w:t>
            </w:r>
            <w:r>
              <w:rPr>
                <w:rFonts w:ascii="Arial" w:hAnsi="Arial" w:cs="Arial"/>
                <w:b/>
              </w:rPr>
              <w:br/>
            </w:r>
            <w:r w:rsidRPr="00EB5D8E">
              <w:rPr>
                <w:rFonts w:ascii="Arial" w:hAnsi="Arial" w:cs="Arial"/>
                <w:i/>
              </w:rPr>
              <w:t>(Ký, họ tên)</w:t>
            </w:r>
          </w:p>
        </w:tc>
        <w:tc>
          <w:tcPr>
            <w:tcW w:w="2640" w:type="dxa"/>
          </w:tcPr>
          <w:p w:rsidR="00841B8A" w:rsidRPr="00EB5D8E" w:rsidRDefault="00841B8A" w:rsidP="001C7713">
            <w:pPr>
              <w:spacing w:before="120"/>
              <w:jc w:val="center"/>
              <w:rPr>
                <w:rFonts w:ascii="Arial" w:hAnsi="Arial" w:cs="Arial"/>
                <w:b/>
              </w:rPr>
            </w:pPr>
            <w:r w:rsidRPr="00EB5D8E">
              <w:rPr>
                <w:rFonts w:ascii="Arial" w:hAnsi="Arial" w:cs="Arial"/>
                <w:b/>
              </w:rPr>
              <w:t>Kế toán trưởng</w:t>
            </w:r>
            <w:r>
              <w:rPr>
                <w:rFonts w:ascii="Arial" w:hAnsi="Arial" w:cs="Arial"/>
                <w:b/>
              </w:rPr>
              <w:br/>
            </w:r>
            <w:r w:rsidRPr="00EB5D8E">
              <w:rPr>
                <w:rFonts w:ascii="Arial" w:hAnsi="Arial" w:cs="Arial"/>
                <w:i/>
              </w:rPr>
              <w:t>(Ký, họ tên)</w:t>
            </w:r>
          </w:p>
        </w:tc>
        <w:tc>
          <w:tcPr>
            <w:tcW w:w="3108" w:type="dxa"/>
          </w:tcPr>
          <w:p w:rsidR="00841B8A" w:rsidRPr="00EB5D8E" w:rsidRDefault="00841B8A" w:rsidP="001C7713">
            <w:pPr>
              <w:spacing w:before="120"/>
              <w:jc w:val="center"/>
              <w:rPr>
                <w:rFonts w:ascii="Arial" w:hAnsi="Arial" w:cs="Arial"/>
                <w:b/>
              </w:rPr>
            </w:pPr>
            <w:r w:rsidRPr="00EB5D8E">
              <w:rPr>
                <w:rFonts w:ascii="Arial" w:hAnsi="Arial" w:cs="Arial"/>
                <w:b/>
              </w:rPr>
              <w:t>Người duyệt</w:t>
            </w:r>
            <w:r>
              <w:rPr>
                <w:rFonts w:ascii="Arial" w:hAnsi="Arial" w:cs="Arial"/>
                <w:b/>
              </w:rPr>
              <w:br/>
            </w:r>
            <w:r w:rsidRPr="00EB5D8E">
              <w:rPr>
                <w:rFonts w:ascii="Arial" w:hAnsi="Arial" w:cs="Arial"/>
                <w:i/>
              </w:rPr>
              <w:t>(Ký, họ tên)</w:t>
            </w:r>
          </w:p>
        </w:tc>
      </w:tr>
    </w:tbl>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2"/>
        <w:gridCol w:w="4438"/>
      </w:tblGrid>
      <w:tr w:rsidR="00841B8A" w:rsidRPr="002C1FD7" w:rsidTr="001C7713">
        <w:tc>
          <w:tcPr>
            <w:tcW w:w="2432"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Địa chỉ</w:t>
            </w:r>
            <w:r w:rsidRPr="002C1FD7">
              <w:rPr>
                <w:rFonts w:ascii="Arial" w:hAnsi="Arial" w:cs="Arial"/>
                <w:b/>
              </w:rPr>
              <w:t>:</w:t>
            </w:r>
            <w:r w:rsidRPr="002C1FD7">
              <w:rPr>
                <w:rFonts w:ascii="Arial" w:hAnsi="Arial" w:cs="Arial"/>
              </w:rPr>
              <w:t xml:space="preserve"> ………………</w:t>
            </w:r>
          </w:p>
        </w:tc>
        <w:tc>
          <w:tcPr>
            <w:tcW w:w="2568"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Pr>
                <w:rFonts w:ascii="Arial" w:hAnsi="Arial" w:cs="Arial"/>
                <w:b/>
              </w:rPr>
              <w:t>06 - TT</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Pr="00675455" w:rsidRDefault="00841B8A" w:rsidP="00841B8A">
      <w:pPr>
        <w:spacing w:before="120"/>
        <w:rPr>
          <w:rFonts w:ascii="Arial" w:hAnsi="Arial" w:cs="Arial"/>
          <w:sz w:val="20"/>
        </w:rPr>
      </w:pPr>
      <w:r w:rsidRPr="00675455">
        <w:rPr>
          <w:rFonts w:ascii="Arial" w:hAnsi="Arial" w:cs="Arial"/>
          <w:sz w:val="20"/>
        </w:rPr>
        <w:t xml:space="preserve">  </w:t>
      </w:r>
    </w:p>
    <w:p w:rsidR="00841B8A" w:rsidRDefault="00841B8A" w:rsidP="00841B8A">
      <w:pPr>
        <w:spacing w:before="120"/>
        <w:jc w:val="center"/>
        <w:rPr>
          <w:rFonts w:ascii="Arial" w:hAnsi="Arial" w:cs="Arial"/>
          <w:b/>
          <w:sz w:val="20"/>
        </w:rPr>
      </w:pPr>
      <w:r w:rsidRPr="00EB5D8E">
        <w:rPr>
          <w:rFonts w:ascii="Arial" w:hAnsi="Arial" w:cs="Arial"/>
          <w:b/>
          <w:sz w:val="20"/>
        </w:rPr>
        <w:t>BIÊN LAI THU TIỀN</w:t>
      </w:r>
    </w:p>
    <w:p w:rsidR="00841B8A" w:rsidRPr="00EB5D8E" w:rsidRDefault="00841B8A" w:rsidP="00841B8A">
      <w:pPr>
        <w:spacing w:before="120"/>
        <w:jc w:val="center"/>
        <w:rPr>
          <w:rFonts w:ascii="Arial" w:hAnsi="Arial" w:cs="Arial"/>
          <w:b/>
          <w:sz w:val="20"/>
        </w:rPr>
      </w:pPr>
      <w:r w:rsidRPr="00EB5D8E">
        <w:rPr>
          <w:rFonts w:ascii="Arial" w:hAnsi="Arial" w:cs="Arial"/>
          <w:i/>
          <w:sz w:val="20"/>
        </w:rPr>
        <w:t xml:space="preserve">Ngày…. </w:t>
      </w:r>
      <w:r w:rsidRPr="00EB5D8E">
        <w:rPr>
          <w:rFonts w:ascii="Arial" w:hAnsi="Arial" w:cs="Arial"/>
          <w:i/>
          <w:sz w:val="20"/>
          <w:highlight w:val="white"/>
        </w:rPr>
        <w:t>tháng</w:t>
      </w:r>
      <w:r w:rsidRPr="00EB5D8E">
        <w:rPr>
          <w:rFonts w:ascii="Arial" w:hAnsi="Arial" w:cs="Arial"/>
          <w:i/>
          <w:sz w:val="20"/>
        </w:rPr>
        <w:t>….. năm….</w:t>
      </w:r>
    </w:p>
    <w:p w:rsidR="00841B8A" w:rsidRPr="00675455" w:rsidRDefault="00841B8A" w:rsidP="00841B8A">
      <w:pPr>
        <w:spacing w:before="120"/>
        <w:jc w:val="right"/>
        <w:rPr>
          <w:rFonts w:ascii="Arial" w:hAnsi="Arial" w:cs="Arial"/>
          <w:sz w:val="20"/>
        </w:rPr>
      </w:pPr>
      <w:r w:rsidRPr="00675455">
        <w:rPr>
          <w:rFonts w:ascii="Arial" w:hAnsi="Arial" w:cs="Arial"/>
          <w:sz w:val="20"/>
        </w:rPr>
        <w:t>Quyển s</w:t>
      </w:r>
      <w:r>
        <w:rPr>
          <w:rFonts w:ascii="Arial" w:hAnsi="Arial" w:cs="Arial"/>
          <w:sz w:val="20"/>
        </w:rPr>
        <w:t>ố</w:t>
      </w:r>
      <w:r w:rsidRPr="00675455">
        <w:rPr>
          <w:rFonts w:ascii="Arial" w:hAnsi="Arial" w:cs="Arial"/>
          <w:sz w:val="20"/>
        </w:rPr>
        <w:t>:</w:t>
      </w:r>
      <w:r w:rsidRPr="00EB5D8E">
        <w:rPr>
          <w:rFonts w:ascii="Arial" w:hAnsi="Arial" w:cs="Arial"/>
          <w:sz w:val="20"/>
        </w:rPr>
        <w:t>….….….….</w:t>
      </w:r>
    </w:p>
    <w:p w:rsidR="00841B8A" w:rsidRPr="00675455" w:rsidRDefault="00841B8A" w:rsidP="00841B8A">
      <w:pPr>
        <w:spacing w:before="120"/>
        <w:jc w:val="right"/>
        <w:rPr>
          <w:rFonts w:ascii="Arial" w:hAnsi="Arial" w:cs="Arial"/>
          <w:sz w:val="20"/>
        </w:rPr>
      </w:pPr>
      <w:r w:rsidRPr="00675455">
        <w:rPr>
          <w:rFonts w:ascii="Arial" w:hAnsi="Arial" w:cs="Arial"/>
          <w:sz w:val="20"/>
        </w:rPr>
        <w:t>Số:</w:t>
      </w:r>
      <w:r w:rsidRPr="00EB5D8E">
        <w:rPr>
          <w:rFonts w:ascii="Arial" w:hAnsi="Arial" w:cs="Arial"/>
          <w:sz w:val="20"/>
        </w:rPr>
        <w:t>….….….…</w:t>
      </w:r>
      <w:r>
        <w:rPr>
          <w:rFonts w:ascii="Arial" w:hAnsi="Arial" w:cs="Arial"/>
          <w:sz w:val="20"/>
        </w:rPr>
        <w:t>…….</w:t>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Họ và tên người nộp:</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Địa chỉ:</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Nội dung thu:</w:t>
      </w:r>
      <w:r>
        <w:rPr>
          <w:rFonts w:ascii="Arial" w:hAnsi="Arial" w:cs="Arial"/>
          <w:sz w:val="20"/>
        </w:rPr>
        <w:tab/>
      </w:r>
    </w:p>
    <w:p w:rsidR="00841B8A" w:rsidRDefault="00841B8A" w:rsidP="00841B8A">
      <w:pPr>
        <w:tabs>
          <w:tab w:val="left" w:leader="dot" w:pos="8280"/>
        </w:tabs>
        <w:spacing w:before="120"/>
        <w:rPr>
          <w:rFonts w:ascii="Arial" w:hAnsi="Arial" w:cs="Arial"/>
          <w:sz w:val="20"/>
        </w:rPr>
      </w:pPr>
      <w:r w:rsidRPr="00675455">
        <w:rPr>
          <w:rFonts w:ascii="Arial" w:hAnsi="Arial" w:cs="Arial"/>
          <w:sz w:val="20"/>
        </w:rPr>
        <w:t xml:space="preserve">Số tiền thu: </w:t>
      </w:r>
      <w:r w:rsidRPr="00EB5D8E">
        <w:rPr>
          <w:rFonts w:ascii="Arial" w:hAnsi="Arial" w:cs="Arial"/>
          <w:sz w:val="20"/>
        </w:rPr>
        <w:t>….….….….….….….….</w:t>
      </w:r>
      <w:r>
        <w:rPr>
          <w:rFonts w:ascii="Arial" w:hAnsi="Arial" w:cs="Arial"/>
          <w:sz w:val="20"/>
        </w:rPr>
        <w:t xml:space="preserve"> </w:t>
      </w:r>
      <w:r w:rsidRPr="00675455">
        <w:rPr>
          <w:rFonts w:ascii="Arial" w:hAnsi="Arial" w:cs="Arial"/>
          <w:sz w:val="20"/>
        </w:rPr>
        <w:t>(</w:t>
      </w:r>
      <w:r>
        <w:rPr>
          <w:rFonts w:ascii="Arial" w:hAnsi="Arial" w:cs="Arial"/>
          <w:sz w:val="20"/>
        </w:rPr>
        <w:t>Viết bằng</w:t>
      </w:r>
      <w:r w:rsidRPr="00675455">
        <w:rPr>
          <w:rFonts w:ascii="Arial" w:hAnsi="Arial" w:cs="Arial"/>
          <w:sz w:val="20"/>
        </w:rPr>
        <w:t xml:space="preserve"> chữ):</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ab/>
      </w:r>
    </w:p>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841B8A" w:rsidTr="001C7713">
        <w:tc>
          <w:tcPr>
            <w:tcW w:w="4428" w:type="dxa"/>
          </w:tcPr>
          <w:p w:rsidR="00841B8A" w:rsidRDefault="00841B8A" w:rsidP="001C7713">
            <w:pPr>
              <w:spacing w:before="120"/>
              <w:jc w:val="center"/>
              <w:rPr>
                <w:rFonts w:ascii="Arial" w:hAnsi="Arial" w:cs="Arial"/>
              </w:rPr>
            </w:pPr>
            <w:r w:rsidRPr="00EB5D8E">
              <w:rPr>
                <w:rFonts w:ascii="Arial" w:hAnsi="Arial" w:cs="Arial"/>
                <w:b/>
              </w:rPr>
              <w:t>Người nộp tiền</w:t>
            </w:r>
            <w:r>
              <w:rPr>
                <w:rFonts w:ascii="Arial" w:hAnsi="Arial" w:cs="Arial"/>
              </w:rPr>
              <w:br/>
            </w:r>
            <w:r w:rsidRPr="00EB5D8E">
              <w:rPr>
                <w:rFonts w:ascii="Arial" w:hAnsi="Arial" w:cs="Arial"/>
                <w:i/>
              </w:rPr>
              <w:t>(Ký, họ tên)</w:t>
            </w:r>
          </w:p>
        </w:tc>
        <w:tc>
          <w:tcPr>
            <w:tcW w:w="4428" w:type="dxa"/>
          </w:tcPr>
          <w:p w:rsidR="00841B8A" w:rsidRDefault="00841B8A" w:rsidP="001C7713">
            <w:pPr>
              <w:spacing w:before="120"/>
              <w:jc w:val="center"/>
              <w:rPr>
                <w:rFonts w:ascii="Arial" w:hAnsi="Arial" w:cs="Arial"/>
              </w:rPr>
            </w:pPr>
            <w:r w:rsidRPr="00EB5D8E">
              <w:rPr>
                <w:rFonts w:ascii="Arial" w:hAnsi="Arial" w:cs="Arial"/>
                <w:b/>
              </w:rPr>
              <w:t>Người thu tiền</w:t>
            </w:r>
            <w:r>
              <w:rPr>
                <w:rFonts w:ascii="Arial" w:hAnsi="Arial" w:cs="Arial"/>
              </w:rPr>
              <w:br/>
            </w:r>
            <w:r w:rsidRPr="00EB5D8E">
              <w:rPr>
                <w:rFonts w:ascii="Arial" w:hAnsi="Arial" w:cs="Arial"/>
                <w:i/>
              </w:rPr>
              <w:t>(Ký, họ tên)</w:t>
            </w:r>
          </w:p>
        </w:tc>
      </w:tr>
    </w:tbl>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2"/>
        <w:gridCol w:w="4438"/>
      </w:tblGrid>
      <w:tr w:rsidR="00841B8A" w:rsidRPr="002C1FD7" w:rsidTr="001C7713">
        <w:tc>
          <w:tcPr>
            <w:tcW w:w="2432"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2568"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Pr>
                <w:rFonts w:ascii="Arial" w:hAnsi="Arial" w:cs="Arial"/>
                <w:b/>
              </w:rPr>
              <w:t>07 - TT</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Pr="00BD2D59" w:rsidRDefault="00841B8A" w:rsidP="00841B8A">
      <w:pPr>
        <w:spacing w:before="120"/>
        <w:jc w:val="center"/>
        <w:rPr>
          <w:rFonts w:ascii="Arial" w:hAnsi="Arial" w:cs="Arial"/>
          <w:b/>
          <w:sz w:val="20"/>
        </w:rPr>
      </w:pPr>
      <w:r w:rsidRPr="00BD2D59">
        <w:rPr>
          <w:rFonts w:ascii="Arial" w:hAnsi="Arial" w:cs="Arial"/>
          <w:b/>
          <w:sz w:val="20"/>
        </w:rPr>
        <w:t>BẢNG KÊ VÀNG BẠC, KIM KHÍ QUÝ, ĐÁ QUÝ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45"/>
        <w:gridCol w:w="2495"/>
      </w:tblGrid>
      <w:tr w:rsidR="00841B8A" w:rsidTr="001C7713">
        <w:tc>
          <w:tcPr>
            <w:tcW w:w="6348" w:type="dxa"/>
          </w:tcPr>
          <w:p w:rsidR="00841B8A" w:rsidRDefault="00841B8A" w:rsidP="001C7713">
            <w:pPr>
              <w:spacing w:before="120"/>
              <w:rPr>
                <w:rFonts w:ascii="Arial" w:hAnsi="Arial" w:cs="Arial"/>
              </w:rPr>
            </w:pPr>
            <w:r w:rsidRPr="00675455">
              <w:rPr>
                <w:rFonts w:ascii="Arial" w:hAnsi="Arial" w:cs="Arial"/>
              </w:rPr>
              <w:t xml:space="preserve">(Đính kèm phiếu </w:t>
            </w:r>
            <w:r>
              <w:rPr>
                <w:rFonts w:ascii="Arial" w:hAnsi="Arial" w:cs="Arial"/>
              </w:rPr>
              <w:t>……………………….</w:t>
            </w:r>
            <w:r>
              <w:rPr>
                <w:rFonts w:ascii="Arial" w:hAnsi="Arial" w:cs="Arial"/>
              </w:rPr>
              <w:br/>
            </w:r>
            <w:r w:rsidRPr="00675455">
              <w:rPr>
                <w:rFonts w:ascii="Arial" w:hAnsi="Arial" w:cs="Arial"/>
              </w:rPr>
              <w:t>Ngày</w:t>
            </w:r>
            <w:r>
              <w:rPr>
                <w:rFonts w:ascii="Arial" w:hAnsi="Arial" w:cs="Arial"/>
              </w:rPr>
              <w:t>……</w:t>
            </w:r>
            <w:r w:rsidRPr="00675455">
              <w:rPr>
                <w:rFonts w:ascii="Arial" w:hAnsi="Arial" w:cs="Arial"/>
              </w:rPr>
              <w:t xml:space="preserve"> tháng</w:t>
            </w:r>
            <w:r>
              <w:rPr>
                <w:rFonts w:ascii="Arial" w:hAnsi="Arial" w:cs="Arial"/>
              </w:rPr>
              <w:t>……</w:t>
            </w:r>
            <w:r w:rsidRPr="00675455">
              <w:rPr>
                <w:rFonts w:ascii="Arial" w:hAnsi="Arial" w:cs="Arial"/>
              </w:rPr>
              <w:t xml:space="preserve"> năm</w:t>
            </w:r>
            <w:r>
              <w:rPr>
                <w:rFonts w:ascii="Arial" w:hAnsi="Arial" w:cs="Arial"/>
              </w:rPr>
              <w:t>………….</w:t>
            </w:r>
            <w:r w:rsidRPr="00675455">
              <w:rPr>
                <w:rFonts w:ascii="Arial" w:hAnsi="Arial" w:cs="Arial"/>
              </w:rPr>
              <w:t xml:space="preserve">) </w:t>
            </w:r>
          </w:p>
        </w:tc>
        <w:tc>
          <w:tcPr>
            <w:tcW w:w="2508" w:type="dxa"/>
          </w:tcPr>
          <w:p w:rsidR="00841B8A" w:rsidRDefault="00841B8A" w:rsidP="001C7713">
            <w:pPr>
              <w:spacing w:before="120"/>
              <w:rPr>
                <w:rFonts w:ascii="Arial" w:hAnsi="Arial" w:cs="Arial"/>
              </w:rPr>
            </w:pPr>
            <w:r w:rsidRPr="00675455">
              <w:rPr>
                <w:rFonts w:ascii="Arial" w:hAnsi="Arial" w:cs="Arial"/>
              </w:rPr>
              <w:t>Quyển số:</w:t>
            </w:r>
            <w:r>
              <w:rPr>
                <w:rFonts w:ascii="Arial" w:hAnsi="Arial" w:cs="Arial"/>
              </w:rPr>
              <w:t xml:space="preserve"> …………….</w:t>
            </w:r>
            <w:r>
              <w:rPr>
                <w:rFonts w:ascii="Arial" w:hAnsi="Arial" w:cs="Arial"/>
              </w:rPr>
              <w:br/>
              <w:t>S</w:t>
            </w:r>
            <w:r w:rsidRPr="00675455">
              <w:rPr>
                <w:rFonts w:ascii="Arial" w:hAnsi="Arial" w:cs="Arial"/>
              </w:rPr>
              <w:t>ố:</w:t>
            </w:r>
            <w:r>
              <w:rPr>
                <w:rFonts w:ascii="Arial" w:hAnsi="Arial" w:cs="Arial"/>
              </w:rPr>
              <w:t>……………………..</w:t>
            </w:r>
          </w:p>
        </w:tc>
      </w:tr>
    </w:tbl>
    <w:p w:rsidR="00841B8A" w:rsidRDefault="00841B8A" w:rsidP="00841B8A">
      <w:pPr>
        <w:spacing w:before="120"/>
        <w:rPr>
          <w:rFonts w:ascii="Arial" w:hAnsi="Arial" w:cs="Arial"/>
          <w:sz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66"/>
        <w:gridCol w:w="1849"/>
        <w:gridCol w:w="991"/>
        <w:gridCol w:w="1091"/>
        <w:gridCol w:w="1076"/>
        <w:gridCol w:w="1371"/>
        <w:gridCol w:w="1490"/>
      </w:tblGrid>
      <w:tr w:rsidR="00841B8A" w:rsidRPr="00675455" w:rsidTr="001C7713">
        <w:tc>
          <w:tcPr>
            <w:tcW w:w="44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lastRenderedPageBreak/>
              <w:t>STT</w:t>
            </w:r>
          </w:p>
        </w:tc>
        <w:tc>
          <w:tcPr>
            <w:tcW w:w="107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Tên, loại, qui cách phẩm chất</w:t>
            </w:r>
          </w:p>
        </w:tc>
        <w:tc>
          <w:tcPr>
            <w:tcW w:w="57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Đơn vị tính</w:t>
            </w:r>
          </w:p>
        </w:tc>
        <w:tc>
          <w:tcPr>
            <w:tcW w:w="63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62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giá</w:t>
            </w:r>
          </w:p>
        </w:tc>
        <w:tc>
          <w:tcPr>
            <w:tcW w:w="79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Thành</w:t>
            </w:r>
            <w:r>
              <w:rPr>
                <w:rFonts w:ascii="Arial" w:hAnsi="Arial" w:cs="Arial"/>
                <w:sz w:val="20"/>
              </w:rPr>
              <w:t xml:space="preserve"> </w:t>
            </w:r>
            <w:r w:rsidRPr="00675455">
              <w:rPr>
                <w:rFonts w:ascii="Arial" w:hAnsi="Arial" w:cs="Arial"/>
                <w:sz w:val="20"/>
              </w:rPr>
              <w:t>tiền</w:t>
            </w:r>
          </w:p>
        </w:tc>
        <w:tc>
          <w:tcPr>
            <w:tcW w:w="86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Ghi</w:t>
            </w:r>
            <w:r>
              <w:rPr>
                <w:rFonts w:ascii="Arial" w:hAnsi="Arial" w:cs="Arial"/>
                <w:sz w:val="20"/>
              </w:rPr>
              <w:t xml:space="preserve"> </w:t>
            </w:r>
            <w:r w:rsidRPr="00675455">
              <w:rPr>
                <w:rFonts w:ascii="Arial" w:hAnsi="Arial" w:cs="Arial"/>
                <w:sz w:val="20"/>
              </w:rPr>
              <w:t>chú</w:t>
            </w:r>
          </w:p>
        </w:tc>
      </w:tr>
      <w:tr w:rsidR="00841B8A" w:rsidRPr="00675455" w:rsidTr="001C7713">
        <w:tc>
          <w:tcPr>
            <w:tcW w:w="44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107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574"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C</w:t>
            </w:r>
          </w:p>
        </w:tc>
        <w:tc>
          <w:tcPr>
            <w:tcW w:w="63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62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79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86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D</w:t>
            </w:r>
          </w:p>
        </w:tc>
      </w:tr>
      <w:tr w:rsidR="00841B8A" w:rsidRPr="00675455" w:rsidTr="001C7713">
        <w:tc>
          <w:tcPr>
            <w:tcW w:w="443" w:type="pct"/>
            <w:shd w:val="clear" w:color="auto" w:fill="auto"/>
            <w:vAlign w:val="center"/>
          </w:tcPr>
          <w:p w:rsidR="00841B8A" w:rsidRPr="00675455" w:rsidRDefault="00841B8A" w:rsidP="001C7713">
            <w:pPr>
              <w:spacing w:before="120"/>
              <w:jc w:val="center"/>
              <w:rPr>
                <w:rFonts w:ascii="Arial" w:hAnsi="Arial" w:cs="Arial"/>
                <w:sz w:val="20"/>
              </w:rPr>
            </w:pPr>
          </w:p>
        </w:tc>
        <w:tc>
          <w:tcPr>
            <w:tcW w:w="1070" w:type="pct"/>
            <w:shd w:val="clear" w:color="auto" w:fill="auto"/>
            <w:vAlign w:val="center"/>
          </w:tcPr>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Pr="00675455" w:rsidRDefault="00841B8A" w:rsidP="001C7713">
            <w:pPr>
              <w:spacing w:before="120"/>
              <w:jc w:val="center"/>
              <w:rPr>
                <w:rFonts w:ascii="Arial" w:hAnsi="Arial" w:cs="Arial"/>
                <w:sz w:val="20"/>
              </w:rPr>
            </w:pPr>
          </w:p>
        </w:tc>
        <w:tc>
          <w:tcPr>
            <w:tcW w:w="574" w:type="pct"/>
            <w:shd w:val="clear" w:color="auto" w:fill="auto"/>
            <w:vAlign w:val="center"/>
          </w:tcPr>
          <w:p w:rsidR="00841B8A" w:rsidRPr="00675455" w:rsidRDefault="00841B8A" w:rsidP="001C7713">
            <w:pPr>
              <w:spacing w:before="120"/>
              <w:jc w:val="center"/>
              <w:rPr>
                <w:rFonts w:ascii="Arial" w:hAnsi="Arial" w:cs="Arial"/>
                <w:sz w:val="20"/>
              </w:rPr>
            </w:pPr>
          </w:p>
        </w:tc>
        <w:tc>
          <w:tcPr>
            <w:tcW w:w="632" w:type="pct"/>
            <w:shd w:val="clear" w:color="auto" w:fill="auto"/>
            <w:vAlign w:val="center"/>
          </w:tcPr>
          <w:p w:rsidR="00841B8A" w:rsidRPr="00675455" w:rsidRDefault="00841B8A" w:rsidP="001C7713">
            <w:pPr>
              <w:spacing w:before="120"/>
              <w:jc w:val="center"/>
              <w:rPr>
                <w:rFonts w:ascii="Arial" w:hAnsi="Arial" w:cs="Arial"/>
                <w:sz w:val="20"/>
              </w:rPr>
            </w:pPr>
          </w:p>
        </w:tc>
        <w:tc>
          <w:tcPr>
            <w:tcW w:w="623" w:type="pct"/>
            <w:shd w:val="clear" w:color="auto" w:fill="auto"/>
            <w:vAlign w:val="center"/>
          </w:tcPr>
          <w:p w:rsidR="00841B8A" w:rsidRPr="00675455" w:rsidRDefault="00841B8A" w:rsidP="001C7713">
            <w:pPr>
              <w:spacing w:before="120"/>
              <w:jc w:val="center"/>
              <w:rPr>
                <w:rFonts w:ascii="Arial" w:hAnsi="Arial" w:cs="Arial"/>
                <w:sz w:val="20"/>
              </w:rPr>
            </w:pPr>
          </w:p>
        </w:tc>
        <w:tc>
          <w:tcPr>
            <w:tcW w:w="794" w:type="pct"/>
            <w:shd w:val="clear" w:color="auto" w:fill="auto"/>
            <w:vAlign w:val="center"/>
          </w:tcPr>
          <w:p w:rsidR="00841B8A" w:rsidRPr="00675455" w:rsidRDefault="00841B8A" w:rsidP="001C7713">
            <w:pPr>
              <w:spacing w:before="120"/>
              <w:jc w:val="center"/>
              <w:rPr>
                <w:rFonts w:ascii="Arial" w:hAnsi="Arial" w:cs="Arial"/>
                <w:sz w:val="20"/>
              </w:rPr>
            </w:pPr>
          </w:p>
        </w:tc>
        <w:tc>
          <w:tcPr>
            <w:tcW w:w="863"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443" w:type="pct"/>
            <w:shd w:val="clear" w:color="auto" w:fill="auto"/>
            <w:vAlign w:val="center"/>
          </w:tcPr>
          <w:p w:rsidR="00841B8A" w:rsidRPr="00675455" w:rsidRDefault="00841B8A" w:rsidP="001C7713">
            <w:pPr>
              <w:spacing w:before="120"/>
              <w:jc w:val="center"/>
              <w:rPr>
                <w:rFonts w:ascii="Arial" w:hAnsi="Arial" w:cs="Arial"/>
                <w:sz w:val="20"/>
              </w:rPr>
            </w:pPr>
          </w:p>
        </w:tc>
        <w:tc>
          <w:tcPr>
            <w:tcW w:w="107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Cộng</w:t>
            </w:r>
          </w:p>
        </w:tc>
        <w:tc>
          <w:tcPr>
            <w:tcW w:w="57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63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62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794" w:type="pct"/>
            <w:shd w:val="clear" w:color="auto" w:fill="auto"/>
            <w:vAlign w:val="center"/>
          </w:tcPr>
          <w:p w:rsidR="00841B8A" w:rsidRPr="00675455" w:rsidRDefault="00841B8A" w:rsidP="001C7713">
            <w:pPr>
              <w:spacing w:before="120"/>
              <w:jc w:val="center"/>
              <w:rPr>
                <w:rFonts w:ascii="Arial" w:hAnsi="Arial" w:cs="Arial"/>
                <w:sz w:val="20"/>
              </w:rPr>
            </w:pPr>
          </w:p>
        </w:tc>
        <w:tc>
          <w:tcPr>
            <w:tcW w:w="863" w:type="pct"/>
            <w:shd w:val="clear" w:color="auto" w:fill="auto"/>
            <w:vAlign w:val="center"/>
          </w:tcPr>
          <w:p w:rsidR="00841B8A" w:rsidRPr="00675455" w:rsidRDefault="00841B8A" w:rsidP="001C7713">
            <w:pPr>
              <w:spacing w:before="120"/>
              <w:jc w:val="center"/>
              <w:rPr>
                <w:rFonts w:ascii="Arial" w:hAnsi="Arial" w:cs="Arial"/>
                <w:sz w:val="20"/>
              </w:rPr>
            </w:pPr>
          </w:p>
        </w:tc>
      </w:tr>
    </w:tbl>
    <w:p w:rsidR="00841B8A" w:rsidRDefault="00841B8A" w:rsidP="00841B8A">
      <w:pPr>
        <w:spacing w:before="120"/>
        <w:rPr>
          <w:rFonts w:ascii="Arial" w:hAnsi="Arial" w:cs="Arial"/>
          <w:sz w:val="20"/>
        </w:rPr>
      </w:pPr>
    </w:p>
    <w:p w:rsidR="00841B8A" w:rsidRPr="00BD2D59" w:rsidRDefault="00841B8A" w:rsidP="00841B8A">
      <w:pPr>
        <w:spacing w:before="120"/>
        <w:jc w:val="right"/>
        <w:rPr>
          <w:rFonts w:ascii="Arial" w:hAnsi="Arial" w:cs="Arial"/>
          <w:i/>
          <w:sz w:val="20"/>
        </w:rPr>
      </w:pPr>
      <w:r w:rsidRPr="00BD2D59">
        <w:rPr>
          <w:rFonts w:ascii="Arial" w:hAnsi="Arial" w:cs="Arial"/>
          <w:i/>
          <w:sz w:val="20"/>
        </w:rPr>
        <w:t>Ngày…… tháng……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3"/>
        <w:gridCol w:w="2161"/>
        <w:gridCol w:w="1984"/>
        <w:gridCol w:w="2332"/>
      </w:tblGrid>
      <w:tr w:rsidR="00841B8A" w:rsidTr="001C7713">
        <w:tc>
          <w:tcPr>
            <w:tcW w:w="2214" w:type="dxa"/>
          </w:tcPr>
          <w:p w:rsidR="00841B8A" w:rsidRPr="00BD2D59" w:rsidRDefault="00841B8A" w:rsidP="001C7713">
            <w:pPr>
              <w:spacing w:before="120"/>
              <w:jc w:val="center"/>
              <w:rPr>
                <w:rFonts w:ascii="Arial" w:hAnsi="Arial" w:cs="Arial"/>
                <w:b/>
              </w:rPr>
            </w:pPr>
            <w:r w:rsidRPr="00BD2D59">
              <w:rPr>
                <w:rFonts w:ascii="Arial" w:hAnsi="Arial" w:cs="Arial"/>
                <w:b/>
              </w:rPr>
              <w:t>Kế toán trưởng</w:t>
            </w:r>
            <w:r>
              <w:rPr>
                <w:rFonts w:ascii="Arial" w:hAnsi="Arial" w:cs="Arial"/>
                <w:b/>
              </w:rPr>
              <w:br/>
            </w:r>
            <w:r w:rsidRPr="00BD2D59">
              <w:rPr>
                <w:rFonts w:ascii="Arial" w:hAnsi="Arial" w:cs="Arial"/>
                <w:i/>
              </w:rPr>
              <w:t>(Ký, họ tên)</w:t>
            </w:r>
          </w:p>
        </w:tc>
        <w:tc>
          <w:tcPr>
            <w:tcW w:w="2214" w:type="dxa"/>
          </w:tcPr>
          <w:p w:rsidR="00841B8A" w:rsidRPr="00BD2D59" w:rsidRDefault="00841B8A" w:rsidP="001C7713">
            <w:pPr>
              <w:spacing w:before="120"/>
              <w:jc w:val="center"/>
              <w:rPr>
                <w:rFonts w:ascii="Arial" w:hAnsi="Arial" w:cs="Arial"/>
                <w:b/>
              </w:rPr>
            </w:pPr>
            <w:r w:rsidRPr="00BD2D59">
              <w:rPr>
                <w:rFonts w:ascii="Arial" w:hAnsi="Arial" w:cs="Arial"/>
                <w:b/>
              </w:rPr>
              <w:t>Người nộp (nhận)</w:t>
            </w:r>
            <w:r>
              <w:rPr>
                <w:rFonts w:ascii="Arial" w:hAnsi="Arial" w:cs="Arial"/>
                <w:b/>
              </w:rPr>
              <w:br/>
            </w:r>
            <w:r w:rsidRPr="00BD2D59">
              <w:rPr>
                <w:rFonts w:ascii="Arial" w:hAnsi="Arial" w:cs="Arial"/>
                <w:i/>
              </w:rPr>
              <w:t>(Ký, họ tên)</w:t>
            </w:r>
          </w:p>
        </w:tc>
        <w:tc>
          <w:tcPr>
            <w:tcW w:w="2040" w:type="dxa"/>
          </w:tcPr>
          <w:p w:rsidR="00841B8A" w:rsidRPr="00BD2D59" w:rsidRDefault="00841B8A" w:rsidP="001C7713">
            <w:pPr>
              <w:spacing w:before="120"/>
              <w:jc w:val="center"/>
              <w:rPr>
                <w:rFonts w:ascii="Arial" w:hAnsi="Arial" w:cs="Arial"/>
                <w:b/>
              </w:rPr>
            </w:pPr>
            <w:r w:rsidRPr="00BD2D59">
              <w:rPr>
                <w:rFonts w:ascii="Arial" w:hAnsi="Arial" w:cs="Arial"/>
                <w:b/>
              </w:rPr>
              <w:t>Thủ quỹ</w:t>
            </w:r>
            <w:r>
              <w:rPr>
                <w:rFonts w:ascii="Arial" w:hAnsi="Arial" w:cs="Arial"/>
                <w:b/>
              </w:rPr>
              <w:br/>
            </w:r>
            <w:r w:rsidRPr="00BD2D59">
              <w:rPr>
                <w:rFonts w:ascii="Arial" w:hAnsi="Arial" w:cs="Arial"/>
                <w:i/>
              </w:rPr>
              <w:t>(Ký, họ tên)</w:t>
            </w:r>
          </w:p>
        </w:tc>
        <w:tc>
          <w:tcPr>
            <w:tcW w:w="2388" w:type="dxa"/>
          </w:tcPr>
          <w:p w:rsidR="00841B8A" w:rsidRPr="00BD2D59" w:rsidRDefault="00841B8A" w:rsidP="001C7713">
            <w:pPr>
              <w:spacing w:before="120"/>
              <w:jc w:val="center"/>
              <w:rPr>
                <w:rFonts w:ascii="Arial" w:hAnsi="Arial" w:cs="Arial"/>
                <w:b/>
              </w:rPr>
            </w:pPr>
            <w:r w:rsidRPr="00BD2D59">
              <w:rPr>
                <w:rFonts w:ascii="Arial" w:hAnsi="Arial" w:cs="Arial"/>
                <w:b/>
              </w:rPr>
              <w:t>Người kiểm nghiệm</w:t>
            </w:r>
            <w:r>
              <w:rPr>
                <w:rFonts w:ascii="Arial" w:hAnsi="Arial" w:cs="Arial"/>
                <w:b/>
              </w:rPr>
              <w:br/>
            </w:r>
            <w:r w:rsidRPr="00BD2D59">
              <w:rPr>
                <w:rFonts w:ascii="Arial" w:hAnsi="Arial" w:cs="Arial"/>
                <w:i/>
              </w:rPr>
              <w:t>(Ký, họ tên)</w:t>
            </w:r>
          </w:p>
        </w:tc>
      </w:tr>
    </w:tbl>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2"/>
        <w:gridCol w:w="4438"/>
      </w:tblGrid>
      <w:tr w:rsidR="00841B8A" w:rsidRPr="002C1FD7" w:rsidTr="001C7713">
        <w:tc>
          <w:tcPr>
            <w:tcW w:w="2432"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2568"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Pr>
                <w:rFonts w:ascii="Arial" w:hAnsi="Arial" w:cs="Arial"/>
                <w:b/>
              </w:rPr>
              <w:t>08a - TT</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59"/>
        <w:gridCol w:w="2880"/>
        <w:gridCol w:w="2901"/>
      </w:tblGrid>
      <w:tr w:rsidR="00841B8A" w:rsidTr="001C7713">
        <w:tc>
          <w:tcPr>
            <w:tcW w:w="2952" w:type="dxa"/>
          </w:tcPr>
          <w:p w:rsidR="00841B8A" w:rsidRDefault="00841B8A" w:rsidP="001C7713">
            <w:pPr>
              <w:spacing w:before="120"/>
              <w:rPr>
                <w:rFonts w:ascii="Arial" w:hAnsi="Arial" w:cs="Arial"/>
              </w:rPr>
            </w:pPr>
          </w:p>
        </w:tc>
        <w:tc>
          <w:tcPr>
            <w:tcW w:w="2952" w:type="dxa"/>
          </w:tcPr>
          <w:p w:rsidR="00841B8A" w:rsidRPr="00BD2D59" w:rsidRDefault="00841B8A" w:rsidP="001C7713">
            <w:pPr>
              <w:spacing w:before="120"/>
              <w:jc w:val="center"/>
              <w:rPr>
                <w:rFonts w:ascii="Arial" w:hAnsi="Arial" w:cs="Arial"/>
                <w:i/>
              </w:rPr>
            </w:pPr>
            <w:r w:rsidRPr="00BD2D59">
              <w:rPr>
                <w:rFonts w:ascii="Arial" w:hAnsi="Arial" w:cs="Arial"/>
                <w:b/>
              </w:rPr>
              <w:t>BẢNG KIỂM KÊ QUỸ</w:t>
            </w:r>
            <w:r>
              <w:rPr>
                <w:rFonts w:ascii="Arial" w:hAnsi="Arial" w:cs="Arial"/>
                <w:b/>
              </w:rPr>
              <w:br/>
            </w:r>
            <w:r w:rsidRPr="00BD2D59">
              <w:rPr>
                <w:rFonts w:ascii="Arial" w:hAnsi="Arial" w:cs="Arial"/>
                <w:b/>
                <w:i/>
              </w:rPr>
              <w:t>(Dùng cho VNĐ)</w:t>
            </w:r>
          </w:p>
        </w:tc>
        <w:tc>
          <w:tcPr>
            <w:tcW w:w="2952" w:type="dxa"/>
          </w:tcPr>
          <w:p w:rsidR="00841B8A" w:rsidRPr="00BD2D59" w:rsidRDefault="00841B8A" w:rsidP="001C7713">
            <w:pPr>
              <w:spacing w:before="120"/>
              <w:jc w:val="center"/>
              <w:rPr>
                <w:rFonts w:ascii="Arial" w:hAnsi="Arial" w:cs="Arial"/>
                <w:i/>
              </w:rPr>
            </w:pPr>
            <w:r>
              <w:rPr>
                <w:rFonts w:ascii="Arial" w:hAnsi="Arial" w:cs="Arial"/>
              </w:rPr>
              <w:br/>
            </w:r>
            <w:r>
              <w:rPr>
                <w:rFonts w:ascii="Arial" w:hAnsi="Arial" w:cs="Arial"/>
                <w:i/>
              </w:rPr>
              <w:t>Số:…………..</w:t>
            </w:r>
          </w:p>
        </w:tc>
      </w:tr>
    </w:tbl>
    <w:p w:rsidR="00841B8A" w:rsidRPr="00675455" w:rsidRDefault="00841B8A" w:rsidP="00841B8A">
      <w:pPr>
        <w:spacing w:before="120"/>
        <w:rPr>
          <w:rFonts w:ascii="Arial" w:hAnsi="Arial" w:cs="Arial"/>
          <w:sz w:val="20"/>
        </w:rPr>
      </w:pPr>
      <w:r>
        <w:rPr>
          <w:rFonts w:ascii="Arial" w:hAnsi="Arial" w:cs="Arial"/>
          <w:sz w:val="20"/>
        </w:rPr>
        <w:t>H</w:t>
      </w:r>
      <w:r w:rsidRPr="00675455">
        <w:rPr>
          <w:rFonts w:ascii="Arial" w:hAnsi="Arial" w:cs="Arial"/>
          <w:sz w:val="20"/>
        </w:rPr>
        <w:t>ôm nay, vào</w:t>
      </w:r>
      <w:r>
        <w:rPr>
          <w:rFonts w:ascii="Arial" w:hAnsi="Arial" w:cs="Arial"/>
          <w:sz w:val="20"/>
        </w:rPr>
        <w:t>……</w:t>
      </w:r>
      <w:r w:rsidRPr="00675455">
        <w:rPr>
          <w:rFonts w:ascii="Arial" w:hAnsi="Arial" w:cs="Arial"/>
          <w:sz w:val="20"/>
        </w:rPr>
        <w:t xml:space="preserve"> giờ</w:t>
      </w:r>
      <w:r>
        <w:rPr>
          <w:rFonts w:ascii="Arial" w:hAnsi="Arial" w:cs="Arial"/>
          <w:sz w:val="20"/>
        </w:rPr>
        <w:t>……</w:t>
      </w:r>
      <w:r w:rsidRPr="00675455">
        <w:rPr>
          <w:rFonts w:ascii="Arial" w:hAnsi="Arial" w:cs="Arial"/>
          <w:sz w:val="20"/>
        </w:rPr>
        <w:t xml:space="preserve"> 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Chúng tôi gồm:</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Ông/Bà: </w:t>
      </w:r>
      <w:r>
        <w:rPr>
          <w:rFonts w:ascii="Arial" w:hAnsi="Arial" w:cs="Arial"/>
          <w:sz w:val="20"/>
        </w:rPr>
        <w:t xml:space="preserve">……………………………………………………………. </w:t>
      </w:r>
      <w:r w:rsidRPr="00675455">
        <w:rPr>
          <w:rFonts w:ascii="Arial" w:hAnsi="Arial" w:cs="Arial"/>
          <w:sz w:val="20"/>
        </w:rPr>
        <w:t>đại diện kế toán</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Ông/Bà: </w:t>
      </w:r>
      <w:r>
        <w:rPr>
          <w:rFonts w:ascii="Arial" w:hAnsi="Arial" w:cs="Arial"/>
          <w:sz w:val="20"/>
        </w:rPr>
        <w:t xml:space="preserve">……………………………………………………………. </w:t>
      </w:r>
      <w:r w:rsidRPr="00675455">
        <w:rPr>
          <w:rFonts w:ascii="Arial" w:hAnsi="Arial" w:cs="Arial"/>
          <w:sz w:val="20"/>
        </w:rPr>
        <w:t>đại diện thủ qu</w:t>
      </w:r>
      <w:r>
        <w:rPr>
          <w:rFonts w:ascii="Arial" w:hAnsi="Arial" w:cs="Arial"/>
          <w:sz w:val="20"/>
        </w:rPr>
        <w:t>ỹ</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Ông/Bà: </w:t>
      </w:r>
      <w:r>
        <w:rPr>
          <w:rFonts w:ascii="Arial" w:hAnsi="Arial" w:cs="Arial"/>
          <w:sz w:val="20"/>
        </w:rPr>
        <w:t xml:space="preserve">……………………………………………………………. </w:t>
      </w:r>
      <w:r w:rsidRPr="00675455">
        <w:rPr>
          <w:rFonts w:ascii="Arial" w:hAnsi="Arial" w:cs="Arial"/>
          <w:sz w:val="20"/>
        </w:rPr>
        <w:t>đại diện</w:t>
      </w:r>
      <w:r>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Cùng tiến hành ki</w:t>
      </w:r>
      <w:r>
        <w:rPr>
          <w:rFonts w:ascii="Arial" w:hAnsi="Arial" w:cs="Arial"/>
          <w:sz w:val="20"/>
        </w:rPr>
        <w:t>ể</w:t>
      </w:r>
      <w:r w:rsidRPr="00675455">
        <w:rPr>
          <w:rFonts w:ascii="Arial" w:hAnsi="Arial" w:cs="Arial"/>
          <w:sz w:val="20"/>
        </w:rPr>
        <w:t>m k</w:t>
      </w:r>
      <w:r>
        <w:rPr>
          <w:rFonts w:ascii="Arial" w:hAnsi="Arial" w:cs="Arial"/>
          <w:sz w:val="20"/>
        </w:rPr>
        <w:t>ê</w:t>
      </w:r>
      <w:r w:rsidRPr="00675455">
        <w:rPr>
          <w:rFonts w:ascii="Arial" w:hAnsi="Arial" w:cs="Arial"/>
          <w:sz w:val="20"/>
        </w:rPr>
        <w:t xml:space="preserve"> quỹ tiền </w:t>
      </w:r>
      <w:r>
        <w:rPr>
          <w:rFonts w:ascii="Arial" w:hAnsi="Arial" w:cs="Arial"/>
          <w:sz w:val="20"/>
        </w:rPr>
        <w:t>mặt kết</w:t>
      </w:r>
      <w:r w:rsidRPr="00675455">
        <w:rPr>
          <w:rFonts w:ascii="Arial" w:hAnsi="Arial" w:cs="Arial"/>
          <w:sz w:val="20"/>
        </w:rPr>
        <w:t xml:space="preserve"> quả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818"/>
        <w:gridCol w:w="3233"/>
        <w:gridCol w:w="2554"/>
        <w:gridCol w:w="2029"/>
      </w:tblGrid>
      <w:tr w:rsidR="00841B8A" w:rsidRPr="00675455" w:rsidTr="001C7713">
        <w:tc>
          <w:tcPr>
            <w:tcW w:w="473" w:type="pct"/>
            <w:shd w:val="clear" w:color="auto" w:fill="auto"/>
          </w:tcPr>
          <w:p w:rsidR="00841B8A" w:rsidRPr="00BD2D59" w:rsidRDefault="00841B8A" w:rsidP="001C7713">
            <w:pPr>
              <w:spacing w:before="120"/>
              <w:jc w:val="center"/>
              <w:rPr>
                <w:rFonts w:ascii="Arial" w:hAnsi="Arial" w:cs="Arial"/>
                <w:sz w:val="20"/>
              </w:rPr>
            </w:pPr>
            <w:r w:rsidRPr="00BD2D59">
              <w:rPr>
                <w:rFonts w:ascii="Arial" w:hAnsi="Arial" w:cs="Arial"/>
                <w:sz w:val="20"/>
              </w:rPr>
              <w:t>STT</w:t>
            </w:r>
          </w:p>
        </w:tc>
        <w:tc>
          <w:tcPr>
            <w:tcW w:w="1872" w:type="pct"/>
            <w:shd w:val="clear" w:color="auto" w:fill="auto"/>
          </w:tcPr>
          <w:p w:rsidR="00841B8A" w:rsidRPr="00BD2D59" w:rsidRDefault="00841B8A" w:rsidP="001C7713">
            <w:pPr>
              <w:spacing w:before="120"/>
              <w:jc w:val="center"/>
              <w:rPr>
                <w:rFonts w:ascii="Arial" w:hAnsi="Arial" w:cs="Arial"/>
                <w:sz w:val="20"/>
              </w:rPr>
            </w:pPr>
            <w:r w:rsidRPr="00BD2D59">
              <w:rPr>
                <w:rFonts w:ascii="Arial" w:hAnsi="Arial" w:cs="Arial"/>
                <w:sz w:val="20"/>
              </w:rPr>
              <w:t>Diễn giải</w:t>
            </w:r>
          </w:p>
        </w:tc>
        <w:tc>
          <w:tcPr>
            <w:tcW w:w="1479" w:type="pct"/>
            <w:shd w:val="clear" w:color="auto" w:fill="auto"/>
          </w:tcPr>
          <w:p w:rsidR="00841B8A" w:rsidRPr="00BD2D59" w:rsidRDefault="00841B8A" w:rsidP="001C7713">
            <w:pPr>
              <w:spacing w:before="120"/>
              <w:jc w:val="center"/>
              <w:rPr>
                <w:rFonts w:ascii="Arial" w:hAnsi="Arial" w:cs="Arial"/>
                <w:sz w:val="20"/>
              </w:rPr>
            </w:pPr>
            <w:r w:rsidRPr="00BD2D59">
              <w:rPr>
                <w:rFonts w:ascii="Arial" w:hAnsi="Arial" w:cs="Arial"/>
                <w:sz w:val="20"/>
              </w:rPr>
              <w:t>Số lượng (tờ)</w:t>
            </w:r>
          </w:p>
        </w:tc>
        <w:tc>
          <w:tcPr>
            <w:tcW w:w="1175" w:type="pct"/>
            <w:shd w:val="clear" w:color="auto" w:fill="auto"/>
          </w:tcPr>
          <w:p w:rsidR="00841B8A" w:rsidRPr="00BD2D59" w:rsidRDefault="00841B8A" w:rsidP="001C7713">
            <w:pPr>
              <w:spacing w:before="120"/>
              <w:jc w:val="center"/>
              <w:rPr>
                <w:rFonts w:ascii="Arial" w:hAnsi="Arial" w:cs="Arial"/>
                <w:sz w:val="20"/>
              </w:rPr>
            </w:pPr>
            <w:r w:rsidRPr="00BD2D59">
              <w:rPr>
                <w:rFonts w:ascii="Arial" w:hAnsi="Arial" w:cs="Arial"/>
                <w:sz w:val="20"/>
              </w:rPr>
              <w:t>Số tiền</w:t>
            </w:r>
          </w:p>
        </w:tc>
      </w:tr>
      <w:tr w:rsidR="00841B8A" w:rsidRPr="00675455" w:rsidTr="001C7713">
        <w:tc>
          <w:tcPr>
            <w:tcW w:w="473" w:type="pct"/>
            <w:tcBorders>
              <w:bottom w:val="single" w:sz="2" w:space="0" w:color="auto"/>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1872" w:type="pct"/>
            <w:tcBorders>
              <w:bottom w:val="single" w:sz="2" w:space="0" w:color="auto"/>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1479" w:type="pct"/>
            <w:tcBorders>
              <w:bottom w:val="single" w:sz="2" w:space="0" w:color="auto"/>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1175" w:type="pct"/>
            <w:tcBorders>
              <w:bottom w:val="single" w:sz="2" w:space="0" w:color="auto"/>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r>
      <w:tr w:rsidR="00841B8A" w:rsidRPr="00675455" w:rsidTr="001C7713">
        <w:tc>
          <w:tcPr>
            <w:tcW w:w="473" w:type="pct"/>
            <w:tcBorders>
              <w:bottom w:val="nil"/>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I</w:t>
            </w:r>
          </w:p>
        </w:tc>
        <w:tc>
          <w:tcPr>
            <w:tcW w:w="1872" w:type="pct"/>
            <w:tcBorders>
              <w:bottom w:val="nil"/>
            </w:tcBorders>
            <w:shd w:val="clear" w:color="auto" w:fill="auto"/>
          </w:tcPr>
          <w:p w:rsidR="00841B8A" w:rsidRPr="00675455" w:rsidRDefault="00841B8A" w:rsidP="001C7713">
            <w:pPr>
              <w:spacing w:before="120"/>
              <w:rPr>
                <w:rFonts w:ascii="Arial" w:hAnsi="Arial" w:cs="Arial"/>
                <w:sz w:val="20"/>
              </w:rPr>
            </w:pPr>
            <w:r>
              <w:rPr>
                <w:rFonts w:ascii="Arial" w:hAnsi="Arial" w:cs="Arial"/>
                <w:sz w:val="20"/>
              </w:rPr>
              <w:t>Số</w:t>
            </w:r>
            <w:r w:rsidRPr="00675455">
              <w:rPr>
                <w:rFonts w:ascii="Arial" w:hAnsi="Arial" w:cs="Arial"/>
                <w:sz w:val="20"/>
              </w:rPr>
              <w:t xml:space="preserve"> dư theo s</w:t>
            </w:r>
            <w:r>
              <w:rPr>
                <w:rFonts w:ascii="Arial" w:hAnsi="Arial" w:cs="Arial"/>
                <w:sz w:val="20"/>
              </w:rPr>
              <w:t>ổ</w:t>
            </w:r>
            <w:r w:rsidRPr="00675455">
              <w:rPr>
                <w:rFonts w:ascii="Arial" w:hAnsi="Arial" w:cs="Arial"/>
                <w:sz w:val="20"/>
              </w:rPr>
              <w:t xml:space="preserve"> quỹ:</w:t>
            </w:r>
          </w:p>
        </w:tc>
        <w:tc>
          <w:tcPr>
            <w:tcW w:w="1479" w:type="pct"/>
            <w:tcBorders>
              <w:bottom w:val="nil"/>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1175" w:type="pct"/>
            <w:tcBorders>
              <w:bottom w:val="nil"/>
            </w:tcBorders>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w:t>
            </w:r>
          </w:p>
        </w:tc>
      </w:tr>
      <w:tr w:rsidR="00841B8A" w:rsidRPr="00675455" w:rsidTr="001C7713">
        <w:tc>
          <w:tcPr>
            <w:tcW w:w="473"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II</w:t>
            </w:r>
          </w:p>
        </w:tc>
        <w:tc>
          <w:tcPr>
            <w:tcW w:w="1872" w:type="pct"/>
            <w:tcBorders>
              <w:top w:val="nil"/>
              <w:bottom w:val="nil"/>
            </w:tcBorders>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S</w:t>
            </w:r>
            <w:r>
              <w:rPr>
                <w:rFonts w:ascii="Arial" w:hAnsi="Arial" w:cs="Arial"/>
                <w:sz w:val="20"/>
              </w:rPr>
              <w:t>ố</w:t>
            </w:r>
            <w:r w:rsidRPr="00675455">
              <w:rPr>
                <w:rFonts w:ascii="Arial" w:hAnsi="Arial" w:cs="Arial"/>
                <w:sz w:val="20"/>
              </w:rPr>
              <w:t xml:space="preserve"> ki</w:t>
            </w:r>
            <w:r>
              <w:rPr>
                <w:rFonts w:ascii="Arial" w:hAnsi="Arial" w:cs="Arial"/>
                <w:sz w:val="20"/>
              </w:rPr>
              <w:t>ể</w:t>
            </w:r>
            <w:r w:rsidRPr="00675455">
              <w:rPr>
                <w:rFonts w:ascii="Arial" w:hAnsi="Arial" w:cs="Arial"/>
                <w:sz w:val="20"/>
              </w:rPr>
              <w:t>m kê thực t</w:t>
            </w:r>
            <w:r>
              <w:rPr>
                <w:rFonts w:ascii="Arial" w:hAnsi="Arial" w:cs="Arial"/>
                <w:sz w:val="20"/>
              </w:rPr>
              <w:t>ế</w:t>
            </w:r>
            <w:r w:rsidRPr="00675455">
              <w:rPr>
                <w:rFonts w:ascii="Arial" w:hAnsi="Arial" w:cs="Arial"/>
                <w:sz w:val="20"/>
              </w:rPr>
              <w:t>:</w:t>
            </w:r>
          </w:p>
        </w:tc>
        <w:tc>
          <w:tcPr>
            <w:tcW w:w="1479"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1175"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w:t>
            </w:r>
          </w:p>
        </w:tc>
      </w:tr>
      <w:tr w:rsidR="00841B8A" w:rsidRPr="00675455" w:rsidTr="001C7713">
        <w:tc>
          <w:tcPr>
            <w:tcW w:w="473"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1872" w:type="pct"/>
            <w:tcBorders>
              <w:top w:val="nil"/>
              <w:bottom w:val="nil"/>
            </w:tcBorders>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Trong đó: - Loại</w:t>
            </w:r>
          </w:p>
        </w:tc>
        <w:tc>
          <w:tcPr>
            <w:tcW w:w="1479"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w:t>
            </w:r>
          </w:p>
        </w:tc>
        <w:tc>
          <w:tcPr>
            <w:tcW w:w="1175"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w:t>
            </w:r>
          </w:p>
        </w:tc>
      </w:tr>
      <w:tr w:rsidR="00841B8A" w:rsidRPr="00675455" w:rsidTr="001C7713">
        <w:tc>
          <w:tcPr>
            <w:tcW w:w="473"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1872" w:type="pct"/>
            <w:tcBorders>
              <w:top w:val="nil"/>
              <w:bottom w:val="nil"/>
            </w:tcBorders>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Lo</w:t>
            </w:r>
            <w:r>
              <w:rPr>
                <w:rFonts w:ascii="Arial" w:hAnsi="Arial" w:cs="Arial"/>
                <w:sz w:val="20"/>
              </w:rPr>
              <w:t>ạ</w:t>
            </w:r>
            <w:r w:rsidRPr="00675455">
              <w:rPr>
                <w:rFonts w:ascii="Arial" w:hAnsi="Arial" w:cs="Arial"/>
                <w:sz w:val="20"/>
              </w:rPr>
              <w:t>i</w:t>
            </w:r>
          </w:p>
        </w:tc>
        <w:tc>
          <w:tcPr>
            <w:tcW w:w="1479"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w:t>
            </w:r>
          </w:p>
        </w:tc>
        <w:tc>
          <w:tcPr>
            <w:tcW w:w="1175"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w:t>
            </w:r>
          </w:p>
        </w:tc>
      </w:tr>
      <w:tr w:rsidR="00841B8A" w:rsidRPr="00675455" w:rsidTr="001C7713">
        <w:tc>
          <w:tcPr>
            <w:tcW w:w="473"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lastRenderedPageBreak/>
              <w:t>3</w:t>
            </w:r>
          </w:p>
        </w:tc>
        <w:tc>
          <w:tcPr>
            <w:tcW w:w="1872" w:type="pct"/>
            <w:tcBorders>
              <w:top w:val="nil"/>
              <w:bottom w:val="nil"/>
            </w:tcBorders>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Lo</w:t>
            </w:r>
            <w:r>
              <w:rPr>
                <w:rFonts w:ascii="Arial" w:hAnsi="Arial" w:cs="Arial"/>
                <w:sz w:val="20"/>
              </w:rPr>
              <w:t>ạ</w:t>
            </w:r>
            <w:r w:rsidRPr="00675455">
              <w:rPr>
                <w:rFonts w:ascii="Arial" w:hAnsi="Arial" w:cs="Arial"/>
                <w:sz w:val="20"/>
              </w:rPr>
              <w:t>i</w:t>
            </w:r>
          </w:p>
        </w:tc>
        <w:tc>
          <w:tcPr>
            <w:tcW w:w="1479"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w:t>
            </w:r>
          </w:p>
        </w:tc>
        <w:tc>
          <w:tcPr>
            <w:tcW w:w="1175"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w:t>
            </w:r>
          </w:p>
        </w:tc>
      </w:tr>
      <w:tr w:rsidR="00841B8A" w:rsidRPr="00675455" w:rsidTr="001C7713">
        <w:tc>
          <w:tcPr>
            <w:tcW w:w="473"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4</w:t>
            </w:r>
          </w:p>
        </w:tc>
        <w:tc>
          <w:tcPr>
            <w:tcW w:w="1872" w:type="pct"/>
            <w:tcBorders>
              <w:top w:val="nil"/>
              <w:bottom w:val="nil"/>
            </w:tcBorders>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Lo</w:t>
            </w:r>
            <w:r>
              <w:rPr>
                <w:rFonts w:ascii="Arial" w:hAnsi="Arial" w:cs="Arial"/>
                <w:sz w:val="20"/>
              </w:rPr>
              <w:t>ạ</w:t>
            </w:r>
            <w:r w:rsidRPr="00675455">
              <w:rPr>
                <w:rFonts w:ascii="Arial" w:hAnsi="Arial" w:cs="Arial"/>
                <w:sz w:val="20"/>
              </w:rPr>
              <w:t>i</w:t>
            </w:r>
          </w:p>
        </w:tc>
        <w:tc>
          <w:tcPr>
            <w:tcW w:w="1479"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w:t>
            </w:r>
          </w:p>
        </w:tc>
        <w:tc>
          <w:tcPr>
            <w:tcW w:w="1175"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w:t>
            </w:r>
          </w:p>
        </w:tc>
      </w:tr>
      <w:tr w:rsidR="00841B8A" w:rsidRPr="00675455" w:rsidTr="001C7713">
        <w:tc>
          <w:tcPr>
            <w:tcW w:w="473"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5</w:t>
            </w:r>
          </w:p>
        </w:tc>
        <w:tc>
          <w:tcPr>
            <w:tcW w:w="1872" w:type="pct"/>
            <w:tcBorders>
              <w:top w:val="nil"/>
              <w:bottom w:val="nil"/>
            </w:tcBorders>
            <w:shd w:val="clear" w:color="auto" w:fill="auto"/>
          </w:tcPr>
          <w:p w:rsidR="00841B8A" w:rsidRPr="00675455" w:rsidRDefault="00841B8A" w:rsidP="001C7713">
            <w:pPr>
              <w:spacing w:before="120"/>
              <w:rPr>
                <w:rFonts w:ascii="Arial" w:hAnsi="Arial" w:cs="Arial"/>
                <w:sz w:val="20"/>
              </w:rPr>
            </w:pPr>
            <w:r>
              <w:rPr>
                <w:rFonts w:ascii="Arial" w:hAnsi="Arial" w:cs="Arial"/>
                <w:sz w:val="20"/>
              </w:rPr>
              <w:t>- ….</w:t>
            </w:r>
          </w:p>
        </w:tc>
        <w:tc>
          <w:tcPr>
            <w:tcW w:w="1479"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w:t>
            </w:r>
          </w:p>
        </w:tc>
        <w:tc>
          <w:tcPr>
            <w:tcW w:w="1175"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w:t>
            </w:r>
          </w:p>
        </w:tc>
      </w:tr>
      <w:tr w:rsidR="00841B8A" w:rsidRPr="00675455" w:rsidTr="001C7713">
        <w:tc>
          <w:tcPr>
            <w:tcW w:w="473" w:type="pct"/>
            <w:tcBorders>
              <w:top w:val="nil"/>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III</w:t>
            </w:r>
          </w:p>
        </w:tc>
        <w:tc>
          <w:tcPr>
            <w:tcW w:w="1872" w:type="pct"/>
            <w:tcBorders>
              <w:top w:val="nil"/>
            </w:tcBorders>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Chênh lệch (III = I - II);</w:t>
            </w:r>
          </w:p>
        </w:tc>
        <w:tc>
          <w:tcPr>
            <w:tcW w:w="1479" w:type="pct"/>
            <w:tcBorders>
              <w:top w:val="nil"/>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1175" w:type="pct"/>
            <w:tcBorders>
              <w:top w:val="nil"/>
            </w:tcBorders>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w:t>
            </w:r>
          </w:p>
        </w:tc>
      </w:tr>
    </w:tbl>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Lý do: + Thừa:</w:t>
      </w:r>
      <w:r>
        <w:rPr>
          <w:rFonts w:ascii="Arial" w:hAnsi="Arial" w:cs="Arial"/>
          <w:sz w:val="20"/>
        </w:rPr>
        <w:t xml:space="preserve"> ……………….……………….……………….……………….……………….</w:t>
      </w:r>
    </w:p>
    <w:p w:rsidR="00841B8A" w:rsidRPr="00675455" w:rsidRDefault="00841B8A" w:rsidP="00841B8A">
      <w:pPr>
        <w:spacing w:before="120"/>
        <w:rPr>
          <w:rFonts w:ascii="Arial" w:hAnsi="Arial" w:cs="Arial"/>
          <w:sz w:val="20"/>
        </w:rPr>
      </w:pPr>
      <w:r w:rsidRPr="00675455">
        <w:rPr>
          <w:rFonts w:ascii="Arial" w:hAnsi="Arial" w:cs="Arial"/>
          <w:sz w:val="20"/>
        </w:rPr>
        <w:t>+ Thiếu:</w:t>
      </w:r>
      <w:r>
        <w:rPr>
          <w:rFonts w:ascii="Arial" w:hAnsi="Arial" w:cs="Arial"/>
          <w:sz w:val="20"/>
        </w:rPr>
        <w: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K</w:t>
      </w:r>
      <w:r>
        <w:rPr>
          <w:rFonts w:ascii="Arial" w:hAnsi="Arial" w:cs="Arial"/>
          <w:sz w:val="20"/>
        </w:rPr>
        <w:t>ế</w:t>
      </w:r>
      <w:r w:rsidRPr="00675455">
        <w:rPr>
          <w:rFonts w:ascii="Arial" w:hAnsi="Arial" w:cs="Arial"/>
          <w:sz w:val="20"/>
        </w:rPr>
        <w:t>t luận sau khi kiểm kê quỹ:</w:t>
      </w:r>
      <w:r>
        <w:rPr>
          <w:rFonts w:ascii="Arial" w:hAnsi="Arial" w:cs="Arial"/>
          <w:sz w:val="20"/>
        </w:rPr>
        <w:t xml:space="preserve"> ……………….……………….……………….……………….</w:t>
      </w:r>
    </w:p>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85"/>
        <w:gridCol w:w="2270"/>
        <w:gridCol w:w="4085"/>
      </w:tblGrid>
      <w:tr w:rsidR="00841B8A" w:rsidTr="001C7713">
        <w:tc>
          <w:tcPr>
            <w:tcW w:w="1322" w:type="pct"/>
          </w:tcPr>
          <w:p w:rsidR="00841B8A" w:rsidRPr="006957D4" w:rsidRDefault="00841B8A" w:rsidP="001C7713">
            <w:pPr>
              <w:spacing w:before="120"/>
              <w:jc w:val="center"/>
              <w:rPr>
                <w:rFonts w:ascii="Arial" w:hAnsi="Arial" w:cs="Arial"/>
                <w:b/>
              </w:rPr>
            </w:pPr>
            <w:r w:rsidRPr="006957D4">
              <w:rPr>
                <w:rFonts w:ascii="Arial" w:hAnsi="Arial" w:cs="Arial"/>
                <w:b/>
              </w:rPr>
              <w:t>Kế toán trưởng</w:t>
            </w:r>
            <w:r>
              <w:rPr>
                <w:rFonts w:ascii="Arial" w:hAnsi="Arial" w:cs="Arial"/>
                <w:b/>
              </w:rPr>
              <w:br/>
            </w:r>
            <w:r w:rsidRPr="006957D4">
              <w:rPr>
                <w:rFonts w:ascii="Arial" w:hAnsi="Arial" w:cs="Arial"/>
                <w:i/>
              </w:rPr>
              <w:t>(Ký, họ tên)</w:t>
            </w:r>
          </w:p>
        </w:tc>
        <w:tc>
          <w:tcPr>
            <w:tcW w:w="1313" w:type="pct"/>
          </w:tcPr>
          <w:p w:rsidR="00841B8A" w:rsidRPr="006957D4" w:rsidRDefault="00841B8A" w:rsidP="001C7713">
            <w:pPr>
              <w:spacing w:before="120"/>
              <w:jc w:val="center"/>
              <w:rPr>
                <w:rFonts w:ascii="Arial" w:hAnsi="Arial" w:cs="Arial"/>
                <w:b/>
              </w:rPr>
            </w:pPr>
            <w:r w:rsidRPr="006957D4">
              <w:rPr>
                <w:rFonts w:ascii="Arial" w:hAnsi="Arial" w:cs="Arial"/>
                <w:b/>
              </w:rPr>
              <w:t>Thủ quỹ</w:t>
            </w:r>
            <w:r>
              <w:rPr>
                <w:rFonts w:ascii="Arial" w:hAnsi="Arial" w:cs="Arial"/>
                <w:b/>
              </w:rPr>
              <w:br/>
            </w:r>
            <w:r w:rsidRPr="006957D4">
              <w:rPr>
                <w:rFonts w:ascii="Arial" w:hAnsi="Arial" w:cs="Arial"/>
                <w:i/>
              </w:rPr>
              <w:t>(Ký, họ tên)</w:t>
            </w:r>
          </w:p>
        </w:tc>
        <w:tc>
          <w:tcPr>
            <w:tcW w:w="2364" w:type="pct"/>
          </w:tcPr>
          <w:p w:rsidR="00841B8A" w:rsidRPr="006957D4" w:rsidRDefault="00841B8A" w:rsidP="001C7713">
            <w:pPr>
              <w:spacing w:before="120"/>
              <w:jc w:val="center"/>
              <w:rPr>
                <w:rFonts w:ascii="Arial" w:hAnsi="Arial" w:cs="Arial"/>
                <w:b/>
              </w:rPr>
            </w:pPr>
            <w:r w:rsidRPr="006957D4">
              <w:rPr>
                <w:rFonts w:ascii="Arial" w:hAnsi="Arial" w:cs="Arial"/>
                <w:b/>
              </w:rPr>
              <w:t>Người chịu trách nhiệm kiểm kê quỹ</w:t>
            </w:r>
            <w:r>
              <w:rPr>
                <w:rFonts w:ascii="Arial" w:hAnsi="Arial" w:cs="Arial"/>
                <w:b/>
              </w:rPr>
              <w:br/>
            </w:r>
            <w:r w:rsidRPr="006957D4">
              <w:rPr>
                <w:rFonts w:ascii="Arial" w:hAnsi="Arial" w:cs="Arial"/>
                <w:i/>
              </w:rPr>
              <w:t>(Ký, họ tên)</w:t>
            </w:r>
          </w:p>
        </w:tc>
      </w:tr>
    </w:tbl>
    <w:p w:rsidR="00841B8A" w:rsidRPr="00675455"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2"/>
        <w:gridCol w:w="4438"/>
      </w:tblGrid>
      <w:tr w:rsidR="00841B8A" w:rsidRPr="002C1FD7" w:rsidTr="001C7713">
        <w:tc>
          <w:tcPr>
            <w:tcW w:w="2432"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2568"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Pr>
                <w:rFonts w:ascii="Arial" w:hAnsi="Arial" w:cs="Arial"/>
                <w:b/>
              </w:rPr>
              <w:t>08b - TT</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Pr="00675455" w:rsidRDefault="00841B8A" w:rsidP="00841B8A">
      <w:pPr>
        <w:spacing w:before="120"/>
        <w:rPr>
          <w:rFonts w:ascii="Arial" w:hAnsi="Arial" w:cs="Arial"/>
          <w:sz w:val="20"/>
        </w:rPr>
      </w:pPr>
    </w:p>
    <w:p w:rsidR="00841B8A" w:rsidRPr="006957D4" w:rsidRDefault="00841B8A" w:rsidP="00841B8A">
      <w:pPr>
        <w:spacing w:before="120"/>
        <w:jc w:val="center"/>
        <w:rPr>
          <w:rFonts w:ascii="Arial" w:hAnsi="Arial" w:cs="Arial"/>
          <w:b/>
          <w:sz w:val="20"/>
        </w:rPr>
      </w:pPr>
      <w:r w:rsidRPr="006957D4">
        <w:rPr>
          <w:rFonts w:ascii="Arial" w:hAnsi="Arial" w:cs="Arial"/>
          <w:b/>
          <w:sz w:val="20"/>
        </w:rPr>
        <w:t>BẢNG KIỂM KÊ VÀNG BẠC, KIM KHÍ QUÝ, ĐÁ QUÝ</w:t>
      </w:r>
    </w:p>
    <w:p w:rsidR="00841B8A" w:rsidRPr="00675455" w:rsidRDefault="00841B8A" w:rsidP="00841B8A">
      <w:pPr>
        <w:spacing w:before="120"/>
        <w:jc w:val="right"/>
        <w:rPr>
          <w:rFonts w:ascii="Arial" w:hAnsi="Arial" w:cs="Arial"/>
          <w:sz w:val="20"/>
        </w:rPr>
      </w:pPr>
      <w:r w:rsidRPr="00675455">
        <w:rPr>
          <w:rFonts w:ascii="Arial" w:hAnsi="Arial" w:cs="Arial"/>
          <w:sz w:val="20"/>
        </w:rPr>
        <w:t>Số:</w:t>
      </w:r>
      <w:r>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Hôm nay, vào giờ</w:t>
      </w:r>
      <w:r>
        <w:rPr>
          <w:rFonts w:ascii="Arial" w:hAnsi="Arial" w:cs="Arial"/>
          <w:sz w:val="20"/>
        </w:rPr>
        <w:t>……….</w:t>
      </w:r>
      <w:r w:rsidRPr="00675455">
        <w:rPr>
          <w:rFonts w:ascii="Arial" w:hAnsi="Arial" w:cs="Arial"/>
          <w:sz w:val="20"/>
        </w:rPr>
        <w:t xml:space="preserve"> 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w:t>
      </w:r>
      <w:r w:rsidRPr="00675455">
        <w:rPr>
          <w:rFonts w:ascii="Arial" w:hAnsi="Arial" w:cs="Arial"/>
          <w:sz w:val="20"/>
          <w:highlight w:val="white"/>
        </w:rPr>
        <w:t>năm</w:t>
      </w:r>
      <w:r>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Chúng tôi gồm:</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Ông/Bà: </w:t>
      </w:r>
      <w:r>
        <w:rPr>
          <w:rFonts w:ascii="Arial" w:hAnsi="Arial" w:cs="Arial"/>
          <w:sz w:val="20"/>
        </w:rPr>
        <w:t xml:space="preserve">……………………………… </w:t>
      </w:r>
      <w:r w:rsidRPr="00675455">
        <w:rPr>
          <w:rFonts w:ascii="Arial" w:hAnsi="Arial" w:cs="Arial"/>
          <w:sz w:val="20"/>
        </w:rPr>
        <w:t>đại diện kế toán</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Ông/Bà: </w:t>
      </w:r>
      <w:r>
        <w:rPr>
          <w:rFonts w:ascii="Arial" w:hAnsi="Arial" w:cs="Arial"/>
          <w:sz w:val="20"/>
        </w:rPr>
        <w:t xml:space="preserve">……………………………… </w:t>
      </w:r>
      <w:r w:rsidRPr="00675455">
        <w:rPr>
          <w:rFonts w:ascii="Arial" w:hAnsi="Arial" w:cs="Arial"/>
          <w:sz w:val="20"/>
        </w:rPr>
        <w:t>đại diện thủ quỹ</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Ông/Bà: </w:t>
      </w:r>
      <w:r>
        <w:rPr>
          <w:rFonts w:ascii="Arial" w:hAnsi="Arial" w:cs="Arial"/>
          <w:sz w:val="20"/>
        </w:rPr>
        <w:t xml:space="preserve">……………………………… </w:t>
      </w:r>
      <w:r w:rsidRPr="00675455">
        <w:rPr>
          <w:rFonts w:ascii="Arial" w:hAnsi="Arial" w:cs="Arial"/>
          <w:sz w:val="20"/>
        </w:rPr>
        <w:t>đại diện</w:t>
      </w:r>
      <w:r>
        <w:rPr>
          <w:rFonts w:ascii="Arial" w:hAnsi="Arial" w:cs="Arial"/>
          <w:sz w:val="20"/>
        </w:rPr>
        <w:t xml:space="preserve"> ………..</w:t>
      </w:r>
    </w:p>
    <w:p w:rsidR="00841B8A" w:rsidRPr="00675455" w:rsidRDefault="00841B8A" w:rsidP="00841B8A">
      <w:pPr>
        <w:spacing w:before="120"/>
        <w:rPr>
          <w:rFonts w:ascii="Arial" w:hAnsi="Arial" w:cs="Arial"/>
          <w:sz w:val="20"/>
        </w:rPr>
      </w:pPr>
      <w:r w:rsidRPr="00675455">
        <w:rPr>
          <w:rFonts w:ascii="Arial" w:hAnsi="Arial" w:cs="Arial"/>
          <w:sz w:val="20"/>
        </w:rPr>
        <w:t>Cùng tiến hành kiểm kê quỹ ngoại tệ, vàng bạc ... kết quả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08"/>
        <w:gridCol w:w="2602"/>
        <w:gridCol w:w="882"/>
        <w:gridCol w:w="1002"/>
        <w:gridCol w:w="844"/>
        <w:gridCol w:w="907"/>
        <w:gridCol w:w="803"/>
        <w:gridCol w:w="986"/>
      </w:tblGrid>
      <w:tr w:rsidR="00841B8A" w:rsidRPr="00675455" w:rsidTr="001C7713">
        <w:tc>
          <w:tcPr>
            <w:tcW w:w="352"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TT</w:t>
            </w:r>
          </w:p>
        </w:tc>
        <w:tc>
          <w:tcPr>
            <w:tcW w:w="1507"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Diễn giải</w:t>
            </w:r>
          </w:p>
        </w:tc>
        <w:tc>
          <w:tcPr>
            <w:tcW w:w="511"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highlight w:val="white"/>
              </w:rPr>
              <w:t>Đơn vị</w:t>
            </w:r>
            <w:r w:rsidRPr="00675455">
              <w:rPr>
                <w:rFonts w:ascii="Arial" w:hAnsi="Arial" w:cs="Arial"/>
                <w:sz w:val="20"/>
              </w:rPr>
              <w:t xml:space="preserve"> tính</w:t>
            </w:r>
          </w:p>
        </w:tc>
        <w:tc>
          <w:tcPr>
            <w:tcW w:w="580" w:type="pct"/>
            <w:vMerge w:val="restar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 xml:space="preserve">Số </w:t>
            </w:r>
            <w:r w:rsidRPr="00675455">
              <w:rPr>
                <w:rFonts w:ascii="Arial" w:hAnsi="Arial" w:cs="Arial"/>
                <w:sz w:val="20"/>
              </w:rPr>
              <w:t>lượng</w:t>
            </w:r>
          </w:p>
        </w:tc>
        <w:tc>
          <w:tcPr>
            <w:tcW w:w="489"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Đơn</w:t>
            </w:r>
            <w:r>
              <w:rPr>
                <w:rFonts w:ascii="Arial" w:hAnsi="Arial" w:cs="Arial"/>
                <w:sz w:val="20"/>
              </w:rPr>
              <w:t xml:space="preserve"> </w:t>
            </w:r>
            <w:r w:rsidRPr="00675455">
              <w:rPr>
                <w:rFonts w:ascii="Arial" w:hAnsi="Arial" w:cs="Arial"/>
                <w:sz w:val="20"/>
              </w:rPr>
              <w:t>giá</w:t>
            </w:r>
          </w:p>
        </w:tc>
        <w:tc>
          <w:tcPr>
            <w:tcW w:w="990"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Tính ra VNĐ</w:t>
            </w:r>
          </w:p>
        </w:tc>
        <w:tc>
          <w:tcPr>
            <w:tcW w:w="571"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Ghi chú</w:t>
            </w:r>
          </w:p>
        </w:tc>
      </w:tr>
      <w:tr w:rsidR="00841B8A" w:rsidRPr="00675455" w:rsidTr="001C7713">
        <w:tc>
          <w:tcPr>
            <w:tcW w:w="352"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1507"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511"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580"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89"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52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Tỷ giá</w:t>
            </w:r>
          </w:p>
        </w:tc>
        <w:tc>
          <w:tcPr>
            <w:tcW w:w="46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VNĐ</w:t>
            </w:r>
          </w:p>
        </w:tc>
        <w:tc>
          <w:tcPr>
            <w:tcW w:w="571" w:type="pct"/>
            <w:vMerge/>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35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150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511"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C</w:t>
            </w:r>
          </w:p>
        </w:tc>
        <w:tc>
          <w:tcPr>
            <w:tcW w:w="58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48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52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46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4</w:t>
            </w:r>
          </w:p>
        </w:tc>
        <w:tc>
          <w:tcPr>
            <w:tcW w:w="57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D</w:t>
            </w:r>
          </w:p>
        </w:tc>
      </w:tr>
      <w:tr w:rsidR="00841B8A" w:rsidRPr="00675455" w:rsidTr="001C7713">
        <w:tc>
          <w:tcPr>
            <w:tcW w:w="352" w:type="pct"/>
            <w:shd w:val="clear" w:color="auto" w:fill="auto"/>
          </w:tcPr>
          <w:p w:rsidR="00841B8A" w:rsidRDefault="00841B8A" w:rsidP="001C7713">
            <w:pPr>
              <w:spacing w:before="120"/>
              <w:jc w:val="center"/>
              <w:rPr>
                <w:rFonts w:ascii="Arial" w:hAnsi="Arial" w:cs="Arial"/>
                <w:sz w:val="20"/>
              </w:rPr>
            </w:pPr>
            <w:r>
              <w:rPr>
                <w:rFonts w:ascii="Arial" w:hAnsi="Arial" w:cs="Arial"/>
                <w:sz w:val="20"/>
              </w:rPr>
              <w:t>I</w:t>
            </w:r>
          </w:p>
          <w:p w:rsidR="00841B8A" w:rsidRPr="00675455" w:rsidRDefault="00841B8A" w:rsidP="001C7713">
            <w:pPr>
              <w:spacing w:before="120"/>
              <w:jc w:val="center"/>
              <w:rPr>
                <w:rFonts w:ascii="Arial" w:hAnsi="Arial" w:cs="Arial"/>
                <w:sz w:val="20"/>
              </w:rPr>
            </w:pPr>
            <w:r>
              <w:rPr>
                <w:rFonts w:ascii="Arial" w:hAnsi="Arial" w:cs="Arial"/>
                <w:sz w:val="20"/>
              </w:rPr>
              <w:t>II</w:t>
            </w:r>
          </w:p>
          <w:p w:rsidR="00841B8A" w:rsidRPr="00675455" w:rsidRDefault="00841B8A" w:rsidP="001C7713">
            <w:pPr>
              <w:spacing w:before="120"/>
              <w:jc w:val="center"/>
              <w:rPr>
                <w:rFonts w:ascii="Arial" w:hAnsi="Arial" w:cs="Arial"/>
                <w:sz w:val="20"/>
              </w:rPr>
            </w:pPr>
            <w:r w:rsidRPr="00675455">
              <w:rPr>
                <w:rFonts w:ascii="Arial" w:hAnsi="Arial" w:cs="Arial"/>
                <w:sz w:val="20"/>
              </w:rPr>
              <w:t>1</w:t>
            </w:r>
          </w:p>
          <w:p w:rsidR="00841B8A" w:rsidRDefault="00841B8A" w:rsidP="001C7713">
            <w:pPr>
              <w:spacing w:before="120"/>
              <w:jc w:val="center"/>
              <w:rPr>
                <w:rFonts w:ascii="Arial" w:hAnsi="Arial" w:cs="Arial"/>
                <w:sz w:val="20"/>
              </w:rPr>
            </w:pPr>
            <w:r>
              <w:rPr>
                <w:rFonts w:ascii="Arial" w:hAnsi="Arial" w:cs="Arial"/>
                <w:sz w:val="20"/>
              </w:rPr>
              <w:t>2</w:t>
            </w:r>
          </w:p>
          <w:p w:rsidR="00841B8A" w:rsidRPr="00675455" w:rsidRDefault="00841B8A" w:rsidP="001C7713">
            <w:pPr>
              <w:spacing w:before="120"/>
              <w:jc w:val="center"/>
              <w:rPr>
                <w:rFonts w:ascii="Arial" w:hAnsi="Arial" w:cs="Arial"/>
                <w:sz w:val="20"/>
              </w:rPr>
            </w:pPr>
            <w:r>
              <w:rPr>
                <w:rFonts w:ascii="Arial" w:hAnsi="Arial" w:cs="Arial"/>
                <w:sz w:val="20"/>
              </w:rPr>
              <w:lastRenderedPageBreak/>
              <w:t>3</w:t>
            </w:r>
          </w:p>
          <w:p w:rsidR="00841B8A" w:rsidRDefault="00841B8A" w:rsidP="001C7713">
            <w:pPr>
              <w:spacing w:before="120"/>
              <w:jc w:val="center"/>
              <w:rPr>
                <w:rFonts w:ascii="Arial" w:hAnsi="Arial" w:cs="Arial"/>
                <w:sz w:val="20"/>
              </w:rPr>
            </w:pPr>
            <w:r w:rsidRPr="00675455">
              <w:rPr>
                <w:rFonts w:ascii="Arial" w:hAnsi="Arial" w:cs="Arial"/>
                <w:sz w:val="20"/>
              </w:rPr>
              <w:t>III</w:t>
            </w:r>
          </w:p>
        </w:tc>
        <w:tc>
          <w:tcPr>
            <w:tcW w:w="1507" w:type="pct"/>
            <w:shd w:val="clear" w:color="auto" w:fill="auto"/>
          </w:tcPr>
          <w:p w:rsidR="00841B8A" w:rsidRDefault="00841B8A" w:rsidP="001C7713">
            <w:pPr>
              <w:spacing w:before="120"/>
              <w:rPr>
                <w:rFonts w:ascii="Arial" w:hAnsi="Arial" w:cs="Arial"/>
                <w:sz w:val="20"/>
              </w:rPr>
            </w:pPr>
            <w:r w:rsidRPr="00675455">
              <w:rPr>
                <w:rFonts w:ascii="Arial" w:hAnsi="Arial" w:cs="Arial"/>
                <w:sz w:val="20"/>
              </w:rPr>
              <w:lastRenderedPageBreak/>
              <w:t>Số dư theo sổ kế toán</w:t>
            </w:r>
          </w:p>
          <w:p w:rsidR="00841B8A" w:rsidRPr="00675455" w:rsidRDefault="00841B8A" w:rsidP="001C7713">
            <w:pPr>
              <w:spacing w:before="120"/>
              <w:rPr>
                <w:rFonts w:ascii="Arial" w:hAnsi="Arial" w:cs="Arial"/>
                <w:sz w:val="20"/>
              </w:rPr>
            </w:pPr>
            <w:r w:rsidRPr="00675455">
              <w:rPr>
                <w:rFonts w:ascii="Arial" w:hAnsi="Arial" w:cs="Arial"/>
                <w:sz w:val="20"/>
              </w:rPr>
              <w:t>Số kiểm kê thực tế (*)</w:t>
            </w:r>
          </w:p>
          <w:p w:rsidR="00841B8A" w:rsidRPr="00675455" w:rsidRDefault="00841B8A" w:rsidP="001C7713">
            <w:pPr>
              <w:spacing w:before="120"/>
              <w:rPr>
                <w:rFonts w:ascii="Arial" w:hAnsi="Arial" w:cs="Arial"/>
                <w:sz w:val="20"/>
              </w:rPr>
            </w:pPr>
            <w:r>
              <w:rPr>
                <w:rFonts w:ascii="Arial" w:hAnsi="Arial" w:cs="Arial"/>
                <w:sz w:val="20"/>
              </w:rPr>
              <w:t xml:space="preserve">- </w:t>
            </w:r>
            <w:r w:rsidRPr="00675455">
              <w:rPr>
                <w:rFonts w:ascii="Arial" w:hAnsi="Arial" w:cs="Arial"/>
                <w:sz w:val="20"/>
              </w:rPr>
              <w:t>Loại</w:t>
            </w:r>
          </w:p>
          <w:p w:rsidR="00841B8A" w:rsidRDefault="00841B8A" w:rsidP="001C7713">
            <w:pPr>
              <w:spacing w:before="120"/>
              <w:rPr>
                <w:rFonts w:ascii="Arial" w:hAnsi="Arial" w:cs="Arial"/>
                <w:sz w:val="20"/>
              </w:rPr>
            </w:pPr>
            <w:r>
              <w:rPr>
                <w:rFonts w:ascii="Arial" w:hAnsi="Arial" w:cs="Arial"/>
                <w:sz w:val="20"/>
              </w:rPr>
              <w:t xml:space="preserve">- </w:t>
            </w:r>
            <w:r w:rsidRPr="00675455">
              <w:rPr>
                <w:rFonts w:ascii="Arial" w:hAnsi="Arial" w:cs="Arial"/>
                <w:sz w:val="20"/>
              </w:rPr>
              <w:t>Loại</w:t>
            </w:r>
          </w:p>
          <w:p w:rsidR="00841B8A" w:rsidRPr="00675455" w:rsidRDefault="00841B8A" w:rsidP="001C7713">
            <w:pPr>
              <w:spacing w:before="120"/>
              <w:rPr>
                <w:rFonts w:ascii="Arial" w:hAnsi="Arial" w:cs="Arial"/>
                <w:sz w:val="20"/>
              </w:rPr>
            </w:pPr>
            <w:r>
              <w:rPr>
                <w:rFonts w:ascii="Arial" w:hAnsi="Arial" w:cs="Arial"/>
                <w:sz w:val="20"/>
              </w:rPr>
              <w:lastRenderedPageBreak/>
              <w:t>- …</w:t>
            </w:r>
          </w:p>
          <w:p w:rsidR="00841B8A" w:rsidRPr="00675455" w:rsidRDefault="00841B8A" w:rsidP="001C7713">
            <w:pPr>
              <w:spacing w:before="120"/>
              <w:rPr>
                <w:rFonts w:ascii="Arial" w:hAnsi="Arial" w:cs="Arial"/>
                <w:sz w:val="20"/>
              </w:rPr>
            </w:pPr>
            <w:r w:rsidRPr="00675455">
              <w:rPr>
                <w:rFonts w:ascii="Arial" w:hAnsi="Arial" w:cs="Arial"/>
                <w:sz w:val="20"/>
              </w:rPr>
              <w:t xml:space="preserve">Chênh lệch (III = </w:t>
            </w:r>
            <w:r>
              <w:rPr>
                <w:rFonts w:ascii="Arial" w:hAnsi="Arial" w:cs="Arial"/>
                <w:sz w:val="20"/>
              </w:rPr>
              <w:t xml:space="preserve">I </w:t>
            </w:r>
            <w:r w:rsidRPr="00675455">
              <w:rPr>
                <w:rFonts w:ascii="Arial" w:hAnsi="Arial" w:cs="Arial"/>
                <w:sz w:val="20"/>
              </w:rPr>
              <w:t>-</w:t>
            </w:r>
            <w:r>
              <w:rPr>
                <w:rFonts w:ascii="Arial" w:hAnsi="Arial" w:cs="Arial"/>
                <w:sz w:val="20"/>
              </w:rPr>
              <w:t xml:space="preserve"> II</w:t>
            </w:r>
            <w:r w:rsidRPr="00675455">
              <w:rPr>
                <w:rFonts w:ascii="Arial" w:hAnsi="Arial" w:cs="Arial"/>
                <w:sz w:val="20"/>
              </w:rPr>
              <w:t>)</w:t>
            </w:r>
          </w:p>
        </w:tc>
        <w:tc>
          <w:tcPr>
            <w:tcW w:w="511" w:type="pct"/>
            <w:shd w:val="clear" w:color="auto" w:fill="auto"/>
          </w:tcPr>
          <w:p w:rsidR="00841B8A" w:rsidRDefault="00841B8A" w:rsidP="001C7713">
            <w:pPr>
              <w:spacing w:before="120"/>
              <w:jc w:val="center"/>
              <w:rPr>
                <w:rFonts w:ascii="Arial" w:hAnsi="Arial" w:cs="Arial"/>
                <w:sz w:val="20"/>
              </w:rPr>
            </w:pPr>
            <w:r>
              <w:rPr>
                <w:rFonts w:ascii="Arial" w:hAnsi="Arial" w:cs="Arial"/>
                <w:sz w:val="20"/>
              </w:rPr>
              <w:lastRenderedPageBreak/>
              <w:t>x</w:t>
            </w:r>
          </w:p>
          <w:p w:rsidR="00841B8A" w:rsidRDefault="00841B8A" w:rsidP="001C7713">
            <w:pPr>
              <w:spacing w:before="120"/>
              <w:jc w:val="center"/>
              <w:rPr>
                <w:rFonts w:ascii="Arial" w:hAnsi="Arial" w:cs="Arial"/>
                <w:sz w:val="20"/>
              </w:rPr>
            </w:pPr>
            <w:r>
              <w:rPr>
                <w:rFonts w:ascii="Arial" w:hAnsi="Arial" w:cs="Arial"/>
                <w:sz w:val="20"/>
              </w:rPr>
              <w:t>x</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lastRenderedPageBreak/>
              <w:t>……</w:t>
            </w:r>
          </w:p>
          <w:p w:rsidR="00841B8A" w:rsidRPr="00675455" w:rsidRDefault="00841B8A" w:rsidP="001C7713">
            <w:pPr>
              <w:spacing w:before="120"/>
              <w:jc w:val="center"/>
              <w:rPr>
                <w:rFonts w:ascii="Arial" w:hAnsi="Arial" w:cs="Arial"/>
                <w:sz w:val="20"/>
              </w:rPr>
            </w:pPr>
            <w:r>
              <w:rPr>
                <w:rFonts w:ascii="Arial" w:hAnsi="Arial" w:cs="Arial"/>
                <w:sz w:val="20"/>
              </w:rPr>
              <w:t>x</w:t>
            </w:r>
          </w:p>
        </w:tc>
        <w:tc>
          <w:tcPr>
            <w:tcW w:w="580" w:type="pct"/>
            <w:shd w:val="clear" w:color="auto" w:fill="auto"/>
          </w:tcPr>
          <w:p w:rsidR="00841B8A" w:rsidRDefault="00841B8A" w:rsidP="001C7713">
            <w:pPr>
              <w:spacing w:before="120"/>
              <w:jc w:val="center"/>
              <w:rPr>
                <w:rFonts w:ascii="Arial" w:hAnsi="Arial" w:cs="Arial"/>
                <w:sz w:val="20"/>
              </w:rPr>
            </w:pPr>
            <w:r>
              <w:rPr>
                <w:rFonts w:ascii="Arial" w:hAnsi="Arial" w:cs="Arial"/>
                <w:sz w:val="20"/>
              </w:rPr>
              <w:lastRenderedPageBreak/>
              <w:t>x</w:t>
            </w:r>
          </w:p>
          <w:p w:rsidR="00841B8A" w:rsidRDefault="00841B8A" w:rsidP="001C7713">
            <w:pPr>
              <w:spacing w:before="120"/>
              <w:jc w:val="center"/>
              <w:rPr>
                <w:rFonts w:ascii="Arial" w:hAnsi="Arial" w:cs="Arial"/>
                <w:sz w:val="20"/>
              </w:rPr>
            </w:pPr>
            <w:r>
              <w:rPr>
                <w:rFonts w:ascii="Arial" w:hAnsi="Arial" w:cs="Arial"/>
                <w:sz w:val="20"/>
              </w:rPr>
              <w:t>x</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lastRenderedPageBreak/>
              <w:t>……</w:t>
            </w:r>
          </w:p>
          <w:p w:rsidR="00841B8A" w:rsidRPr="00675455" w:rsidRDefault="00841B8A" w:rsidP="001C7713">
            <w:pPr>
              <w:spacing w:before="120"/>
              <w:jc w:val="center"/>
              <w:rPr>
                <w:rFonts w:ascii="Arial" w:hAnsi="Arial" w:cs="Arial"/>
                <w:sz w:val="20"/>
              </w:rPr>
            </w:pPr>
            <w:r>
              <w:rPr>
                <w:rFonts w:ascii="Arial" w:hAnsi="Arial" w:cs="Arial"/>
                <w:sz w:val="20"/>
              </w:rPr>
              <w:t>x</w:t>
            </w:r>
          </w:p>
        </w:tc>
        <w:tc>
          <w:tcPr>
            <w:tcW w:w="489" w:type="pct"/>
            <w:shd w:val="clear" w:color="auto" w:fill="auto"/>
          </w:tcPr>
          <w:p w:rsidR="00841B8A" w:rsidRDefault="00841B8A" w:rsidP="001C7713">
            <w:pPr>
              <w:spacing w:before="120"/>
              <w:jc w:val="center"/>
              <w:rPr>
                <w:rFonts w:ascii="Arial" w:hAnsi="Arial" w:cs="Arial"/>
                <w:sz w:val="20"/>
              </w:rPr>
            </w:pPr>
            <w:r>
              <w:rPr>
                <w:rFonts w:ascii="Arial" w:hAnsi="Arial" w:cs="Arial"/>
                <w:sz w:val="20"/>
              </w:rPr>
              <w:lastRenderedPageBreak/>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lastRenderedPageBreak/>
              <w:t>……</w:t>
            </w:r>
          </w:p>
          <w:p w:rsidR="00841B8A" w:rsidRPr="00675455" w:rsidRDefault="00841B8A" w:rsidP="001C7713">
            <w:pPr>
              <w:spacing w:before="120"/>
              <w:jc w:val="center"/>
              <w:rPr>
                <w:rFonts w:ascii="Arial" w:hAnsi="Arial" w:cs="Arial"/>
                <w:sz w:val="20"/>
              </w:rPr>
            </w:pPr>
            <w:r>
              <w:rPr>
                <w:rFonts w:ascii="Arial" w:hAnsi="Arial" w:cs="Arial"/>
                <w:sz w:val="20"/>
              </w:rPr>
              <w:t>……</w:t>
            </w:r>
          </w:p>
        </w:tc>
        <w:tc>
          <w:tcPr>
            <w:tcW w:w="525" w:type="pct"/>
            <w:shd w:val="clear" w:color="auto" w:fill="auto"/>
          </w:tcPr>
          <w:p w:rsidR="00841B8A" w:rsidRDefault="00841B8A" w:rsidP="001C7713">
            <w:pPr>
              <w:spacing w:before="120"/>
              <w:jc w:val="center"/>
              <w:rPr>
                <w:rFonts w:ascii="Arial" w:hAnsi="Arial" w:cs="Arial"/>
                <w:sz w:val="20"/>
              </w:rPr>
            </w:pPr>
            <w:r>
              <w:rPr>
                <w:rFonts w:ascii="Arial" w:hAnsi="Arial" w:cs="Arial"/>
                <w:sz w:val="20"/>
              </w:rPr>
              <w:lastRenderedPageBreak/>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lastRenderedPageBreak/>
              <w:t>……</w:t>
            </w:r>
          </w:p>
          <w:p w:rsidR="00841B8A" w:rsidRPr="00675455" w:rsidRDefault="00841B8A" w:rsidP="001C7713">
            <w:pPr>
              <w:spacing w:before="120"/>
              <w:jc w:val="center"/>
              <w:rPr>
                <w:rFonts w:ascii="Arial" w:hAnsi="Arial" w:cs="Arial"/>
                <w:sz w:val="20"/>
              </w:rPr>
            </w:pPr>
            <w:r>
              <w:rPr>
                <w:rFonts w:ascii="Arial" w:hAnsi="Arial" w:cs="Arial"/>
                <w:sz w:val="20"/>
              </w:rPr>
              <w:t>……</w:t>
            </w:r>
          </w:p>
        </w:tc>
        <w:tc>
          <w:tcPr>
            <w:tcW w:w="465" w:type="pct"/>
            <w:shd w:val="clear" w:color="auto" w:fill="auto"/>
          </w:tcPr>
          <w:p w:rsidR="00841B8A" w:rsidRDefault="00841B8A" w:rsidP="001C7713">
            <w:pPr>
              <w:spacing w:before="120"/>
              <w:jc w:val="center"/>
              <w:rPr>
                <w:rFonts w:ascii="Arial" w:hAnsi="Arial" w:cs="Arial"/>
                <w:sz w:val="20"/>
              </w:rPr>
            </w:pPr>
            <w:r>
              <w:rPr>
                <w:rFonts w:ascii="Arial" w:hAnsi="Arial" w:cs="Arial"/>
                <w:sz w:val="20"/>
              </w:rPr>
              <w:lastRenderedPageBreak/>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lastRenderedPageBreak/>
              <w:t>……</w:t>
            </w:r>
          </w:p>
          <w:p w:rsidR="00841B8A" w:rsidRPr="00675455" w:rsidRDefault="00841B8A" w:rsidP="001C7713">
            <w:pPr>
              <w:spacing w:before="120"/>
              <w:jc w:val="center"/>
              <w:rPr>
                <w:rFonts w:ascii="Arial" w:hAnsi="Arial" w:cs="Arial"/>
                <w:sz w:val="20"/>
              </w:rPr>
            </w:pPr>
            <w:r>
              <w:rPr>
                <w:rFonts w:ascii="Arial" w:hAnsi="Arial" w:cs="Arial"/>
                <w:sz w:val="20"/>
              </w:rPr>
              <w:t>……</w:t>
            </w:r>
          </w:p>
        </w:tc>
        <w:tc>
          <w:tcPr>
            <w:tcW w:w="571" w:type="pct"/>
            <w:shd w:val="clear" w:color="auto" w:fill="auto"/>
          </w:tcPr>
          <w:p w:rsidR="00841B8A" w:rsidRDefault="00841B8A" w:rsidP="001C7713">
            <w:pPr>
              <w:spacing w:before="120"/>
              <w:jc w:val="center"/>
              <w:rPr>
                <w:rFonts w:ascii="Arial" w:hAnsi="Arial" w:cs="Arial"/>
                <w:sz w:val="20"/>
              </w:rPr>
            </w:pPr>
            <w:r>
              <w:rPr>
                <w:rFonts w:ascii="Arial" w:hAnsi="Arial" w:cs="Arial"/>
                <w:sz w:val="20"/>
              </w:rPr>
              <w:lastRenderedPageBreak/>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t>……</w:t>
            </w:r>
          </w:p>
          <w:p w:rsidR="00841B8A" w:rsidRDefault="00841B8A" w:rsidP="001C7713">
            <w:pPr>
              <w:spacing w:before="120"/>
              <w:jc w:val="center"/>
              <w:rPr>
                <w:rFonts w:ascii="Arial" w:hAnsi="Arial" w:cs="Arial"/>
                <w:sz w:val="20"/>
              </w:rPr>
            </w:pPr>
            <w:r>
              <w:rPr>
                <w:rFonts w:ascii="Arial" w:hAnsi="Arial" w:cs="Arial"/>
                <w:sz w:val="20"/>
              </w:rPr>
              <w:lastRenderedPageBreak/>
              <w:t>……</w:t>
            </w:r>
          </w:p>
          <w:p w:rsidR="00841B8A" w:rsidRPr="00675455" w:rsidRDefault="00841B8A" w:rsidP="001C7713">
            <w:pPr>
              <w:spacing w:before="120"/>
              <w:jc w:val="center"/>
              <w:rPr>
                <w:rFonts w:ascii="Arial" w:hAnsi="Arial" w:cs="Arial"/>
                <w:sz w:val="20"/>
              </w:rPr>
            </w:pPr>
            <w:r>
              <w:rPr>
                <w:rFonts w:ascii="Arial" w:hAnsi="Arial" w:cs="Arial"/>
                <w:sz w:val="20"/>
              </w:rPr>
              <w:t>……</w:t>
            </w:r>
          </w:p>
        </w:tc>
      </w:tr>
    </w:tbl>
    <w:p w:rsidR="00841B8A" w:rsidRPr="00675455" w:rsidRDefault="00841B8A" w:rsidP="00841B8A">
      <w:pPr>
        <w:spacing w:before="120"/>
        <w:rPr>
          <w:rFonts w:ascii="Arial" w:hAnsi="Arial" w:cs="Arial"/>
          <w:sz w:val="20"/>
        </w:rPr>
      </w:pPr>
      <w:r>
        <w:rPr>
          <w:rFonts w:ascii="Arial" w:hAnsi="Arial" w:cs="Arial"/>
          <w:sz w:val="20"/>
        </w:rPr>
        <w:lastRenderedPageBreak/>
        <w:t xml:space="preserve">- </w:t>
      </w:r>
      <w:r w:rsidRPr="00675455">
        <w:rPr>
          <w:rFonts w:ascii="Arial" w:hAnsi="Arial" w:cs="Arial"/>
          <w:sz w:val="20"/>
        </w:rPr>
        <w:t>Lý do : + Thừa:</w:t>
      </w:r>
      <w:r>
        <w:rPr>
          <w:rFonts w:ascii="Arial" w:hAnsi="Arial" w:cs="Arial"/>
          <w:sz w:val="20"/>
        </w:rPr>
        <w:t xml:space="preserve"> ……………..…………..…………..…………..…………..…………..…………..</w:t>
      </w:r>
    </w:p>
    <w:p w:rsidR="00841B8A" w:rsidRPr="00675455" w:rsidRDefault="00841B8A" w:rsidP="00841B8A">
      <w:pPr>
        <w:spacing w:before="120"/>
        <w:rPr>
          <w:rFonts w:ascii="Arial" w:hAnsi="Arial" w:cs="Arial"/>
          <w:sz w:val="20"/>
        </w:rPr>
      </w:pPr>
      <w:r w:rsidRPr="00675455">
        <w:rPr>
          <w:rFonts w:ascii="Arial" w:hAnsi="Arial" w:cs="Arial"/>
          <w:sz w:val="20"/>
        </w:rPr>
        <w:t>+ Thiếu:</w:t>
      </w:r>
      <w:r>
        <w:rPr>
          <w:rFonts w:ascii="Arial" w:hAnsi="Arial" w:cs="Arial"/>
          <w:sz w:val="20"/>
        </w:rPr>
        <w:t xml:space="preserve"> …………..…………..…………..…………..…………..…………..…………..……………</w:t>
      </w:r>
    </w:p>
    <w:p w:rsidR="00841B8A"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Kết luận sau khi kiểm kê ngoại tệ, vàng bạc, kim khí quý, đá quý:</w:t>
      </w:r>
      <w:r>
        <w:rPr>
          <w:rFonts w:ascii="Arial" w:hAnsi="Arial" w:cs="Arial"/>
          <w:sz w:val="20"/>
        </w:rPr>
        <w:t xml:space="preserve"> …………..…………..……</w:t>
      </w:r>
    </w:p>
    <w:p w:rsidR="00841B8A" w:rsidRPr="00675455" w:rsidRDefault="00841B8A" w:rsidP="00841B8A">
      <w:pPr>
        <w:spacing w:before="120"/>
        <w:rPr>
          <w:rFonts w:ascii="Arial" w:hAnsi="Arial" w:cs="Arial"/>
          <w:sz w:val="20"/>
        </w:rPr>
      </w:pPr>
      <w:r>
        <w:rPr>
          <w:rFonts w:ascii="Arial" w:hAnsi="Arial" w:cs="Arial"/>
          <w:sz w:val="20"/>
        </w:rPr>
        <w:t>…………..…………..…………..…………..…………..…………..…………..…………..………….</w:t>
      </w:r>
    </w:p>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34"/>
        <w:gridCol w:w="2345"/>
        <w:gridCol w:w="3961"/>
      </w:tblGrid>
      <w:tr w:rsidR="00841B8A" w:rsidTr="001C7713">
        <w:tc>
          <w:tcPr>
            <w:tcW w:w="2394" w:type="dxa"/>
          </w:tcPr>
          <w:p w:rsidR="00841B8A" w:rsidRPr="005E401E" w:rsidRDefault="00841B8A" w:rsidP="001C7713">
            <w:pPr>
              <w:spacing w:before="120"/>
              <w:jc w:val="center"/>
              <w:rPr>
                <w:rFonts w:ascii="Arial" w:hAnsi="Arial" w:cs="Arial"/>
                <w:b/>
              </w:rPr>
            </w:pPr>
            <w:r w:rsidRPr="005E401E">
              <w:rPr>
                <w:rFonts w:ascii="Arial" w:hAnsi="Arial" w:cs="Arial"/>
                <w:b/>
              </w:rPr>
              <w:t>Thủ quỹ</w:t>
            </w:r>
            <w:r>
              <w:rPr>
                <w:rFonts w:ascii="Arial" w:hAnsi="Arial" w:cs="Arial"/>
                <w:b/>
              </w:rPr>
              <w:br/>
            </w:r>
            <w:r w:rsidRPr="005E401E">
              <w:rPr>
                <w:rFonts w:ascii="Arial" w:hAnsi="Arial" w:cs="Arial"/>
                <w:i/>
              </w:rPr>
              <w:t>(Ký, họ tên)</w:t>
            </w:r>
          </w:p>
        </w:tc>
        <w:tc>
          <w:tcPr>
            <w:tcW w:w="2394" w:type="dxa"/>
          </w:tcPr>
          <w:p w:rsidR="00841B8A" w:rsidRPr="005E401E" w:rsidRDefault="00841B8A" w:rsidP="001C7713">
            <w:pPr>
              <w:spacing w:before="120"/>
              <w:jc w:val="center"/>
              <w:rPr>
                <w:rFonts w:ascii="Arial" w:hAnsi="Arial" w:cs="Arial"/>
                <w:b/>
              </w:rPr>
            </w:pPr>
            <w:r w:rsidRPr="005E401E">
              <w:rPr>
                <w:rFonts w:ascii="Arial" w:hAnsi="Arial" w:cs="Arial"/>
                <w:b/>
              </w:rPr>
              <w:t>Kế toán trưởng</w:t>
            </w:r>
            <w:r>
              <w:rPr>
                <w:rFonts w:ascii="Arial" w:hAnsi="Arial" w:cs="Arial"/>
                <w:b/>
              </w:rPr>
              <w:br/>
            </w:r>
            <w:r w:rsidRPr="005E401E">
              <w:rPr>
                <w:rFonts w:ascii="Arial" w:hAnsi="Arial" w:cs="Arial"/>
                <w:i/>
              </w:rPr>
              <w:t>(Ký, họ tên)</w:t>
            </w:r>
          </w:p>
        </w:tc>
        <w:tc>
          <w:tcPr>
            <w:tcW w:w="4068" w:type="dxa"/>
          </w:tcPr>
          <w:p w:rsidR="00841B8A" w:rsidRPr="005E401E" w:rsidRDefault="00841B8A" w:rsidP="001C7713">
            <w:pPr>
              <w:spacing w:before="120"/>
              <w:jc w:val="center"/>
              <w:rPr>
                <w:rFonts w:ascii="Arial" w:hAnsi="Arial" w:cs="Arial"/>
                <w:b/>
              </w:rPr>
            </w:pPr>
            <w:r w:rsidRPr="005E401E">
              <w:rPr>
                <w:rFonts w:ascii="Arial" w:hAnsi="Arial" w:cs="Arial"/>
                <w:b/>
              </w:rPr>
              <w:t>Người chịu trách nhiệm kiểm kê quỹ</w:t>
            </w:r>
            <w:r>
              <w:rPr>
                <w:rFonts w:ascii="Arial" w:hAnsi="Arial" w:cs="Arial"/>
                <w:b/>
              </w:rPr>
              <w:br/>
            </w:r>
            <w:r w:rsidRPr="005E401E">
              <w:rPr>
                <w:rFonts w:ascii="Arial" w:hAnsi="Arial" w:cs="Arial"/>
                <w:i/>
              </w:rPr>
              <w:t>(Ký, họ tên)</w:t>
            </w:r>
          </w:p>
        </w:tc>
      </w:tr>
    </w:tbl>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2"/>
        <w:gridCol w:w="4438"/>
      </w:tblGrid>
      <w:tr w:rsidR="00841B8A" w:rsidRPr="002C1FD7" w:rsidTr="001C7713">
        <w:tc>
          <w:tcPr>
            <w:tcW w:w="2432"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2568"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Pr>
                <w:rFonts w:ascii="Arial" w:hAnsi="Arial" w:cs="Arial"/>
                <w:b/>
              </w:rPr>
              <w:t>09 - TT</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Pr="005E401E" w:rsidRDefault="00841B8A" w:rsidP="00841B8A">
      <w:pPr>
        <w:spacing w:before="120"/>
        <w:jc w:val="center"/>
        <w:rPr>
          <w:rFonts w:ascii="Arial" w:hAnsi="Arial" w:cs="Arial"/>
          <w:b/>
          <w:sz w:val="20"/>
        </w:rPr>
      </w:pPr>
      <w:r w:rsidRPr="005E401E">
        <w:rPr>
          <w:rFonts w:ascii="Arial" w:hAnsi="Arial" w:cs="Arial"/>
          <w:b/>
          <w:sz w:val="20"/>
        </w:rPr>
        <w:t>BẢNG KÊ CHI TIỀN</w:t>
      </w:r>
    </w:p>
    <w:p w:rsidR="00841B8A" w:rsidRPr="005E401E" w:rsidRDefault="00841B8A" w:rsidP="00841B8A">
      <w:pPr>
        <w:spacing w:before="120"/>
        <w:jc w:val="center"/>
        <w:rPr>
          <w:rFonts w:ascii="Arial" w:hAnsi="Arial" w:cs="Arial"/>
          <w:i/>
          <w:sz w:val="20"/>
        </w:rPr>
      </w:pPr>
      <w:r w:rsidRPr="005E401E">
        <w:rPr>
          <w:rFonts w:ascii="Arial" w:hAnsi="Arial" w:cs="Arial"/>
          <w:i/>
          <w:sz w:val="20"/>
        </w:rPr>
        <w:t>Ngày…. tháng…. năm....</w:t>
      </w:r>
    </w:p>
    <w:p w:rsidR="00841B8A" w:rsidRDefault="00841B8A" w:rsidP="00841B8A">
      <w:pPr>
        <w:tabs>
          <w:tab w:val="left" w:leader="dot" w:pos="8280"/>
        </w:tabs>
        <w:spacing w:before="120"/>
        <w:rPr>
          <w:rFonts w:ascii="Arial" w:hAnsi="Arial" w:cs="Arial"/>
          <w:sz w:val="20"/>
        </w:rPr>
      </w:pPr>
      <w:r w:rsidRPr="00675455">
        <w:rPr>
          <w:rFonts w:ascii="Arial" w:hAnsi="Arial" w:cs="Arial"/>
          <w:sz w:val="20"/>
        </w:rPr>
        <w:t>Họ và tên người chi:</w:t>
      </w:r>
      <w:r>
        <w:rPr>
          <w:rFonts w:ascii="Arial" w:hAnsi="Arial" w:cs="Arial"/>
          <w:sz w:val="20"/>
        </w:rPr>
        <w:t xml:space="preserve"> </w:t>
      </w:r>
      <w:r>
        <w:rPr>
          <w:rFonts w:ascii="Arial" w:hAnsi="Arial" w:cs="Arial"/>
          <w:sz w:val="20"/>
        </w:rPr>
        <w:tab/>
      </w:r>
      <w:r w:rsidRPr="00675455">
        <w:rPr>
          <w:rFonts w:ascii="Arial" w:hAnsi="Arial" w:cs="Arial"/>
          <w:sz w:val="20"/>
        </w:rPr>
        <w:t xml:space="preserve"> </w:t>
      </w:r>
    </w:p>
    <w:p w:rsidR="00841B8A" w:rsidRDefault="00841B8A" w:rsidP="00841B8A">
      <w:pPr>
        <w:tabs>
          <w:tab w:val="left" w:leader="dot" w:pos="8280"/>
        </w:tabs>
        <w:spacing w:before="120"/>
        <w:rPr>
          <w:rFonts w:ascii="Arial" w:hAnsi="Arial" w:cs="Arial"/>
          <w:sz w:val="20"/>
        </w:rPr>
      </w:pPr>
      <w:r w:rsidRPr="00675455">
        <w:rPr>
          <w:rFonts w:ascii="Arial" w:hAnsi="Arial" w:cs="Arial"/>
          <w:sz w:val="20"/>
        </w:rPr>
        <w:t xml:space="preserve">Bộ phận (hoặc địa chỉ): </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Chi cho công việc:</w:t>
      </w:r>
      <w:r>
        <w:rPr>
          <w:rFonts w:ascii="Arial" w:hAnsi="Arial" w:cs="Arial"/>
          <w:sz w:val="20"/>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939"/>
        <w:gridCol w:w="1578"/>
        <w:gridCol w:w="1594"/>
        <w:gridCol w:w="2846"/>
        <w:gridCol w:w="1677"/>
      </w:tblGrid>
      <w:tr w:rsidR="00841B8A" w:rsidRPr="00675455" w:rsidTr="001C7713">
        <w:tc>
          <w:tcPr>
            <w:tcW w:w="544"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STT</w:t>
            </w:r>
          </w:p>
        </w:tc>
        <w:tc>
          <w:tcPr>
            <w:tcW w:w="1837"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Chứng từ</w:t>
            </w:r>
          </w:p>
        </w:tc>
        <w:tc>
          <w:tcPr>
            <w:tcW w:w="1648"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Nội dung chi</w:t>
            </w:r>
          </w:p>
        </w:tc>
        <w:tc>
          <w:tcPr>
            <w:tcW w:w="971"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tiền</w:t>
            </w:r>
          </w:p>
        </w:tc>
      </w:tr>
      <w:tr w:rsidR="00841B8A" w:rsidRPr="00675455" w:rsidTr="001C7713">
        <w:tc>
          <w:tcPr>
            <w:tcW w:w="544"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91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hi</w:t>
            </w:r>
            <w:r>
              <w:rPr>
                <w:rFonts w:ascii="Arial" w:hAnsi="Arial" w:cs="Arial"/>
                <w:sz w:val="20"/>
              </w:rPr>
              <w:t>ệ</w:t>
            </w:r>
            <w:r w:rsidRPr="00675455">
              <w:rPr>
                <w:rFonts w:ascii="Arial" w:hAnsi="Arial" w:cs="Arial"/>
                <w:sz w:val="20"/>
              </w:rPr>
              <w:t>u</w:t>
            </w:r>
          </w:p>
        </w:tc>
        <w:tc>
          <w:tcPr>
            <w:tcW w:w="92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Ngày, tháng</w:t>
            </w:r>
          </w:p>
        </w:tc>
        <w:tc>
          <w:tcPr>
            <w:tcW w:w="1648"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971" w:type="pct"/>
            <w:vMerge/>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54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91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92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w:t>
            </w:r>
          </w:p>
        </w:tc>
        <w:tc>
          <w:tcPr>
            <w:tcW w:w="164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D</w:t>
            </w:r>
          </w:p>
        </w:tc>
        <w:tc>
          <w:tcPr>
            <w:tcW w:w="97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r>
      <w:tr w:rsidR="00841B8A" w:rsidRPr="00675455" w:rsidTr="001C7713">
        <w:tc>
          <w:tcPr>
            <w:tcW w:w="544" w:type="pct"/>
            <w:shd w:val="clear" w:color="auto" w:fill="auto"/>
            <w:vAlign w:val="center"/>
          </w:tcPr>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Pr="00675455" w:rsidRDefault="00841B8A" w:rsidP="001C7713">
            <w:pPr>
              <w:spacing w:before="120"/>
              <w:jc w:val="center"/>
              <w:rPr>
                <w:rFonts w:ascii="Arial" w:hAnsi="Arial" w:cs="Arial"/>
                <w:sz w:val="20"/>
              </w:rPr>
            </w:pPr>
          </w:p>
        </w:tc>
        <w:tc>
          <w:tcPr>
            <w:tcW w:w="914" w:type="pct"/>
            <w:shd w:val="clear" w:color="auto" w:fill="auto"/>
            <w:vAlign w:val="center"/>
          </w:tcPr>
          <w:p w:rsidR="00841B8A" w:rsidRPr="00675455" w:rsidRDefault="00841B8A" w:rsidP="001C7713">
            <w:pPr>
              <w:spacing w:before="120"/>
              <w:jc w:val="center"/>
              <w:rPr>
                <w:rFonts w:ascii="Arial" w:hAnsi="Arial" w:cs="Arial"/>
                <w:sz w:val="20"/>
              </w:rPr>
            </w:pPr>
          </w:p>
        </w:tc>
        <w:tc>
          <w:tcPr>
            <w:tcW w:w="923" w:type="pct"/>
            <w:shd w:val="clear" w:color="auto" w:fill="auto"/>
            <w:vAlign w:val="center"/>
          </w:tcPr>
          <w:p w:rsidR="00841B8A" w:rsidRPr="00675455" w:rsidRDefault="00841B8A" w:rsidP="001C7713">
            <w:pPr>
              <w:spacing w:before="120"/>
              <w:jc w:val="center"/>
              <w:rPr>
                <w:rFonts w:ascii="Arial" w:hAnsi="Arial" w:cs="Arial"/>
                <w:sz w:val="20"/>
              </w:rPr>
            </w:pPr>
          </w:p>
        </w:tc>
        <w:tc>
          <w:tcPr>
            <w:tcW w:w="1648" w:type="pct"/>
            <w:shd w:val="clear" w:color="auto" w:fill="auto"/>
            <w:vAlign w:val="center"/>
          </w:tcPr>
          <w:p w:rsidR="00841B8A" w:rsidRPr="00675455" w:rsidRDefault="00841B8A" w:rsidP="001C7713">
            <w:pPr>
              <w:spacing w:before="120"/>
              <w:jc w:val="center"/>
              <w:rPr>
                <w:rFonts w:ascii="Arial" w:hAnsi="Arial" w:cs="Arial"/>
                <w:sz w:val="20"/>
              </w:rPr>
            </w:pPr>
          </w:p>
        </w:tc>
        <w:tc>
          <w:tcPr>
            <w:tcW w:w="971"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544" w:type="pct"/>
            <w:shd w:val="clear" w:color="auto" w:fill="auto"/>
            <w:vAlign w:val="center"/>
          </w:tcPr>
          <w:p w:rsidR="00841B8A" w:rsidRPr="00675455" w:rsidRDefault="00841B8A" w:rsidP="001C7713">
            <w:pPr>
              <w:spacing w:before="120"/>
              <w:jc w:val="center"/>
              <w:rPr>
                <w:rFonts w:ascii="Arial" w:hAnsi="Arial" w:cs="Arial"/>
                <w:sz w:val="20"/>
              </w:rPr>
            </w:pPr>
          </w:p>
        </w:tc>
        <w:tc>
          <w:tcPr>
            <w:tcW w:w="914" w:type="pct"/>
            <w:shd w:val="clear" w:color="auto" w:fill="auto"/>
            <w:vAlign w:val="center"/>
          </w:tcPr>
          <w:p w:rsidR="00841B8A" w:rsidRPr="00675455" w:rsidRDefault="00841B8A" w:rsidP="001C7713">
            <w:pPr>
              <w:spacing w:before="120"/>
              <w:jc w:val="center"/>
              <w:rPr>
                <w:rFonts w:ascii="Arial" w:hAnsi="Arial" w:cs="Arial"/>
                <w:sz w:val="20"/>
              </w:rPr>
            </w:pPr>
          </w:p>
        </w:tc>
        <w:tc>
          <w:tcPr>
            <w:tcW w:w="923" w:type="pct"/>
            <w:shd w:val="clear" w:color="auto" w:fill="auto"/>
            <w:vAlign w:val="center"/>
          </w:tcPr>
          <w:p w:rsidR="00841B8A" w:rsidRPr="00675455" w:rsidRDefault="00841B8A" w:rsidP="001C7713">
            <w:pPr>
              <w:spacing w:before="120"/>
              <w:jc w:val="center"/>
              <w:rPr>
                <w:rFonts w:ascii="Arial" w:hAnsi="Arial" w:cs="Arial"/>
                <w:sz w:val="20"/>
              </w:rPr>
            </w:pPr>
          </w:p>
        </w:tc>
        <w:tc>
          <w:tcPr>
            <w:tcW w:w="164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Cộng</w:t>
            </w:r>
          </w:p>
        </w:tc>
        <w:tc>
          <w:tcPr>
            <w:tcW w:w="971" w:type="pct"/>
            <w:shd w:val="clear" w:color="auto" w:fill="auto"/>
            <w:vAlign w:val="center"/>
          </w:tcPr>
          <w:p w:rsidR="00841B8A" w:rsidRPr="00675455" w:rsidRDefault="00841B8A" w:rsidP="001C7713">
            <w:pPr>
              <w:spacing w:before="120"/>
              <w:jc w:val="center"/>
              <w:rPr>
                <w:rFonts w:ascii="Arial" w:hAnsi="Arial" w:cs="Arial"/>
                <w:sz w:val="20"/>
              </w:rPr>
            </w:pPr>
          </w:p>
        </w:tc>
      </w:tr>
    </w:tbl>
    <w:p w:rsidR="00841B8A" w:rsidRPr="00675455" w:rsidRDefault="00841B8A" w:rsidP="00841B8A">
      <w:pPr>
        <w:spacing w:before="120"/>
        <w:rPr>
          <w:rFonts w:ascii="Arial" w:hAnsi="Arial" w:cs="Arial"/>
          <w:sz w:val="20"/>
        </w:rPr>
      </w:pPr>
      <w:r w:rsidRPr="00675455">
        <w:rPr>
          <w:rFonts w:ascii="Arial" w:hAnsi="Arial" w:cs="Arial"/>
          <w:sz w:val="20"/>
        </w:rPr>
        <w:t>Số tiền bằng chữ:</w:t>
      </w:r>
      <w:r>
        <w:rPr>
          <w:rFonts w:ascii="Arial" w:hAnsi="Arial" w:cs="Arial"/>
          <w:sz w:val="20"/>
        </w:rPr>
        <w:t xml:space="preserve"> ………..…………………………………………………………………………</w:t>
      </w:r>
    </w:p>
    <w:p w:rsidR="00841B8A" w:rsidRPr="00675455" w:rsidRDefault="00841B8A" w:rsidP="00841B8A">
      <w:pPr>
        <w:spacing w:before="120"/>
        <w:rPr>
          <w:rFonts w:ascii="Arial" w:hAnsi="Arial" w:cs="Arial"/>
          <w:sz w:val="20"/>
        </w:rPr>
      </w:pPr>
      <w:r w:rsidRPr="00675455">
        <w:rPr>
          <w:rFonts w:ascii="Arial" w:hAnsi="Arial" w:cs="Arial"/>
          <w:sz w:val="20"/>
        </w:rPr>
        <w:t>(Kèm theo.... ch</w:t>
      </w:r>
      <w:r>
        <w:rPr>
          <w:rFonts w:ascii="Arial" w:hAnsi="Arial" w:cs="Arial"/>
          <w:sz w:val="20"/>
        </w:rPr>
        <w:t>ứ</w:t>
      </w:r>
      <w:r w:rsidRPr="00675455">
        <w:rPr>
          <w:rFonts w:ascii="Arial" w:hAnsi="Arial" w:cs="Arial"/>
          <w:sz w:val="20"/>
        </w:rPr>
        <w:t>ng từ gốc).</w:t>
      </w:r>
    </w:p>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79"/>
        <w:gridCol w:w="2882"/>
        <w:gridCol w:w="2879"/>
      </w:tblGrid>
      <w:tr w:rsidR="00841B8A" w:rsidTr="001C7713">
        <w:tc>
          <w:tcPr>
            <w:tcW w:w="2952" w:type="dxa"/>
          </w:tcPr>
          <w:p w:rsidR="00841B8A" w:rsidRPr="005E401E" w:rsidRDefault="00841B8A" w:rsidP="001C7713">
            <w:pPr>
              <w:spacing w:before="120"/>
              <w:jc w:val="center"/>
              <w:rPr>
                <w:rFonts w:ascii="Arial" w:hAnsi="Arial" w:cs="Arial"/>
                <w:b/>
              </w:rPr>
            </w:pPr>
            <w:r w:rsidRPr="005E401E">
              <w:rPr>
                <w:rFonts w:ascii="Arial" w:hAnsi="Arial" w:cs="Arial"/>
                <w:b/>
              </w:rPr>
              <w:t>Người lập bảng kê</w:t>
            </w:r>
            <w:r>
              <w:rPr>
                <w:rFonts w:ascii="Arial" w:hAnsi="Arial" w:cs="Arial"/>
                <w:b/>
              </w:rPr>
              <w:br/>
            </w:r>
            <w:r w:rsidRPr="005E401E">
              <w:rPr>
                <w:rFonts w:ascii="Arial" w:hAnsi="Arial" w:cs="Arial"/>
                <w:i/>
              </w:rPr>
              <w:t>(Ký, họ tên)</w:t>
            </w:r>
          </w:p>
        </w:tc>
        <w:tc>
          <w:tcPr>
            <w:tcW w:w="2952" w:type="dxa"/>
          </w:tcPr>
          <w:p w:rsidR="00841B8A" w:rsidRPr="005E401E" w:rsidRDefault="00841B8A" w:rsidP="001C7713">
            <w:pPr>
              <w:spacing w:before="120"/>
              <w:jc w:val="center"/>
              <w:rPr>
                <w:rFonts w:ascii="Arial" w:hAnsi="Arial" w:cs="Arial"/>
                <w:b/>
              </w:rPr>
            </w:pPr>
            <w:r w:rsidRPr="005E401E">
              <w:rPr>
                <w:rFonts w:ascii="Arial" w:hAnsi="Arial" w:cs="Arial"/>
                <w:b/>
              </w:rPr>
              <w:t>Kế toán trưởng</w:t>
            </w:r>
            <w:r>
              <w:rPr>
                <w:rFonts w:ascii="Arial" w:hAnsi="Arial" w:cs="Arial"/>
                <w:b/>
              </w:rPr>
              <w:br/>
            </w:r>
            <w:r w:rsidRPr="005E401E">
              <w:rPr>
                <w:rFonts w:ascii="Arial" w:hAnsi="Arial" w:cs="Arial"/>
                <w:i/>
              </w:rPr>
              <w:t>(Ký, họ tên)</w:t>
            </w:r>
          </w:p>
        </w:tc>
        <w:tc>
          <w:tcPr>
            <w:tcW w:w="2952" w:type="dxa"/>
          </w:tcPr>
          <w:p w:rsidR="00841B8A" w:rsidRPr="005E401E" w:rsidRDefault="00841B8A" w:rsidP="001C7713">
            <w:pPr>
              <w:spacing w:before="120"/>
              <w:jc w:val="center"/>
              <w:rPr>
                <w:rFonts w:ascii="Arial" w:hAnsi="Arial" w:cs="Arial"/>
                <w:b/>
              </w:rPr>
            </w:pPr>
            <w:r w:rsidRPr="005E401E">
              <w:rPr>
                <w:rFonts w:ascii="Arial" w:hAnsi="Arial" w:cs="Arial"/>
                <w:b/>
              </w:rPr>
              <w:t>Người duyệt</w:t>
            </w:r>
            <w:r>
              <w:rPr>
                <w:rFonts w:ascii="Arial" w:hAnsi="Arial" w:cs="Arial"/>
                <w:b/>
              </w:rPr>
              <w:br/>
            </w:r>
            <w:r w:rsidRPr="005E401E">
              <w:rPr>
                <w:rFonts w:ascii="Arial" w:hAnsi="Arial" w:cs="Arial"/>
                <w:i/>
              </w:rPr>
              <w:t>(Ký, họ tên)</w:t>
            </w:r>
          </w:p>
        </w:tc>
      </w:tr>
    </w:tbl>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2"/>
        <w:gridCol w:w="4438"/>
      </w:tblGrid>
      <w:tr w:rsidR="00841B8A" w:rsidRPr="002C1FD7" w:rsidTr="001C7713">
        <w:tc>
          <w:tcPr>
            <w:tcW w:w="2432"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2568"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Pr>
                <w:rFonts w:ascii="Arial" w:hAnsi="Arial" w:cs="Arial"/>
                <w:b/>
              </w:rPr>
              <w:t>01 - TSCĐ</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Pr="00675455" w:rsidRDefault="00841B8A" w:rsidP="00841B8A">
      <w:pPr>
        <w:spacing w:before="120"/>
        <w:rPr>
          <w:rFonts w:ascii="Arial" w:hAnsi="Arial" w:cs="Arial"/>
          <w:sz w:val="20"/>
        </w:rPr>
      </w:pPr>
    </w:p>
    <w:p w:rsidR="00841B8A" w:rsidRPr="00F815EC" w:rsidRDefault="00841B8A" w:rsidP="00841B8A">
      <w:pPr>
        <w:spacing w:before="120"/>
        <w:jc w:val="center"/>
        <w:rPr>
          <w:rFonts w:ascii="Arial" w:hAnsi="Arial" w:cs="Arial"/>
          <w:b/>
          <w:sz w:val="20"/>
        </w:rPr>
      </w:pPr>
      <w:r w:rsidRPr="00F815EC">
        <w:rPr>
          <w:rFonts w:ascii="Arial" w:hAnsi="Arial" w:cs="Arial"/>
          <w:b/>
          <w:sz w:val="20"/>
        </w:rPr>
        <w:t>BIÊN BẢN GIAO NHẬN TSCĐ</w:t>
      </w:r>
    </w:p>
    <w:p w:rsidR="00841B8A" w:rsidRPr="00F815EC" w:rsidRDefault="00841B8A" w:rsidP="00841B8A">
      <w:pPr>
        <w:spacing w:before="120"/>
        <w:jc w:val="center"/>
        <w:rPr>
          <w:rFonts w:ascii="Arial" w:hAnsi="Arial" w:cs="Arial"/>
          <w:i/>
          <w:sz w:val="20"/>
        </w:rPr>
      </w:pPr>
      <w:r w:rsidRPr="00F815EC">
        <w:rPr>
          <w:rFonts w:ascii="Arial" w:hAnsi="Arial" w:cs="Arial"/>
          <w:i/>
          <w:sz w:val="20"/>
        </w:rPr>
        <w:t>Ngày….. tháng….. năm…..</w:t>
      </w:r>
    </w:p>
    <w:p w:rsidR="00841B8A" w:rsidRPr="00675455" w:rsidRDefault="00841B8A" w:rsidP="00841B8A">
      <w:pPr>
        <w:spacing w:before="120"/>
        <w:jc w:val="right"/>
        <w:rPr>
          <w:rFonts w:ascii="Arial" w:hAnsi="Arial" w:cs="Arial"/>
          <w:sz w:val="20"/>
        </w:rPr>
      </w:pPr>
      <w:r w:rsidRPr="00675455">
        <w:rPr>
          <w:rFonts w:ascii="Arial" w:hAnsi="Arial" w:cs="Arial"/>
          <w:sz w:val="20"/>
        </w:rPr>
        <w:t>Số:</w:t>
      </w:r>
      <w:r>
        <w:rPr>
          <w:rFonts w:ascii="Arial" w:hAnsi="Arial" w:cs="Arial"/>
          <w:sz w:val="20"/>
        </w:rPr>
        <w:t>…….….…..</w:t>
      </w:r>
    </w:p>
    <w:p w:rsidR="00841B8A" w:rsidRPr="00675455" w:rsidRDefault="00841B8A" w:rsidP="00841B8A">
      <w:pPr>
        <w:spacing w:before="120"/>
        <w:jc w:val="right"/>
        <w:rPr>
          <w:rFonts w:ascii="Arial" w:hAnsi="Arial" w:cs="Arial"/>
          <w:sz w:val="20"/>
        </w:rPr>
      </w:pPr>
      <w:r w:rsidRPr="00675455">
        <w:rPr>
          <w:rFonts w:ascii="Arial" w:hAnsi="Arial" w:cs="Arial"/>
          <w:sz w:val="20"/>
        </w:rPr>
        <w:t>Nợ:</w:t>
      </w:r>
      <w:r>
        <w:rPr>
          <w:rFonts w:ascii="Arial" w:hAnsi="Arial" w:cs="Arial"/>
          <w:sz w:val="20"/>
        </w:rPr>
        <w:t>….….….</w:t>
      </w:r>
    </w:p>
    <w:p w:rsidR="00841B8A" w:rsidRPr="00675455" w:rsidRDefault="00841B8A" w:rsidP="00841B8A">
      <w:pPr>
        <w:spacing w:before="120"/>
        <w:jc w:val="right"/>
        <w:rPr>
          <w:rFonts w:ascii="Arial" w:hAnsi="Arial" w:cs="Arial"/>
          <w:sz w:val="20"/>
        </w:rPr>
      </w:pPr>
      <w:r w:rsidRPr="00675455">
        <w:rPr>
          <w:rFonts w:ascii="Arial" w:hAnsi="Arial" w:cs="Arial"/>
          <w:sz w:val="20"/>
        </w:rPr>
        <w:t>Có:</w:t>
      </w:r>
      <w:r>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 xml:space="preserve">Căn cứ Quyết định số: </w:t>
      </w:r>
      <w:r>
        <w:rPr>
          <w:rFonts w:ascii="Arial" w:hAnsi="Arial" w:cs="Arial"/>
          <w:sz w:val="20"/>
        </w:rPr>
        <w:t xml:space="preserve">….….….…. </w:t>
      </w:r>
      <w:r w:rsidRPr="00675455">
        <w:rPr>
          <w:rFonts w:ascii="Arial" w:hAnsi="Arial" w:cs="Arial"/>
          <w:sz w:val="20"/>
        </w:rPr>
        <w:t>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r w:rsidRPr="00675455">
        <w:rPr>
          <w:rFonts w:ascii="Arial" w:hAnsi="Arial" w:cs="Arial"/>
          <w:sz w:val="20"/>
        </w:rPr>
        <w:t xml:space="preserve"> của</w:t>
      </w:r>
      <w:r>
        <w:rPr>
          <w:rFonts w:ascii="Arial" w:hAnsi="Arial" w:cs="Arial"/>
          <w:sz w:val="20"/>
        </w:rPr>
        <w: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về việc bàn giao TSCĐ</w:t>
      </w:r>
      <w:r>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Ban giao nhận TSCĐ gồm:</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Ông/Bà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 bên giao</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Ông/Bà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 bên nhận</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Ông/Bà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 xml:space="preserve"> …………..</w:t>
      </w:r>
    </w:p>
    <w:p w:rsidR="00841B8A" w:rsidRPr="00675455" w:rsidRDefault="00841B8A" w:rsidP="00841B8A">
      <w:pPr>
        <w:spacing w:before="120"/>
        <w:rPr>
          <w:rFonts w:ascii="Arial" w:hAnsi="Arial" w:cs="Arial"/>
          <w:sz w:val="20"/>
        </w:rPr>
      </w:pPr>
      <w:r w:rsidRPr="00675455">
        <w:rPr>
          <w:rFonts w:ascii="Arial" w:hAnsi="Arial" w:cs="Arial"/>
          <w:sz w:val="20"/>
        </w:rPr>
        <w:t>Địa điểm giao nhận TSCĐ:</w:t>
      </w:r>
      <w:r>
        <w:rPr>
          <w:rFonts w:ascii="Arial" w:hAnsi="Arial" w:cs="Arial"/>
          <w:sz w:val="20"/>
        </w:rPr>
        <w:t xml:space="preserve"> ………….……………………….……………………….……………</w:t>
      </w:r>
    </w:p>
    <w:p w:rsidR="00841B8A" w:rsidRPr="00675455" w:rsidRDefault="00841B8A" w:rsidP="00841B8A">
      <w:pPr>
        <w:spacing w:before="120"/>
        <w:rPr>
          <w:rFonts w:ascii="Arial" w:hAnsi="Arial" w:cs="Arial"/>
          <w:sz w:val="20"/>
        </w:rPr>
      </w:pPr>
      <w:r w:rsidRPr="00675455">
        <w:rPr>
          <w:rFonts w:ascii="Arial" w:hAnsi="Arial" w:cs="Arial"/>
          <w:sz w:val="20"/>
        </w:rPr>
        <w:t>Xác nhận việc giao nhận TSCĐ như sau: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64"/>
        <w:gridCol w:w="781"/>
        <w:gridCol w:w="718"/>
        <w:gridCol w:w="687"/>
        <w:gridCol w:w="606"/>
        <w:gridCol w:w="627"/>
        <w:gridCol w:w="658"/>
        <w:gridCol w:w="698"/>
        <w:gridCol w:w="812"/>
        <w:gridCol w:w="606"/>
        <w:gridCol w:w="399"/>
        <w:gridCol w:w="853"/>
        <w:gridCol w:w="625"/>
      </w:tblGrid>
      <w:tr w:rsidR="00841B8A" w:rsidRPr="005831BE" w:rsidTr="001C7713">
        <w:tc>
          <w:tcPr>
            <w:tcW w:w="327" w:type="pct"/>
            <w:vMerge w:val="restar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STT</w:t>
            </w:r>
          </w:p>
        </w:tc>
        <w:tc>
          <w:tcPr>
            <w:tcW w:w="452" w:type="pct"/>
            <w:vMerge w:val="restar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Tên, ký hiệu quy cách (cấp hạng TSCĐ)</w:t>
            </w:r>
          </w:p>
        </w:tc>
        <w:tc>
          <w:tcPr>
            <w:tcW w:w="416" w:type="pct"/>
            <w:vMerge w:val="restar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Số hiệu TSCĐ</w:t>
            </w:r>
          </w:p>
        </w:tc>
        <w:tc>
          <w:tcPr>
            <w:tcW w:w="398" w:type="pct"/>
            <w:vMerge w:val="restar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Nước sản xuất (XD)</w:t>
            </w:r>
          </w:p>
        </w:tc>
        <w:tc>
          <w:tcPr>
            <w:tcW w:w="351" w:type="pct"/>
            <w:vMerge w:val="restar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Năm sản xuất</w:t>
            </w:r>
          </w:p>
        </w:tc>
        <w:tc>
          <w:tcPr>
            <w:tcW w:w="363" w:type="pct"/>
            <w:vMerge w:val="restar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Năm đưa vào sử dụng</w:t>
            </w:r>
          </w:p>
        </w:tc>
        <w:tc>
          <w:tcPr>
            <w:tcW w:w="381" w:type="pct"/>
            <w:vMerge w:val="restar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Công suất (diện tích thiết kế)</w:t>
            </w:r>
          </w:p>
        </w:tc>
        <w:tc>
          <w:tcPr>
            <w:tcW w:w="2313" w:type="pct"/>
            <w:gridSpan w:val="6"/>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Tính nguyên giá tài sản cố định</w:t>
            </w:r>
          </w:p>
        </w:tc>
      </w:tr>
      <w:tr w:rsidR="00841B8A" w:rsidRPr="005831BE" w:rsidTr="001C7713">
        <w:tc>
          <w:tcPr>
            <w:tcW w:w="327" w:type="pct"/>
            <w:vMerge/>
            <w:shd w:val="clear" w:color="auto" w:fill="auto"/>
            <w:vAlign w:val="center"/>
          </w:tcPr>
          <w:p w:rsidR="00841B8A" w:rsidRPr="005831BE" w:rsidRDefault="00841B8A" w:rsidP="001C7713">
            <w:pPr>
              <w:spacing w:before="120"/>
              <w:jc w:val="center"/>
              <w:rPr>
                <w:rFonts w:ascii="Arial" w:hAnsi="Arial" w:cs="Arial"/>
                <w:sz w:val="20"/>
                <w:szCs w:val="20"/>
              </w:rPr>
            </w:pPr>
          </w:p>
        </w:tc>
        <w:tc>
          <w:tcPr>
            <w:tcW w:w="452" w:type="pct"/>
            <w:vMerge/>
            <w:shd w:val="clear" w:color="auto" w:fill="auto"/>
            <w:vAlign w:val="center"/>
          </w:tcPr>
          <w:p w:rsidR="00841B8A" w:rsidRPr="005831BE" w:rsidRDefault="00841B8A" w:rsidP="001C7713">
            <w:pPr>
              <w:spacing w:before="120"/>
              <w:jc w:val="center"/>
              <w:rPr>
                <w:rFonts w:ascii="Arial" w:hAnsi="Arial" w:cs="Arial"/>
                <w:sz w:val="20"/>
                <w:szCs w:val="20"/>
              </w:rPr>
            </w:pPr>
          </w:p>
        </w:tc>
        <w:tc>
          <w:tcPr>
            <w:tcW w:w="416" w:type="pct"/>
            <w:vMerge/>
            <w:shd w:val="clear" w:color="auto" w:fill="auto"/>
            <w:vAlign w:val="center"/>
          </w:tcPr>
          <w:p w:rsidR="00841B8A" w:rsidRPr="005831BE" w:rsidRDefault="00841B8A" w:rsidP="001C7713">
            <w:pPr>
              <w:spacing w:before="120"/>
              <w:jc w:val="center"/>
              <w:rPr>
                <w:rFonts w:ascii="Arial" w:hAnsi="Arial" w:cs="Arial"/>
                <w:sz w:val="20"/>
                <w:szCs w:val="20"/>
              </w:rPr>
            </w:pPr>
          </w:p>
        </w:tc>
        <w:tc>
          <w:tcPr>
            <w:tcW w:w="398" w:type="pct"/>
            <w:vMerge/>
            <w:shd w:val="clear" w:color="auto" w:fill="auto"/>
            <w:vAlign w:val="center"/>
          </w:tcPr>
          <w:p w:rsidR="00841B8A" w:rsidRPr="005831BE" w:rsidRDefault="00841B8A" w:rsidP="001C7713">
            <w:pPr>
              <w:spacing w:before="120"/>
              <w:jc w:val="center"/>
              <w:rPr>
                <w:rFonts w:ascii="Arial" w:hAnsi="Arial" w:cs="Arial"/>
                <w:sz w:val="20"/>
                <w:szCs w:val="20"/>
              </w:rPr>
            </w:pPr>
          </w:p>
        </w:tc>
        <w:tc>
          <w:tcPr>
            <w:tcW w:w="351" w:type="pct"/>
            <w:vMerge/>
            <w:shd w:val="clear" w:color="auto" w:fill="auto"/>
            <w:vAlign w:val="center"/>
          </w:tcPr>
          <w:p w:rsidR="00841B8A" w:rsidRPr="005831BE" w:rsidRDefault="00841B8A" w:rsidP="001C7713">
            <w:pPr>
              <w:spacing w:before="120"/>
              <w:jc w:val="center"/>
              <w:rPr>
                <w:rFonts w:ascii="Arial" w:hAnsi="Arial" w:cs="Arial"/>
                <w:sz w:val="20"/>
                <w:szCs w:val="20"/>
              </w:rPr>
            </w:pPr>
          </w:p>
        </w:tc>
        <w:tc>
          <w:tcPr>
            <w:tcW w:w="363" w:type="pct"/>
            <w:vMerge/>
            <w:shd w:val="clear" w:color="auto" w:fill="auto"/>
            <w:vAlign w:val="center"/>
          </w:tcPr>
          <w:p w:rsidR="00841B8A" w:rsidRPr="005831BE" w:rsidRDefault="00841B8A" w:rsidP="001C7713">
            <w:pPr>
              <w:spacing w:before="120"/>
              <w:jc w:val="center"/>
              <w:rPr>
                <w:rFonts w:ascii="Arial" w:hAnsi="Arial" w:cs="Arial"/>
                <w:sz w:val="20"/>
                <w:szCs w:val="20"/>
              </w:rPr>
            </w:pPr>
          </w:p>
        </w:tc>
        <w:tc>
          <w:tcPr>
            <w:tcW w:w="381" w:type="pct"/>
            <w:vMerge/>
            <w:shd w:val="clear" w:color="auto" w:fill="auto"/>
            <w:vAlign w:val="center"/>
          </w:tcPr>
          <w:p w:rsidR="00841B8A" w:rsidRPr="005831BE" w:rsidRDefault="00841B8A" w:rsidP="001C7713">
            <w:pPr>
              <w:spacing w:before="120"/>
              <w:jc w:val="center"/>
              <w:rPr>
                <w:rFonts w:ascii="Arial" w:hAnsi="Arial" w:cs="Arial"/>
                <w:sz w:val="20"/>
                <w:szCs w:val="20"/>
              </w:rPr>
            </w:pPr>
          </w:p>
        </w:tc>
        <w:tc>
          <w:tcPr>
            <w:tcW w:w="404" w:type="pc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Giá mua (ZSX)</w:t>
            </w:r>
          </w:p>
        </w:tc>
        <w:tc>
          <w:tcPr>
            <w:tcW w:w="470" w:type="pc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Chi phí vận chuyển</w:t>
            </w:r>
          </w:p>
        </w:tc>
        <w:tc>
          <w:tcPr>
            <w:tcW w:w="351" w:type="pc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Chi phí chạy thử</w:t>
            </w:r>
          </w:p>
        </w:tc>
        <w:tc>
          <w:tcPr>
            <w:tcW w:w="231" w:type="pc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w:t>
            </w:r>
          </w:p>
        </w:tc>
        <w:tc>
          <w:tcPr>
            <w:tcW w:w="494" w:type="pc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Nguyên giá TSCĐ</w:t>
            </w:r>
          </w:p>
        </w:tc>
        <w:tc>
          <w:tcPr>
            <w:tcW w:w="363" w:type="pc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Tài liệu kỹ thuật kèm theo</w:t>
            </w:r>
          </w:p>
        </w:tc>
      </w:tr>
      <w:tr w:rsidR="00841B8A" w:rsidRPr="005831BE" w:rsidTr="001C7713">
        <w:tc>
          <w:tcPr>
            <w:tcW w:w="327" w:type="pc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A</w:t>
            </w:r>
          </w:p>
        </w:tc>
        <w:tc>
          <w:tcPr>
            <w:tcW w:w="452" w:type="pc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B</w:t>
            </w:r>
          </w:p>
        </w:tc>
        <w:tc>
          <w:tcPr>
            <w:tcW w:w="416" w:type="pc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C</w:t>
            </w:r>
          </w:p>
        </w:tc>
        <w:tc>
          <w:tcPr>
            <w:tcW w:w="398" w:type="pc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D</w:t>
            </w:r>
          </w:p>
        </w:tc>
        <w:tc>
          <w:tcPr>
            <w:tcW w:w="351" w:type="pc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1</w:t>
            </w:r>
          </w:p>
        </w:tc>
        <w:tc>
          <w:tcPr>
            <w:tcW w:w="363" w:type="pc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2</w:t>
            </w:r>
          </w:p>
        </w:tc>
        <w:tc>
          <w:tcPr>
            <w:tcW w:w="381" w:type="pc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3</w:t>
            </w:r>
          </w:p>
        </w:tc>
        <w:tc>
          <w:tcPr>
            <w:tcW w:w="404" w:type="pc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4</w:t>
            </w:r>
          </w:p>
        </w:tc>
        <w:tc>
          <w:tcPr>
            <w:tcW w:w="470" w:type="pc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5</w:t>
            </w:r>
          </w:p>
        </w:tc>
        <w:tc>
          <w:tcPr>
            <w:tcW w:w="351" w:type="pc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6</w:t>
            </w:r>
          </w:p>
        </w:tc>
        <w:tc>
          <w:tcPr>
            <w:tcW w:w="231" w:type="pc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7</w:t>
            </w:r>
          </w:p>
        </w:tc>
        <w:tc>
          <w:tcPr>
            <w:tcW w:w="494" w:type="pc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8</w:t>
            </w:r>
          </w:p>
        </w:tc>
        <w:tc>
          <w:tcPr>
            <w:tcW w:w="363" w:type="pct"/>
            <w:shd w:val="clear" w:color="auto" w:fill="auto"/>
            <w:vAlign w:val="center"/>
          </w:tcPr>
          <w:p w:rsidR="00841B8A" w:rsidRPr="005831BE" w:rsidRDefault="00841B8A" w:rsidP="001C7713">
            <w:pPr>
              <w:spacing w:before="120"/>
              <w:jc w:val="center"/>
              <w:rPr>
                <w:rFonts w:ascii="Arial" w:hAnsi="Arial" w:cs="Arial"/>
                <w:sz w:val="20"/>
                <w:szCs w:val="20"/>
              </w:rPr>
            </w:pPr>
            <w:r w:rsidRPr="005831BE">
              <w:rPr>
                <w:rFonts w:ascii="Arial" w:hAnsi="Arial" w:cs="Arial"/>
                <w:sz w:val="20"/>
                <w:szCs w:val="20"/>
              </w:rPr>
              <w:t>E</w:t>
            </w:r>
          </w:p>
        </w:tc>
      </w:tr>
      <w:tr w:rsidR="00841B8A" w:rsidRPr="005831BE" w:rsidTr="001C7713">
        <w:tc>
          <w:tcPr>
            <w:tcW w:w="327" w:type="pct"/>
            <w:vMerge w:val="restart"/>
            <w:shd w:val="clear" w:color="auto" w:fill="auto"/>
            <w:vAlign w:val="center"/>
          </w:tcPr>
          <w:p w:rsidR="00841B8A" w:rsidRPr="005831BE" w:rsidRDefault="00841B8A" w:rsidP="001C7713">
            <w:pPr>
              <w:spacing w:before="120"/>
              <w:jc w:val="center"/>
              <w:rPr>
                <w:rFonts w:ascii="Arial" w:hAnsi="Arial" w:cs="Arial"/>
                <w:sz w:val="20"/>
                <w:szCs w:val="20"/>
              </w:rPr>
            </w:pPr>
          </w:p>
        </w:tc>
        <w:tc>
          <w:tcPr>
            <w:tcW w:w="452" w:type="pct"/>
            <w:shd w:val="clear" w:color="auto" w:fill="auto"/>
            <w:vAlign w:val="center"/>
          </w:tcPr>
          <w:p w:rsidR="00841B8A" w:rsidRPr="005831BE" w:rsidRDefault="00841B8A" w:rsidP="001C7713">
            <w:pPr>
              <w:spacing w:before="120"/>
              <w:jc w:val="center"/>
              <w:rPr>
                <w:rFonts w:ascii="Arial" w:hAnsi="Arial" w:cs="Arial"/>
                <w:sz w:val="20"/>
                <w:szCs w:val="20"/>
              </w:rPr>
            </w:pPr>
          </w:p>
          <w:p w:rsidR="00841B8A" w:rsidRPr="005831BE" w:rsidRDefault="00841B8A" w:rsidP="001C7713">
            <w:pPr>
              <w:spacing w:before="120"/>
              <w:jc w:val="center"/>
              <w:rPr>
                <w:rFonts w:ascii="Arial" w:hAnsi="Arial" w:cs="Arial"/>
                <w:sz w:val="20"/>
                <w:szCs w:val="20"/>
              </w:rPr>
            </w:pPr>
          </w:p>
          <w:p w:rsidR="00841B8A" w:rsidRPr="005831BE" w:rsidRDefault="00841B8A" w:rsidP="001C7713">
            <w:pPr>
              <w:spacing w:before="120"/>
              <w:jc w:val="center"/>
              <w:rPr>
                <w:rFonts w:ascii="Arial" w:hAnsi="Arial" w:cs="Arial"/>
                <w:sz w:val="20"/>
                <w:szCs w:val="20"/>
              </w:rPr>
            </w:pPr>
          </w:p>
          <w:p w:rsidR="00841B8A" w:rsidRPr="005831BE" w:rsidRDefault="00841B8A" w:rsidP="001C7713">
            <w:pPr>
              <w:spacing w:before="120"/>
              <w:jc w:val="center"/>
              <w:rPr>
                <w:rFonts w:ascii="Arial" w:hAnsi="Arial" w:cs="Arial"/>
                <w:sz w:val="20"/>
                <w:szCs w:val="20"/>
              </w:rPr>
            </w:pPr>
          </w:p>
        </w:tc>
        <w:tc>
          <w:tcPr>
            <w:tcW w:w="416" w:type="pct"/>
            <w:shd w:val="clear" w:color="auto" w:fill="auto"/>
            <w:vAlign w:val="center"/>
          </w:tcPr>
          <w:p w:rsidR="00841B8A" w:rsidRPr="005831BE" w:rsidRDefault="00841B8A" w:rsidP="001C7713">
            <w:pPr>
              <w:spacing w:before="120"/>
              <w:jc w:val="center"/>
              <w:rPr>
                <w:rFonts w:ascii="Arial" w:hAnsi="Arial" w:cs="Arial"/>
                <w:sz w:val="20"/>
                <w:szCs w:val="20"/>
              </w:rPr>
            </w:pPr>
          </w:p>
        </w:tc>
        <w:tc>
          <w:tcPr>
            <w:tcW w:w="398" w:type="pct"/>
            <w:shd w:val="clear" w:color="auto" w:fill="auto"/>
            <w:vAlign w:val="center"/>
          </w:tcPr>
          <w:p w:rsidR="00841B8A" w:rsidRPr="005831BE" w:rsidRDefault="00841B8A" w:rsidP="001C7713">
            <w:pPr>
              <w:spacing w:before="120"/>
              <w:jc w:val="center"/>
              <w:rPr>
                <w:rFonts w:ascii="Arial" w:hAnsi="Arial" w:cs="Arial"/>
                <w:sz w:val="20"/>
                <w:szCs w:val="20"/>
              </w:rPr>
            </w:pPr>
          </w:p>
        </w:tc>
        <w:tc>
          <w:tcPr>
            <w:tcW w:w="351" w:type="pct"/>
            <w:shd w:val="clear" w:color="auto" w:fill="auto"/>
            <w:vAlign w:val="center"/>
          </w:tcPr>
          <w:p w:rsidR="00841B8A" w:rsidRPr="005831BE" w:rsidRDefault="00841B8A" w:rsidP="001C7713">
            <w:pPr>
              <w:spacing w:before="120"/>
              <w:jc w:val="center"/>
              <w:rPr>
                <w:rFonts w:ascii="Arial" w:hAnsi="Arial" w:cs="Arial"/>
                <w:sz w:val="20"/>
                <w:szCs w:val="20"/>
              </w:rPr>
            </w:pPr>
          </w:p>
        </w:tc>
        <w:tc>
          <w:tcPr>
            <w:tcW w:w="363" w:type="pct"/>
            <w:shd w:val="clear" w:color="auto" w:fill="auto"/>
            <w:vAlign w:val="center"/>
          </w:tcPr>
          <w:p w:rsidR="00841B8A" w:rsidRPr="005831BE" w:rsidRDefault="00841B8A" w:rsidP="001C7713">
            <w:pPr>
              <w:spacing w:before="120"/>
              <w:jc w:val="center"/>
              <w:rPr>
                <w:rFonts w:ascii="Arial" w:hAnsi="Arial" w:cs="Arial"/>
                <w:sz w:val="20"/>
                <w:szCs w:val="20"/>
              </w:rPr>
            </w:pPr>
          </w:p>
        </w:tc>
        <w:tc>
          <w:tcPr>
            <w:tcW w:w="381" w:type="pct"/>
            <w:shd w:val="clear" w:color="auto" w:fill="auto"/>
            <w:vAlign w:val="center"/>
          </w:tcPr>
          <w:p w:rsidR="00841B8A" w:rsidRPr="005831BE" w:rsidRDefault="00841B8A" w:rsidP="001C7713">
            <w:pPr>
              <w:spacing w:before="120"/>
              <w:jc w:val="center"/>
              <w:rPr>
                <w:rFonts w:ascii="Arial" w:hAnsi="Arial" w:cs="Arial"/>
                <w:sz w:val="20"/>
                <w:szCs w:val="20"/>
              </w:rPr>
            </w:pPr>
          </w:p>
        </w:tc>
        <w:tc>
          <w:tcPr>
            <w:tcW w:w="404" w:type="pct"/>
            <w:shd w:val="clear" w:color="auto" w:fill="auto"/>
            <w:vAlign w:val="center"/>
          </w:tcPr>
          <w:p w:rsidR="00841B8A" w:rsidRPr="005831BE" w:rsidRDefault="00841B8A" w:rsidP="001C7713">
            <w:pPr>
              <w:spacing w:before="120"/>
              <w:jc w:val="center"/>
              <w:rPr>
                <w:rFonts w:ascii="Arial" w:hAnsi="Arial" w:cs="Arial"/>
                <w:sz w:val="20"/>
                <w:szCs w:val="20"/>
              </w:rPr>
            </w:pPr>
          </w:p>
        </w:tc>
        <w:tc>
          <w:tcPr>
            <w:tcW w:w="470" w:type="pct"/>
            <w:shd w:val="clear" w:color="auto" w:fill="auto"/>
            <w:vAlign w:val="center"/>
          </w:tcPr>
          <w:p w:rsidR="00841B8A" w:rsidRPr="005831BE" w:rsidRDefault="00841B8A" w:rsidP="001C7713">
            <w:pPr>
              <w:spacing w:before="120"/>
              <w:jc w:val="center"/>
              <w:rPr>
                <w:rFonts w:ascii="Arial" w:hAnsi="Arial" w:cs="Arial"/>
                <w:sz w:val="20"/>
                <w:szCs w:val="20"/>
              </w:rPr>
            </w:pPr>
          </w:p>
        </w:tc>
        <w:tc>
          <w:tcPr>
            <w:tcW w:w="351" w:type="pct"/>
            <w:shd w:val="clear" w:color="auto" w:fill="auto"/>
            <w:vAlign w:val="center"/>
          </w:tcPr>
          <w:p w:rsidR="00841B8A" w:rsidRPr="005831BE" w:rsidRDefault="00841B8A" w:rsidP="001C7713">
            <w:pPr>
              <w:spacing w:before="120"/>
              <w:jc w:val="center"/>
              <w:rPr>
                <w:rFonts w:ascii="Arial" w:hAnsi="Arial" w:cs="Arial"/>
                <w:sz w:val="20"/>
                <w:szCs w:val="20"/>
              </w:rPr>
            </w:pPr>
          </w:p>
        </w:tc>
        <w:tc>
          <w:tcPr>
            <w:tcW w:w="231" w:type="pct"/>
            <w:shd w:val="clear" w:color="auto" w:fill="auto"/>
            <w:vAlign w:val="center"/>
          </w:tcPr>
          <w:p w:rsidR="00841B8A" w:rsidRPr="005831BE" w:rsidRDefault="00841B8A" w:rsidP="001C7713">
            <w:pPr>
              <w:spacing w:before="120"/>
              <w:jc w:val="center"/>
              <w:rPr>
                <w:rFonts w:ascii="Arial" w:hAnsi="Arial" w:cs="Arial"/>
                <w:sz w:val="20"/>
                <w:szCs w:val="20"/>
              </w:rPr>
            </w:pPr>
          </w:p>
        </w:tc>
        <w:tc>
          <w:tcPr>
            <w:tcW w:w="494" w:type="pct"/>
            <w:shd w:val="clear" w:color="auto" w:fill="auto"/>
            <w:vAlign w:val="center"/>
          </w:tcPr>
          <w:p w:rsidR="00841B8A" w:rsidRPr="005831BE" w:rsidRDefault="00841B8A" w:rsidP="001C7713">
            <w:pPr>
              <w:spacing w:before="120"/>
              <w:jc w:val="center"/>
              <w:rPr>
                <w:rFonts w:ascii="Arial" w:hAnsi="Arial" w:cs="Arial"/>
                <w:sz w:val="20"/>
                <w:szCs w:val="20"/>
              </w:rPr>
            </w:pPr>
          </w:p>
        </w:tc>
        <w:tc>
          <w:tcPr>
            <w:tcW w:w="363" w:type="pct"/>
            <w:shd w:val="clear" w:color="auto" w:fill="auto"/>
            <w:vAlign w:val="center"/>
          </w:tcPr>
          <w:p w:rsidR="00841B8A" w:rsidRPr="005831BE" w:rsidRDefault="00841B8A" w:rsidP="001C7713">
            <w:pPr>
              <w:spacing w:before="120"/>
              <w:jc w:val="center"/>
              <w:rPr>
                <w:rFonts w:ascii="Arial" w:hAnsi="Arial" w:cs="Arial"/>
                <w:sz w:val="20"/>
                <w:szCs w:val="20"/>
              </w:rPr>
            </w:pPr>
          </w:p>
        </w:tc>
      </w:tr>
      <w:tr w:rsidR="00841B8A" w:rsidRPr="005831BE" w:rsidTr="001C7713">
        <w:tc>
          <w:tcPr>
            <w:tcW w:w="327" w:type="pct"/>
            <w:vMerge/>
            <w:shd w:val="clear" w:color="auto" w:fill="auto"/>
            <w:vAlign w:val="center"/>
          </w:tcPr>
          <w:p w:rsidR="00841B8A" w:rsidRPr="005831BE" w:rsidRDefault="00841B8A" w:rsidP="001C7713">
            <w:pPr>
              <w:spacing w:before="120"/>
              <w:jc w:val="center"/>
              <w:rPr>
                <w:rFonts w:ascii="Arial" w:hAnsi="Arial" w:cs="Arial"/>
                <w:sz w:val="20"/>
                <w:szCs w:val="20"/>
              </w:rPr>
            </w:pPr>
          </w:p>
        </w:tc>
        <w:tc>
          <w:tcPr>
            <w:tcW w:w="452" w:type="pct"/>
            <w:shd w:val="clear" w:color="auto" w:fill="auto"/>
            <w:vAlign w:val="center"/>
          </w:tcPr>
          <w:p w:rsidR="00841B8A" w:rsidRPr="005831BE" w:rsidRDefault="00841B8A" w:rsidP="001C7713">
            <w:pPr>
              <w:spacing w:before="120"/>
              <w:jc w:val="center"/>
              <w:rPr>
                <w:rFonts w:ascii="Arial" w:hAnsi="Arial" w:cs="Arial"/>
                <w:b/>
                <w:i/>
                <w:sz w:val="20"/>
                <w:szCs w:val="20"/>
              </w:rPr>
            </w:pPr>
            <w:r w:rsidRPr="005831BE">
              <w:rPr>
                <w:rFonts w:ascii="Arial" w:hAnsi="Arial" w:cs="Arial"/>
                <w:b/>
                <w:i/>
                <w:sz w:val="20"/>
                <w:szCs w:val="20"/>
              </w:rPr>
              <w:t>Cộng</w:t>
            </w:r>
          </w:p>
        </w:tc>
        <w:tc>
          <w:tcPr>
            <w:tcW w:w="416" w:type="pct"/>
            <w:shd w:val="clear" w:color="auto" w:fill="auto"/>
            <w:vAlign w:val="center"/>
          </w:tcPr>
          <w:p w:rsidR="00841B8A" w:rsidRPr="005831BE" w:rsidRDefault="00841B8A" w:rsidP="001C7713">
            <w:pPr>
              <w:spacing w:before="120"/>
              <w:jc w:val="center"/>
              <w:rPr>
                <w:rFonts w:ascii="Arial" w:hAnsi="Arial" w:cs="Arial"/>
                <w:b/>
                <w:i/>
                <w:sz w:val="20"/>
                <w:szCs w:val="20"/>
              </w:rPr>
            </w:pPr>
            <w:r w:rsidRPr="005831BE">
              <w:rPr>
                <w:rFonts w:ascii="Arial" w:hAnsi="Arial" w:cs="Arial"/>
                <w:b/>
                <w:i/>
                <w:sz w:val="20"/>
                <w:szCs w:val="20"/>
              </w:rPr>
              <w:t>x</w:t>
            </w:r>
          </w:p>
        </w:tc>
        <w:tc>
          <w:tcPr>
            <w:tcW w:w="398" w:type="pct"/>
            <w:shd w:val="clear" w:color="auto" w:fill="auto"/>
            <w:vAlign w:val="center"/>
          </w:tcPr>
          <w:p w:rsidR="00841B8A" w:rsidRPr="005831BE" w:rsidRDefault="00841B8A" w:rsidP="001C7713">
            <w:pPr>
              <w:spacing w:before="120"/>
              <w:jc w:val="center"/>
              <w:rPr>
                <w:rFonts w:ascii="Arial" w:hAnsi="Arial" w:cs="Arial"/>
                <w:b/>
                <w:i/>
                <w:sz w:val="20"/>
                <w:szCs w:val="20"/>
              </w:rPr>
            </w:pPr>
            <w:r w:rsidRPr="005831BE">
              <w:rPr>
                <w:rFonts w:ascii="Arial" w:hAnsi="Arial" w:cs="Arial"/>
                <w:b/>
                <w:i/>
                <w:sz w:val="20"/>
                <w:szCs w:val="20"/>
              </w:rPr>
              <w:t>x</w:t>
            </w:r>
          </w:p>
        </w:tc>
        <w:tc>
          <w:tcPr>
            <w:tcW w:w="351" w:type="pct"/>
            <w:shd w:val="clear" w:color="auto" w:fill="auto"/>
            <w:vAlign w:val="center"/>
          </w:tcPr>
          <w:p w:rsidR="00841B8A" w:rsidRPr="005831BE" w:rsidRDefault="00841B8A" w:rsidP="001C7713">
            <w:pPr>
              <w:spacing w:before="120"/>
              <w:jc w:val="center"/>
              <w:rPr>
                <w:rFonts w:ascii="Arial" w:hAnsi="Arial" w:cs="Arial"/>
                <w:b/>
                <w:i/>
                <w:sz w:val="20"/>
                <w:szCs w:val="20"/>
              </w:rPr>
            </w:pPr>
            <w:r w:rsidRPr="005831BE">
              <w:rPr>
                <w:rFonts w:ascii="Arial" w:hAnsi="Arial" w:cs="Arial"/>
                <w:b/>
                <w:i/>
                <w:sz w:val="20"/>
                <w:szCs w:val="20"/>
              </w:rPr>
              <w:t>x</w:t>
            </w:r>
          </w:p>
        </w:tc>
        <w:tc>
          <w:tcPr>
            <w:tcW w:w="363" w:type="pct"/>
            <w:shd w:val="clear" w:color="auto" w:fill="auto"/>
            <w:vAlign w:val="center"/>
          </w:tcPr>
          <w:p w:rsidR="00841B8A" w:rsidRPr="005831BE" w:rsidRDefault="00841B8A" w:rsidP="001C7713">
            <w:pPr>
              <w:spacing w:before="120"/>
              <w:jc w:val="center"/>
              <w:rPr>
                <w:rFonts w:ascii="Arial" w:hAnsi="Arial" w:cs="Arial"/>
                <w:b/>
                <w:i/>
                <w:sz w:val="20"/>
                <w:szCs w:val="20"/>
              </w:rPr>
            </w:pPr>
            <w:r w:rsidRPr="005831BE">
              <w:rPr>
                <w:rFonts w:ascii="Arial" w:hAnsi="Arial" w:cs="Arial"/>
                <w:b/>
                <w:i/>
                <w:sz w:val="20"/>
                <w:szCs w:val="20"/>
              </w:rPr>
              <w:t>x</w:t>
            </w:r>
          </w:p>
        </w:tc>
        <w:tc>
          <w:tcPr>
            <w:tcW w:w="381" w:type="pct"/>
            <w:shd w:val="clear" w:color="auto" w:fill="auto"/>
            <w:vAlign w:val="center"/>
          </w:tcPr>
          <w:p w:rsidR="00841B8A" w:rsidRPr="005831BE" w:rsidRDefault="00841B8A" w:rsidP="001C7713">
            <w:pPr>
              <w:spacing w:before="120"/>
              <w:jc w:val="center"/>
              <w:rPr>
                <w:rFonts w:ascii="Arial" w:hAnsi="Arial" w:cs="Arial"/>
                <w:b/>
                <w:i/>
                <w:sz w:val="20"/>
                <w:szCs w:val="20"/>
              </w:rPr>
            </w:pPr>
            <w:r w:rsidRPr="005831BE">
              <w:rPr>
                <w:rFonts w:ascii="Arial" w:hAnsi="Arial" w:cs="Arial"/>
                <w:b/>
                <w:i/>
                <w:sz w:val="20"/>
                <w:szCs w:val="20"/>
              </w:rPr>
              <w:t>x</w:t>
            </w:r>
          </w:p>
        </w:tc>
        <w:tc>
          <w:tcPr>
            <w:tcW w:w="404" w:type="pct"/>
            <w:shd w:val="clear" w:color="auto" w:fill="auto"/>
            <w:vAlign w:val="center"/>
          </w:tcPr>
          <w:p w:rsidR="00841B8A" w:rsidRPr="005831BE" w:rsidRDefault="00841B8A" w:rsidP="001C7713">
            <w:pPr>
              <w:spacing w:before="120"/>
              <w:jc w:val="center"/>
              <w:rPr>
                <w:rFonts w:ascii="Arial" w:hAnsi="Arial" w:cs="Arial"/>
                <w:b/>
                <w:i/>
                <w:sz w:val="20"/>
                <w:szCs w:val="20"/>
              </w:rPr>
            </w:pPr>
          </w:p>
        </w:tc>
        <w:tc>
          <w:tcPr>
            <w:tcW w:w="470" w:type="pct"/>
            <w:shd w:val="clear" w:color="auto" w:fill="auto"/>
            <w:vAlign w:val="center"/>
          </w:tcPr>
          <w:p w:rsidR="00841B8A" w:rsidRPr="005831BE" w:rsidRDefault="00841B8A" w:rsidP="001C7713">
            <w:pPr>
              <w:spacing w:before="120"/>
              <w:jc w:val="center"/>
              <w:rPr>
                <w:rFonts w:ascii="Arial" w:hAnsi="Arial" w:cs="Arial"/>
                <w:b/>
                <w:i/>
                <w:sz w:val="20"/>
                <w:szCs w:val="20"/>
              </w:rPr>
            </w:pPr>
          </w:p>
        </w:tc>
        <w:tc>
          <w:tcPr>
            <w:tcW w:w="351" w:type="pct"/>
            <w:shd w:val="clear" w:color="auto" w:fill="auto"/>
            <w:vAlign w:val="center"/>
          </w:tcPr>
          <w:p w:rsidR="00841B8A" w:rsidRPr="005831BE" w:rsidRDefault="00841B8A" w:rsidP="001C7713">
            <w:pPr>
              <w:spacing w:before="120"/>
              <w:jc w:val="center"/>
              <w:rPr>
                <w:rFonts w:ascii="Arial" w:hAnsi="Arial" w:cs="Arial"/>
                <w:b/>
                <w:i/>
                <w:sz w:val="20"/>
                <w:szCs w:val="20"/>
              </w:rPr>
            </w:pPr>
          </w:p>
        </w:tc>
        <w:tc>
          <w:tcPr>
            <w:tcW w:w="231" w:type="pct"/>
            <w:shd w:val="clear" w:color="auto" w:fill="auto"/>
            <w:vAlign w:val="center"/>
          </w:tcPr>
          <w:p w:rsidR="00841B8A" w:rsidRPr="005831BE" w:rsidRDefault="00841B8A" w:rsidP="001C7713">
            <w:pPr>
              <w:spacing w:before="120"/>
              <w:jc w:val="center"/>
              <w:rPr>
                <w:rFonts w:ascii="Arial" w:hAnsi="Arial" w:cs="Arial"/>
                <w:b/>
                <w:i/>
                <w:sz w:val="20"/>
                <w:szCs w:val="20"/>
              </w:rPr>
            </w:pPr>
          </w:p>
        </w:tc>
        <w:tc>
          <w:tcPr>
            <w:tcW w:w="494" w:type="pct"/>
            <w:shd w:val="clear" w:color="auto" w:fill="auto"/>
            <w:vAlign w:val="center"/>
          </w:tcPr>
          <w:p w:rsidR="00841B8A" w:rsidRPr="005831BE" w:rsidRDefault="00841B8A" w:rsidP="001C7713">
            <w:pPr>
              <w:spacing w:before="120"/>
              <w:jc w:val="center"/>
              <w:rPr>
                <w:rFonts w:ascii="Arial" w:hAnsi="Arial" w:cs="Arial"/>
                <w:b/>
                <w:i/>
                <w:sz w:val="20"/>
                <w:szCs w:val="20"/>
              </w:rPr>
            </w:pPr>
          </w:p>
        </w:tc>
        <w:tc>
          <w:tcPr>
            <w:tcW w:w="363" w:type="pct"/>
            <w:shd w:val="clear" w:color="auto" w:fill="auto"/>
            <w:vAlign w:val="center"/>
          </w:tcPr>
          <w:p w:rsidR="00841B8A" w:rsidRPr="005831BE" w:rsidRDefault="00841B8A" w:rsidP="001C7713">
            <w:pPr>
              <w:spacing w:before="120"/>
              <w:jc w:val="center"/>
              <w:rPr>
                <w:rFonts w:ascii="Arial" w:hAnsi="Arial" w:cs="Arial"/>
                <w:b/>
                <w:i/>
                <w:sz w:val="20"/>
                <w:szCs w:val="20"/>
              </w:rPr>
            </w:pPr>
            <w:r w:rsidRPr="005831BE">
              <w:rPr>
                <w:rFonts w:ascii="Arial" w:hAnsi="Arial" w:cs="Arial"/>
                <w:b/>
                <w:i/>
                <w:sz w:val="20"/>
                <w:szCs w:val="20"/>
              </w:rPr>
              <w:t>x</w:t>
            </w:r>
          </w:p>
        </w:tc>
      </w:tr>
    </w:tbl>
    <w:p w:rsidR="00841B8A" w:rsidRPr="00F815EC" w:rsidRDefault="00841B8A" w:rsidP="00841B8A">
      <w:pPr>
        <w:spacing w:before="120"/>
        <w:jc w:val="center"/>
        <w:rPr>
          <w:rFonts w:ascii="Arial" w:hAnsi="Arial" w:cs="Arial"/>
          <w:b/>
          <w:sz w:val="20"/>
        </w:rPr>
      </w:pPr>
      <w:r w:rsidRPr="00F815EC">
        <w:rPr>
          <w:rFonts w:ascii="Arial" w:hAnsi="Arial" w:cs="Arial"/>
          <w:b/>
          <w:sz w:val="20"/>
        </w:rPr>
        <w:t>DỤNG CỤ, PHỤ TÙNG KÈM THEO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1159"/>
        <w:gridCol w:w="3276"/>
        <w:gridCol w:w="1404"/>
        <w:gridCol w:w="1286"/>
        <w:gridCol w:w="1509"/>
      </w:tblGrid>
      <w:tr w:rsidR="00841B8A" w:rsidRPr="00675455" w:rsidTr="001C7713">
        <w:tc>
          <w:tcPr>
            <w:tcW w:w="67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w:t>
            </w:r>
            <w:r>
              <w:rPr>
                <w:rFonts w:ascii="Arial" w:hAnsi="Arial" w:cs="Arial"/>
                <w:sz w:val="20"/>
              </w:rPr>
              <w:t>ố</w:t>
            </w:r>
            <w:r w:rsidRPr="00675455">
              <w:rPr>
                <w:rFonts w:ascii="Arial" w:hAnsi="Arial" w:cs="Arial"/>
                <w:sz w:val="20"/>
              </w:rPr>
              <w:t xml:space="preserve"> thứ tự</w:t>
            </w:r>
          </w:p>
        </w:tc>
        <w:tc>
          <w:tcPr>
            <w:tcW w:w="189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Tên, qui cách dụng cụ, phụ tùng</w:t>
            </w:r>
          </w:p>
        </w:tc>
        <w:tc>
          <w:tcPr>
            <w:tcW w:w="81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Đơn vị tính</w:t>
            </w:r>
          </w:p>
        </w:tc>
        <w:tc>
          <w:tcPr>
            <w:tcW w:w="74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lượng</w:t>
            </w:r>
          </w:p>
        </w:tc>
        <w:tc>
          <w:tcPr>
            <w:tcW w:w="87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Giá trị</w:t>
            </w:r>
          </w:p>
        </w:tc>
      </w:tr>
      <w:tr w:rsidR="00841B8A" w:rsidRPr="00675455" w:rsidTr="001C7713">
        <w:tc>
          <w:tcPr>
            <w:tcW w:w="67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189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813"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C</w:t>
            </w:r>
          </w:p>
        </w:tc>
        <w:tc>
          <w:tcPr>
            <w:tcW w:w="745"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87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r>
      <w:tr w:rsidR="00841B8A" w:rsidRPr="00675455" w:rsidTr="001C7713">
        <w:tc>
          <w:tcPr>
            <w:tcW w:w="671" w:type="pct"/>
            <w:shd w:val="clear" w:color="auto" w:fill="auto"/>
            <w:vAlign w:val="center"/>
          </w:tcPr>
          <w:p w:rsidR="00841B8A" w:rsidRPr="00675455" w:rsidRDefault="00841B8A" w:rsidP="001C7713">
            <w:pPr>
              <w:spacing w:before="120"/>
              <w:jc w:val="center"/>
              <w:rPr>
                <w:rFonts w:ascii="Arial" w:hAnsi="Arial" w:cs="Arial"/>
                <w:sz w:val="20"/>
              </w:rPr>
            </w:pPr>
          </w:p>
        </w:tc>
        <w:tc>
          <w:tcPr>
            <w:tcW w:w="1897" w:type="pct"/>
            <w:shd w:val="clear" w:color="auto" w:fill="auto"/>
            <w:vAlign w:val="center"/>
          </w:tcPr>
          <w:p w:rsidR="00841B8A" w:rsidRDefault="00841B8A" w:rsidP="001C7713">
            <w:pPr>
              <w:spacing w:before="120"/>
              <w:jc w:val="center"/>
              <w:rPr>
                <w:rFonts w:ascii="Arial" w:hAnsi="Arial" w:cs="Arial"/>
                <w:sz w:val="20"/>
              </w:rPr>
            </w:pPr>
          </w:p>
          <w:p w:rsidR="00841B8A" w:rsidRPr="00675455" w:rsidRDefault="00841B8A" w:rsidP="001C7713">
            <w:pPr>
              <w:spacing w:before="120"/>
              <w:jc w:val="center"/>
              <w:rPr>
                <w:rFonts w:ascii="Arial" w:hAnsi="Arial" w:cs="Arial"/>
                <w:sz w:val="20"/>
              </w:rPr>
            </w:pPr>
          </w:p>
        </w:tc>
        <w:tc>
          <w:tcPr>
            <w:tcW w:w="813" w:type="pct"/>
            <w:shd w:val="clear" w:color="auto" w:fill="auto"/>
            <w:vAlign w:val="center"/>
          </w:tcPr>
          <w:p w:rsidR="00841B8A" w:rsidRPr="00675455" w:rsidRDefault="00841B8A" w:rsidP="001C7713">
            <w:pPr>
              <w:spacing w:before="120"/>
              <w:jc w:val="center"/>
              <w:rPr>
                <w:rFonts w:ascii="Arial" w:hAnsi="Arial" w:cs="Arial"/>
                <w:sz w:val="20"/>
              </w:rPr>
            </w:pPr>
          </w:p>
        </w:tc>
        <w:tc>
          <w:tcPr>
            <w:tcW w:w="745" w:type="pct"/>
            <w:shd w:val="clear" w:color="auto" w:fill="auto"/>
            <w:vAlign w:val="center"/>
          </w:tcPr>
          <w:p w:rsidR="00841B8A" w:rsidRPr="00675455" w:rsidRDefault="00841B8A" w:rsidP="001C7713">
            <w:pPr>
              <w:spacing w:before="120"/>
              <w:jc w:val="center"/>
              <w:rPr>
                <w:rFonts w:ascii="Arial" w:hAnsi="Arial" w:cs="Arial"/>
                <w:sz w:val="20"/>
              </w:rPr>
            </w:pPr>
          </w:p>
        </w:tc>
        <w:tc>
          <w:tcPr>
            <w:tcW w:w="874" w:type="pct"/>
            <w:shd w:val="clear" w:color="auto" w:fill="auto"/>
            <w:vAlign w:val="center"/>
          </w:tcPr>
          <w:p w:rsidR="00841B8A" w:rsidRPr="00675455" w:rsidRDefault="00841B8A" w:rsidP="001C7713">
            <w:pPr>
              <w:spacing w:before="120"/>
              <w:jc w:val="center"/>
              <w:rPr>
                <w:rFonts w:ascii="Arial" w:hAnsi="Arial" w:cs="Arial"/>
                <w:sz w:val="20"/>
              </w:rPr>
            </w:pPr>
          </w:p>
        </w:tc>
      </w:tr>
    </w:tbl>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37"/>
        <w:gridCol w:w="2937"/>
        <w:gridCol w:w="1633"/>
        <w:gridCol w:w="1633"/>
      </w:tblGrid>
      <w:tr w:rsidR="00841B8A" w:rsidTr="001C7713">
        <w:tc>
          <w:tcPr>
            <w:tcW w:w="1410" w:type="pct"/>
          </w:tcPr>
          <w:p w:rsidR="00841B8A" w:rsidRPr="00F815EC" w:rsidRDefault="00841B8A" w:rsidP="001C7713">
            <w:pPr>
              <w:spacing w:before="120"/>
              <w:jc w:val="center"/>
              <w:rPr>
                <w:rFonts w:ascii="Arial" w:hAnsi="Arial" w:cs="Arial"/>
                <w:b/>
              </w:rPr>
            </w:pPr>
            <w:r w:rsidRPr="00F815EC">
              <w:rPr>
                <w:rFonts w:ascii="Arial" w:hAnsi="Arial" w:cs="Arial"/>
                <w:b/>
              </w:rPr>
              <w:t>Giám đốc bên nhận</w:t>
            </w:r>
            <w:r>
              <w:rPr>
                <w:rFonts w:ascii="Arial" w:hAnsi="Arial" w:cs="Arial"/>
                <w:b/>
              </w:rPr>
              <w:br/>
            </w:r>
            <w:r w:rsidRPr="0068485F">
              <w:rPr>
                <w:rFonts w:ascii="Arial" w:hAnsi="Arial" w:cs="Arial"/>
                <w:i/>
              </w:rPr>
              <w:t>(Ký, họ tên, đóng dấu</w:t>
            </w:r>
            <w:r>
              <w:rPr>
                <w:rFonts w:ascii="Arial" w:hAnsi="Arial" w:cs="Arial"/>
                <w:i/>
              </w:rPr>
              <w:t>)</w:t>
            </w:r>
          </w:p>
        </w:tc>
        <w:tc>
          <w:tcPr>
            <w:tcW w:w="1699" w:type="pct"/>
          </w:tcPr>
          <w:p w:rsidR="00841B8A" w:rsidRPr="0068485F" w:rsidRDefault="00841B8A" w:rsidP="001C7713">
            <w:pPr>
              <w:spacing w:before="120"/>
              <w:jc w:val="center"/>
              <w:rPr>
                <w:rFonts w:ascii="Arial" w:hAnsi="Arial" w:cs="Arial"/>
                <w:b/>
              </w:rPr>
            </w:pPr>
            <w:r w:rsidRPr="00F815EC">
              <w:rPr>
                <w:rFonts w:ascii="Arial" w:hAnsi="Arial" w:cs="Arial"/>
                <w:b/>
              </w:rPr>
              <w:t>Kế toán trưởng bên nhận</w:t>
            </w:r>
            <w:r>
              <w:rPr>
                <w:rFonts w:ascii="Arial" w:hAnsi="Arial" w:cs="Arial"/>
                <w:b/>
              </w:rPr>
              <w:br/>
            </w:r>
            <w:r w:rsidRPr="0068485F">
              <w:rPr>
                <w:rFonts w:ascii="Arial" w:hAnsi="Arial" w:cs="Arial"/>
                <w:i/>
              </w:rPr>
              <w:t>(Ký, họ tên)</w:t>
            </w:r>
          </w:p>
        </w:tc>
        <w:tc>
          <w:tcPr>
            <w:tcW w:w="945" w:type="pct"/>
          </w:tcPr>
          <w:p w:rsidR="00841B8A" w:rsidRPr="00F815EC" w:rsidRDefault="00841B8A" w:rsidP="001C7713">
            <w:pPr>
              <w:spacing w:before="120"/>
              <w:jc w:val="center"/>
              <w:rPr>
                <w:rFonts w:ascii="Arial" w:hAnsi="Arial" w:cs="Arial"/>
                <w:b/>
              </w:rPr>
            </w:pPr>
            <w:r w:rsidRPr="00F815EC">
              <w:rPr>
                <w:rFonts w:ascii="Arial" w:hAnsi="Arial" w:cs="Arial"/>
                <w:b/>
              </w:rPr>
              <w:t>Người nhận</w:t>
            </w:r>
            <w:r>
              <w:rPr>
                <w:rFonts w:ascii="Arial" w:hAnsi="Arial" w:cs="Arial"/>
                <w:b/>
              </w:rPr>
              <w:br/>
            </w:r>
            <w:r w:rsidRPr="0068485F">
              <w:rPr>
                <w:rFonts w:ascii="Arial" w:hAnsi="Arial" w:cs="Arial"/>
                <w:i/>
              </w:rPr>
              <w:t>(Ký, họ tên)</w:t>
            </w:r>
          </w:p>
        </w:tc>
        <w:tc>
          <w:tcPr>
            <w:tcW w:w="945" w:type="pct"/>
          </w:tcPr>
          <w:p w:rsidR="00841B8A" w:rsidRPr="00F815EC" w:rsidRDefault="00841B8A" w:rsidP="001C7713">
            <w:pPr>
              <w:spacing w:before="120"/>
              <w:jc w:val="center"/>
              <w:rPr>
                <w:rFonts w:ascii="Arial" w:hAnsi="Arial" w:cs="Arial"/>
                <w:b/>
              </w:rPr>
            </w:pPr>
            <w:r w:rsidRPr="00F815EC">
              <w:rPr>
                <w:rFonts w:ascii="Arial" w:hAnsi="Arial" w:cs="Arial"/>
                <w:b/>
              </w:rPr>
              <w:t>Người giao</w:t>
            </w:r>
            <w:r>
              <w:rPr>
                <w:rFonts w:ascii="Arial" w:hAnsi="Arial" w:cs="Arial"/>
                <w:b/>
              </w:rPr>
              <w:br/>
            </w:r>
            <w:r w:rsidRPr="0068485F">
              <w:rPr>
                <w:rFonts w:ascii="Arial" w:hAnsi="Arial" w:cs="Arial"/>
                <w:i/>
              </w:rPr>
              <w:t>(Ký, họ tên)</w:t>
            </w:r>
          </w:p>
        </w:tc>
      </w:tr>
    </w:tbl>
    <w:p w:rsidR="00841B8A" w:rsidRPr="00675455"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2"/>
        <w:gridCol w:w="4438"/>
      </w:tblGrid>
      <w:tr w:rsidR="00841B8A" w:rsidRPr="002C1FD7" w:rsidTr="001C7713">
        <w:tc>
          <w:tcPr>
            <w:tcW w:w="2432"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2568"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Pr>
                <w:rFonts w:ascii="Arial" w:hAnsi="Arial" w:cs="Arial"/>
                <w:b/>
              </w:rPr>
              <w:t>02-TSCĐ</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Pr="00675455" w:rsidRDefault="00841B8A" w:rsidP="00841B8A">
      <w:pPr>
        <w:spacing w:before="120"/>
        <w:rPr>
          <w:rFonts w:ascii="Arial" w:hAnsi="Arial" w:cs="Arial"/>
          <w:sz w:val="20"/>
        </w:rPr>
      </w:pPr>
    </w:p>
    <w:p w:rsidR="00841B8A" w:rsidRPr="0068485F" w:rsidRDefault="00841B8A" w:rsidP="00841B8A">
      <w:pPr>
        <w:spacing w:before="120"/>
        <w:jc w:val="center"/>
        <w:rPr>
          <w:rFonts w:ascii="Arial" w:hAnsi="Arial" w:cs="Arial"/>
          <w:b/>
          <w:sz w:val="20"/>
        </w:rPr>
      </w:pPr>
      <w:r w:rsidRPr="0068485F">
        <w:rPr>
          <w:rFonts w:ascii="Arial" w:hAnsi="Arial" w:cs="Arial"/>
          <w:b/>
          <w:sz w:val="20"/>
        </w:rPr>
        <w:t>BIÊN BẢN THANH LÝ TSCĐ</w:t>
      </w:r>
    </w:p>
    <w:p w:rsidR="00841B8A" w:rsidRPr="00F815EC" w:rsidRDefault="00841B8A" w:rsidP="00841B8A">
      <w:pPr>
        <w:spacing w:before="120"/>
        <w:jc w:val="center"/>
        <w:rPr>
          <w:rFonts w:ascii="Arial" w:hAnsi="Arial" w:cs="Arial"/>
          <w:i/>
          <w:sz w:val="20"/>
        </w:rPr>
      </w:pPr>
      <w:r w:rsidRPr="00F815EC">
        <w:rPr>
          <w:rFonts w:ascii="Arial" w:hAnsi="Arial" w:cs="Arial"/>
          <w:i/>
          <w:sz w:val="20"/>
        </w:rPr>
        <w:t>Ngày….. tháng….. năm…..</w:t>
      </w:r>
    </w:p>
    <w:p w:rsidR="00841B8A" w:rsidRPr="00675455" w:rsidRDefault="00841B8A" w:rsidP="00841B8A">
      <w:pPr>
        <w:spacing w:before="120"/>
        <w:jc w:val="right"/>
        <w:rPr>
          <w:rFonts w:ascii="Arial" w:hAnsi="Arial" w:cs="Arial"/>
          <w:sz w:val="20"/>
        </w:rPr>
      </w:pPr>
      <w:r w:rsidRPr="00675455">
        <w:rPr>
          <w:rFonts w:ascii="Arial" w:hAnsi="Arial" w:cs="Arial"/>
          <w:sz w:val="20"/>
        </w:rPr>
        <w:t>Số:</w:t>
      </w:r>
      <w:r>
        <w:rPr>
          <w:rFonts w:ascii="Arial" w:hAnsi="Arial" w:cs="Arial"/>
          <w:sz w:val="20"/>
        </w:rPr>
        <w:t>…….….…..</w:t>
      </w:r>
    </w:p>
    <w:p w:rsidR="00841B8A" w:rsidRPr="00675455" w:rsidRDefault="00841B8A" w:rsidP="00841B8A">
      <w:pPr>
        <w:spacing w:before="120"/>
        <w:jc w:val="right"/>
        <w:rPr>
          <w:rFonts w:ascii="Arial" w:hAnsi="Arial" w:cs="Arial"/>
          <w:sz w:val="20"/>
        </w:rPr>
      </w:pPr>
      <w:r w:rsidRPr="00675455">
        <w:rPr>
          <w:rFonts w:ascii="Arial" w:hAnsi="Arial" w:cs="Arial"/>
          <w:sz w:val="20"/>
        </w:rPr>
        <w:t>Nợ:</w:t>
      </w:r>
      <w:r>
        <w:rPr>
          <w:rFonts w:ascii="Arial" w:hAnsi="Arial" w:cs="Arial"/>
          <w:sz w:val="20"/>
        </w:rPr>
        <w:t>….….….</w:t>
      </w:r>
    </w:p>
    <w:p w:rsidR="00841B8A" w:rsidRPr="00675455" w:rsidRDefault="00841B8A" w:rsidP="00841B8A">
      <w:pPr>
        <w:spacing w:before="120"/>
        <w:jc w:val="right"/>
        <w:rPr>
          <w:rFonts w:ascii="Arial" w:hAnsi="Arial" w:cs="Arial"/>
          <w:sz w:val="20"/>
        </w:rPr>
      </w:pPr>
      <w:r w:rsidRPr="00675455">
        <w:rPr>
          <w:rFonts w:ascii="Arial" w:hAnsi="Arial" w:cs="Arial"/>
          <w:sz w:val="20"/>
        </w:rPr>
        <w:t>Có:</w:t>
      </w:r>
      <w:r>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 xml:space="preserve">Căn cứ Quyết định số: </w:t>
      </w:r>
      <w:r>
        <w:rPr>
          <w:rFonts w:ascii="Arial" w:hAnsi="Arial" w:cs="Arial"/>
          <w:sz w:val="20"/>
        </w:rPr>
        <w:t xml:space="preserve">….….….…. </w:t>
      </w:r>
      <w:r w:rsidRPr="00675455">
        <w:rPr>
          <w:rFonts w:ascii="Arial" w:hAnsi="Arial" w:cs="Arial"/>
          <w:sz w:val="20"/>
        </w:rPr>
        <w:t>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r w:rsidRPr="00675455">
        <w:rPr>
          <w:rFonts w:ascii="Arial" w:hAnsi="Arial" w:cs="Arial"/>
          <w:sz w:val="20"/>
        </w:rPr>
        <w:t xml:space="preserve"> của</w:t>
      </w:r>
      <w:r>
        <w:rPr>
          <w:rFonts w:ascii="Arial" w:hAnsi="Arial" w:cs="Arial"/>
          <w:sz w:val="20"/>
        </w:rPr>
        <w: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Về việc thanh lý tài sản cố định.</w:t>
      </w:r>
    </w:p>
    <w:p w:rsidR="00841B8A" w:rsidRPr="0068485F" w:rsidRDefault="00841B8A" w:rsidP="00841B8A">
      <w:pPr>
        <w:spacing w:before="120"/>
        <w:rPr>
          <w:rFonts w:ascii="Arial" w:hAnsi="Arial" w:cs="Arial"/>
          <w:b/>
          <w:sz w:val="20"/>
        </w:rPr>
      </w:pPr>
      <w:r w:rsidRPr="0068485F">
        <w:rPr>
          <w:rFonts w:ascii="Arial" w:hAnsi="Arial" w:cs="Arial"/>
          <w:b/>
          <w:sz w:val="20"/>
        </w:rPr>
        <w:t>I. Ban thanh lý TSCĐ gồm:</w:t>
      </w:r>
    </w:p>
    <w:p w:rsidR="00841B8A" w:rsidRPr="00675455" w:rsidRDefault="00841B8A" w:rsidP="00841B8A">
      <w:pPr>
        <w:spacing w:before="120"/>
        <w:rPr>
          <w:rFonts w:ascii="Arial" w:hAnsi="Arial" w:cs="Arial"/>
          <w:sz w:val="20"/>
        </w:rPr>
      </w:pPr>
      <w:r w:rsidRPr="00675455">
        <w:rPr>
          <w:rFonts w:ascii="Arial" w:hAnsi="Arial" w:cs="Arial"/>
          <w:sz w:val="20"/>
        </w:rPr>
        <w:t xml:space="preserve">Ông/Bà: </w:t>
      </w:r>
      <w:r>
        <w:rPr>
          <w:rFonts w:ascii="Arial" w:hAnsi="Arial" w:cs="Arial"/>
          <w:sz w:val="20"/>
        </w:rPr>
        <w:t xml:space="preserve">………………….….… </w:t>
      </w:r>
      <w:r w:rsidRPr="00675455">
        <w:rPr>
          <w:rFonts w:ascii="Arial" w:hAnsi="Arial" w:cs="Arial"/>
          <w:sz w:val="20"/>
        </w:rPr>
        <w:t>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Trưởng ban</w:t>
      </w:r>
    </w:p>
    <w:p w:rsidR="00841B8A" w:rsidRPr="00675455" w:rsidRDefault="00841B8A" w:rsidP="00841B8A">
      <w:pPr>
        <w:spacing w:before="120"/>
        <w:rPr>
          <w:rFonts w:ascii="Arial" w:hAnsi="Arial" w:cs="Arial"/>
          <w:sz w:val="20"/>
        </w:rPr>
      </w:pPr>
      <w:r w:rsidRPr="00675455">
        <w:rPr>
          <w:rFonts w:ascii="Arial" w:hAnsi="Arial" w:cs="Arial"/>
          <w:sz w:val="20"/>
        </w:rPr>
        <w:t xml:space="preserve">Ông/Bà: </w:t>
      </w:r>
      <w:r>
        <w:rPr>
          <w:rFonts w:ascii="Arial" w:hAnsi="Arial" w:cs="Arial"/>
          <w:sz w:val="20"/>
        </w:rPr>
        <w:t xml:space="preserve">………………….….… </w:t>
      </w:r>
      <w:r w:rsidRPr="00675455">
        <w:rPr>
          <w:rFonts w:ascii="Arial" w:hAnsi="Arial" w:cs="Arial"/>
          <w:sz w:val="20"/>
        </w:rPr>
        <w:t>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w:t>
      </w:r>
      <w:r>
        <w:rPr>
          <w:rFonts w:ascii="Arial" w:hAnsi="Arial" w:cs="Arial"/>
          <w:sz w:val="20"/>
          <w:highlight w:val="white"/>
        </w:rPr>
        <w:t>Ủ</w:t>
      </w:r>
      <w:r w:rsidRPr="00675455">
        <w:rPr>
          <w:rFonts w:ascii="Arial" w:hAnsi="Arial" w:cs="Arial"/>
          <w:sz w:val="20"/>
          <w:highlight w:val="white"/>
        </w:rPr>
        <w:t>y</w:t>
      </w:r>
      <w:r w:rsidRPr="00675455">
        <w:rPr>
          <w:rFonts w:ascii="Arial" w:hAnsi="Arial" w:cs="Arial"/>
          <w:sz w:val="20"/>
        </w:rPr>
        <w:t xml:space="preserve"> viên</w:t>
      </w:r>
    </w:p>
    <w:p w:rsidR="00841B8A" w:rsidRPr="00675455" w:rsidRDefault="00841B8A" w:rsidP="00841B8A">
      <w:pPr>
        <w:spacing w:before="120"/>
        <w:rPr>
          <w:rFonts w:ascii="Arial" w:hAnsi="Arial" w:cs="Arial"/>
          <w:sz w:val="20"/>
        </w:rPr>
      </w:pPr>
      <w:r w:rsidRPr="00675455">
        <w:rPr>
          <w:rFonts w:ascii="Arial" w:hAnsi="Arial" w:cs="Arial"/>
          <w:sz w:val="20"/>
        </w:rPr>
        <w:t xml:space="preserve">Ông/Bà: </w:t>
      </w:r>
      <w:r>
        <w:rPr>
          <w:rFonts w:ascii="Arial" w:hAnsi="Arial" w:cs="Arial"/>
          <w:sz w:val="20"/>
        </w:rPr>
        <w:t xml:space="preserve">………………….….… </w:t>
      </w:r>
      <w:r w:rsidRPr="00675455">
        <w:rPr>
          <w:rFonts w:ascii="Arial" w:hAnsi="Arial" w:cs="Arial"/>
          <w:sz w:val="20"/>
        </w:rPr>
        <w:t>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w:t>
      </w:r>
      <w:r>
        <w:rPr>
          <w:rFonts w:ascii="Arial" w:hAnsi="Arial" w:cs="Arial"/>
          <w:sz w:val="20"/>
          <w:highlight w:val="white"/>
        </w:rPr>
        <w:t>Ủ</w:t>
      </w:r>
      <w:r w:rsidRPr="00675455">
        <w:rPr>
          <w:rFonts w:ascii="Arial" w:hAnsi="Arial" w:cs="Arial"/>
          <w:sz w:val="20"/>
          <w:highlight w:val="white"/>
        </w:rPr>
        <w:t>y</w:t>
      </w:r>
      <w:r w:rsidRPr="00675455">
        <w:rPr>
          <w:rFonts w:ascii="Arial" w:hAnsi="Arial" w:cs="Arial"/>
          <w:sz w:val="20"/>
        </w:rPr>
        <w:t xml:space="preserve"> viên</w:t>
      </w:r>
    </w:p>
    <w:p w:rsidR="00841B8A" w:rsidRPr="0068485F" w:rsidRDefault="00841B8A" w:rsidP="00841B8A">
      <w:pPr>
        <w:spacing w:before="120"/>
        <w:rPr>
          <w:rFonts w:ascii="Arial" w:hAnsi="Arial" w:cs="Arial"/>
          <w:b/>
          <w:sz w:val="20"/>
        </w:rPr>
      </w:pPr>
      <w:r w:rsidRPr="0068485F">
        <w:rPr>
          <w:rFonts w:ascii="Arial" w:hAnsi="Arial" w:cs="Arial"/>
          <w:b/>
          <w:sz w:val="20"/>
        </w:rPr>
        <w:t>II. Tiến hành thanh lý TSCĐ:</w:t>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Tên, ký mã hiệu, qui cách (cấp hạng) TSCĐ</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w:t>
      </w:r>
      <w:r>
        <w:rPr>
          <w:rFonts w:ascii="Arial" w:hAnsi="Arial" w:cs="Arial"/>
          <w:sz w:val="20"/>
        </w:rPr>
        <w:t xml:space="preserve"> </w:t>
      </w:r>
      <w:r w:rsidRPr="00675455">
        <w:rPr>
          <w:rFonts w:ascii="Arial" w:hAnsi="Arial" w:cs="Arial"/>
          <w:sz w:val="20"/>
        </w:rPr>
        <w:t xml:space="preserve">Số hiệu TSCĐ </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Nước sản xuất (xây dựng)</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sidRPr="00675455">
        <w:rPr>
          <w:rFonts w:ascii="Arial" w:hAnsi="Arial" w:cs="Arial"/>
          <w:sz w:val="20"/>
        </w:rPr>
        <w:t>-</w:t>
      </w:r>
      <w:r>
        <w:rPr>
          <w:rFonts w:ascii="Arial" w:hAnsi="Arial" w:cs="Arial"/>
          <w:sz w:val="20"/>
        </w:rPr>
        <w:t xml:space="preserve"> </w:t>
      </w:r>
      <w:r w:rsidRPr="00675455">
        <w:rPr>
          <w:rFonts w:ascii="Arial" w:hAnsi="Arial" w:cs="Arial"/>
          <w:sz w:val="20"/>
        </w:rPr>
        <w:t>Năm sản xuất</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Năm đưa vào sử dụng</w:t>
      </w:r>
      <w:r>
        <w:rPr>
          <w:rFonts w:ascii="Arial" w:hAnsi="Arial" w:cs="Arial"/>
          <w:sz w:val="20"/>
        </w:rPr>
        <w:t>……………………..</w:t>
      </w:r>
      <w:r w:rsidRPr="00675455">
        <w:rPr>
          <w:rFonts w:ascii="Arial" w:hAnsi="Arial" w:cs="Arial"/>
          <w:sz w:val="20"/>
        </w:rPr>
        <w:t xml:space="preserve"> </w:t>
      </w:r>
      <w:r>
        <w:rPr>
          <w:rFonts w:ascii="Arial" w:hAnsi="Arial" w:cs="Arial"/>
          <w:sz w:val="20"/>
        </w:rPr>
        <w:t>S</w:t>
      </w:r>
      <w:r w:rsidRPr="00675455">
        <w:rPr>
          <w:rFonts w:ascii="Arial" w:hAnsi="Arial" w:cs="Arial"/>
          <w:sz w:val="20"/>
        </w:rPr>
        <w:t>ố thẻ TSCĐ</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lastRenderedPageBreak/>
        <w:t xml:space="preserve">- </w:t>
      </w:r>
      <w:r w:rsidRPr="00675455">
        <w:rPr>
          <w:rFonts w:ascii="Arial" w:hAnsi="Arial" w:cs="Arial"/>
          <w:sz w:val="20"/>
        </w:rPr>
        <w:t>Nguyên giá TSCĐ</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Giá trị hao mòn đã trích đến thời điểm thanh lý</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Giá trị còn lại của TSCĐ</w:t>
      </w:r>
      <w:r>
        <w:rPr>
          <w:rFonts w:ascii="Arial" w:hAnsi="Arial" w:cs="Arial"/>
          <w:sz w:val="20"/>
        </w:rPr>
        <w:tab/>
      </w:r>
    </w:p>
    <w:p w:rsidR="00841B8A" w:rsidRDefault="00841B8A" w:rsidP="00841B8A">
      <w:pPr>
        <w:tabs>
          <w:tab w:val="left" w:leader="dot" w:pos="8280"/>
        </w:tabs>
        <w:spacing w:before="120"/>
        <w:rPr>
          <w:rFonts w:ascii="Arial" w:hAnsi="Arial" w:cs="Arial"/>
          <w:b/>
          <w:sz w:val="20"/>
        </w:rPr>
      </w:pPr>
      <w:r w:rsidRPr="004C17A2">
        <w:rPr>
          <w:rFonts w:ascii="Arial" w:hAnsi="Arial" w:cs="Arial"/>
          <w:b/>
          <w:sz w:val="20"/>
        </w:rPr>
        <w:t>III. Kết luận của Ban thanh lý TSCĐ:</w:t>
      </w:r>
    </w:p>
    <w:p w:rsidR="00841B8A" w:rsidRDefault="00841B8A" w:rsidP="00841B8A">
      <w:pPr>
        <w:tabs>
          <w:tab w:val="left" w:leader="dot" w:pos="8280"/>
        </w:tabs>
        <w:spacing w:before="120"/>
        <w:rPr>
          <w:rFonts w:ascii="Arial" w:hAnsi="Arial" w:cs="Arial"/>
          <w:sz w:val="20"/>
        </w:rPr>
      </w:pPr>
      <w:r>
        <w:rPr>
          <w:rFonts w:ascii="Arial" w:hAnsi="Arial" w:cs="Arial"/>
          <w:sz w:val="20"/>
        </w:rPr>
        <w:tab/>
      </w:r>
    </w:p>
    <w:p w:rsidR="00841B8A" w:rsidRPr="004C17A2" w:rsidRDefault="00841B8A" w:rsidP="00841B8A">
      <w:pPr>
        <w:tabs>
          <w:tab w:val="left" w:leader="dot" w:pos="8280"/>
        </w:tabs>
        <w:spacing w:before="120"/>
        <w:rPr>
          <w:rFonts w:ascii="Arial" w:hAnsi="Arial" w:cs="Arial"/>
          <w:sz w:val="20"/>
        </w:rPr>
      </w:pPr>
      <w:r>
        <w:rPr>
          <w:rFonts w:ascii="Arial" w:hAnsi="Arial" w:cs="Arial"/>
          <w:sz w:val="20"/>
        </w:rPr>
        <w:tab/>
      </w:r>
    </w:p>
    <w:p w:rsidR="00841B8A" w:rsidRDefault="00841B8A" w:rsidP="00841B8A">
      <w:pPr>
        <w:tabs>
          <w:tab w:val="left" w:leader="dot" w:pos="8280"/>
        </w:tabs>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7"/>
        <w:gridCol w:w="4333"/>
      </w:tblGrid>
      <w:tr w:rsidR="00841B8A" w:rsidRPr="00D15C78" w:rsidTr="001C7713">
        <w:tc>
          <w:tcPr>
            <w:tcW w:w="4428" w:type="dxa"/>
          </w:tcPr>
          <w:p w:rsidR="00841B8A" w:rsidRPr="00D15C78" w:rsidRDefault="00841B8A" w:rsidP="001C7713">
            <w:pPr>
              <w:spacing w:before="120"/>
              <w:rPr>
                <w:rFonts w:ascii="Arial" w:hAnsi="Arial" w:cs="Arial"/>
              </w:rPr>
            </w:pPr>
          </w:p>
        </w:tc>
        <w:tc>
          <w:tcPr>
            <w:tcW w:w="4428" w:type="dxa"/>
          </w:tcPr>
          <w:p w:rsidR="00841B8A" w:rsidRPr="004C17A2" w:rsidRDefault="00841B8A" w:rsidP="001C7713">
            <w:pPr>
              <w:tabs>
                <w:tab w:val="left" w:leader="dot" w:pos="8280"/>
              </w:tabs>
              <w:spacing w:before="120"/>
              <w:jc w:val="center"/>
              <w:rPr>
                <w:rFonts w:ascii="Arial" w:hAnsi="Arial" w:cs="Arial"/>
                <w:i/>
              </w:rPr>
            </w:pPr>
            <w:r w:rsidRPr="00675455">
              <w:rPr>
                <w:rFonts w:ascii="Arial" w:hAnsi="Arial" w:cs="Arial"/>
              </w:rPr>
              <w:t>Ngày</w:t>
            </w:r>
            <w:r>
              <w:rPr>
                <w:rFonts w:ascii="Arial" w:hAnsi="Arial" w:cs="Arial"/>
              </w:rPr>
              <w:t>…..</w:t>
            </w:r>
            <w:r w:rsidRPr="00675455">
              <w:rPr>
                <w:rFonts w:ascii="Arial" w:hAnsi="Arial" w:cs="Arial"/>
              </w:rPr>
              <w:t xml:space="preserve"> tháng</w:t>
            </w:r>
            <w:r>
              <w:rPr>
                <w:rFonts w:ascii="Arial" w:hAnsi="Arial" w:cs="Arial"/>
              </w:rPr>
              <w:t>……</w:t>
            </w:r>
            <w:r w:rsidRPr="00675455">
              <w:rPr>
                <w:rFonts w:ascii="Arial" w:hAnsi="Arial" w:cs="Arial"/>
              </w:rPr>
              <w:t xml:space="preserve"> năm</w:t>
            </w:r>
            <w:r>
              <w:rPr>
                <w:rFonts w:ascii="Arial" w:hAnsi="Arial" w:cs="Arial"/>
              </w:rPr>
              <w:t>……</w:t>
            </w:r>
            <w:r>
              <w:rPr>
                <w:rFonts w:ascii="Arial" w:hAnsi="Arial" w:cs="Arial"/>
              </w:rPr>
              <w:br/>
            </w:r>
            <w:r w:rsidRPr="004C17A2">
              <w:rPr>
                <w:rFonts w:ascii="Arial" w:hAnsi="Arial" w:cs="Arial"/>
                <w:b/>
              </w:rPr>
              <w:t>Trưởng Ban thanh lý</w:t>
            </w:r>
            <w:r>
              <w:rPr>
                <w:rFonts w:ascii="Arial" w:hAnsi="Arial" w:cs="Arial"/>
                <w:b/>
              </w:rPr>
              <w:br/>
            </w:r>
            <w:r w:rsidRPr="004C17A2">
              <w:rPr>
                <w:rFonts w:ascii="Arial" w:hAnsi="Arial" w:cs="Arial"/>
                <w:i/>
              </w:rPr>
              <w:t>(Ký, họ tên)</w:t>
            </w:r>
          </w:p>
        </w:tc>
      </w:tr>
    </w:tbl>
    <w:p w:rsidR="00841B8A" w:rsidRPr="004C17A2" w:rsidRDefault="00841B8A" w:rsidP="00841B8A">
      <w:pPr>
        <w:tabs>
          <w:tab w:val="left" w:leader="dot" w:pos="8280"/>
        </w:tabs>
        <w:spacing w:before="120"/>
        <w:rPr>
          <w:rFonts w:ascii="Arial" w:hAnsi="Arial" w:cs="Arial"/>
          <w:b/>
          <w:sz w:val="20"/>
        </w:rPr>
      </w:pPr>
      <w:r w:rsidRPr="004C17A2">
        <w:rPr>
          <w:rFonts w:ascii="Arial" w:hAnsi="Arial" w:cs="Arial"/>
          <w:b/>
          <w:sz w:val="20"/>
        </w:rPr>
        <w:t>IV. Kết quả thanh lý TSCĐ:</w:t>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 Chi phí thanh lý TSCĐ</w:t>
      </w:r>
      <w:r w:rsidRPr="00675455">
        <w:rPr>
          <w:rFonts w:ascii="Arial" w:hAnsi="Arial" w:cs="Arial"/>
          <w:sz w:val="20"/>
        </w:rPr>
        <w:t xml:space="preserve">: </w:t>
      </w:r>
      <w:r>
        <w:rPr>
          <w:rFonts w:ascii="Arial" w:hAnsi="Arial" w:cs="Arial"/>
          <w:sz w:val="20"/>
        </w:rPr>
        <w:t xml:space="preserve">……………………………………… </w:t>
      </w:r>
      <w:r w:rsidRPr="00675455">
        <w:rPr>
          <w:rFonts w:ascii="Arial" w:hAnsi="Arial" w:cs="Arial"/>
          <w:sz w:val="20"/>
        </w:rPr>
        <w:t>(</w:t>
      </w:r>
      <w:r>
        <w:rPr>
          <w:rFonts w:ascii="Arial" w:hAnsi="Arial" w:cs="Arial"/>
          <w:sz w:val="20"/>
        </w:rPr>
        <w:t>viết bằng</w:t>
      </w:r>
      <w:r w:rsidRPr="00675455">
        <w:rPr>
          <w:rFonts w:ascii="Arial" w:hAnsi="Arial" w:cs="Arial"/>
          <w:sz w:val="20"/>
        </w:rPr>
        <w:t xml:space="preserve"> chữ)</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Giá trị thu hồ</w:t>
      </w:r>
      <w:r>
        <w:rPr>
          <w:rFonts w:ascii="Arial" w:hAnsi="Arial" w:cs="Arial"/>
          <w:sz w:val="20"/>
        </w:rPr>
        <w:t>i</w:t>
      </w:r>
      <w:r w:rsidRPr="00675455">
        <w:rPr>
          <w:rFonts w:ascii="Arial" w:hAnsi="Arial" w:cs="Arial"/>
          <w:sz w:val="20"/>
        </w:rPr>
        <w:t xml:space="preserve">: </w:t>
      </w:r>
      <w:r>
        <w:rPr>
          <w:rFonts w:ascii="Arial" w:hAnsi="Arial" w:cs="Arial"/>
          <w:sz w:val="20"/>
        </w:rPr>
        <w:t xml:space="preserve">…………………………………………….….. </w:t>
      </w:r>
      <w:r w:rsidRPr="00675455">
        <w:rPr>
          <w:rFonts w:ascii="Arial" w:hAnsi="Arial" w:cs="Arial"/>
          <w:sz w:val="20"/>
        </w:rPr>
        <w:t>(</w:t>
      </w:r>
      <w:r>
        <w:rPr>
          <w:rFonts w:ascii="Arial" w:hAnsi="Arial" w:cs="Arial"/>
          <w:sz w:val="20"/>
        </w:rPr>
        <w:t>viết bằng</w:t>
      </w:r>
      <w:r w:rsidRPr="00675455">
        <w:rPr>
          <w:rFonts w:ascii="Arial" w:hAnsi="Arial" w:cs="Arial"/>
          <w:sz w:val="20"/>
        </w:rPr>
        <w:t xml:space="preserve"> chữ)</w:t>
      </w:r>
      <w:r>
        <w:rPr>
          <w:rFonts w:ascii="Arial" w:hAnsi="Arial" w:cs="Arial"/>
          <w:sz w:val="20"/>
        </w:rPr>
        <w:tab/>
      </w:r>
    </w:p>
    <w:p w:rsidR="00841B8A" w:rsidRPr="00675455" w:rsidRDefault="00841B8A" w:rsidP="00841B8A">
      <w:pPr>
        <w:tabs>
          <w:tab w:val="left" w:leader="dot" w:pos="8280"/>
        </w:tabs>
        <w:spacing w:before="120"/>
        <w:rPr>
          <w:rFonts w:ascii="Arial" w:hAnsi="Arial" w:cs="Arial"/>
          <w:sz w:val="20"/>
        </w:rPr>
      </w:pPr>
      <w:r>
        <w:rPr>
          <w:rFonts w:ascii="Arial" w:hAnsi="Arial" w:cs="Arial"/>
          <w:sz w:val="20"/>
        </w:rPr>
        <w:t xml:space="preserve">- </w:t>
      </w:r>
      <w:r w:rsidRPr="00675455">
        <w:rPr>
          <w:rFonts w:ascii="Arial" w:hAnsi="Arial" w:cs="Arial"/>
          <w:sz w:val="20"/>
        </w:rPr>
        <w:t>Đã ghi giảm sổ TSCĐ 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p>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4"/>
        <w:gridCol w:w="4326"/>
      </w:tblGrid>
      <w:tr w:rsidR="00841B8A" w:rsidRPr="00D15C78" w:rsidTr="001C7713">
        <w:tc>
          <w:tcPr>
            <w:tcW w:w="4428" w:type="dxa"/>
          </w:tcPr>
          <w:p w:rsidR="00841B8A" w:rsidRPr="004C17A2" w:rsidRDefault="00841B8A" w:rsidP="001C7713">
            <w:pPr>
              <w:spacing w:before="120"/>
              <w:jc w:val="center"/>
              <w:rPr>
                <w:rFonts w:ascii="Arial" w:hAnsi="Arial" w:cs="Arial"/>
                <w:b/>
              </w:rPr>
            </w:pPr>
            <w:r>
              <w:rPr>
                <w:rFonts w:ascii="Arial" w:hAnsi="Arial" w:cs="Arial"/>
                <w:b/>
              </w:rPr>
              <w:br/>
            </w:r>
            <w:r w:rsidRPr="004C17A2">
              <w:rPr>
                <w:rFonts w:ascii="Arial" w:hAnsi="Arial" w:cs="Arial"/>
                <w:b/>
              </w:rPr>
              <w:t>Giám đốc</w:t>
            </w:r>
            <w:r>
              <w:rPr>
                <w:rFonts w:ascii="Arial" w:hAnsi="Arial" w:cs="Arial"/>
                <w:b/>
              </w:rPr>
              <w:br/>
            </w:r>
            <w:r w:rsidRPr="004C17A2">
              <w:rPr>
                <w:rFonts w:ascii="Arial" w:hAnsi="Arial" w:cs="Arial"/>
                <w:i/>
              </w:rPr>
              <w:t>(Ký, họ tên, đóng dấu)</w:t>
            </w:r>
          </w:p>
        </w:tc>
        <w:tc>
          <w:tcPr>
            <w:tcW w:w="4428" w:type="dxa"/>
          </w:tcPr>
          <w:p w:rsidR="00841B8A" w:rsidRPr="00D15C78" w:rsidRDefault="00841B8A" w:rsidP="001C7713">
            <w:pPr>
              <w:spacing w:before="120"/>
              <w:jc w:val="center"/>
              <w:rPr>
                <w:rFonts w:ascii="Arial" w:hAnsi="Arial" w:cs="Arial"/>
                <w:b/>
              </w:rPr>
            </w:pPr>
            <w:r>
              <w:rPr>
                <w:rFonts w:ascii="Arial" w:hAnsi="Arial" w:cs="Arial"/>
              </w:rPr>
              <w:t>N</w:t>
            </w:r>
            <w:r w:rsidRPr="00675455">
              <w:rPr>
                <w:rFonts w:ascii="Arial" w:hAnsi="Arial" w:cs="Arial"/>
              </w:rPr>
              <w:t>gày</w:t>
            </w:r>
            <w:r>
              <w:rPr>
                <w:rFonts w:ascii="Arial" w:hAnsi="Arial" w:cs="Arial"/>
              </w:rPr>
              <w:t>……</w:t>
            </w:r>
            <w:r w:rsidRPr="00675455">
              <w:rPr>
                <w:rFonts w:ascii="Arial" w:hAnsi="Arial" w:cs="Arial"/>
              </w:rPr>
              <w:t xml:space="preserve"> tháng</w:t>
            </w:r>
            <w:r>
              <w:rPr>
                <w:rFonts w:ascii="Arial" w:hAnsi="Arial" w:cs="Arial"/>
              </w:rPr>
              <w:t>……</w:t>
            </w:r>
            <w:r w:rsidRPr="00675455">
              <w:rPr>
                <w:rFonts w:ascii="Arial" w:hAnsi="Arial" w:cs="Arial"/>
              </w:rPr>
              <w:t xml:space="preserve"> năm</w:t>
            </w:r>
            <w:r>
              <w:rPr>
                <w:rFonts w:ascii="Arial" w:hAnsi="Arial" w:cs="Arial"/>
              </w:rPr>
              <w:t>……</w:t>
            </w:r>
            <w:r>
              <w:rPr>
                <w:rFonts w:ascii="Arial" w:hAnsi="Arial" w:cs="Arial"/>
              </w:rPr>
              <w:br/>
            </w:r>
            <w:r w:rsidRPr="004C17A2">
              <w:rPr>
                <w:rFonts w:ascii="Arial" w:hAnsi="Arial" w:cs="Arial"/>
                <w:b/>
              </w:rPr>
              <w:t>Kế toán trưởng</w:t>
            </w:r>
            <w:r>
              <w:rPr>
                <w:rFonts w:ascii="Arial" w:hAnsi="Arial" w:cs="Arial"/>
                <w:b/>
              </w:rPr>
              <w:br/>
            </w:r>
            <w:r w:rsidRPr="004C17A2">
              <w:rPr>
                <w:rFonts w:ascii="Arial" w:hAnsi="Arial" w:cs="Arial"/>
                <w:i/>
              </w:rPr>
              <w:t>(Ký, họ tên)</w:t>
            </w:r>
          </w:p>
        </w:tc>
      </w:tr>
    </w:tbl>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2"/>
        <w:gridCol w:w="4438"/>
      </w:tblGrid>
      <w:tr w:rsidR="00841B8A" w:rsidRPr="002C1FD7" w:rsidTr="001C7713">
        <w:tc>
          <w:tcPr>
            <w:tcW w:w="2432"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2568"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Pr>
                <w:rFonts w:ascii="Arial" w:hAnsi="Arial" w:cs="Arial"/>
                <w:b/>
              </w:rPr>
              <w:t>03 - TSCĐ</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Pr="00675455" w:rsidRDefault="00841B8A" w:rsidP="00841B8A">
      <w:pPr>
        <w:spacing w:before="120"/>
        <w:rPr>
          <w:rFonts w:ascii="Arial" w:hAnsi="Arial" w:cs="Arial"/>
          <w:sz w:val="20"/>
        </w:rPr>
      </w:pPr>
    </w:p>
    <w:p w:rsidR="00841B8A" w:rsidRPr="004C17A2" w:rsidRDefault="00841B8A" w:rsidP="00841B8A">
      <w:pPr>
        <w:spacing w:before="120"/>
        <w:jc w:val="center"/>
        <w:rPr>
          <w:rFonts w:ascii="Arial" w:hAnsi="Arial" w:cs="Arial"/>
          <w:b/>
          <w:sz w:val="20"/>
        </w:rPr>
      </w:pPr>
      <w:r w:rsidRPr="004C17A2">
        <w:rPr>
          <w:rFonts w:ascii="Arial" w:hAnsi="Arial" w:cs="Arial"/>
          <w:b/>
          <w:sz w:val="20"/>
        </w:rPr>
        <w:t>BIÊN BẢN BÀN GIAO TSCĐ SỬA CHỮA LỚN HOÀN THÀNH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7"/>
        <w:gridCol w:w="2876"/>
        <w:gridCol w:w="2917"/>
      </w:tblGrid>
      <w:tr w:rsidR="00841B8A" w:rsidTr="001C7713">
        <w:tc>
          <w:tcPr>
            <w:tcW w:w="2952" w:type="dxa"/>
          </w:tcPr>
          <w:p w:rsidR="00841B8A" w:rsidRDefault="00841B8A" w:rsidP="001C7713">
            <w:pPr>
              <w:spacing w:before="120"/>
              <w:rPr>
                <w:rFonts w:ascii="Arial" w:hAnsi="Arial" w:cs="Arial"/>
              </w:rPr>
            </w:pPr>
          </w:p>
        </w:tc>
        <w:tc>
          <w:tcPr>
            <w:tcW w:w="2952" w:type="dxa"/>
          </w:tcPr>
          <w:p w:rsidR="00841B8A" w:rsidRPr="00F563C4" w:rsidRDefault="00841B8A" w:rsidP="001C7713">
            <w:pPr>
              <w:spacing w:before="120"/>
              <w:jc w:val="center"/>
              <w:rPr>
                <w:rFonts w:ascii="Arial" w:hAnsi="Arial" w:cs="Arial"/>
                <w:i/>
              </w:rPr>
            </w:pPr>
            <w:r w:rsidRPr="00F563C4">
              <w:rPr>
                <w:rFonts w:ascii="Arial" w:hAnsi="Arial" w:cs="Arial"/>
                <w:i/>
              </w:rPr>
              <w:t xml:space="preserve">Ngày…. tháng…. năm…. </w:t>
            </w:r>
          </w:p>
        </w:tc>
        <w:tc>
          <w:tcPr>
            <w:tcW w:w="2952" w:type="dxa"/>
          </w:tcPr>
          <w:p w:rsidR="00841B8A" w:rsidRPr="00710293" w:rsidRDefault="00841B8A" w:rsidP="001C7713">
            <w:pPr>
              <w:spacing w:before="120"/>
              <w:rPr>
                <w:rFonts w:ascii="Arial" w:hAnsi="Arial" w:cs="Arial"/>
              </w:rPr>
            </w:pPr>
            <w:r w:rsidRPr="00710293">
              <w:rPr>
                <w:rFonts w:ascii="Arial" w:hAnsi="Arial" w:cs="Arial"/>
              </w:rPr>
              <w:t>Số:………………….</w:t>
            </w:r>
          </w:p>
          <w:p w:rsidR="00841B8A" w:rsidRPr="00710293" w:rsidRDefault="00841B8A" w:rsidP="001C7713">
            <w:pPr>
              <w:spacing w:before="120"/>
              <w:rPr>
                <w:rFonts w:ascii="Arial" w:hAnsi="Arial" w:cs="Arial"/>
              </w:rPr>
            </w:pPr>
            <w:r w:rsidRPr="00710293">
              <w:rPr>
                <w:rFonts w:ascii="Arial" w:hAnsi="Arial" w:cs="Arial"/>
              </w:rPr>
              <w:t>Nợ:………………….</w:t>
            </w:r>
          </w:p>
          <w:p w:rsidR="00841B8A" w:rsidRDefault="00841B8A" w:rsidP="001C7713">
            <w:pPr>
              <w:spacing w:before="120"/>
              <w:rPr>
                <w:rFonts w:ascii="Arial" w:hAnsi="Arial" w:cs="Arial"/>
              </w:rPr>
            </w:pPr>
            <w:r w:rsidRPr="00710293">
              <w:rPr>
                <w:rFonts w:ascii="Arial" w:hAnsi="Arial" w:cs="Arial"/>
              </w:rPr>
              <w:t>Có:…………………..</w:t>
            </w:r>
          </w:p>
        </w:tc>
      </w:tr>
    </w:tbl>
    <w:p w:rsidR="00841B8A" w:rsidRPr="00675455" w:rsidRDefault="00841B8A" w:rsidP="00841B8A">
      <w:pPr>
        <w:spacing w:before="120"/>
        <w:rPr>
          <w:rFonts w:ascii="Arial" w:hAnsi="Arial" w:cs="Arial"/>
          <w:sz w:val="20"/>
        </w:rPr>
      </w:pPr>
      <w:r w:rsidRPr="00675455">
        <w:rPr>
          <w:rFonts w:ascii="Arial" w:hAnsi="Arial" w:cs="Arial"/>
          <w:sz w:val="20"/>
        </w:rPr>
        <w:t xml:space="preserve">Căn cứ </w:t>
      </w:r>
      <w:r w:rsidRPr="00675455">
        <w:rPr>
          <w:rFonts w:ascii="Arial" w:hAnsi="Arial" w:cs="Arial"/>
          <w:sz w:val="20"/>
          <w:highlight w:val="white"/>
        </w:rPr>
        <w:t>Quyết định số</w:t>
      </w:r>
      <w:r w:rsidRPr="00675455">
        <w:rPr>
          <w:rFonts w:ascii="Arial" w:hAnsi="Arial" w:cs="Arial"/>
          <w:sz w:val="20"/>
        </w:rPr>
        <w:t xml:space="preserve">: </w:t>
      </w:r>
      <w:r>
        <w:rPr>
          <w:rFonts w:ascii="Arial" w:hAnsi="Arial" w:cs="Arial"/>
          <w:sz w:val="20"/>
        </w:rPr>
        <w:t xml:space="preserve">………. </w:t>
      </w:r>
      <w:r w:rsidRPr="00675455">
        <w:rPr>
          <w:rFonts w:ascii="Arial" w:hAnsi="Arial" w:cs="Arial"/>
          <w:sz w:val="20"/>
        </w:rPr>
        <w:t>ngày ... tháng ... năm ... của</w:t>
      </w:r>
      <w:r>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Chúng tôi gồm:</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Ông /Bà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đơn vị sửa chữa</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Ông /Bà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w:t>
      </w:r>
      <w:r w:rsidRPr="00675455">
        <w:rPr>
          <w:rFonts w:ascii="Arial" w:hAnsi="Arial" w:cs="Arial"/>
          <w:sz w:val="20"/>
        </w:rPr>
        <w:t xml:space="preserve"> đơn vị có TSCĐ.</w:t>
      </w:r>
    </w:p>
    <w:p w:rsidR="00841B8A" w:rsidRPr="00675455" w:rsidRDefault="00841B8A" w:rsidP="00841B8A">
      <w:pPr>
        <w:spacing w:before="120"/>
        <w:rPr>
          <w:rFonts w:ascii="Arial" w:hAnsi="Arial" w:cs="Arial"/>
          <w:sz w:val="20"/>
        </w:rPr>
      </w:pPr>
      <w:r w:rsidRPr="00675455">
        <w:rPr>
          <w:rFonts w:ascii="Arial" w:hAnsi="Arial" w:cs="Arial"/>
          <w:sz w:val="20"/>
        </w:rPr>
        <w:t>Đã kiểm nhận việc sửa chữa TSCĐ như sau:</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Tên, ký mã hiệu, quy cách (cấp hạng) TSCĐ</w:t>
      </w:r>
      <w:r>
        <w:rPr>
          <w:rFonts w:ascii="Arial" w:hAnsi="Arial" w:cs="Arial"/>
          <w:sz w:val="20"/>
        </w:rPr>
        <w: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Số hiệu TSCĐ </w:t>
      </w:r>
      <w:r>
        <w:rPr>
          <w:rFonts w:ascii="Arial" w:hAnsi="Arial" w:cs="Arial"/>
          <w:sz w:val="20"/>
        </w:rPr>
        <w:t xml:space="preserve">……………………….. </w:t>
      </w:r>
      <w:r w:rsidRPr="00675455">
        <w:rPr>
          <w:rFonts w:ascii="Arial" w:hAnsi="Arial" w:cs="Arial"/>
          <w:sz w:val="20"/>
        </w:rPr>
        <w:t>Số thẻ TSCĐ:</w:t>
      </w:r>
      <w:r>
        <w:rPr>
          <w:rFonts w:ascii="Arial" w:hAnsi="Arial" w:cs="Arial"/>
          <w:sz w:val="20"/>
        </w:rPr>
        <w:t xml:space="preserve"> ………………………………………</w:t>
      </w:r>
    </w:p>
    <w:p w:rsidR="00841B8A" w:rsidRPr="00675455" w:rsidRDefault="00841B8A" w:rsidP="00841B8A">
      <w:pPr>
        <w:spacing w:before="120"/>
        <w:rPr>
          <w:rFonts w:ascii="Arial" w:hAnsi="Arial" w:cs="Arial"/>
          <w:sz w:val="20"/>
        </w:rPr>
      </w:pPr>
      <w:r>
        <w:rPr>
          <w:rFonts w:ascii="Arial" w:hAnsi="Arial" w:cs="Arial"/>
          <w:sz w:val="20"/>
        </w:rPr>
        <w:lastRenderedPageBreak/>
        <w:t xml:space="preserve">- </w:t>
      </w:r>
      <w:r w:rsidRPr="00675455">
        <w:rPr>
          <w:rFonts w:ascii="Arial" w:hAnsi="Arial" w:cs="Arial"/>
          <w:sz w:val="20"/>
        </w:rPr>
        <w:t>Bộ phận quản lý, sử dụng:</w:t>
      </w:r>
      <w:r>
        <w:rPr>
          <w:rFonts w:ascii="Arial" w:hAnsi="Arial" w:cs="Arial"/>
          <w:sz w:val="20"/>
        </w:rPr>
        <w:t xml:space="preserve"> ……………………………………………………………………</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Thời gian sửa chữa từ ngày</w:t>
      </w:r>
      <w:r>
        <w:rPr>
          <w:rFonts w:ascii="Arial" w:hAnsi="Arial" w:cs="Arial"/>
          <w:sz w:val="20"/>
        </w:rPr>
        <w:t>……</w:t>
      </w:r>
      <w:r w:rsidRPr="00675455">
        <w:rPr>
          <w:rFonts w:ascii="Arial" w:hAnsi="Arial" w:cs="Arial"/>
          <w:sz w:val="20"/>
        </w:rPr>
        <w:t xml:space="preserve"> </w:t>
      </w:r>
      <w:r>
        <w:rPr>
          <w:rFonts w:ascii="Arial" w:hAnsi="Arial" w:cs="Arial"/>
          <w:sz w:val="20"/>
        </w:rPr>
        <w:t>tháng……</w:t>
      </w:r>
      <w:r w:rsidRPr="00675455">
        <w:rPr>
          <w:rFonts w:ascii="Arial" w:hAnsi="Arial" w:cs="Arial"/>
          <w:sz w:val="20"/>
        </w:rPr>
        <w:t xml:space="preserve"> năm</w:t>
      </w:r>
      <w:r>
        <w:rPr>
          <w:rFonts w:ascii="Arial" w:hAnsi="Arial" w:cs="Arial"/>
          <w:sz w:val="20"/>
        </w:rPr>
        <w:t>……</w:t>
      </w:r>
      <w:r w:rsidRPr="00675455">
        <w:rPr>
          <w:rFonts w:ascii="Arial" w:hAnsi="Arial" w:cs="Arial"/>
          <w:sz w:val="20"/>
        </w:rPr>
        <w:t xml:space="preserve"> đ</w:t>
      </w:r>
      <w:r>
        <w:rPr>
          <w:rFonts w:ascii="Arial" w:hAnsi="Arial" w:cs="Arial"/>
          <w:sz w:val="20"/>
        </w:rPr>
        <w:t>ế</w:t>
      </w:r>
      <w:r w:rsidRPr="00675455">
        <w:rPr>
          <w:rFonts w:ascii="Arial" w:hAnsi="Arial" w:cs="Arial"/>
          <w:sz w:val="20"/>
        </w:rPr>
        <w:t>n ngày</w:t>
      </w:r>
      <w:r>
        <w:rPr>
          <w:rFonts w:ascii="Arial" w:hAnsi="Arial" w:cs="Arial"/>
          <w:sz w:val="20"/>
        </w:rPr>
        <w:t>…… tháng</w:t>
      </w:r>
      <w:r w:rsidRPr="00675455">
        <w:rPr>
          <w:rFonts w:ascii="Arial" w:hAnsi="Arial" w:cs="Arial"/>
          <w:sz w:val="20"/>
        </w:rPr>
        <w:t>..</w:t>
      </w:r>
      <w:r>
        <w:rPr>
          <w:rFonts w:ascii="Arial" w:hAnsi="Arial" w:cs="Arial"/>
          <w:sz w:val="20"/>
        </w:rPr>
        <w:t>…</w:t>
      </w:r>
      <w:r w:rsidRPr="00675455">
        <w:rPr>
          <w:rFonts w:ascii="Arial" w:hAnsi="Arial" w:cs="Arial"/>
          <w:sz w:val="20"/>
        </w:rPr>
        <w:t>. năm</w:t>
      </w:r>
      <w:r>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Các bộ phận sửa chữa gồm có:</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1532"/>
        <w:gridCol w:w="2367"/>
        <w:gridCol w:w="1423"/>
        <w:gridCol w:w="1537"/>
        <w:gridCol w:w="1775"/>
      </w:tblGrid>
      <w:tr w:rsidR="00841B8A" w:rsidRPr="00675455" w:rsidTr="001C7713">
        <w:tc>
          <w:tcPr>
            <w:tcW w:w="88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Tên bộ phận sửa chữa</w:t>
            </w:r>
          </w:p>
        </w:tc>
        <w:tc>
          <w:tcPr>
            <w:tcW w:w="137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Nội dung (mức độ) công việc sửa chữa</w:t>
            </w:r>
          </w:p>
        </w:tc>
        <w:tc>
          <w:tcPr>
            <w:tcW w:w="82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Giá dự toán</w:t>
            </w:r>
          </w:p>
        </w:tc>
        <w:tc>
          <w:tcPr>
            <w:tcW w:w="89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Chi phí thực tế</w:t>
            </w:r>
          </w:p>
        </w:tc>
        <w:tc>
          <w:tcPr>
            <w:tcW w:w="102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Kết quả kiểm tra</w:t>
            </w:r>
          </w:p>
        </w:tc>
      </w:tr>
      <w:tr w:rsidR="00841B8A" w:rsidRPr="00675455" w:rsidTr="001C7713">
        <w:tc>
          <w:tcPr>
            <w:tcW w:w="88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137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82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89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102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r>
      <w:tr w:rsidR="00841B8A" w:rsidRPr="00675455" w:rsidTr="001C7713">
        <w:tc>
          <w:tcPr>
            <w:tcW w:w="887" w:type="pct"/>
            <w:shd w:val="clear" w:color="auto" w:fill="auto"/>
            <w:vAlign w:val="center"/>
          </w:tcPr>
          <w:p w:rsidR="00841B8A" w:rsidRPr="00675455" w:rsidRDefault="00841B8A" w:rsidP="001C7713">
            <w:pPr>
              <w:spacing w:before="120"/>
              <w:jc w:val="center"/>
              <w:rPr>
                <w:rFonts w:ascii="Arial" w:hAnsi="Arial" w:cs="Arial"/>
                <w:sz w:val="20"/>
              </w:rPr>
            </w:pPr>
          </w:p>
        </w:tc>
        <w:tc>
          <w:tcPr>
            <w:tcW w:w="1371" w:type="pct"/>
            <w:shd w:val="clear" w:color="auto" w:fill="auto"/>
            <w:vAlign w:val="center"/>
          </w:tcPr>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Pr="00675455" w:rsidRDefault="00841B8A" w:rsidP="001C7713">
            <w:pPr>
              <w:spacing w:before="120"/>
              <w:jc w:val="center"/>
              <w:rPr>
                <w:rFonts w:ascii="Arial" w:hAnsi="Arial" w:cs="Arial"/>
                <w:sz w:val="20"/>
              </w:rPr>
            </w:pPr>
          </w:p>
        </w:tc>
        <w:tc>
          <w:tcPr>
            <w:tcW w:w="824" w:type="pct"/>
            <w:shd w:val="clear" w:color="auto" w:fill="auto"/>
            <w:vAlign w:val="center"/>
          </w:tcPr>
          <w:p w:rsidR="00841B8A" w:rsidRPr="00675455" w:rsidRDefault="00841B8A" w:rsidP="001C7713">
            <w:pPr>
              <w:spacing w:before="120"/>
              <w:jc w:val="center"/>
              <w:rPr>
                <w:rFonts w:ascii="Arial" w:hAnsi="Arial" w:cs="Arial"/>
                <w:sz w:val="20"/>
              </w:rPr>
            </w:pPr>
          </w:p>
        </w:tc>
        <w:tc>
          <w:tcPr>
            <w:tcW w:w="890" w:type="pct"/>
            <w:shd w:val="clear" w:color="auto" w:fill="auto"/>
            <w:vAlign w:val="center"/>
          </w:tcPr>
          <w:p w:rsidR="00841B8A" w:rsidRPr="00675455" w:rsidRDefault="00841B8A" w:rsidP="001C7713">
            <w:pPr>
              <w:spacing w:before="120"/>
              <w:jc w:val="center"/>
              <w:rPr>
                <w:rFonts w:ascii="Arial" w:hAnsi="Arial" w:cs="Arial"/>
                <w:sz w:val="20"/>
              </w:rPr>
            </w:pPr>
          </w:p>
        </w:tc>
        <w:tc>
          <w:tcPr>
            <w:tcW w:w="1028"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887" w:type="pct"/>
            <w:shd w:val="clear" w:color="auto" w:fill="auto"/>
            <w:vAlign w:val="center"/>
          </w:tcPr>
          <w:p w:rsidR="00841B8A" w:rsidRPr="00675455" w:rsidRDefault="00841B8A" w:rsidP="001C7713">
            <w:pPr>
              <w:spacing w:before="120"/>
              <w:jc w:val="center"/>
              <w:rPr>
                <w:rFonts w:ascii="Arial" w:hAnsi="Arial" w:cs="Arial"/>
                <w:sz w:val="20"/>
              </w:rPr>
            </w:pPr>
          </w:p>
        </w:tc>
        <w:tc>
          <w:tcPr>
            <w:tcW w:w="137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Cộng</w:t>
            </w:r>
          </w:p>
        </w:tc>
        <w:tc>
          <w:tcPr>
            <w:tcW w:w="824" w:type="pct"/>
            <w:shd w:val="clear" w:color="auto" w:fill="auto"/>
            <w:vAlign w:val="center"/>
          </w:tcPr>
          <w:p w:rsidR="00841B8A" w:rsidRPr="00675455" w:rsidRDefault="00841B8A" w:rsidP="001C7713">
            <w:pPr>
              <w:spacing w:before="120"/>
              <w:jc w:val="center"/>
              <w:rPr>
                <w:rFonts w:ascii="Arial" w:hAnsi="Arial" w:cs="Arial"/>
                <w:sz w:val="20"/>
              </w:rPr>
            </w:pPr>
          </w:p>
        </w:tc>
        <w:tc>
          <w:tcPr>
            <w:tcW w:w="890" w:type="pct"/>
            <w:shd w:val="clear" w:color="auto" w:fill="auto"/>
            <w:vAlign w:val="center"/>
          </w:tcPr>
          <w:p w:rsidR="00841B8A" w:rsidRPr="00675455" w:rsidRDefault="00841B8A" w:rsidP="001C7713">
            <w:pPr>
              <w:spacing w:before="120"/>
              <w:jc w:val="center"/>
              <w:rPr>
                <w:rFonts w:ascii="Arial" w:hAnsi="Arial" w:cs="Arial"/>
                <w:sz w:val="20"/>
              </w:rPr>
            </w:pPr>
          </w:p>
        </w:tc>
        <w:tc>
          <w:tcPr>
            <w:tcW w:w="1028" w:type="pct"/>
            <w:shd w:val="clear" w:color="auto" w:fill="auto"/>
            <w:vAlign w:val="center"/>
          </w:tcPr>
          <w:p w:rsidR="00841B8A" w:rsidRPr="00675455" w:rsidRDefault="00841B8A" w:rsidP="001C7713">
            <w:pPr>
              <w:spacing w:before="120"/>
              <w:jc w:val="center"/>
              <w:rPr>
                <w:rFonts w:ascii="Arial" w:hAnsi="Arial" w:cs="Arial"/>
                <w:sz w:val="20"/>
              </w:rPr>
            </w:pPr>
          </w:p>
        </w:tc>
      </w:tr>
    </w:tbl>
    <w:p w:rsidR="00841B8A" w:rsidRDefault="00841B8A" w:rsidP="00841B8A">
      <w:pPr>
        <w:spacing w:before="120"/>
        <w:rPr>
          <w:rFonts w:ascii="Arial" w:hAnsi="Arial" w:cs="Arial"/>
          <w:sz w:val="20"/>
        </w:rPr>
      </w:pPr>
      <w:r w:rsidRPr="00675455">
        <w:rPr>
          <w:rFonts w:ascii="Arial" w:hAnsi="Arial" w:cs="Arial"/>
          <w:sz w:val="20"/>
        </w:rPr>
        <w:t>Kết luận:</w:t>
      </w:r>
      <w:r>
        <w:rPr>
          <w:rFonts w:ascii="Arial" w:hAnsi="Arial" w:cs="Arial"/>
          <w:sz w:val="20"/>
        </w:rPr>
        <w:t xml:space="preserve"> ………………………………………………………………………………………………</w:t>
      </w:r>
    </w:p>
    <w:p w:rsidR="00841B8A" w:rsidRPr="00675455" w:rsidRDefault="00841B8A" w:rsidP="00841B8A">
      <w:pPr>
        <w:spacing w:before="120"/>
        <w:rPr>
          <w:rFonts w:ascii="Arial" w:hAnsi="Arial" w:cs="Arial"/>
          <w:sz w:val="20"/>
        </w:rPr>
      </w:pPr>
      <w:r>
        <w:rPr>
          <w:rFonts w:ascii="Arial" w:hAnsi="Arial" w:cs="Arial"/>
          <w:sz w:val="20"/>
        </w:rPr>
        <w:t>………………………………………………………………………………………………………….</w:t>
      </w:r>
    </w:p>
    <w:p w:rsidR="00841B8A" w:rsidRDefault="00841B8A" w:rsidP="00841B8A">
      <w:pPr>
        <w:spacing w:before="120"/>
        <w:rPr>
          <w:rFonts w:ascii="Arial" w:hAnsi="Arial" w:cs="Arial"/>
          <w:sz w:val="20"/>
          <w:highlight w:val="whit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5"/>
        <w:gridCol w:w="2879"/>
        <w:gridCol w:w="2876"/>
      </w:tblGrid>
      <w:tr w:rsidR="00841B8A" w:rsidTr="001C7713">
        <w:tc>
          <w:tcPr>
            <w:tcW w:w="2952" w:type="dxa"/>
          </w:tcPr>
          <w:p w:rsidR="00841B8A" w:rsidRPr="00101348" w:rsidRDefault="00841B8A" w:rsidP="001C7713">
            <w:pPr>
              <w:spacing w:before="120"/>
              <w:jc w:val="center"/>
              <w:rPr>
                <w:rFonts w:ascii="Arial" w:hAnsi="Arial" w:cs="Arial"/>
                <w:b/>
                <w:highlight w:val="white"/>
              </w:rPr>
            </w:pPr>
            <w:r w:rsidRPr="00101348">
              <w:rPr>
                <w:rFonts w:ascii="Arial" w:hAnsi="Arial" w:cs="Arial"/>
                <w:b/>
                <w:highlight w:val="white"/>
              </w:rPr>
              <w:t>Kế toán</w:t>
            </w:r>
            <w:r w:rsidRPr="00101348">
              <w:rPr>
                <w:rFonts w:ascii="Arial" w:hAnsi="Arial" w:cs="Arial"/>
                <w:b/>
              </w:rPr>
              <w:t xml:space="preserve"> trưởng</w:t>
            </w:r>
            <w:r>
              <w:rPr>
                <w:rFonts w:ascii="Arial" w:hAnsi="Arial" w:cs="Arial"/>
                <w:b/>
              </w:rPr>
              <w:br/>
            </w:r>
            <w:r w:rsidRPr="00101348">
              <w:rPr>
                <w:rFonts w:ascii="Arial" w:hAnsi="Arial" w:cs="Arial"/>
                <w:i/>
              </w:rPr>
              <w:t>(Ký, họ tên)</w:t>
            </w:r>
          </w:p>
        </w:tc>
        <w:tc>
          <w:tcPr>
            <w:tcW w:w="2952" w:type="dxa"/>
          </w:tcPr>
          <w:p w:rsidR="00841B8A" w:rsidRPr="00101348" w:rsidRDefault="00841B8A" w:rsidP="001C7713">
            <w:pPr>
              <w:spacing w:before="120"/>
              <w:jc w:val="center"/>
              <w:rPr>
                <w:rFonts w:ascii="Arial" w:hAnsi="Arial" w:cs="Arial"/>
                <w:b/>
                <w:highlight w:val="white"/>
              </w:rPr>
            </w:pPr>
            <w:r w:rsidRPr="00101348">
              <w:rPr>
                <w:rFonts w:ascii="Arial" w:hAnsi="Arial" w:cs="Arial"/>
                <w:b/>
              </w:rPr>
              <w:t>Đại diện đơn vị nhận</w:t>
            </w:r>
            <w:r>
              <w:rPr>
                <w:rFonts w:ascii="Arial" w:hAnsi="Arial" w:cs="Arial"/>
                <w:b/>
              </w:rPr>
              <w:br/>
            </w:r>
            <w:r w:rsidRPr="00101348">
              <w:rPr>
                <w:rFonts w:ascii="Arial" w:hAnsi="Arial" w:cs="Arial"/>
                <w:i/>
              </w:rPr>
              <w:t>(Ký, họ tên)</w:t>
            </w:r>
          </w:p>
        </w:tc>
        <w:tc>
          <w:tcPr>
            <w:tcW w:w="2952" w:type="dxa"/>
          </w:tcPr>
          <w:p w:rsidR="00841B8A" w:rsidRPr="00101348" w:rsidRDefault="00841B8A" w:rsidP="001C7713">
            <w:pPr>
              <w:spacing w:before="120"/>
              <w:jc w:val="center"/>
              <w:rPr>
                <w:rFonts w:ascii="Arial" w:hAnsi="Arial" w:cs="Arial"/>
                <w:b/>
                <w:highlight w:val="white"/>
              </w:rPr>
            </w:pPr>
            <w:r w:rsidRPr="00101348">
              <w:rPr>
                <w:rFonts w:ascii="Arial" w:hAnsi="Arial" w:cs="Arial"/>
                <w:b/>
              </w:rPr>
              <w:t xml:space="preserve">Đại diện </w:t>
            </w:r>
            <w:r w:rsidRPr="00101348">
              <w:rPr>
                <w:rFonts w:ascii="Arial" w:hAnsi="Arial" w:cs="Arial"/>
                <w:b/>
                <w:highlight w:val="white"/>
              </w:rPr>
              <w:t>đơn vị</w:t>
            </w:r>
            <w:r w:rsidRPr="00101348">
              <w:rPr>
                <w:rFonts w:ascii="Arial" w:hAnsi="Arial" w:cs="Arial"/>
                <w:b/>
              </w:rPr>
              <w:t xml:space="preserve"> giao</w:t>
            </w:r>
            <w:r>
              <w:rPr>
                <w:rFonts w:ascii="Arial" w:hAnsi="Arial" w:cs="Arial"/>
                <w:b/>
              </w:rPr>
              <w:br/>
            </w:r>
            <w:r w:rsidRPr="00101348">
              <w:rPr>
                <w:rFonts w:ascii="Arial" w:hAnsi="Arial" w:cs="Arial"/>
                <w:i/>
              </w:rPr>
              <w:t>(Ký, họ tên)</w:t>
            </w:r>
          </w:p>
        </w:tc>
      </w:tr>
    </w:tbl>
    <w:p w:rsidR="00841B8A" w:rsidRDefault="00841B8A" w:rsidP="00841B8A">
      <w:pPr>
        <w:spacing w:before="120"/>
        <w:rPr>
          <w:rFonts w:ascii="Arial" w:hAnsi="Arial" w:cs="Arial"/>
          <w:sz w:val="20"/>
          <w:highlight w:val="whit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2"/>
        <w:gridCol w:w="4438"/>
      </w:tblGrid>
      <w:tr w:rsidR="00841B8A" w:rsidRPr="002C1FD7" w:rsidTr="001C7713">
        <w:tc>
          <w:tcPr>
            <w:tcW w:w="2432"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2568"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Pr>
                <w:rFonts w:ascii="Arial" w:hAnsi="Arial" w:cs="Arial"/>
                <w:b/>
              </w:rPr>
              <w:t>04 - TSCĐ</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Pr="00675455" w:rsidRDefault="00841B8A" w:rsidP="00841B8A">
      <w:pPr>
        <w:spacing w:before="120"/>
        <w:rPr>
          <w:rFonts w:ascii="Arial" w:hAnsi="Arial" w:cs="Arial"/>
          <w:sz w:val="20"/>
        </w:rPr>
      </w:pPr>
    </w:p>
    <w:p w:rsidR="00841B8A" w:rsidRPr="004C17A2" w:rsidRDefault="00841B8A" w:rsidP="00841B8A">
      <w:pPr>
        <w:spacing w:before="120"/>
        <w:jc w:val="center"/>
        <w:rPr>
          <w:rFonts w:ascii="Arial" w:hAnsi="Arial" w:cs="Arial"/>
          <w:b/>
          <w:sz w:val="20"/>
        </w:rPr>
      </w:pPr>
      <w:r w:rsidRPr="004C17A2">
        <w:rPr>
          <w:rFonts w:ascii="Arial" w:hAnsi="Arial" w:cs="Arial"/>
          <w:b/>
          <w:sz w:val="20"/>
        </w:rPr>
        <w:t xml:space="preserve">BIÊN BẢN </w:t>
      </w:r>
      <w:r>
        <w:rPr>
          <w:rFonts w:ascii="Arial" w:hAnsi="Arial" w:cs="Arial"/>
          <w:b/>
          <w:sz w:val="20"/>
        </w:rPr>
        <w:t>ĐÁNH GIÁ LẠI TSCĐ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7"/>
        <w:gridCol w:w="2876"/>
        <w:gridCol w:w="2917"/>
      </w:tblGrid>
      <w:tr w:rsidR="00841B8A" w:rsidTr="001C7713">
        <w:tc>
          <w:tcPr>
            <w:tcW w:w="2952" w:type="dxa"/>
          </w:tcPr>
          <w:p w:rsidR="00841B8A" w:rsidRDefault="00841B8A" w:rsidP="001C7713">
            <w:pPr>
              <w:spacing w:before="120"/>
              <w:rPr>
                <w:rFonts w:ascii="Arial" w:hAnsi="Arial" w:cs="Arial"/>
              </w:rPr>
            </w:pPr>
          </w:p>
        </w:tc>
        <w:tc>
          <w:tcPr>
            <w:tcW w:w="2952" w:type="dxa"/>
          </w:tcPr>
          <w:p w:rsidR="00841B8A" w:rsidRPr="00710293" w:rsidRDefault="00841B8A" w:rsidP="001C7713">
            <w:pPr>
              <w:spacing w:before="120"/>
              <w:jc w:val="center"/>
              <w:rPr>
                <w:rFonts w:ascii="Arial" w:hAnsi="Arial" w:cs="Arial"/>
              </w:rPr>
            </w:pPr>
            <w:r w:rsidRPr="00710293">
              <w:rPr>
                <w:rFonts w:ascii="Arial" w:hAnsi="Arial" w:cs="Arial"/>
              </w:rPr>
              <w:t xml:space="preserve">Ngày…. tháng…. năm…. </w:t>
            </w:r>
          </w:p>
        </w:tc>
        <w:tc>
          <w:tcPr>
            <w:tcW w:w="2952" w:type="dxa"/>
          </w:tcPr>
          <w:p w:rsidR="00841B8A" w:rsidRPr="00710293" w:rsidRDefault="00841B8A" w:rsidP="001C7713">
            <w:pPr>
              <w:spacing w:before="120"/>
              <w:rPr>
                <w:rFonts w:ascii="Arial" w:hAnsi="Arial" w:cs="Arial"/>
              </w:rPr>
            </w:pPr>
            <w:r w:rsidRPr="00710293">
              <w:rPr>
                <w:rFonts w:ascii="Arial" w:hAnsi="Arial" w:cs="Arial"/>
              </w:rPr>
              <w:t>Số:………………….</w:t>
            </w:r>
          </w:p>
          <w:p w:rsidR="00841B8A" w:rsidRPr="00710293" w:rsidRDefault="00841B8A" w:rsidP="001C7713">
            <w:pPr>
              <w:spacing w:before="120"/>
              <w:rPr>
                <w:rFonts w:ascii="Arial" w:hAnsi="Arial" w:cs="Arial"/>
              </w:rPr>
            </w:pPr>
            <w:r w:rsidRPr="00710293">
              <w:rPr>
                <w:rFonts w:ascii="Arial" w:hAnsi="Arial" w:cs="Arial"/>
              </w:rPr>
              <w:t>Nợ:………………….</w:t>
            </w:r>
          </w:p>
          <w:p w:rsidR="00841B8A" w:rsidRDefault="00841B8A" w:rsidP="001C7713">
            <w:pPr>
              <w:spacing w:before="120"/>
              <w:rPr>
                <w:rFonts w:ascii="Arial" w:hAnsi="Arial" w:cs="Arial"/>
              </w:rPr>
            </w:pPr>
            <w:r w:rsidRPr="00710293">
              <w:rPr>
                <w:rFonts w:ascii="Arial" w:hAnsi="Arial" w:cs="Arial"/>
              </w:rPr>
              <w:t>Có:…………………..</w:t>
            </w:r>
          </w:p>
        </w:tc>
      </w:tr>
    </w:tbl>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Căn cứ Quyết định số: </w:t>
      </w:r>
      <w:r w:rsidRPr="00710293">
        <w:rPr>
          <w:rFonts w:ascii="Arial" w:hAnsi="Arial" w:cs="Arial"/>
          <w:sz w:val="20"/>
        </w:rPr>
        <w:t>……</w:t>
      </w:r>
      <w:r>
        <w:rPr>
          <w:rFonts w:ascii="Arial" w:hAnsi="Arial" w:cs="Arial"/>
          <w:sz w:val="20"/>
        </w:rPr>
        <w:t xml:space="preserve"> </w:t>
      </w:r>
      <w:r w:rsidRPr="00675455">
        <w:rPr>
          <w:rFonts w:ascii="Arial" w:hAnsi="Arial" w:cs="Arial"/>
          <w:sz w:val="20"/>
        </w:rPr>
        <w:t>ngày</w:t>
      </w:r>
      <w:r w:rsidRPr="00710293">
        <w:rPr>
          <w:rFonts w:ascii="Arial" w:hAnsi="Arial" w:cs="Arial"/>
          <w:sz w:val="20"/>
        </w:rPr>
        <w:t>……</w:t>
      </w:r>
      <w:r w:rsidRPr="00675455">
        <w:rPr>
          <w:rFonts w:ascii="Arial" w:hAnsi="Arial" w:cs="Arial"/>
          <w:sz w:val="20"/>
        </w:rPr>
        <w:t xml:space="preserve"> tháng</w:t>
      </w:r>
      <w:r w:rsidRPr="00710293">
        <w:rPr>
          <w:rFonts w:ascii="Arial" w:hAnsi="Arial" w:cs="Arial"/>
          <w:sz w:val="20"/>
        </w:rPr>
        <w:t>……</w:t>
      </w:r>
      <w:r w:rsidRPr="00675455">
        <w:rPr>
          <w:rFonts w:ascii="Arial" w:hAnsi="Arial" w:cs="Arial"/>
          <w:sz w:val="20"/>
        </w:rPr>
        <w:t xml:space="preserve"> năm</w:t>
      </w:r>
      <w:r w:rsidRPr="00710293">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Của</w:t>
      </w:r>
      <w:r w:rsidRPr="00710293">
        <w:rPr>
          <w:rFonts w:ascii="Arial" w:hAnsi="Arial" w:cs="Arial"/>
          <w:sz w:val="20"/>
        </w:rPr>
        <w:t>……………………………………………………</w:t>
      </w:r>
      <w:r w:rsidRPr="00675455">
        <w:rPr>
          <w:rFonts w:ascii="Arial" w:hAnsi="Arial" w:cs="Arial"/>
          <w:sz w:val="20"/>
        </w:rPr>
        <w:t xml:space="preserve"> Về việc đánh giá lại TSCĐ</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Ông/Bà</w:t>
      </w:r>
      <w:r w:rsidRPr="00710293">
        <w:rPr>
          <w:rFonts w:ascii="Arial" w:hAnsi="Arial" w:cs="Arial"/>
          <w:sz w:val="20"/>
        </w:rPr>
        <w:t>…………</w:t>
      </w:r>
      <w:r w:rsidRPr="00675455">
        <w:rPr>
          <w:rFonts w:ascii="Arial" w:hAnsi="Arial" w:cs="Arial"/>
          <w:sz w:val="20"/>
        </w:rPr>
        <w:t xml:space="preserve"> Chức vụ</w:t>
      </w:r>
      <w:r w:rsidRPr="00710293">
        <w:rPr>
          <w:rFonts w:ascii="Arial" w:hAnsi="Arial" w:cs="Arial"/>
          <w:sz w:val="20"/>
        </w:rPr>
        <w:t>…………</w:t>
      </w:r>
      <w:r w:rsidRPr="00675455">
        <w:rPr>
          <w:rFonts w:ascii="Arial" w:hAnsi="Arial" w:cs="Arial"/>
          <w:sz w:val="20"/>
        </w:rPr>
        <w:t xml:space="preserve"> Đại diện</w:t>
      </w:r>
      <w:r w:rsidRPr="00710293">
        <w:rPr>
          <w:rFonts w:ascii="Arial" w:hAnsi="Arial" w:cs="Arial"/>
          <w:sz w:val="20"/>
        </w:rPr>
        <w:t>………………</w:t>
      </w:r>
      <w:r w:rsidRPr="00675455">
        <w:rPr>
          <w:rFonts w:ascii="Arial" w:hAnsi="Arial" w:cs="Arial"/>
          <w:sz w:val="20"/>
        </w:rPr>
        <w:t xml:space="preserve"> Chủ tịch Hội đồng</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Ông/Bà</w:t>
      </w:r>
      <w:r w:rsidRPr="00710293">
        <w:rPr>
          <w:rFonts w:ascii="Arial" w:hAnsi="Arial" w:cs="Arial"/>
          <w:sz w:val="20"/>
        </w:rPr>
        <w:t>…………</w:t>
      </w:r>
      <w:r w:rsidRPr="00675455">
        <w:rPr>
          <w:rFonts w:ascii="Arial" w:hAnsi="Arial" w:cs="Arial"/>
          <w:sz w:val="20"/>
        </w:rPr>
        <w:t xml:space="preserve"> Chức vụ</w:t>
      </w:r>
      <w:r w:rsidRPr="00710293">
        <w:rPr>
          <w:rFonts w:ascii="Arial" w:hAnsi="Arial" w:cs="Arial"/>
          <w:sz w:val="20"/>
        </w:rPr>
        <w:t>………………</w:t>
      </w:r>
      <w:r w:rsidRPr="00675455">
        <w:rPr>
          <w:rFonts w:ascii="Arial" w:hAnsi="Arial" w:cs="Arial"/>
          <w:sz w:val="20"/>
        </w:rPr>
        <w:t xml:space="preserve"> Đại diện</w:t>
      </w:r>
      <w:r w:rsidRPr="00710293">
        <w:rPr>
          <w:rFonts w:ascii="Arial" w:hAnsi="Arial" w:cs="Arial"/>
          <w:sz w:val="20"/>
        </w:rPr>
        <w:t>………………</w:t>
      </w:r>
      <w:r w:rsidRPr="00675455">
        <w:rPr>
          <w:rFonts w:ascii="Arial" w:hAnsi="Arial" w:cs="Arial"/>
          <w:sz w:val="20"/>
        </w:rPr>
        <w:t xml:space="preserve"> </w:t>
      </w:r>
      <w:r>
        <w:rPr>
          <w:rFonts w:ascii="Arial" w:hAnsi="Arial" w:cs="Arial"/>
          <w:sz w:val="20"/>
        </w:rPr>
        <w:t xml:space="preserve">Ủy </w:t>
      </w:r>
      <w:r w:rsidRPr="00675455">
        <w:rPr>
          <w:rFonts w:ascii="Arial" w:hAnsi="Arial" w:cs="Arial"/>
          <w:sz w:val="20"/>
        </w:rPr>
        <w:t>viên</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Ông/Bà</w:t>
      </w:r>
      <w:r w:rsidRPr="00710293">
        <w:rPr>
          <w:rFonts w:ascii="Arial" w:hAnsi="Arial" w:cs="Arial"/>
          <w:sz w:val="20"/>
        </w:rPr>
        <w:t>…………</w:t>
      </w:r>
      <w:r w:rsidRPr="00675455">
        <w:rPr>
          <w:rFonts w:ascii="Arial" w:hAnsi="Arial" w:cs="Arial"/>
          <w:sz w:val="20"/>
        </w:rPr>
        <w:t xml:space="preserve"> Chức vụ</w:t>
      </w:r>
      <w:r w:rsidRPr="00710293">
        <w:rPr>
          <w:rFonts w:ascii="Arial" w:hAnsi="Arial" w:cs="Arial"/>
          <w:sz w:val="20"/>
        </w:rPr>
        <w:t>………………</w:t>
      </w:r>
      <w:r w:rsidRPr="00675455">
        <w:rPr>
          <w:rFonts w:ascii="Arial" w:hAnsi="Arial" w:cs="Arial"/>
          <w:sz w:val="20"/>
        </w:rPr>
        <w:t xml:space="preserve"> Đại diện</w:t>
      </w:r>
      <w:r w:rsidRPr="00710293">
        <w:rPr>
          <w:rFonts w:ascii="Arial" w:hAnsi="Arial" w:cs="Arial"/>
          <w:sz w:val="20"/>
        </w:rPr>
        <w:t>………………</w:t>
      </w:r>
      <w:r w:rsidRPr="00675455">
        <w:rPr>
          <w:rFonts w:ascii="Arial" w:hAnsi="Arial" w:cs="Arial"/>
          <w:sz w:val="20"/>
        </w:rPr>
        <w:t xml:space="preserve"> </w:t>
      </w:r>
      <w:r>
        <w:rPr>
          <w:rFonts w:ascii="Arial" w:hAnsi="Arial" w:cs="Arial"/>
          <w:sz w:val="20"/>
        </w:rPr>
        <w:t xml:space="preserve">Ủy </w:t>
      </w:r>
      <w:r w:rsidRPr="00675455">
        <w:rPr>
          <w:rFonts w:ascii="Arial" w:hAnsi="Arial" w:cs="Arial"/>
          <w:sz w:val="20"/>
        </w:rPr>
        <w:t>viên</w:t>
      </w:r>
    </w:p>
    <w:p w:rsidR="00841B8A" w:rsidRPr="00675455" w:rsidRDefault="00841B8A" w:rsidP="00841B8A">
      <w:pPr>
        <w:spacing w:before="120"/>
        <w:rPr>
          <w:rFonts w:ascii="Arial" w:hAnsi="Arial" w:cs="Arial"/>
          <w:sz w:val="20"/>
        </w:rPr>
      </w:pPr>
      <w:r w:rsidRPr="00675455">
        <w:rPr>
          <w:rFonts w:ascii="Arial" w:hAnsi="Arial" w:cs="Arial"/>
          <w:sz w:val="20"/>
        </w:rPr>
        <w:lastRenderedPageBreak/>
        <w:t>Đã thực hiện đánh giá lại giá trị các TSCĐ sau đây: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08"/>
        <w:gridCol w:w="1537"/>
        <w:gridCol w:w="805"/>
        <w:gridCol w:w="805"/>
        <w:gridCol w:w="932"/>
        <w:gridCol w:w="663"/>
        <w:gridCol w:w="777"/>
        <w:gridCol w:w="998"/>
        <w:gridCol w:w="693"/>
        <w:gridCol w:w="816"/>
      </w:tblGrid>
      <w:tr w:rsidR="00841B8A" w:rsidRPr="00675455" w:rsidTr="001C7713">
        <w:tc>
          <w:tcPr>
            <w:tcW w:w="280" w:type="pct"/>
            <w:vMerge w:val="restar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STT</w:t>
            </w:r>
          </w:p>
        </w:tc>
        <w:tc>
          <w:tcPr>
            <w:tcW w:w="898"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Tên, ký mã hiệu, qui cách (cấp hạng) TSCĐ</w:t>
            </w:r>
          </w:p>
        </w:tc>
        <w:tc>
          <w:tcPr>
            <w:tcW w:w="474"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hiệu</w:t>
            </w:r>
            <w:r>
              <w:rPr>
                <w:rFonts w:ascii="Arial" w:hAnsi="Arial" w:cs="Arial"/>
                <w:sz w:val="20"/>
              </w:rPr>
              <w:t xml:space="preserve"> </w:t>
            </w:r>
            <w:r w:rsidRPr="00675455">
              <w:rPr>
                <w:rFonts w:ascii="Arial" w:hAnsi="Arial" w:cs="Arial"/>
                <w:sz w:val="20"/>
              </w:rPr>
              <w:t>TSCĐ</w:t>
            </w:r>
          </w:p>
        </w:tc>
        <w:tc>
          <w:tcPr>
            <w:tcW w:w="474"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thẻ</w:t>
            </w:r>
            <w:r>
              <w:rPr>
                <w:rFonts w:ascii="Arial" w:hAnsi="Arial" w:cs="Arial"/>
                <w:sz w:val="20"/>
              </w:rPr>
              <w:t xml:space="preserve"> </w:t>
            </w:r>
            <w:r w:rsidRPr="00675455">
              <w:rPr>
                <w:rFonts w:ascii="Arial" w:hAnsi="Arial" w:cs="Arial"/>
                <w:sz w:val="20"/>
              </w:rPr>
              <w:t>TSCĐ</w:t>
            </w:r>
          </w:p>
        </w:tc>
        <w:tc>
          <w:tcPr>
            <w:tcW w:w="1398" w:type="pct"/>
            <w:gridSpan w:val="3"/>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Giá trị đang ghi sổ</w:t>
            </w:r>
          </w:p>
        </w:tc>
        <w:tc>
          <w:tcPr>
            <w:tcW w:w="586"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Giá trị còn lại theo đánh giá lại</w:t>
            </w:r>
          </w:p>
        </w:tc>
        <w:tc>
          <w:tcPr>
            <w:tcW w:w="889" w:type="pct"/>
            <w:gridSpan w:val="2"/>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Chênh lệch</w:t>
            </w:r>
          </w:p>
        </w:tc>
      </w:tr>
      <w:tr w:rsidR="00841B8A" w:rsidRPr="00675455" w:rsidTr="001C7713">
        <w:tc>
          <w:tcPr>
            <w:tcW w:w="280"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898"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74"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74"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54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Nguyên</w:t>
            </w:r>
            <w:r>
              <w:rPr>
                <w:rFonts w:ascii="Arial" w:hAnsi="Arial" w:cs="Arial"/>
                <w:sz w:val="20"/>
              </w:rPr>
              <w:t xml:space="preserve"> </w:t>
            </w:r>
            <w:r w:rsidRPr="00675455">
              <w:rPr>
                <w:rFonts w:ascii="Arial" w:hAnsi="Arial" w:cs="Arial"/>
                <w:sz w:val="20"/>
              </w:rPr>
              <w:t>giá</w:t>
            </w:r>
          </w:p>
        </w:tc>
        <w:tc>
          <w:tcPr>
            <w:tcW w:w="39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Hao</w:t>
            </w:r>
            <w:r>
              <w:rPr>
                <w:rFonts w:ascii="Arial" w:hAnsi="Arial" w:cs="Arial"/>
                <w:sz w:val="20"/>
              </w:rPr>
              <w:t xml:space="preserve"> </w:t>
            </w:r>
            <w:r w:rsidRPr="00675455">
              <w:rPr>
                <w:rFonts w:ascii="Arial" w:hAnsi="Arial" w:cs="Arial"/>
                <w:sz w:val="20"/>
              </w:rPr>
              <w:t>mòn</w:t>
            </w:r>
          </w:p>
        </w:tc>
        <w:tc>
          <w:tcPr>
            <w:tcW w:w="45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Giá trị còn lại</w:t>
            </w:r>
          </w:p>
        </w:tc>
        <w:tc>
          <w:tcPr>
            <w:tcW w:w="586"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0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Tăng</w:t>
            </w:r>
          </w:p>
        </w:tc>
        <w:tc>
          <w:tcPr>
            <w:tcW w:w="48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Giảm</w:t>
            </w:r>
          </w:p>
        </w:tc>
      </w:tr>
      <w:tr w:rsidR="00841B8A" w:rsidRPr="00675455" w:rsidTr="001C7713">
        <w:tc>
          <w:tcPr>
            <w:tcW w:w="28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89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474"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C</w:t>
            </w:r>
          </w:p>
        </w:tc>
        <w:tc>
          <w:tcPr>
            <w:tcW w:w="47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D</w:t>
            </w:r>
          </w:p>
        </w:tc>
        <w:tc>
          <w:tcPr>
            <w:tcW w:w="54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39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45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58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4</w:t>
            </w:r>
          </w:p>
        </w:tc>
        <w:tc>
          <w:tcPr>
            <w:tcW w:w="40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5</w:t>
            </w:r>
          </w:p>
        </w:tc>
        <w:tc>
          <w:tcPr>
            <w:tcW w:w="48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6</w:t>
            </w:r>
          </w:p>
        </w:tc>
      </w:tr>
      <w:tr w:rsidR="00841B8A" w:rsidRPr="00675455" w:rsidTr="001C7713">
        <w:tc>
          <w:tcPr>
            <w:tcW w:w="280" w:type="pct"/>
            <w:shd w:val="clear" w:color="auto" w:fill="auto"/>
            <w:vAlign w:val="center"/>
          </w:tcPr>
          <w:p w:rsidR="00841B8A" w:rsidRPr="00675455" w:rsidRDefault="00841B8A" w:rsidP="001C7713">
            <w:pPr>
              <w:spacing w:before="120"/>
              <w:jc w:val="center"/>
              <w:rPr>
                <w:rFonts w:ascii="Arial" w:hAnsi="Arial" w:cs="Arial"/>
                <w:sz w:val="20"/>
              </w:rPr>
            </w:pPr>
          </w:p>
        </w:tc>
        <w:tc>
          <w:tcPr>
            <w:tcW w:w="898" w:type="pct"/>
            <w:shd w:val="clear" w:color="auto" w:fill="auto"/>
            <w:vAlign w:val="center"/>
          </w:tcPr>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Pr="00675455" w:rsidRDefault="00841B8A" w:rsidP="001C7713">
            <w:pPr>
              <w:spacing w:before="120"/>
              <w:jc w:val="center"/>
              <w:rPr>
                <w:rFonts w:ascii="Arial" w:hAnsi="Arial" w:cs="Arial"/>
                <w:sz w:val="20"/>
              </w:rPr>
            </w:pPr>
          </w:p>
        </w:tc>
        <w:tc>
          <w:tcPr>
            <w:tcW w:w="474" w:type="pct"/>
            <w:shd w:val="clear" w:color="auto" w:fill="auto"/>
            <w:vAlign w:val="center"/>
          </w:tcPr>
          <w:p w:rsidR="00841B8A" w:rsidRPr="00675455" w:rsidRDefault="00841B8A" w:rsidP="001C7713">
            <w:pPr>
              <w:spacing w:before="120"/>
              <w:jc w:val="center"/>
              <w:rPr>
                <w:rFonts w:ascii="Arial" w:hAnsi="Arial" w:cs="Arial"/>
                <w:sz w:val="20"/>
              </w:rPr>
            </w:pPr>
          </w:p>
        </w:tc>
        <w:tc>
          <w:tcPr>
            <w:tcW w:w="474" w:type="pct"/>
            <w:shd w:val="clear" w:color="auto" w:fill="auto"/>
            <w:vAlign w:val="center"/>
          </w:tcPr>
          <w:p w:rsidR="00841B8A" w:rsidRPr="00675455" w:rsidRDefault="00841B8A" w:rsidP="001C7713">
            <w:pPr>
              <w:spacing w:before="120"/>
              <w:jc w:val="center"/>
              <w:rPr>
                <w:rFonts w:ascii="Arial" w:hAnsi="Arial" w:cs="Arial"/>
                <w:sz w:val="20"/>
              </w:rPr>
            </w:pPr>
          </w:p>
        </w:tc>
        <w:tc>
          <w:tcPr>
            <w:tcW w:w="548" w:type="pct"/>
            <w:shd w:val="clear" w:color="auto" w:fill="auto"/>
            <w:vAlign w:val="center"/>
          </w:tcPr>
          <w:p w:rsidR="00841B8A" w:rsidRPr="00675455" w:rsidRDefault="00841B8A" w:rsidP="001C7713">
            <w:pPr>
              <w:spacing w:before="120"/>
              <w:jc w:val="center"/>
              <w:rPr>
                <w:rFonts w:ascii="Arial" w:hAnsi="Arial" w:cs="Arial"/>
                <w:sz w:val="20"/>
              </w:rPr>
            </w:pPr>
          </w:p>
        </w:tc>
        <w:tc>
          <w:tcPr>
            <w:tcW w:w="392" w:type="pct"/>
            <w:shd w:val="clear" w:color="auto" w:fill="auto"/>
            <w:vAlign w:val="center"/>
          </w:tcPr>
          <w:p w:rsidR="00841B8A" w:rsidRPr="00675455" w:rsidRDefault="00841B8A" w:rsidP="001C7713">
            <w:pPr>
              <w:spacing w:before="120"/>
              <w:jc w:val="center"/>
              <w:rPr>
                <w:rFonts w:ascii="Arial" w:hAnsi="Arial" w:cs="Arial"/>
                <w:sz w:val="20"/>
              </w:rPr>
            </w:pPr>
          </w:p>
        </w:tc>
        <w:tc>
          <w:tcPr>
            <w:tcW w:w="458" w:type="pct"/>
            <w:shd w:val="clear" w:color="auto" w:fill="auto"/>
            <w:vAlign w:val="center"/>
          </w:tcPr>
          <w:p w:rsidR="00841B8A" w:rsidRPr="00675455" w:rsidRDefault="00841B8A" w:rsidP="001C7713">
            <w:pPr>
              <w:spacing w:before="120"/>
              <w:jc w:val="center"/>
              <w:rPr>
                <w:rFonts w:ascii="Arial" w:hAnsi="Arial" w:cs="Arial"/>
                <w:sz w:val="20"/>
              </w:rPr>
            </w:pPr>
          </w:p>
        </w:tc>
        <w:tc>
          <w:tcPr>
            <w:tcW w:w="586" w:type="pct"/>
            <w:shd w:val="clear" w:color="auto" w:fill="auto"/>
            <w:vAlign w:val="center"/>
          </w:tcPr>
          <w:p w:rsidR="00841B8A" w:rsidRPr="00675455" w:rsidRDefault="00841B8A" w:rsidP="001C7713">
            <w:pPr>
              <w:spacing w:before="120"/>
              <w:jc w:val="center"/>
              <w:rPr>
                <w:rFonts w:ascii="Arial" w:hAnsi="Arial" w:cs="Arial"/>
                <w:sz w:val="20"/>
              </w:rPr>
            </w:pPr>
          </w:p>
        </w:tc>
        <w:tc>
          <w:tcPr>
            <w:tcW w:w="409" w:type="pct"/>
            <w:shd w:val="clear" w:color="auto" w:fill="auto"/>
            <w:vAlign w:val="center"/>
          </w:tcPr>
          <w:p w:rsidR="00841B8A" w:rsidRPr="00675455" w:rsidRDefault="00841B8A" w:rsidP="001C7713">
            <w:pPr>
              <w:spacing w:before="120"/>
              <w:jc w:val="center"/>
              <w:rPr>
                <w:rFonts w:ascii="Arial" w:hAnsi="Arial" w:cs="Arial"/>
                <w:sz w:val="20"/>
              </w:rPr>
            </w:pPr>
          </w:p>
        </w:tc>
        <w:tc>
          <w:tcPr>
            <w:tcW w:w="480"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80" w:type="pct"/>
            <w:shd w:val="clear" w:color="auto" w:fill="auto"/>
            <w:vAlign w:val="center"/>
          </w:tcPr>
          <w:p w:rsidR="00841B8A" w:rsidRPr="00675455" w:rsidRDefault="00841B8A" w:rsidP="001C7713">
            <w:pPr>
              <w:spacing w:before="120"/>
              <w:jc w:val="center"/>
              <w:rPr>
                <w:rFonts w:ascii="Arial" w:hAnsi="Arial" w:cs="Arial"/>
                <w:sz w:val="20"/>
              </w:rPr>
            </w:pPr>
          </w:p>
        </w:tc>
        <w:tc>
          <w:tcPr>
            <w:tcW w:w="89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Cộng</w:t>
            </w:r>
          </w:p>
        </w:tc>
        <w:tc>
          <w:tcPr>
            <w:tcW w:w="47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47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548" w:type="pct"/>
            <w:shd w:val="clear" w:color="auto" w:fill="auto"/>
            <w:vAlign w:val="center"/>
          </w:tcPr>
          <w:p w:rsidR="00841B8A" w:rsidRPr="00675455" w:rsidRDefault="00841B8A" w:rsidP="001C7713">
            <w:pPr>
              <w:spacing w:before="120"/>
              <w:jc w:val="center"/>
              <w:rPr>
                <w:rFonts w:ascii="Arial" w:hAnsi="Arial" w:cs="Arial"/>
                <w:sz w:val="20"/>
              </w:rPr>
            </w:pPr>
          </w:p>
        </w:tc>
        <w:tc>
          <w:tcPr>
            <w:tcW w:w="392" w:type="pct"/>
            <w:shd w:val="clear" w:color="auto" w:fill="auto"/>
            <w:vAlign w:val="center"/>
          </w:tcPr>
          <w:p w:rsidR="00841B8A" w:rsidRPr="00675455" w:rsidRDefault="00841B8A" w:rsidP="001C7713">
            <w:pPr>
              <w:spacing w:before="120"/>
              <w:jc w:val="center"/>
              <w:rPr>
                <w:rFonts w:ascii="Arial" w:hAnsi="Arial" w:cs="Arial"/>
                <w:sz w:val="20"/>
              </w:rPr>
            </w:pPr>
          </w:p>
        </w:tc>
        <w:tc>
          <w:tcPr>
            <w:tcW w:w="458" w:type="pct"/>
            <w:shd w:val="clear" w:color="auto" w:fill="auto"/>
            <w:vAlign w:val="center"/>
          </w:tcPr>
          <w:p w:rsidR="00841B8A" w:rsidRPr="00675455" w:rsidRDefault="00841B8A" w:rsidP="001C7713">
            <w:pPr>
              <w:spacing w:before="120"/>
              <w:jc w:val="center"/>
              <w:rPr>
                <w:rFonts w:ascii="Arial" w:hAnsi="Arial" w:cs="Arial"/>
                <w:sz w:val="20"/>
              </w:rPr>
            </w:pPr>
          </w:p>
        </w:tc>
        <w:tc>
          <w:tcPr>
            <w:tcW w:w="586" w:type="pct"/>
            <w:shd w:val="clear" w:color="auto" w:fill="auto"/>
            <w:vAlign w:val="center"/>
          </w:tcPr>
          <w:p w:rsidR="00841B8A" w:rsidRPr="00675455" w:rsidRDefault="00841B8A" w:rsidP="001C7713">
            <w:pPr>
              <w:spacing w:before="120"/>
              <w:jc w:val="center"/>
              <w:rPr>
                <w:rFonts w:ascii="Arial" w:hAnsi="Arial" w:cs="Arial"/>
                <w:sz w:val="20"/>
              </w:rPr>
            </w:pPr>
          </w:p>
        </w:tc>
        <w:tc>
          <w:tcPr>
            <w:tcW w:w="409" w:type="pct"/>
            <w:shd w:val="clear" w:color="auto" w:fill="auto"/>
            <w:vAlign w:val="center"/>
          </w:tcPr>
          <w:p w:rsidR="00841B8A" w:rsidRPr="00675455" w:rsidRDefault="00841B8A" w:rsidP="001C7713">
            <w:pPr>
              <w:spacing w:before="120"/>
              <w:jc w:val="center"/>
              <w:rPr>
                <w:rFonts w:ascii="Arial" w:hAnsi="Arial" w:cs="Arial"/>
                <w:sz w:val="20"/>
              </w:rPr>
            </w:pPr>
          </w:p>
        </w:tc>
        <w:tc>
          <w:tcPr>
            <w:tcW w:w="480" w:type="pct"/>
            <w:shd w:val="clear" w:color="auto" w:fill="auto"/>
            <w:vAlign w:val="center"/>
          </w:tcPr>
          <w:p w:rsidR="00841B8A" w:rsidRPr="00675455" w:rsidRDefault="00841B8A" w:rsidP="001C7713">
            <w:pPr>
              <w:spacing w:before="120"/>
              <w:jc w:val="center"/>
              <w:rPr>
                <w:rFonts w:ascii="Arial" w:hAnsi="Arial" w:cs="Arial"/>
                <w:sz w:val="20"/>
              </w:rPr>
            </w:pPr>
          </w:p>
        </w:tc>
      </w:tr>
    </w:tbl>
    <w:p w:rsidR="00841B8A" w:rsidRPr="00675455" w:rsidRDefault="00841B8A" w:rsidP="00841B8A">
      <w:pPr>
        <w:spacing w:before="120"/>
        <w:rPr>
          <w:rFonts w:ascii="Arial" w:hAnsi="Arial" w:cs="Arial"/>
          <w:sz w:val="20"/>
        </w:rPr>
      </w:pPr>
      <w:r w:rsidRPr="00710293">
        <w:rPr>
          <w:rFonts w:ascii="Arial" w:hAnsi="Arial" w:cs="Arial"/>
          <w:b/>
          <w:i/>
          <w:sz w:val="20"/>
        </w:rPr>
        <w:t>Ghi chú:</w:t>
      </w:r>
      <w:r w:rsidRPr="00675455">
        <w:rPr>
          <w:rFonts w:ascii="Arial" w:hAnsi="Arial" w:cs="Arial"/>
          <w:sz w:val="20"/>
        </w:rPr>
        <w:t xml:space="preserve"> Cột 4 “Giá trị còn lại theo đánh giá lại”. Nếu đánh giá lại cả giá trị hao mòn thì Cột 4 phải tách ra 3 cột tương ứng cột 1,</w:t>
      </w:r>
      <w:r>
        <w:rPr>
          <w:rFonts w:ascii="Arial" w:hAnsi="Arial" w:cs="Arial"/>
          <w:sz w:val="20"/>
        </w:rPr>
        <w:t xml:space="preserve"> </w:t>
      </w:r>
      <w:r w:rsidRPr="00675455">
        <w:rPr>
          <w:rFonts w:ascii="Arial" w:hAnsi="Arial" w:cs="Arial"/>
          <w:sz w:val="20"/>
        </w:rPr>
        <w:t>2,</w:t>
      </w:r>
      <w:r>
        <w:rPr>
          <w:rFonts w:ascii="Arial" w:hAnsi="Arial" w:cs="Arial"/>
          <w:sz w:val="20"/>
        </w:rPr>
        <w:t xml:space="preserve"> </w:t>
      </w:r>
      <w:r w:rsidRPr="00675455">
        <w:rPr>
          <w:rFonts w:ascii="Arial" w:hAnsi="Arial" w:cs="Arial"/>
          <w:sz w:val="20"/>
        </w:rPr>
        <w:t>3.</w:t>
      </w:r>
    </w:p>
    <w:p w:rsidR="00841B8A" w:rsidRDefault="00841B8A" w:rsidP="00841B8A">
      <w:pPr>
        <w:tabs>
          <w:tab w:val="left" w:leader="dot" w:pos="8280"/>
        </w:tabs>
        <w:spacing w:before="120"/>
        <w:rPr>
          <w:rFonts w:ascii="Arial" w:hAnsi="Arial" w:cs="Arial"/>
          <w:sz w:val="20"/>
        </w:rPr>
      </w:pPr>
      <w:r w:rsidRPr="00710293">
        <w:rPr>
          <w:rFonts w:ascii="Arial" w:hAnsi="Arial" w:cs="Arial"/>
          <w:b/>
          <w:sz w:val="20"/>
        </w:rPr>
        <w:t>Kết luận:</w:t>
      </w:r>
      <w:r>
        <w:rPr>
          <w:rFonts w:ascii="Arial" w:hAnsi="Arial" w:cs="Arial"/>
          <w:sz w:val="20"/>
        </w:rPr>
        <w:tab/>
      </w:r>
    </w:p>
    <w:p w:rsidR="00841B8A" w:rsidRPr="00710293" w:rsidRDefault="00841B8A" w:rsidP="00841B8A">
      <w:pPr>
        <w:tabs>
          <w:tab w:val="left" w:leader="dot" w:pos="8280"/>
        </w:tabs>
        <w:spacing w:before="120"/>
        <w:rPr>
          <w:rFonts w:ascii="Arial" w:hAnsi="Arial" w:cs="Arial"/>
          <w:sz w:val="20"/>
        </w:rPr>
      </w:pPr>
      <w:r>
        <w:rPr>
          <w:rFonts w:ascii="Arial" w:hAnsi="Arial" w:cs="Arial"/>
          <w:sz w:val="20"/>
        </w:rPr>
        <w:tab/>
      </w:r>
    </w:p>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91"/>
        <w:gridCol w:w="2878"/>
        <w:gridCol w:w="2871"/>
      </w:tblGrid>
      <w:tr w:rsidR="00841B8A" w:rsidTr="001C7713">
        <w:tc>
          <w:tcPr>
            <w:tcW w:w="2952" w:type="dxa"/>
          </w:tcPr>
          <w:p w:rsidR="00841B8A" w:rsidRDefault="00841B8A" w:rsidP="001C7713">
            <w:pPr>
              <w:spacing w:before="120"/>
              <w:jc w:val="center"/>
              <w:rPr>
                <w:rFonts w:ascii="Arial" w:hAnsi="Arial" w:cs="Arial"/>
              </w:rPr>
            </w:pPr>
            <w:r>
              <w:rPr>
                <w:rFonts w:ascii="Arial" w:hAnsi="Arial" w:cs="Arial"/>
              </w:rPr>
              <w:br/>
            </w:r>
            <w:r w:rsidRPr="00710293">
              <w:rPr>
                <w:rFonts w:ascii="Arial" w:hAnsi="Arial" w:cs="Arial"/>
                <w:b/>
                <w:highlight w:val="white"/>
              </w:rPr>
              <w:t>Ủy</w:t>
            </w:r>
            <w:r w:rsidRPr="00710293">
              <w:rPr>
                <w:rFonts w:ascii="Arial" w:hAnsi="Arial" w:cs="Arial"/>
                <w:b/>
              </w:rPr>
              <w:t xml:space="preserve"> viên/ng</w:t>
            </w:r>
            <w:r w:rsidRPr="00710293">
              <w:rPr>
                <w:rFonts w:ascii="Arial" w:hAnsi="Arial" w:cs="Arial"/>
                <w:b/>
                <w:highlight w:val="white"/>
              </w:rPr>
              <w:t>ườ</w:t>
            </w:r>
            <w:r w:rsidRPr="00710293">
              <w:rPr>
                <w:rFonts w:ascii="Arial" w:hAnsi="Arial" w:cs="Arial"/>
                <w:b/>
              </w:rPr>
              <w:t>i lập</w:t>
            </w:r>
            <w:r>
              <w:rPr>
                <w:rFonts w:ascii="Arial" w:hAnsi="Arial" w:cs="Arial"/>
                <w:b/>
              </w:rPr>
              <w:br/>
            </w:r>
            <w:r w:rsidRPr="00710293">
              <w:rPr>
                <w:rFonts w:ascii="Arial" w:hAnsi="Arial" w:cs="Arial"/>
                <w:i/>
              </w:rPr>
              <w:t>(Ký, họ tên)</w:t>
            </w:r>
          </w:p>
        </w:tc>
        <w:tc>
          <w:tcPr>
            <w:tcW w:w="2952" w:type="dxa"/>
          </w:tcPr>
          <w:p w:rsidR="00841B8A" w:rsidRDefault="00841B8A" w:rsidP="001C7713">
            <w:pPr>
              <w:spacing w:before="120"/>
              <w:jc w:val="center"/>
              <w:rPr>
                <w:rFonts w:ascii="Arial" w:hAnsi="Arial" w:cs="Arial"/>
              </w:rPr>
            </w:pPr>
            <w:r>
              <w:rPr>
                <w:rFonts w:ascii="Arial" w:hAnsi="Arial" w:cs="Arial"/>
              </w:rPr>
              <w:br/>
            </w:r>
            <w:r w:rsidRPr="00710293">
              <w:rPr>
                <w:rFonts w:ascii="Arial" w:hAnsi="Arial" w:cs="Arial"/>
                <w:b/>
              </w:rPr>
              <w:t>Kế toán trưởng</w:t>
            </w:r>
            <w:r>
              <w:rPr>
                <w:rFonts w:ascii="Arial" w:hAnsi="Arial" w:cs="Arial"/>
                <w:b/>
              </w:rPr>
              <w:br/>
            </w:r>
            <w:r w:rsidRPr="00710293">
              <w:rPr>
                <w:rFonts w:ascii="Arial" w:hAnsi="Arial" w:cs="Arial"/>
                <w:i/>
              </w:rPr>
              <w:t>(Ký, họ tên)</w:t>
            </w:r>
          </w:p>
        </w:tc>
        <w:tc>
          <w:tcPr>
            <w:tcW w:w="2952" w:type="dxa"/>
          </w:tcPr>
          <w:p w:rsidR="00841B8A" w:rsidRDefault="00841B8A" w:rsidP="001C7713">
            <w:pPr>
              <w:spacing w:before="120"/>
              <w:jc w:val="center"/>
              <w:rPr>
                <w:rFonts w:ascii="Arial" w:hAnsi="Arial" w:cs="Arial"/>
              </w:rPr>
            </w:pPr>
            <w:r w:rsidRPr="00675455">
              <w:rPr>
                <w:rFonts w:ascii="Arial" w:hAnsi="Arial" w:cs="Arial"/>
              </w:rPr>
              <w:t>Ngày ... tháng ... năm ...</w:t>
            </w:r>
            <w:r>
              <w:rPr>
                <w:rFonts w:ascii="Arial" w:hAnsi="Arial" w:cs="Arial"/>
              </w:rPr>
              <w:br/>
            </w:r>
            <w:r w:rsidRPr="00710293">
              <w:rPr>
                <w:rFonts w:ascii="Arial" w:hAnsi="Arial" w:cs="Arial"/>
                <w:b/>
              </w:rPr>
              <w:t>Chủ tịch Hội đồng</w:t>
            </w:r>
            <w:r>
              <w:rPr>
                <w:rFonts w:ascii="Arial" w:hAnsi="Arial" w:cs="Arial"/>
                <w:b/>
              </w:rPr>
              <w:br/>
            </w:r>
            <w:r w:rsidRPr="00710293">
              <w:rPr>
                <w:rFonts w:ascii="Arial" w:hAnsi="Arial" w:cs="Arial"/>
                <w:i/>
              </w:rPr>
              <w:t>(Ký, họ tên)</w:t>
            </w:r>
          </w:p>
        </w:tc>
      </w:tr>
    </w:tbl>
    <w:p w:rsidR="00841B8A" w:rsidRDefault="00841B8A" w:rsidP="00841B8A">
      <w:pPr>
        <w:spacing w:before="120"/>
        <w:rPr>
          <w:rFonts w:ascii="Arial" w:hAnsi="Arial" w:cs="Arial"/>
          <w:sz w:val="20"/>
        </w:rPr>
      </w:pPr>
    </w:p>
    <w:p w:rsidR="00841B8A" w:rsidRDefault="00841B8A" w:rsidP="00841B8A">
      <w:pPr>
        <w:spacing w:before="120"/>
        <w:rPr>
          <w:rFonts w:ascii="Arial" w:hAnsi="Arial" w:cs="Arial"/>
          <w:sz w:val="20"/>
        </w:rPr>
        <w:sectPr w:rsidR="00841B8A" w:rsidSect="00186E85">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50"/>
        <w:gridCol w:w="4710"/>
      </w:tblGrid>
      <w:tr w:rsidR="00841B8A" w:rsidRPr="002C1FD7" w:rsidTr="001C7713">
        <w:tc>
          <w:tcPr>
            <w:tcW w:w="3183" w:type="pct"/>
          </w:tcPr>
          <w:p w:rsidR="00841B8A" w:rsidRPr="002C1FD7" w:rsidRDefault="00841B8A" w:rsidP="001C7713">
            <w:pPr>
              <w:spacing w:before="120"/>
              <w:rPr>
                <w:rFonts w:ascii="Arial" w:hAnsi="Arial" w:cs="Arial"/>
                <w:b/>
              </w:rPr>
            </w:pPr>
            <w:r w:rsidRPr="002C1FD7">
              <w:rPr>
                <w:rFonts w:ascii="Arial" w:hAnsi="Arial" w:cs="Arial"/>
                <w:b/>
                <w:highlight w:val="white"/>
              </w:rPr>
              <w:lastRenderedPageBreak/>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1817"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Pr>
                <w:rFonts w:ascii="Arial" w:hAnsi="Arial" w:cs="Arial"/>
                <w:b/>
              </w:rPr>
              <w:t>05 - TSCĐ</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Default="00841B8A" w:rsidP="00841B8A">
      <w:pPr>
        <w:spacing w:before="120"/>
        <w:rPr>
          <w:rFonts w:ascii="Arial" w:hAnsi="Arial" w:cs="Arial"/>
          <w:sz w:val="20"/>
        </w:rPr>
      </w:pPr>
    </w:p>
    <w:p w:rsidR="00841B8A" w:rsidRPr="00E51C09" w:rsidRDefault="00841B8A" w:rsidP="00841B8A">
      <w:pPr>
        <w:spacing w:before="120"/>
        <w:jc w:val="center"/>
        <w:rPr>
          <w:rFonts w:ascii="Arial" w:hAnsi="Arial" w:cs="Arial"/>
          <w:b/>
          <w:sz w:val="20"/>
        </w:rPr>
      </w:pPr>
      <w:r w:rsidRPr="00E51C09">
        <w:rPr>
          <w:rFonts w:ascii="Arial" w:hAnsi="Arial" w:cs="Arial"/>
          <w:b/>
          <w:sz w:val="20"/>
        </w:rPr>
        <w:t>BIÊN BẢN KIỂM KÊ TÀI SẢN CỐ ĐỊNH</w:t>
      </w:r>
    </w:p>
    <w:p w:rsidR="00841B8A" w:rsidRPr="00675455" w:rsidRDefault="00841B8A" w:rsidP="00841B8A">
      <w:pPr>
        <w:spacing w:before="120"/>
        <w:rPr>
          <w:rFonts w:ascii="Arial" w:hAnsi="Arial" w:cs="Arial"/>
          <w:sz w:val="20"/>
        </w:rPr>
      </w:pPr>
      <w:r w:rsidRPr="00675455">
        <w:rPr>
          <w:rFonts w:ascii="Arial" w:hAnsi="Arial" w:cs="Arial"/>
          <w:sz w:val="20"/>
        </w:rPr>
        <w:t>Thời điểm kiểm kê</w:t>
      </w:r>
      <w:r>
        <w:rPr>
          <w:rFonts w:ascii="Arial" w:hAnsi="Arial" w:cs="Arial"/>
          <w:sz w:val="20"/>
        </w:rPr>
        <w:t>……</w:t>
      </w:r>
      <w:r w:rsidRPr="00675455">
        <w:rPr>
          <w:rFonts w:ascii="Arial" w:hAnsi="Arial" w:cs="Arial"/>
          <w:sz w:val="20"/>
        </w:rPr>
        <w:t xml:space="preserve"> giờ</w:t>
      </w:r>
      <w:r>
        <w:rPr>
          <w:rFonts w:ascii="Arial" w:hAnsi="Arial" w:cs="Arial"/>
          <w:sz w:val="20"/>
        </w:rPr>
        <w:t>……</w:t>
      </w:r>
      <w:r w:rsidRPr="00675455">
        <w:rPr>
          <w:rFonts w:ascii="Arial" w:hAnsi="Arial" w:cs="Arial"/>
          <w:sz w:val="20"/>
        </w:rPr>
        <w:t xml:space="preserve"> 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Ban kiểm kê gồm:</w:t>
      </w:r>
    </w:p>
    <w:p w:rsidR="00841B8A" w:rsidRPr="00675455" w:rsidRDefault="00841B8A" w:rsidP="00841B8A">
      <w:pPr>
        <w:spacing w:before="120"/>
        <w:rPr>
          <w:rFonts w:ascii="Arial" w:hAnsi="Arial" w:cs="Arial"/>
          <w:sz w:val="20"/>
        </w:rPr>
      </w:pPr>
      <w:r>
        <w:rPr>
          <w:rFonts w:ascii="Arial" w:hAnsi="Arial" w:cs="Arial"/>
          <w:sz w:val="20"/>
        </w:rPr>
        <w:t>- Ông</w:t>
      </w:r>
      <w:r w:rsidRPr="00675455">
        <w:rPr>
          <w:rFonts w:ascii="Arial" w:hAnsi="Arial" w:cs="Arial"/>
          <w:sz w:val="20"/>
        </w:rPr>
        <w:t>/Bà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 Trưởng ban</w:t>
      </w:r>
    </w:p>
    <w:p w:rsidR="00841B8A" w:rsidRDefault="00841B8A" w:rsidP="00841B8A">
      <w:pPr>
        <w:spacing w:before="120"/>
        <w:rPr>
          <w:rFonts w:ascii="Arial" w:hAnsi="Arial" w:cs="Arial"/>
          <w:sz w:val="20"/>
        </w:rPr>
      </w:pPr>
      <w:r>
        <w:rPr>
          <w:rFonts w:ascii="Arial" w:hAnsi="Arial" w:cs="Arial"/>
          <w:sz w:val="20"/>
        </w:rPr>
        <w:t>- Ông</w:t>
      </w:r>
      <w:r w:rsidRPr="00675455">
        <w:rPr>
          <w:rFonts w:ascii="Arial" w:hAnsi="Arial" w:cs="Arial"/>
          <w:sz w:val="20"/>
        </w:rPr>
        <w:t>/Bà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 Ủy viên</w:t>
      </w:r>
    </w:p>
    <w:p w:rsidR="00841B8A" w:rsidRDefault="00841B8A" w:rsidP="00841B8A">
      <w:pPr>
        <w:spacing w:before="120"/>
        <w:rPr>
          <w:rFonts w:ascii="Arial" w:hAnsi="Arial" w:cs="Arial"/>
          <w:sz w:val="20"/>
        </w:rPr>
      </w:pPr>
      <w:r>
        <w:rPr>
          <w:rFonts w:ascii="Arial" w:hAnsi="Arial" w:cs="Arial"/>
          <w:sz w:val="20"/>
        </w:rPr>
        <w:t>- Ông</w:t>
      </w:r>
      <w:r w:rsidRPr="00675455">
        <w:rPr>
          <w:rFonts w:ascii="Arial" w:hAnsi="Arial" w:cs="Arial"/>
          <w:sz w:val="20"/>
        </w:rPr>
        <w:t>/Bà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 Ủy viên</w:t>
      </w:r>
    </w:p>
    <w:p w:rsidR="00841B8A" w:rsidRPr="00675455" w:rsidRDefault="00841B8A" w:rsidP="00841B8A">
      <w:pPr>
        <w:spacing w:before="120"/>
        <w:rPr>
          <w:rFonts w:ascii="Arial" w:hAnsi="Arial" w:cs="Arial"/>
          <w:sz w:val="20"/>
        </w:rPr>
      </w:pPr>
      <w:r w:rsidRPr="00675455">
        <w:rPr>
          <w:rFonts w:ascii="Arial" w:hAnsi="Arial" w:cs="Arial"/>
          <w:sz w:val="20"/>
        </w:rPr>
        <w:t>Đã kiểm k</w:t>
      </w:r>
      <w:r>
        <w:rPr>
          <w:rFonts w:ascii="Arial" w:hAnsi="Arial" w:cs="Arial"/>
          <w:sz w:val="20"/>
        </w:rPr>
        <w:t>ê</w:t>
      </w:r>
      <w:r w:rsidRPr="00675455">
        <w:rPr>
          <w:rFonts w:ascii="Arial" w:hAnsi="Arial" w:cs="Arial"/>
          <w:sz w:val="20"/>
        </w:rPr>
        <w:t xml:space="preserve"> TSCĐ, kết quả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99"/>
        <w:gridCol w:w="1289"/>
        <w:gridCol w:w="706"/>
        <w:gridCol w:w="951"/>
        <w:gridCol w:w="850"/>
        <w:gridCol w:w="979"/>
        <w:gridCol w:w="1026"/>
        <w:gridCol w:w="886"/>
        <w:gridCol w:w="1016"/>
        <w:gridCol w:w="917"/>
        <w:gridCol w:w="912"/>
        <w:gridCol w:w="1036"/>
        <w:gridCol w:w="935"/>
        <w:gridCol w:w="852"/>
      </w:tblGrid>
      <w:tr w:rsidR="00841B8A" w:rsidRPr="00675455" w:rsidTr="001C7713">
        <w:tc>
          <w:tcPr>
            <w:tcW w:w="231"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TT</w:t>
            </w:r>
          </w:p>
        </w:tc>
        <w:tc>
          <w:tcPr>
            <w:tcW w:w="497"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Tên TSCĐ</w:t>
            </w:r>
          </w:p>
        </w:tc>
        <w:tc>
          <w:tcPr>
            <w:tcW w:w="272"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Mã</w:t>
            </w:r>
            <w:r>
              <w:rPr>
                <w:rFonts w:ascii="Arial" w:hAnsi="Arial" w:cs="Arial"/>
                <w:sz w:val="20"/>
              </w:rPr>
              <w:t xml:space="preserve"> </w:t>
            </w:r>
            <w:r w:rsidRPr="00675455">
              <w:rPr>
                <w:rFonts w:ascii="Arial" w:hAnsi="Arial" w:cs="Arial"/>
                <w:sz w:val="20"/>
              </w:rPr>
              <w:t>số</w:t>
            </w:r>
          </w:p>
        </w:tc>
        <w:tc>
          <w:tcPr>
            <w:tcW w:w="367"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Nơi sử dụng</w:t>
            </w:r>
          </w:p>
        </w:tc>
        <w:tc>
          <w:tcPr>
            <w:tcW w:w="1102" w:type="pct"/>
            <w:gridSpan w:val="3"/>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Theo sổ kế toán</w:t>
            </w:r>
          </w:p>
        </w:tc>
        <w:tc>
          <w:tcPr>
            <w:tcW w:w="1088" w:type="pct"/>
            <w:gridSpan w:val="3"/>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Theo kiểm kê</w:t>
            </w:r>
          </w:p>
        </w:tc>
        <w:tc>
          <w:tcPr>
            <w:tcW w:w="1113" w:type="pct"/>
            <w:gridSpan w:val="3"/>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Chênh lệch</w:t>
            </w:r>
          </w:p>
        </w:tc>
        <w:tc>
          <w:tcPr>
            <w:tcW w:w="329"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Ghi</w:t>
            </w:r>
            <w:r>
              <w:rPr>
                <w:rFonts w:ascii="Arial" w:hAnsi="Arial" w:cs="Arial"/>
                <w:sz w:val="20"/>
              </w:rPr>
              <w:t xml:space="preserve"> </w:t>
            </w:r>
            <w:r w:rsidRPr="00675455">
              <w:rPr>
                <w:rFonts w:ascii="Arial" w:hAnsi="Arial" w:cs="Arial"/>
                <w:sz w:val="20"/>
              </w:rPr>
              <w:t>chú</w:t>
            </w:r>
          </w:p>
        </w:tc>
      </w:tr>
      <w:tr w:rsidR="00841B8A" w:rsidRPr="00675455" w:rsidTr="001C7713">
        <w:tc>
          <w:tcPr>
            <w:tcW w:w="231"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97"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72"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67"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2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37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Nguyên</w:t>
            </w:r>
            <w:r>
              <w:rPr>
                <w:rFonts w:ascii="Arial" w:hAnsi="Arial" w:cs="Arial"/>
                <w:sz w:val="20"/>
              </w:rPr>
              <w:t xml:space="preserve"> </w:t>
            </w:r>
            <w:r w:rsidRPr="00675455">
              <w:rPr>
                <w:rFonts w:ascii="Arial" w:hAnsi="Arial" w:cs="Arial"/>
                <w:sz w:val="20"/>
              </w:rPr>
              <w:t>giá</w:t>
            </w:r>
          </w:p>
        </w:tc>
        <w:tc>
          <w:tcPr>
            <w:tcW w:w="39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Giá trị còn lại</w:t>
            </w:r>
          </w:p>
        </w:tc>
        <w:tc>
          <w:tcPr>
            <w:tcW w:w="34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39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Nguyên</w:t>
            </w:r>
            <w:r>
              <w:rPr>
                <w:rFonts w:ascii="Arial" w:hAnsi="Arial" w:cs="Arial"/>
                <w:sz w:val="20"/>
              </w:rPr>
              <w:t xml:space="preserve"> </w:t>
            </w:r>
            <w:r w:rsidRPr="00675455">
              <w:rPr>
                <w:rFonts w:ascii="Arial" w:hAnsi="Arial" w:cs="Arial"/>
                <w:sz w:val="20"/>
              </w:rPr>
              <w:t>giá</w:t>
            </w:r>
          </w:p>
        </w:tc>
        <w:tc>
          <w:tcPr>
            <w:tcW w:w="35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Giá trị còn lại</w:t>
            </w:r>
          </w:p>
        </w:tc>
        <w:tc>
          <w:tcPr>
            <w:tcW w:w="35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lượng</w:t>
            </w:r>
          </w:p>
        </w:tc>
        <w:tc>
          <w:tcPr>
            <w:tcW w:w="40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Nguyên</w:t>
            </w:r>
            <w:r>
              <w:rPr>
                <w:rFonts w:ascii="Arial" w:hAnsi="Arial" w:cs="Arial"/>
                <w:sz w:val="20"/>
              </w:rPr>
              <w:t xml:space="preserve"> </w:t>
            </w:r>
            <w:r w:rsidRPr="00675455">
              <w:rPr>
                <w:rFonts w:ascii="Arial" w:hAnsi="Arial" w:cs="Arial"/>
                <w:sz w:val="20"/>
              </w:rPr>
              <w:t>giá</w:t>
            </w:r>
          </w:p>
        </w:tc>
        <w:tc>
          <w:tcPr>
            <w:tcW w:w="36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Giá trị còn lại</w:t>
            </w:r>
          </w:p>
        </w:tc>
        <w:tc>
          <w:tcPr>
            <w:tcW w:w="329" w:type="pct"/>
            <w:vMerge/>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3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49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272" w:type="pct"/>
            <w:shd w:val="clear" w:color="auto" w:fill="auto"/>
            <w:vAlign w:val="center"/>
          </w:tcPr>
          <w:p w:rsidR="00841B8A" w:rsidRPr="00675455" w:rsidRDefault="00841B8A" w:rsidP="001C7713">
            <w:pPr>
              <w:spacing w:before="120"/>
              <w:jc w:val="center"/>
              <w:rPr>
                <w:rFonts w:ascii="Arial" w:hAnsi="Arial" w:cs="Arial"/>
                <w:sz w:val="20"/>
              </w:rPr>
            </w:pPr>
            <w:r>
              <w:rPr>
                <w:rFonts w:ascii="Arial" w:hAnsi="Arial" w:cs="Arial"/>
                <w:sz w:val="20"/>
              </w:rPr>
              <w:t>C</w:t>
            </w:r>
          </w:p>
        </w:tc>
        <w:tc>
          <w:tcPr>
            <w:tcW w:w="36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D</w:t>
            </w:r>
          </w:p>
        </w:tc>
        <w:tc>
          <w:tcPr>
            <w:tcW w:w="32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37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396"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34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4</w:t>
            </w:r>
          </w:p>
        </w:tc>
        <w:tc>
          <w:tcPr>
            <w:tcW w:w="39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5</w:t>
            </w:r>
          </w:p>
        </w:tc>
        <w:tc>
          <w:tcPr>
            <w:tcW w:w="354"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6</w:t>
            </w:r>
          </w:p>
        </w:tc>
        <w:tc>
          <w:tcPr>
            <w:tcW w:w="35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7</w:t>
            </w:r>
          </w:p>
        </w:tc>
        <w:tc>
          <w:tcPr>
            <w:tcW w:w="400"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8</w:t>
            </w:r>
          </w:p>
        </w:tc>
        <w:tc>
          <w:tcPr>
            <w:tcW w:w="36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9</w:t>
            </w:r>
          </w:p>
        </w:tc>
        <w:tc>
          <w:tcPr>
            <w:tcW w:w="32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10</w:t>
            </w:r>
          </w:p>
        </w:tc>
      </w:tr>
      <w:tr w:rsidR="00841B8A" w:rsidRPr="00675455" w:rsidTr="001C7713">
        <w:tc>
          <w:tcPr>
            <w:tcW w:w="231" w:type="pct"/>
            <w:vMerge w:val="restart"/>
            <w:shd w:val="clear" w:color="auto" w:fill="auto"/>
            <w:vAlign w:val="center"/>
          </w:tcPr>
          <w:p w:rsidR="00841B8A" w:rsidRPr="00675455" w:rsidRDefault="00841B8A" w:rsidP="001C7713">
            <w:pPr>
              <w:spacing w:before="120"/>
              <w:jc w:val="center"/>
              <w:rPr>
                <w:rFonts w:ascii="Arial" w:hAnsi="Arial" w:cs="Arial"/>
                <w:sz w:val="20"/>
              </w:rPr>
            </w:pPr>
          </w:p>
        </w:tc>
        <w:tc>
          <w:tcPr>
            <w:tcW w:w="497" w:type="pct"/>
            <w:shd w:val="clear" w:color="auto" w:fill="auto"/>
            <w:vAlign w:val="center"/>
          </w:tcPr>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Default="00841B8A" w:rsidP="001C7713">
            <w:pPr>
              <w:spacing w:before="120"/>
              <w:jc w:val="center"/>
              <w:rPr>
                <w:rFonts w:ascii="Arial" w:hAnsi="Arial" w:cs="Arial"/>
                <w:sz w:val="20"/>
              </w:rPr>
            </w:pPr>
          </w:p>
          <w:p w:rsidR="00841B8A" w:rsidRPr="00675455" w:rsidRDefault="00841B8A" w:rsidP="001C7713">
            <w:pPr>
              <w:spacing w:before="120"/>
              <w:jc w:val="center"/>
              <w:rPr>
                <w:rFonts w:ascii="Arial" w:hAnsi="Arial" w:cs="Arial"/>
                <w:sz w:val="20"/>
              </w:rPr>
            </w:pPr>
          </w:p>
        </w:tc>
        <w:tc>
          <w:tcPr>
            <w:tcW w:w="272" w:type="pct"/>
            <w:shd w:val="clear" w:color="auto" w:fill="auto"/>
            <w:vAlign w:val="center"/>
          </w:tcPr>
          <w:p w:rsidR="00841B8A" w:rsidRPr="00675455" w:rsidRDefault="00841B8A" w:rsidP="001C7713">
            <w:pPr>
              <w:spacing w:before="120"/>
              <w:jc w:val="center"/>
              <w:rPr>
                <w:rFonts w:ascii="Arial" w:hAnsi="Arial" w:cs="Arial"/>
                <w:sz w:val="20"/>
              </w:rPr>
            </w:pPr>
          </w:p>
        </w:tc>
        <w:tc>
          <w:tcPr>
            <w:tcW w:w="367" w:type="pct"/>
            <w:shd w:val="clear" w:color="auto" w:fill="auto"/>
            <w:vAlign w:val="center"/>
          </w:tcPr>
          <w:p w:rsidR="00841B8A" w:rsidRPr="00675455" w:rsidRDefault="00841B8A" w:rsidP="001C7713">
            <w:pPr>
              <w:spacing w:before="120"/>
              <w:jc w:val="center"/>
              <w:rPr>
                <w:rFonts w:ascii="Arial" w:hAnsi="Arial" w:cs="Arial"/>
                <w:sz w:val="20"/>
              </w:rPr>
            </w:pPr>
          </w:p>
        </w:tc>
        <w:tc>
          <w:tcPr>
            <w:tcW w:w="328" w:type="pct"/>
            <w:shd w:val="clear" w:color="auto" w:fill="auto"/>
            <w:vAlign w:val="center"/>
          </w:tcPr>
          <w:p w:rsidR="00841B8A" w:rsidRPr="00675455" w:rsidRDefault="00841B8A" w:rsidP="001C7713">
            <w:pPr>
              <w:spacing w:before="120"/>
              <w:jc w:val="center"/>
              <w:rPr>
                <w:rFonts w:ascii="Arial" w:hAnsi="Arial" w:cs="Arial"/>
                <w:sz w:val="20"/>
              </w:rPr>
            </w:pPr>
          </w:p>
        </w:tc>
        <w:tc>
          <w:tcPr>
            <w:tcW w:w="378" w:type="pct"/>
            <w:shd w:val="clear" w:color="auto" w:fill="auto"/>
            <w:vAlign w:val="center"/>
          </w:tcPr>
          <w:p w:rsidR="00841B8A" w:rsidRPr="00675455" w:rsidRDefault="00841B8A" w:rsidP="001C7713">
            <w:pPr>
              <w:spacing w:before="120"/>
              <w:jc w:val="center"/>
              <w:rPr>
                <w:rFonts w:ascii="Arial" w:hAnsi="Arial" w:cs="Arial"/>
                <w:sz w:val="20"/>
              </w:rPr>
            </w:pPr>
          </w:p>
        </w:tc>
        <w:tc>
          <w:tcPr>
            <w:tcW w:w="396" w:type="pct"/>
            <w:shd w:val="clear" w:color="auto" w:fill="auto"/>
            <w:vAlign w:val="center"/>
          </w:tcPr>
          <w:p w:rsidR="00841B8A" w:rsidRPr="00675455" w:rsidRDefault="00841B8A" w:rsidP="001C7713">
            <w:pPr>
              <w:spacing w:before="120"/>
              <w:jc w:val="center"/>
              <w:rPr>
                <w:rFonts w:ascii="Arial" w:hAnsi="Arial" w:cs="Arial"/>
                <w:sz w:val="20"/>
              </w:rPr>
            </w:pPr>
          </w:p>
        </w:tc>
        <w:tc>
          <w:tcPr>
            <w:tcW w:w="342" w:type="pct"/>
            <w:shd w:val="clear" w:color="auto" w:fill="auto"/>
            <w:vAlign w:val="center"/>
          </w:tcPr>
          <w:p w:rsidR="00841B8A" w:rsidRPr="00675455" w:rsidRDefault="00841B8A" w:rsidP="001C7713">
            <w:pPr>
              <w:spacing w:before="120"/>
              <w:jc w:val="center"/>
              <w:rPr>
                <w:rFonts w:ascii="Arial" w:hAnsi="Arial" w:cs="Arial"/>
                <w:sz w:val="20"/>
              </w:rPr>
            </w:pPr>
          </w:p>
        </w:tc>
        <w:tc>
          <w:tcPr>
            <w:tcW w:w="392" w:type="pct"/>
            <w:shd w:val="clear" w:color="auto" w:fill="auto"/>
            <w:vAlign w:val="center"/>
          </w:tcPr>
          <w:p w:rsidR="00841B8A" w:rsidRPr="00675455" w:rsidRDefault="00841B8A" w:rsidP="001C7713">
            <w:pPr>
              <w:spacing w:before="120"/>
              <w:jc w:val="center"/>
              <w:rPr>
                <w:rFonts w:ascii="Arial" w:hAnsi="Arial" w:cs="Arial"/>
                <w:sz w:val="20"/>
              </w:rPr>
            </w:pPr>
          </w:p>
        </w:tc>
        <w:tc>
          <w:tcPr>
            <w:tcW w:w="354" w:type="pct"/>
            <w:shd w:val="clear" w:color="auto" w:fill="auto"/>
            <w:vAlign w:val="center"/>
          </w:tcPr>
          <w:p w:rsidR="00841B8A" w:rsidRPr="00675455" w:rsidRDefault="00841B8A" w:rsidP="001C7713">
            <w:pPr>
              <w:spacing w:before="120"/>
              <w:jc w:val="center"/>
              <w:rPr>
                <w:rFonts w:ascii="Arial" w:hAnsi="Arial" w:cs="Arial"/>
                <w:sz w:val="20"/>
              </w:rPr>
            </w:pPr>
          </w:p>
        </w:tc>
        <w:tc>
          <w:tcPr>
            <w:tcW w:w="352" w:type="pct"/>
            <w:shd w:val="clear" w:color="auto" w:fill="auto"/>
            <w:vAlign w:val="center"/>
          </w:tcPr>
          <w:p w:rsidR="00841B8A" w:rsidRPr="00675455" w:rsidRDefault="00841B8A" w:rsidP="001C7713">
            <w:pPr>
              <w:spacing w:before="120"/>
              <w:jc w:val="center"/>
              <w:rPr>
                <w:rFonts w:ascii="Arial" w:hAnsi="Arial" w:cs="Arial"/>
                <w:sz w:val="20"/>
              </w:rPr>
            </w:pPr>
          </w:p>
        </w:tc>
        <w:tc>
          <w:tcPr>
            <w:tcW w:w="400" w:type="pct"/>
            <w:shd w:val="clear" w:color="auto" w:fill="auto"/>
            <w:vAlign w:val="center"/>
          </w:tcPr>
          <w:p w:rsidR="00841B8A" w:rsidRPr="00675455" w:rsidRDefault="00841B8A" w:rsidP="001C7713">
            <w:pPr>
              <w:spacing w:before="120"/>
              <w:jc w:val="center"/>
              <w:rPr>
                <w:rFonts w:ascii="Arial" w:hAnsi="Arial" w:cs="Arial"/>
                <w:sz w:val="20"/>
              </w:rPr>
            </w:pPr>
          </w:p>
        </w:tc>
        <w:tc>
          <w:tcPr>
            <w:tcW w:w="361" w:type="pct"/>
            <w:shd w:val="clear" w:color="auto" w:fill="auto"/>
            <w:vAlign w:val="center"/>
          </w:tcPr>
          <w:p w:rsidR="00841B8A" w:rsidRPr="00675455" w:rsidRDefault="00841B8A" w:rsidP="001C7713">
            <w:pPr>
              <w:spacing w:before="120"/>
              <w:jc w:val="center"/>
              <w:rPr>
                <w:rFonts w:ascii="Arial" w:hAnsi="Arial" w:cs="Arial"/>
                <w:sz w:val="20"/>
              </w:rPr>
            </w:pPr>
          </w:p>
        </w:tc>
        <w:tc>
          <w:tcPr>
            <w:tcW w:w="329" w:type="pct"/>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231"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9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Cộng</w:t>
            </w:r>
          </w:p>
        </w:tc>
        <w:tc>
          <w:tcPr>
            <w:tcW w:w="27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367"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328"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378" w:type="pct"/>
            <w:shd w:val="clear" w:color="auto" w:fill="auto"/>
            <w:vAlign w:val="center"/>
          </w:tcPr>
          <w:p w:rsidR="00841B8A" w:rsidRPr="00675455" w:rsidRDefault="00841B8A" w:rsidP="001C7713">
            <w:pPr>
              <w:spacing w:before="120"/>
              <w:jc w:val="center"/>
              <w:rPr>
                <w:rFonts w:ascii="Arial" w:hAnsi="Arial" w:cs="Arial"/>
                <w:sz w:val="20"/>
              </w:rPr>
            </w:pPr>
          </w:p>
        </w:tc>
        <w:tc>
          <w:tcPr>
            <w:tcW w:w="396" w:type="pct"/>
            <w:shd w:val="clear" w:color="auto" w:fill="auto"/>
            <w:vAlign w:val="center"/>
          </w:tcPr>
          <w:p w:rsidR="00841B8A" w:rsidRPr="00675455" w:rsidRDefault="00841B8A" w:rsidP="001C7713">
            <w:pPr>
              <w:spacing w:before="120"/>
              <w:jc w:val="center"/>
              <w:rPr>
                <w:rFonts w:ascii="Arial" w:hAnsi="Arial" w:cs="Arial"/>
                <w:sz w:val="20"/>
              </w:rPr>
            </w:pPr>
          </w:p>
        </w:tc>
        <w:tc>
          <w:tcPr>
            <w:tcW w:w="34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392" w:type="pct"/>
            <w:shd w:val="clear" w:color="auto" w:fill="auto"/>
            <w:vAlign w:val="center"/>
          </w:tcPr>
          <w:p w:rsidR="00841B8A" w:rsidRPr="00675455" w:rsidRDefault="00841B8A" w:rsidP="001C7713">
            <w:pPr>
              <w:spacing w:before="120"/>
              <w:jc w:val="center"/>
              <w:rPr>
                <w:rFonts w:ascii="Arial" w:hAnsi="Arial" w:cs="Arial"/>
                <w:sz w:val="20"/>
              </w:rPr>
            </w:pPr>
          </w:p>
        </w:tc>
        <w:tc>
          <w:tcPr>
            <w:tcW w:w="354" w:type="pct"/>
            <w:shd w:val="clear" w:color="auto" w:fill="auto"/>
            <w:vAlign w:val="center"/>
          </w:tcPr>
          <w:p w:rsidR="00841B8A" w:rsidRPr="00675455" w:rsidRDefault="00841B8A" w:rsidP="001C7713">
            <w:pPr>
              <w:spacing w:before="120"/>
              <w:jc w:val="center"/>
              <w:rPr>
                <w:rFonts w:ascii="Arial" w:hAnsi="Arial" w:cs="Arial"/>
                <w:sz w:val="20"/>
              </w:rPr>
            </w:pPr>
          </w:p>
        </w:tc>
        <w:tc>
          <w:tcPr>
            <w:tcW w:w="352"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c>
          <w:tcPr>
            <w:tcW w:w="400" w:type="pct"/>
            <w:shd w:val="clear" w:color="auto" w:fill="auto"/>
            <w:vAlign w:val="center"/>
          </w:tcPr>
          <w:p w:rsidR="00841B8A" w:rsidRPr="00675455" w:rsidRDefault="00841B8A" w:rsidP="001C7713">
            <w:pPr>
              <w:spacing w:before="120"/>
              <w:jc w:val="center"/>
              <w:rPr>
                <w:rFonts w:ascii="Arial" w:hAnsi="Arial" w:cs="Arial"/>
                <w:sz w:val="20"/>
              </w:rPr>
            </w:pPr>
          </w:p>
        </w:tc>
        <w:tc>
          <w:tcPr>
            <w:tcW w:w="361" w:type="pct"/>
            <w:shd w:val="clear" w:color="auto" w:fill="auto"/>
            <w:vAlign w:val="center"/>
          </w:tcPr>
          <w:p w:rsidR="00841B8A" w:rsidRPr="00675455" w:rsidRDefault="00841B8A" w:rsidP="001C7713">
            <w:pPr>
              <w:spacing w:before="120"/>
              <w:jc w:val="center"/>
              <w:rPr>
                <w:rFonts w:ascii="Arial" w:hAnsi="Arial" w:cs="Arial"/>
                <w:sz w:val="20"/>
              </w:rPr>
            </w:pPr>
          </w:p>
        </w:tc>
        <w:tc>
          <w:tcPr>
            <w:tcW w:w="329"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x</w:t>
            </w:r>
          </w:p>
        </w:tc>
      </w:tr>
    </w:tbl>
    <w:p w:rsidR="00841B8A" w:rsidRDefault="00841B8A" w:rsidP="00841B8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7"/>
        <w:gridCol w:w="4319"/>
        <w:gridCol w:w="4324"/>
      </w:tblGrid>
      <w:tr w:rsidR="00841B8A" w:rsidTr="001C7713">
        <w:tc>
          <w:tcPr>
            <w:tcW w:w="4392" w:type="dxa"/>
          </w:tcPr>
          <w:p w:rsidR="00841B8A" w:rsidRPr="00B85899" w:rsidRDefault="00841B8A" w:rsidP="001C7713">
            <w:pPr>
              <w:spacing w:before="120"/>
              <w:jc w:val="center"/>
              <w:rPr>
                <w:rFonts w:ascii="Arial" w:hAnsi="Arial" w:cs="Arial"/>
                <w:b/>
              </w:rPr>
            </w:pPr>
            <w:r>
              <w:rPr>
                <w:rFonts w:ascii="Arial" w:hAnsi="Arial" w:cs="Arial"/>
                <w:b/>
              </w:rPr>
              <w:br/>
            </w:r>
            <w:r w:rsidRPr="00B85899">
              <w:rPr>
                <w:rFonts w:ascii="Arial" w:hAnsi="Arial" w:cs="Arial"/>
                <w:b/>
              </w:rPr>
              <w:t>Giám đốc</w:t>
            </w:r>
            <w:r>
              <w:rPr>
                <w:rFonts w:ascii="Arial" w:hAnsi="Arial" w:cs="Arial"/>
                <w:b/>
              </w:rPr>
              <w:br/>
            </w:r>
            <w:r w:rsidRPr="00B85899">
              <w:rPr>
                <w:rFonts w:ascii="Arial" w:hAnsi="Arial" w:cs="Arial"/>
              </w:rPr>
              <w:t>(Ghi ý kiến giải quyết số chênh lệch)</w:t>
            </w:r>
            <w:r>
              <w:rPr>
                <w:rFonts w:ascii="Arial" w:hAnsi="Arial" w:cs="Arial"/>
                <w:i/>
              </w:rPr>
              <w:br/>
            </w:r>
            <w:r w:rsidRPr="00B85899">
              <w:rPr>
                <w:rFonts w:ascii="Arial" w:hAnsi="Arial" w:cs="Arial"/>
                <w:i/>
              </w:rPr>
              <w:t>(Ký, họ tên, đóng dấu)</w:t>
            </w:r>
          </w:p>
        </w:tc>
        <w:tc>
          <w:tcPr>
            <w:tcW w:w="4392" w:type="dxa"/>
          </w:tcPr>
          <w:p w:rsidR="00841B8A" w:rsidRPr="00B85899" w:rsidRDefault="00841B8A" w:rsidP="001C7713">
            <w:pPr>
              <w:spacing w:before="120"/>
              <w:jc w:val="center"/>
              <w:rPr>
                <w:rFonts w:ascii="Arial" w:hAnsi="Arial" w:cs="Arial"/>
                <w:b/>
              </w:rPr>
            </w:pPr>
            <w:r>
              <w:rPr>
                <w:rFonts w:ascii="Arial" w:hAnsi="Arial" w:cs="Arial"/>
                <w:b/>
                <w:highlight w:val="white"/>
              </w:rPr>
              <w:br/>
            </w:r>
            <w:r w:rsidRPr="00B85899">
              <w:rPr>
                <w:rFonts w:ascii="Arial" w:hAnsi="Arial" w:cs="Arial"/>
                <w:b/>
                <w:highlight w:val="white"/>
              </w:rPr>
              <w:t>Kế toán</w:t>
            </w:r>
            <w:r w:rsidRPr="00B85899">
              <w:rPr>
                <w:rFonts w:ascii="Arial" w:hAnsi="Arial" w:cs="Arial"/>
                <w:b/>
              </w:rPr>
              <w:t xml:space="preserve"> trưởng</w:t>
            </w:r>
            <w:r>
              <w:rPr>
                <w:rFonts w:ascii="Arial" w:hAnsi="Arial" w:cs="Arial"/>
                <w:b/>
              </w:rPr>
              <w:br/>
            </w:r>
            <w:r w:rsidRPr="00B85899">
              <w:rPr>
                <w:rFonts w:ascii="Arial" w:hAnsi="Arial" w:cs="Arial"/>
                <w:i/>
              </w:rPr>
              <w:t>(Ký, họ tên)</w:t>
            </w:r>
          </w:p>
        </w:tc>
        <w:tc>
          <w:tcPr>
            <w:tcW w:w="4392" w:type="dxa"/>
          </w:tcPr>
          <w:p w:rsidR="00841B8A" w:rsidRDefault="00841B8A" w:rsidP="001C7713">
            <w:pPr>
              <w:spacing w:before="120"/>
              <w:jc w:val="center"/>
              <w:rPr>
                <w:rFonts w:ascii="Arial" w:hAnsi="Arial" w:cs="Arial"/>
              </w:rPr>
            </w:pPr>
            <w:r w:rsidRPr="00675455">
              <w:rPr>
                <w:rFonts w:ascii="Arial" w:hAnsi="Arial" w:cs="Arial"/>
              </w:rPr>
              <w:t>Ngày</w:t>
            </w:r>
            <w:r>
              <w:rPr>
                <w:rFonts w:ascii="Arial" w:hAnsi="Arial" w:cs="Arial"/>
              </w:rPr>
              <w:t>……</w:t>
            </w:r>
            <w:r w:rsidRPr="00675455">
              <w:rPr>
                <w:rFonts w:ascii="Arial" w:hAnsi="Arial" w:cs="Arial"/>
              </w:rPr>
              <w:t xml:space="preserve"> tháng</w:t>
            </w:r>
            <w:r>
              <w:rPr>
                <w:rFonts w:ascii="Arial" w:hAnsi="Arial" w:cs="Arial"/>
              </w:rPr>
              <w:t>……</w:t>
            </w:r>
            <w:r w:rsidRPr="00675455">
              <w:rPr>
                <w:rFonts w:ascii="Arial" w:hAnsi="Arial" w:cs="Arial"/>
              </w:rPr>
              <w:t xml:space="preserve"> năm</w:t>
            </w:r>
            <w:r>
              <w:rPr>
                <w:rFonts w:ascii="Arial" w:hAnsi="Arial" w:cs="Arial"/>
              </w:rPr>
              <w:t>……</w:t>
            </w:r>
            <w:r>
              <w:rPr>
                <w:rFonts w:ascii="Arial" w:hAnsi="Arial" w:cs="Arial"/>
              </w:rPr>
              <w:br/>
            </w:r>
            <w:r w:rsidRPr="00B85899">
              <w:rPr>
                <w:rFonts w:ascii="Arial" w:hAnsi="Arial" w:cs="Arial"/>
                <w:b/>
              </w:rPr>
              <w:t>Trưởng Ban kiểm kê</w:t>
            </w:r>
            <w:r>
              <w:rPr>
                <w:rFonts w:ascii="Arial" w:hAnsi="Arial" w:cs="Arial"/>
                <w:b/>
              </w:rPr>
              <w:br/>
            </w:r>
            <w:r w:rsidRPr="00B85899">
              <w:rPr>
                <w:rFonts w:ascii="Arial" w:hAnsi="Arial" w:cs="Arial"/>
                <w:i/>
              </w:rPr>
              <w:t>(Ký, họ tên)</w:t>
            </w:r>
          </w:p>
        </w:tc>
      </w:tr>
    </w:tbl>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50"/>
        <w:gridCol w:w="4710"/>
      </w:tblGrid>
      <w:tr w:rsidR="00841B8A" w:rsidRPr="002C1FD7" w:rsidTr="001C7713">
        <w:tc>
          <w:tcPr>
            <w:tcW w:w="3183" w:type="pct"/>
          </w:tcPr>
          <w:p w:rsidR="00841B8A" w:rsidRPr="002C1FD7" w:rsidRDefault="00841B8A" w:rsidP="001C7713">
            <w:pPr>
              <w:spacing w:before="120"/>
              <w:rPr>
                <w:rFonts w:ascii="Arial" w:hAnsi="Arial" w:cs="Arial"/>
                <w:b/>
              </w:rPr>
            </w:pPr>
            <w:r w:rsidRPr="002C1FD7">
              <w:rPr>
                <w:rFonts w:ascii="Arial" w:hAnsi="Arial" w:cs="Arial"/>
                <w:b/>
                <w:highlight w:val="white"/>
              </w:rPr>
              <w:t>Đơn vị</w:t>
            </w:r>
            <w:r w:rsidRPr="002C1FD7">
              <w:rPr>
                <w:rFonts w:ascii="Arial" w:hAnsi="Arial" w:cs="Arial"/>
                <w:b/>
              </w:rPr>
              <w:t xml:space="preserve">: </w:t>
            </w:r>
            <w:r w:rsidRPr="002C1FD7">
              <w:rPr>
                <w:rFonts w:ascii="Arial" w:hAnsi="Arial" w:cs="Arial"/>
              </w:rPr>
              <w:t>…………………</w:t>
            </w:r>
          </w:p>
          <w:p w:rsidR="00841B8A" w:rsidRPr="002C1FD7" w:rsidRDefault="00841B8A" w:rsidP="001C7713">
            <w:pPr>
              <w:spacing w:before="120"/>
              <w:rPr>
                <w:rFonts w:ascii="Arial" w:hAnsi="Arial" w:cs="Arial"/>
                <w:b/>
              </w:rPr>
            </w:pPr>
            <w:r>
              <w:rPr>
                <w:rFonts w:ascii="Arial" w:hAnsi="Arial" w:cs="Arial"/>
                <w:b/>
              </w:rPr>
              <w:t>Bộ phận</w:t>
            </w:r>
            <w:r w:rsidRPr="002C1FD7">
              <w:rPr>
                <w:rFonts w:ascii="Arial" w:hAnsi="Arial" w:cs="Arial"/>
                <w:b/>
              </w:rPr>
              <w:t>:</w:t>
            </w:r>
            <w:r w:rsidRPr="002C1FD7">
              <w:rPr>
                <w:rFonts w:ascii="Arial" w:hAnsi="Arial" w:cs="Arial"/>
              </w:rPr>
              <w:t xml:space="preserve"> ………………</w:t>
            </w:r>
          </w:p>
        </w:tc>
        <w:tc>
          <w:tcPr>
            <w:tcW w:w="1817" w:type="pct"/>
          </w:tcPr>
          <w:p w:rsidR="00841B8A" w:rsidRPr="002C1FD7" w:rsidRDefault="00841B8A" w:rsidP="001C7713">
            <w:pPr>
              <w:spacing w:before="120"/>
              <w:jc w:val="center"/>
              <w:rPr>
                <w:rFonts w:ascii="Arial" w:hAnsi="Arial" w:cs="Arial"/>
                <w:i/>
              </w:rPr>
            </w:pPr>
            <w:r w:rsidRPr="004273D0">
              <w:rPr>
                <w:rFonts w:ascii="Arial" w:hAnsi="Arial" w:cs="Arial"/>
                <w:b/>
              </w:rPr>
              <w:t xml:space="preserve">Mẫu số </w:t>
            </w:r>
            <w:r>
              <w:rPr>
                <w:rFonts w:ascii="Arial" w:hAnsi="Arial" w:cs="Arial"/>
                <w:b/>
              </w:rPr>
              <w:t>06 - TSCĐ</w:t>
            </w:r>
            <w:r w:rsidRPr="002C1FD7">
              <w:rPr>
                <w:rFonts w:ascii="Arial" w:hAnsi="Arial" w:cs="Arial"/>
                <w:b/>
              </w:rPr>
              <w:br/>
            </w:r>
            <w:r w:rsidRPr="00B31D40">
              <w:rPr>
                <w:rFonts w:ascii="Arial" w:hAnsi="Arial" w:cs="Arial"/>
              </w:rPr>
              <w:t>(Ban hành theo Thông tư số 133/2016/TT-BTC ngày 26/8/2016 của Bộ Tài chính)</w:t>
            </w:r>
          </w:p>
        </w:tc>
      </w:tr>
    </w:tbl>
    <w:p w:rsidR="00841B8A" w:rsidRPr="00675455" w:rsidRDefault="00841B8A" w:rsidP="00841B8A">
      <w:pPr>
        <w:spacing w:before="120"/>
        <w:jc w:val="right"/>
        <w:rPr>
          <w:rFonts w:ascii="Arial" w:hAnsi="Arial" w:cs="Arial"/>
          <w:sz w:val="20"/>
        </w:rPr>
      </w:pPr>
      <w:r w:rsidRPr="00675455">
        <w:rPr>
          <w:rFonts w:ascii="Arial" w:hAnsi="Arial" w:cs="Arial"/>
          <w:sz w:val="20"/>
        </w:rPr>
        <w:t>Số:</w:t>
      </w:r>
      <w:r>
        <w:rPr>
          <w:rFonts w:ascii="Arial" w:hAnsi="Arial" w:cs="Arial"/>
          <w:sz w:val="20"/>
        </w:rPr>
        <w:t>………….</w:t>
      </w:r>
    </w:p>
    <w:p w:rsidR="00841B8A" w:rsidRDefault="00841B8A" w:rsidP="00841B8A">
      <w:pPr>
        <w:spacing w:before="120"/>
        <w:jc w:val="center"/>
        <w:rPr>
          <w:rFonts w:ascii="Arial" w:hAnsi="Arial" w:cs="Arial"/>
          <w:b/>
          <w:sz w:val="20"/>
        </w:rPr>
      </w:pPr>
      <w:r w:rsidRPr="00B85899">
        <w:rPr>
          <w:rFonts w:ascii="Arial" w:hAnsi="Arial" w:cs="Arial"/>
          <w:b/>
          <w:sz w:val="20"/>
        </w:rPr>
        <w:t>BẢNG TÍNH VÀ PHÂN BỔ KHẤU HAO TSCĐ</w:t>
      </w:r>
    </w:p>
    <w:p w:rsidR="00841B8A" w:rsidRPr="00B85899" w:rsidRDefault="00841B8A" w:rsidP="00841B8A">
      <w:pPr>
        <w:spacing w:before="120"/>
        <w:jc w:val="center"/>
        <w:rPr>
          <w:rFonts w:ascii="Arial" w:hAnsi="Arial" w:cs="Arial"/>
          <w:sz w:val="20"/>
        </w:rPr>
      </w:pPr>
      <w:r>
        <w:rPr>
          <w:rFonts w:ascii="Arial" w:hAnsi="Arial" w:cs="Arial"/>
          <w:sz w:val="20"/>
        </w:rPr>
        <w:t>Tháng….. năm…..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475"/>
        <w:gridCol w:w="2167"/>
        <w:gridCol w:w="927"/>
        <w:gridCol w:w="1173"/>
        <w:gridCol w:w="960"/>
        <w:gridCol w:w="890"/>
        <w:gridCol w:w="766"/>
        <w:gridCol w:w="797"/>
        <w:gridCol w:w="864"/>
        <w:gridCol w:w="920"/>
        <w:gridCol w:w="917"/>
        <w:gridCol w:w="837"/>
        <w:gridCol w:w="764"/>
        <w:gridCol w:w="497"/>
      </w:tblGrid>
      <w:tr w:rsidR="00841B8A" w:rsidRPr="00675455" w:rsidTr="001C7713">
        <w:tc>
          <w:tcPr>
            <w:tcW w:w="180"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TT</w:t>
            </w:r>
          </w:p>
        </w:tc>
        <w:tc>
          <w:tcPr>
            <w:tcW w:w="837"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Ch</w:t>
            </w:r>
            <w:r>
              <w:rPr>
                <w:rFonts w:ascii="Arial" w:hAnsi="Arial" w:cs="Arial"/>
                <w:sz w:val="20"/>
              </w:rPr>
              <w:t xml:space="preserve">ỉ </w:t>
            </w:r>
            <w:r w:rsidRPr="00675455">
              <w:rPr>
                <w:rFonts w:ascii="Arial" w:hAnsi="Arial" w:cs="Arial"/>
                <w:sz w:val="20"/>
              </w:rPr>
              <w:t>tiêu</w:t>
            </w:r>
          </w:p>
        </w:tc>
        <w:tc>
          <w:tcPr>
            <w:tcW w:w="358" w:type="pct"/>
            <w:vMerge w:val="restar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Tỷ lệ khấu hao (%) hoặc thời gian sử dụng</w:t>
            </w:r>
          </w:p>
        </w:tc>
        <w:tc>
          <w:tcPr>
            <w:tcW w:w="824" w:type="pct"/>
            <w:gridSpan w:val="2"/>
            <w:vMerge w:val="restart"/>
            <w:tcBorders>
              <w:tl2br w:val="single" w:sz="2" w:space="0" w:color="auto"/>
            </w:tcBorders>
            <w:shd w:val="clear" w:color="auto" w:fill="auto"/>
            <w:vAlign w:val="center"/>
          </w:tcPr>
          <w:p w:rsidR="00841B8A" w:rsidRDefault="00841B8A" w:rsidP="001C7713">
            <w:pPr>
              <w:spacing w:before="120"/>
              <w:jc w:val="right"/>
              <w:rPr>
                <w:rFonts w:ascii="Arial" w:hAnsi="Arial" w:cs="Arial"/>
                <w:sz w:val="20"/>
              </w:rPr>
            </w:pPr>
            <w:r>
              <w:rPr>
                <w:rFonts w:ascii="Arial" w:hAnsi="Arial" w:cs="Arial"/>
                <w:sz w:val="20"/>
              </w:rPr>
              <w:t>Nơi sử dụng</w:t>
            </w:r>
          </w:p>
          <w:p w:rsidR="00841B8A" w:rsidRDefault="00841B8A" w:rsidP="001C7713">
            <w:pPr>
              <w:spacing w:before="120"/>
              <w:jc w:val="right"/>
              <w:rPr>
                <w:rFonts w:ascii="Arial" w:hAnsi="Arial" w:cs="Arial"/>
                <w:sz w:val="20"/>
              </w:rPr>
            </w:pPr>
          </w:p>
          <w:p w:rsidR="00841B8A" w:rsidRPr="00675455" w:rsidRDefault="00841B8A" w:rsidP="001C7713">
            <w:pPr>
              <w:spacing w:before="120"/>
              <w:rPr>
                <w:rFonts w:ascii="Arial" w:hAnsi="Arial" w:cs="Arial"/>
                <w:sz w:val="20"/>
              </w:rPr>
            </w:pPr>
            <w:r>
              <w:rPr>
                <w:rFonts w:ascii="Arial" w:hAnsi="Arial" w:cs="Arial"/>
                <w:sz w:val="20"/>
              </w:rPr>
              <w:t>Toàn DN</w:t>
            </w:r>
          </w:p>
        </w:tc>
        <w:tc>
          <w:tcPr>
            <w:tcW w:w="1282" w:type="pct"/>
            <w:gridSpan w:val="4"/>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TK 154-Chi phí sản xuất kinh doanh dở dang (TK 631 - Giá thành SX)</w:t>
            </w:r>
          </w:p>
        </w:tc>
        <w:tc>
          <w:tcPr>
            <w:tcW w:w="355" w:type="pct"/>
            <w:vMerge w:val="restar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TK 642 Chi phí quản lý kinh doanh</w:t>
            </w:r>
          </w:p>
        </w:tc>
        <w:tc>
          <w:tcPr>
            <w:tcW w:w="354" w:type="pct"/>
            <w:vMerge w:val="restar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TK 241 XDCB dở dang</w:t>
            </w:r>
          </w:p>
        </w:tc>
        <w:tc>
          <w:tcPr>
            <w:tcW w:w="323" w:type="pct"/>
            <w:vMerge w:val="restar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TK 242 Chi phí trả trước</w:t>
            </w:r>
          </w:p>
        </w:tc>
        <w:tc>
          <w:tcPr>
            <w:tcW w:w="295" w:type="pct"/>
            <w:vMerge w:val="restar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TK</w:t>
            </w:r>
            <w:r>
              <w:rPr>
                <w:rFonts w:ascii="Arial" w:hAnsi="Arial" w:cs="Arial"/>
                <w:sz w:val="20"/>
              </w:rPr>
              <w:t xml:space="preserve"> </w:t>
            </w:r>
            <w:r w:rsidRPr="00675455">
              <w:rPr>
                <w:rFonts w:ascii="Arial" w:hAnsi="Arial" w:cs="Arial"/>
                <w:sz w:val="20"/>
              </w:rPr>
              <w:t>335</w:t>
            </w:r>
            <w:r>
              <w:rPr>
                <w:rFonts w:ascii="Arial" w:hAnsi="Arial" w:cs="Arial"/>
                <w:sz w:val="20"/>
              </w:rPr>
              <w:t xml:space="preserve"> </w:t>
            </w:r>
            <w:r w:rsidRPr="00675455">
              <w:rPr>
                <w:rFonts w:ascii="Arial" w:hAnsi="Arial" w:cs="Arial"/>
                <w:sz w:val="20"/>
              </w:rPr>
              <w:t>Chi</w:t>
            </w:r>
            <w:r>
              <w:rPr>
                <w:rFonts w:ascii="Arial" w:hAnsi="Arial" w:cs="Arial"/>
                <w:sz w:val="20"/>
              </w:rPr>
              <w:t xml:space="preserve"> </w:t>
            </w:r>
            <w:r w:rsidRPr="00675455">
              <w:rPr>
                <w:rFonts w:ascii="Arial" w:hAnsi="Arial" w:cs="Arial"/>
                <w:sz w:val="20"/>
              </w:rPr>
              <w:t>phí</w:t>
            </w:r>
            <w:r>
              <w:rPr>
                <w:rFonts w:ascii="Arial" w:hAnsi="Arial" w:cs="Arial"/>
                <w:sz w:val="20"/>
              </w:rPr>
              <w:t xml:space="preserve"> </w:t>
            </w:r>
            <w:r w:rsidRPr="00675455">
              <w:rPr>
                <w:rFonts w:ascii="Arial" w:hAnsi="Arial" w:cs="Arial"/>
                <w:sz w:val="20"/>
              </w:rPr>
              <w:t>phải</w:t>
            </w:r>
            <w:r>
              <w:rPr>
                <w:rFonts w:ascii="Arial" w:hAnsi="Arial" w:cs="Arial"/>
                <w:sz w:val="20"/>
              </w:rPr>
              <w:t xml:space="preserve"> </w:t>
            </w:r>
            <w:r w:rsidRPr="00675455">
              <w:rPr>
                <w:rFonts w:ascii="Arial" w:hAnsi="Arial" w:cs="Arial"/>
                <w:sz w:val="20"/>
              </w:rPr>
              <w:t>trả</w:t>
            </w:r>
          </w:p>
        </w:tc>
        <w:tc>
          <w:tcPr>
            <w:tcW w:w="192" w:type="pct"/>
            <w:vMerge w:val="restar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w:t>
            </w:r>
          </w:p>
        </w:tc>
      </w:tr>
      <w:tr w:rsidR="00841B8A" w:rsidRPr="00675455" w:rsidTr="001C7713">
        <w:trPr>
          <w:trHeight w:val="528"/>
        </w:trPr>
        <w:tc>
          <w:tcPr>
            <w:tcW w:w="180"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837"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58"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824" w:type="pct"/>
            <w:gridSpan w:val="2"/>
            <w:vMerge/>
            <w:tcBorders>
              <w:tl2br w:val="single" w:sz="2" w:space="0" w:color="auto"/>
            </w:tcBorders>
            <w:shd w:val="clear" w:color="auto" w:fill="auto"/>
            <w:vAlign w:val="center"/>
          </w:tcPr>
          <w:p w:rsidR="00841B8A" w:rsidRPr="00675455" w:rsidRDefault="00841B8A" w:rsidP="001C7713">
            <w:pPr>
              <w:spacing w:before="120"/>
              <w:jc w:val="center"/>
              <w:rPr>
                <w:rFonts w:ascii="Arial" w:hAnsi="Arial" w:cs="Arial"/>
                <w:sz w:val="20"/>
              </w:rPr>
            </w:pPr>
          </w:p>
        </w:tc>
        <w:tc>
          <w:tcPr>
            <w:tcW w:w="344" w:type="pct"/>
            <w:vMerge w:val="restar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Hoạt</w:t>
            </w:r>
            <w:r>
              <w:rPr>
                <w:rFonts w:ascii="Arial" w:hAnsi="Arial" w:cs="Arial"/>
                <w:sz w:val="20"/>
              </w:rPr>
              <w:t xml:space="preserve"> </w:t>
            </w:r>
            <w:r w:rsidRPr="00675455">
              <w:rPr>
                <w:rFonts w:ascii="Arial" w:hAnsi="Arial" w:cs="Arial"/>
                <w:sz w:val="20"/>
              </w:rPr>
              <w:t>động</w:t>
            </w:r>
            <w:r>
              <w:rPr>
                <w:rFonts w:ascii="Arial" w:hAnsi="Arial" w:cs="Arial"/>
                <w:sz w:val="20"/>
              </w:rPr>
              <w:t xml:space="preserve"> ……</w:t>
            </w:r>
          </w:p>
        </w:tc>
        <w:tc>
          <w:tcPr>
            <w:tcW w:w="296" w:type="pct"/>
            <w:vMerge w:val="restar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Hoạt</w:t>
            </w:r>
            <w:r>
              <w:rPr>
                <w:rFonts w:ascii="Arial" w:hAnsi="Arial" w:cs="Arial"/>
                <w:sz w:val="20"/>
              </w:rPr>
              <w:t xml:space="preserve"> </w:t>
            </w:r>
            <w:r w:rsidRPr="00675455">
              <w:rPr>
                <w:rFonts w:ascii="Arial" w:hAnsi="Arial" w:cs="Arial"/>
                <w:sz w:val="20"/>
              </w:rPr>
              <w:t>động</w:t>
            </w:r>
            <w:r>
              <w:rPr>
                <w:rFonts w:ascii="Arial" w:hAnsi="Arial" w:cs="Arial"/>
                <w:sz w:val="20"/>
              </w:rPr>
              <w:t xml:space="preserve"> ……</w:t>
            </w:r>
          </w:p>
        </w:tc>
        <w:tc>
          <w:tcPr>
            <w:tcW w:w="308" w:type="pct"/>
            <w:vMerge w:val="restar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Hoạt</w:t>
            </w:r>
            <w:r>
              <w:rPr>
                <w:rFonts w:ascii="Arial" w:hAnsi="Arial" w:cs="Arial"/>
                <w:sz w:val="20"/>
              </w:rPr>
              <w:t xml:space="preserve"> </w:t>
            </w:r>
            <w:r w:rsidRPr="00675455">
              <w:rPr>
                <w:rFonts w:ascii="Arial" w:hAnsi="Arial" w:cs="Arial"/>
                <w:sz w:val="20"/>
              </w:rPr>
              <w:t>động</w:t>
            </w:r>
            <w:r>
              <w:rPr>
                <w:rFonts w:ascii="Arial" w:hAnsi="Arial" w:cs="Arial"/>
                <w:sz w:val="20"/>
              </w:rPr>
              <w:t xml:space="preserve"> ……</w:t>
            </w:r>
          </w:p>
        </w:tc>
        <w:tc>
          <w:tcPr>
            <w:tcW w:w="334" w:type="pct"/>
            <w:vMerge w:val="restart"/>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Hoạt</w:t>
            </w:r>
            <w:r>
              <w:rPr>
                <w:rFonts w:ascii="Arial" w:hAnsi="Arial" w:cs="Arial"/>
                <w:sz w:val="20"/>
              </w:rPr>
              <w:t xml:space="preserve"> </w:t>
            </w:r>
            <w:r w:rsidRPr="00675455">
              <w:rPr>
                <w:rFonts w:ascii="Arial" w:hAnsi="Arial" w:cs="Arial"/>
                <w:sz w:val="20"/>
              </w:rPr>
              <w:t>động</w:t>
            </w:r>
            <w:r>
              <w:rPr>
                <w:rFonts w:ascii="Arial" w:hAnsi="Arial" w:cs="Arial"/>
                <w:sz w:val="20"/>
              </w:rPr>
              <w:t xml:space="preserve"> ……</w:t>
            </w:r>
          </w:p>
        </w:tc>
        <w:tc>
          <w:tcPr>
            <w:tcW w:w="355"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54"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23"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95"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192" w:type="pct"/>
            <w:vMerge/>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180"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837"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58"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453"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Nguyên</w:t>
            </w:r>
            <w:r>
              <w:rPr>
                <w:rFonts w:ascii="Arial" w:hAnsi="Arial" w:cs="Arial"/>
                <w:sz w:val="20"/>
              </w:rPr>
              <w:t xml:space="preserve"> </w:t>
            </w:r>
            <w:r w:rsidRPr="00675455">
              <w:rPr>
                <w:rFonts w:ascii="Arial" w:hAnsi="Arial" w:cs="Arial"/>
                <w:sz w:val="20"/>
              </w:rPr>
              <w:t>giá</w:t>
            </w:r>
            <w:r>
              <w:rPr>
                <w:rFonts w:ascii="Arial" w:hAnsi="Arial" w:cs="Arial"/>
                <w:sz w:val="20"/>
              </w:rPr>
              <w:t xml:space="preserve"> </w:t>
            </w:r>
            <w:r w:rsidRPr="00675455">
              <w:rPr>
                <w:rFonts w:ascii="Arial" w:hAnsi="Arial" w:cs="Arial"/>
                <w:sz w:val="20"/>
              </w:rPr>
              <w:t>TSCĐ</w:t>
            </w:r>
          </w:p>
        </w:tc>
        <w:tc>
          <w:tcPr>
            <w:tcW w:w="371" w:type="pct"/>
            <w:shd w:val="clear" w:color="auto" w:fill="auto"/>
            <w:vAlign w:val="center"/>
          </w:tcPr>
          <w:p w:rsidR="00841B8A" w:rsidRPr="00675455" w:rsidRDefault="00841B8A" w:rsidP="001C7713">
            <w:pPr>
              <w:spacing w:before="120"/>
              <w:jc w:val="center"/>
              <w:rPr>
                <w:rFonts w:ascii="Arial" w:hAnsi="Arial" w:cs="Arial"/>
                <w:sz w:val="20"/>
              </w:rPr>
            </w:pPr>
            <w:r w:rsidRPr="00675455">
              <w:rPr>
                <w:rFonts w:ascii="Arial" w:hAnsi="Arial" w:cs="Arial"/>
                <w:sz w:val="20"/>
              </w:rPr>
              <w:t>Số khấu hao</w:t>
            </w:r>
          </w:p>
        </w:tc>
        <w:tc>
          <w:tcPr>
            <w:tcW w:w="344"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96"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08"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34"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55"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54"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323"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295" w:type="pct"/>
            <w:vMerge/>
            <w:shd w:val="clear" w:color="auto" w:fill="auto"/>
            <w:vAlign w:val="center"/>
          </w:tcPr>
          <w:p w:rsidR="00841B8A" w:rsidRPr="00675455" w:rsidRDefault="00841B8A" w:rsidP="001C7713">
            <w:pPr>
              <w:spacing w:before="120"/>
              <w:jc w:val="center"/>
              <w:rPr>
                <w:rFonts w:ascii="Arial" w:hAnsi="Arial" w:cs="Arial"/>
                <w:sz w:val="20"/>
              </w:rPr>
            </w:pPr>
          </w:p>
        </w:tc>
        <w:tc>
          <w:tcPr>
            <w:tcW w:w="192" w:type="pct"/>
            <w:vMerge/>
            <w:shd w:val="clear" w:color="auto" w:fill="auto"/>
            <w:vAlign w:val="center"/>
          </w:tcPr>
          <w:p w:rsidR="00841B8A" w:rsidRPr="00675455" w:rsidRDefault="00841B8A" w:rsidP="001C7713">
            <w:pPr>
              <w:spacing w:before="120"/>
              <w:jc w:val="center"/>
              <w:rPr>
                <w:rFonts w:ascii="Arial" w:hAnsi="Arial" w:cs="Arial"/>
                <w:sz w:val="20"/>
              </w:rPr>
            </w:pPr>
          </w:p>
        </w:tc>
      </w:tr>
      <w:tr w:rsidR="00841B8A" w:rsidRPr="00675455" w:rsidTr="001C7713">
        <w:tc>
          <w:tcPr>
            <w:tcW w:w="180" w:type="pct"/>
            <w:tcBorders>
              <w:bottom w:val="single" w:sz="2" w:space="0" w:color="auto"/>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A</w:t>
            </w:r>
          </w:p>
        </w:tc>
        <w:tc>
          <w:tcPr>
            <w:tcW w:w="837" w:type="pct"/>
            <w:tcBorders>
              <w:bottom w:val="single" w:sz="2" w:space="0" w:color="auto"/>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B</w:t>
            </w:r>
          </w:p>
        </w:tc>
        <w:tc>
          <w:tcPr>
            <w:tcW w:w="358" w:type="pct"/>
            <w:tcBorders>
              <w:bottom w:val="single" w:sz="2" w:space="0" w:color="auto"/>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1</w:t>
            </w:r>
          </w:p>
        </w:tc>
        <w:tc>
          <w:tcPr>
            <w:tcW w:w="453" w:type="pct"/>
            <w:tcBorders>
              <w:bottom w:val="single" w:sz="2" w:space="0" w:color="auto"/>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2</w:t>
            </w:r>
          </w:p>
        </w:tc>
        <w:tc>
          <w:tcPr>
            <w:tcW w:w="371" w:type="pct"/>
            <w:tcBorders>
              <w:bottom w:val="single" w:sz="2" w:space="0" w:color="auto"/>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3</w:t>
            </w:r>
          </w:p>
        </w:tc>
        <w:tc>
          <w:tcPr>
            <w:tcW w:w="344" w:type="pct"/>
            <w:tcBorders>
              <w:bottom w:val="single" w:sz="2" w:space="0" w:color="auto"/>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4</w:t>
            </w:r>
          </w:p>
        </w:tc>
        <w:tc>
          <w:tcPr>
            <w:tcW w:w="296" w:type="pct"/>
            <w:tcBorders>
              <w:bottom w:val="single" w:sz="2" w:space="0" w:color="auto"/>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5</w:t>
            </w:r>
          </w:p>
        </w:tc>
        <w:tc>
          <w:tcPr>
            <w:tcW w:w="308" w:type="pct"/>
            <w:tcBorders>
              <w:bottom w:val="single" w:sz="2" w:space="0" w:color="auto"/>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6</w:t>
            </w:r>
          </w:p>
        </w:tc>
        <w:tc>
          <w:tcPr>
            <w:tcW w:w="334" w:type="pct"/>
            <w:tcBorders>
              <w:bottom w:val="single" w:sz="2" w:space="0" w:color="auto"/>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7</w:t>
            </w:r>
          </w:p>
        </w:tc>
        <w:tc>
          <w:tcPr>
            <w:tcW w:w="355" w:type="pct"/>
            <w:tcBorders>
              <w:bottom w:val="single" w:sz="2" w:space="0" w:color="auto"/>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8</w:t>
            </w:r>
          </w:p>
        </w:tc>
        <w:tc>
          <w:tcPr>
            <w:tcW w:w="354" w:type="pct"/>
            <w:tcBorders>
              <w:bottom w:val="single" w:sz="2" w:space="0" w:color="auto"/>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9</w:t>
            </w:r>
          </w:p>
        </w:tc>
        <w:tc>
          <w:tcPr>
            <w:tcW w:w="323" w:type="pct"/>
            <w:tcBorders>
              <w:bottom w:val="single" w:sz="2" w:space="0" w:color="auto"/>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10</w:t>
            </w:r>
          </w:p>
        </w:tc>
        <w:tc>
          <w:tcPr>
            <w:tcW w:w="295" w:type="pct"/>
            <w:tcBorders>
              <w:bottom w:val="single" w:sz="2" w:space="0" w:color="auto"/>
            </w:tcBorders>
            <w:shd w:val="clear" w:color="auto" w:fill="auto"/>
          </w:tcPr>
          <w:p w:rsidR="00841B8A" w:rsidRPr="00675455" w:rsidRDefault="00841B8A" w:rsidP="001C7713">
            <w:pPr>
              <w:spacing w:before="120"/>
              <w:jc w:val="center"/>
              <w:rPr>
                <w:rFonts w:ascii="Arial" w:hAnsi="Arial" w:cs="Arial"/>
                <w:sz w:val="20"/>
              </w:rPr>
            </w:pPr>
            <w:r w:rsidRPr="00675455">
              <w:rPr>
                <w:rFonts w:ascii="Arial" w:hAnsi="Arial" w:cs="Arial"/>
                <w:sz w:val="20"/>
              </w:rPr>
              <w:t>11</w:t>
            </w:r>
          </w:p>
        </w:tc>
        <w:tc>
          <w:tcPr>
            <w:tcW w:w="192" w:type="pct"/>
            <w:tcBorders>
              <w:bottom w:val="single" w:sz="2" w:space="0" w:color="auto"/>
            </w:tcBorders>
            <w:shd w:val="clear" w:color="auto" w:fill="auto"/>
          </w:tcPr>
          <w:p w:rsidR="00841B8A" w:rsidRPr="00675455" w:rsidRDefault="00841B8A" w:rsidP="001C7713">
            <w:pPr>
              <w:spacing w:before="120"/>
              <w:rPr>
                <w:rFonts w:ascii="Arial" w:hAnsi="Arial" w:cs="Arial"/>
                <w:sz w:val="20"/>
              </w:rPr>
            </w:pPr>
            <w:r>
              <w:rPr>
                <w:rFonts w:ascii="Arial" w:hAnsi="Arial" w:cs="Arial"/>
                <w:sz w:val="20"/>
              </w:rPr>
              <w:t>…</w:t>
            </w:r>
          </w:p>
        </w:tc>
      </w:tr>
      <w:tr w:rsidR="00841B8A" w:rsidRPr="00675455" w:rsidTr="001C7713">
        <w:trPr>
          <w:trHeight w:val="52"/>
        </w:trPr>
        <w:tc>
          <w:tcPr>
            <w:tcW w:w="180" w:type="pct"/>
            <w:tcBorders>
              <w:bottom w:val="nil"/>
            </w:tcBorders>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1</w:t>
            </w:r>
          </w:p>
        </w:tc>
        <w:tc>
          <w:tcPr>
            <w:tcW w:w="837" w:type="pct"/>
            <w:tcBorders>
              <w:bottom w:val="nil"/>
            </w:tcBorders>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I. S</w:t>
            </w:r>
            <w:r>
              <w:rPr>
                <w:rFonts w:ascii="Arial" w:hAnsi="Arial" w:cs="Arial"/>
                <w:sz w:val="20"/>
              </w:rPr>
              <w:t>ố</w:t>
            </w:r>
            <w:r w:rsidRPr="00675455">
              <w:rPr>
                <w:rFonts w:ascii="Arial" w:hAnsi="Arial" w:cs="Arial"/>
                <w:sz w:val="20"/>
              </w:rPr>
              <w:t xml:space="preserve"> khấu hao trích tháng trước</w:t>
            </w:r>
            <w:r>
              <w:rPr>
                <w:rFonts w:ascii="Arial" w:hAnsi="Arial" w:cs="Arial"/>
                <w:sz w:val="20"/>
              </w:rPr>
              <w:t xml:space="preserve"> </w:t>
            </w:r>
          </w:p>
        </w:tc>
        <w:tc>
          <w:tcPr>
            <w:tcW w:w="358" w:type="pct"/>
            <w:tcBorders>
              <w:bottom w:val="nil"/>
            </w:tcBorders>
            <w:shd w:val="clear" w:color="auto" w:fill="auto"/>
          </w:tcPr>
          <w:p w:rsidR="00841B8A" w:rsidRPr="00675455" w:rsidRDefault="00841B8A" w:rsidP="001C7713">
            <w:pPr>
              <w:spacing w:before="120"/>
              <w:rPr>
                <w:rFonts w:ascii="Arial" w:hAnsi="Arial" w:cs="Arial"/>
                <w:sz w:val="20"/>
              </w:rPr>
            </w:pPr>
          </w:p>
        </w:tc>
        <w:tc>
          <w:tcPr>
            <w:tcW w:w="453" w:type="pct"/>
            <w:tcBorders>
              <w:bottom w:val="nil"/>
            </w:tcBorders>
            <w:shd w:val="clear" w:color="auto" w:fill="auto"/>
          </w:tcPr>
          <w:p w:rsidR="00841B8A" w:rsidRPr="00675455" w:rsidRDefault="00841B8A" w:rsidP="001C7713">
            <w:pPr>
              <w:spacing w:before="120"/>
              <w:rPr>
                <w:rFonts w:ascii="Arial" w:hAnsi="Arial" w:cs="Arial"/>
                <w:sz w:val="20"/>
              </w:rPr>
            </w:pPr>
          </w:p>
        </w:tc>
        <w:tc>
          <w:tcPr>
            <w:tcW w:w="371" w:type="pct"/>
            <w:tcBorders>
              <w:bottom w:val="nil"/>
            </w:tcBorders>
            <w:shd w:val="clear" w:color="auto" w:fill="auto"/>
          </w:tcPr>
          <w:p w:rsidR="00841B8A" w:rsidRPr="00675455" w:rsidRDefault="00841B8A" w:rsidP="001C7713">
            <w:pPr>
              <w:spacing w:before="120"/>
              <w:rPr>
                <w:rFonts w:ascii="Arial" w:hAnsi="Arial" w:cs="Arial"/>
                <w:sz w:val="20"/>
              </w:rPr>
            </w:pPr>
          </w:p>
        </w:tc>
        <w:tc>
          <w:tcPr>
            <w:tcW w:w="344" w:type="pct"/>
            <w:tcBorders>
              <w:bottom w:val="nil"/>
            </w:tcBorders>
            <w:shd w:val="clear" w:color="auto" w:fill="auto"/>
          </w:tcPr>
          <w:p w:rsidR="00841B8A" w:rsidRPr="00675455" w:rsidRDefault="00841B8A" w:rsidP="001C7713">
            <w:pPr>
              <w:spacing w:before="120"/>
              <w:rPr>
                <w:rFonts w:ascii="Arial" w:hAnsi="Arial" w:cs="Arial"/>
                <w:sz w:val="20"/>
              </w:rPr>
            </w:pPr>
          </w:p>
        </w:tc>
        <w:tc>
          <w:tcPr>
            <w:tcW w:w="296" w:type="pct"/>
            <w:tcBorders>
              <w:bottom w:val="nil"/>
            </w:tcBorders>
            <w:shd w:val="clear" w:color="auto" w:fill="auto"/>
          </w:tcPr>
          <w:p w:rsidR="00841B8A" w:rsidRPr="00675455" w:rsidRDefault="00841B8A" w:rsidP="001C7713">
            <w:pPr>
              <w:spacing w:before="120"/>
              <w:rPr>
                <w:rFonts w:ascii="Arial" w:hAnsi="Arial" w:cs="Arial"/>
                <w:sz w:val="20"/>
              </w:rPr>
            </w:pPr>
          </w:p>
        </w:tc>
        <w:tc>
          <w:tcPr>
            <w:tcW w:w="308" w:type="pct"/>
            <w:tcBorders>
              <w:bottom w:val="nil"/>
            </w:tcBorders>
            <w:shd w:val="clear" w:color="auto" w:fill="auto"/>
          </w:tcPr>
          <w:p w:rsidR="00841B8A" w:rsidRPr="00675455" w:rsidRDefault="00841B8A" w:rsidP="001C7713">
            <w:pPr>
              <w:spacing w:before="120"/>
              <w:rPr>
                <w:rFonts w:ascii="Arial" w:hAnsi="Arial" w:cs="Arial"/>
                <w:sz w:val="20"/>
              </w:rPr>
            </w:pPr>
          </w:p>
        </w:tc>
        <w:tc>
          <w:tcPr>
            <w:tcW w:w="334" w:type="pct"/>
            <w:tcBorders>
              <w:bottom w:val="nil"/>
            </w:tcBorders>
            <w:shd w:val="clear" w:color="auto" w:fill="auto"/>
          </w:tcPr>
          <w:p w:rsidR="00841B8A" w:rsidRPr="00675455" w:rsidRDefault="00841B8A" w:rsidP="001C7713">
            <w:pPr>
              <w:spacing w:before="120"/>
              <w:rPr>
                <w:rFonts w:ascii="Arial" w:hAnsi="Arial" w:cs="Arial"/>
                <w:sz w:val="20"/>
              </w:rPr>
            </w:pPr>
          </w:p>
        </w:tc>
        <w:tc>
          <w:tcPr>
            <w:tcW w:w="355" w:type="pct"/>
            <w:tcBorders>
              <w:bottom w:val="nil"/>
            </w:tcBorders>
            <w:shd w:val="clear" w:color="auto" w:fill="auto"/>
          </w:tcPr>
          <w:p w:rsidR="00841B8A" w:rsidRPr="00675455" w:rsidRDefault="00841B8A" w:rsidP="001C7713">
            <w:pPr>
              <w:spacing w:before="120"/>
              <w:rPr>
                <w:rFonts w:ascii="Arial" w:hAnsi="Arial" w:cs="Arial"/>
                <w:sz w:val="20"/>
              </w:rPr>
            </w:pPr>
          </w:p>
        </w:tc>
        <w:tc>
          <w:tcPr>
            <w:tcW w:w="354" w:type="pct"/>
            <w:tcBorders>
              <w:bottom w:val="nil"/>
            </w:tcBorders>
            <w:shd w:val="clear" w:color="auto" w:fill="auto"/>
          </w:tcPr>
          <w:p w:rsidR="00841B8A" w:rsidRPr="00675455" w:rsidRDefault="00841B8A" w:rsidP="001C7713">
            <w:pPr>
              <w:spacing w:before="120"/>
              <w:rPr>
                <w:rFonts w:ascii="Arial" w:hAnsi="Arial" w:cs="Arial"/>
                <w:sz w:val="20"/>
              </w:rPr>
            </w:pPr>
          </w:p>
        </w:tc>
        <w:tc>
          <w:tcPr>
            <w:tcW w:w="323" w:type="pct"/>
            <w:tcBorders>
              <w:bottom w:val="nil"/>
            </w:tcBorders>
            <w:shd w:val="clear" w:color="auto" w:fill="auto"/>
          </w:tcPr>
          <w:p w:rsidR="00841B8A" w:rsidRPr="00675455" w:rsidRDefault="00841B8A" w:rsidP="001C7713">
            <w:pPr>
              <w:spacing w:before="120"/>
              <w:rPr>
                <w:rFonts w:ascii="Arial" w:hAnsi="Arial" w:cs="Arial"/>
                <w:sz w:val="20"/>
              </w:rPr>
            </w:pPr>
          </w:p>
        </w:tc>
        <w:tc>
          <w:tcPr>
            <w:tcW w:w="295" w:type="pct"/>
            <w:tcBorders>
              <w:bottom w:val="nil"/>
            </w:tcBorders>
            <w:shd w:val="clear" w:color="auto" w:fill="auto"/>
          </w:tcPr>
          <w:p w:rsidR="00841B8A" w:rsidRPr="00675455" w:rsidRDefault="00841B8A" w:rsidP="001C7713">
            <w:pPr>
              <w:spacing w:before="120"/>
              <w:rPr>
                <w:rFonts w:ascii="Arial" w:hAnsi="Arial" w:cs="Arial"/>
                <w:sz w:val="20"/>
              </w:rPr>
            </w:pPr>
          </w:p>
        </w:tc>
        <w:tc>
          <w:tcPr>
            <w:tcW w:w="192" w:type="pct"/>
            <w:tcBorders>
              <w:bottom w:val="nil"/>
            </w:tcBorders>
            <w:shd w:val="clear" w:color="auto" w:fill="auto"/>
          </w:tcPr>
          <w:p w:rsidR="00841B8A" w:rsidRPr="00675455" w:rsidRDefault="00841B8A" w:rsidP="001C7713">
            <w:pPr>
              <w:spacing w:before="120"/>
              <w:rPr>
                <w:rFonts w:ascii="Arial" w:hAnsi="Arial" w:cs="Arial"/>
                <w:sz w:val="20"/>
              </w:rPr>
            </w:pPr>
          </w:p>
        </w:tc>
      </w:tr>
      <w:tr w:rsidR="00841B8A" w:rsidRPr="00675455" w:rsidTr="001C7713">
        <w:trPr>
          <w:trHeight w:val="80"/>
        </w:trPr>
        <w:tc>
          <w:tcPr>
            <w:tcW w:w="180"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lastRenderedPageBreak/>
              <w:t>2</w:t>
            </w:r>
          </w:p>
        </w:tc>
        <w:tc>
          <w:tcPr>
            <w:tcW w:w="837" w:type="pct"/>
            <w:tcBorders>
              <w:top w:val="nil"/>
              <w:bottom w:val="nil"/>
            </w:tcBorders>
            <w:shd w:val="clear" w:color="auto" w:fill="auto"/>
          </w:tcPr>
          <w:p w:rsidR="00841B8A" w:rsidRDefault="00841B8A" w:rsidP="001C7713">
            <w:pPr>
              <w:spacing w:before="120"/>
              <w:rPr>
                <w:rFonts w:ascii="Arial" w:hAnsi="Arial" w:cs="Arial"/>
                <w:sz w:val="20"/>
              </w:rPr>
            </w:pPr>
            <w:r>
              <w:rPr>
                <w:rFonts w:ascii="Arial" w:hAnsi="Arial" w:cs="Arial"/>
                <w:sz w:val="20"/>
              </w:rPr>
              <w:t>II</w:t>
            </w:r>
            <w:r w:rsidRPr="00675455">
              <w:rPr>
                <w:rFonts w:ascii="Arial" w:hAnsi="Arial" w:cs="Arial"/>
                <w:sz w:val="20"/>
              </w:rPr>
              <w:t>. Số KH TSCĐ tăng trong tháng</w:t>
            </w:r>
          </w:p>
          <w:p w:rsidR="00841B8A" w:rsidRPr="00675455" w:rsidRDefault="00841B8A" w:rsidP="001C7713">
            <w:pPr>
              <w:spacing w:before="120"/>
              <w:rPr>
                <w:rFonts w:ascii="Arial" w:hAnsi="Arial" w:cs="Arial"/>
                <w:sz w:val="20"/>
              </w:rPr>
            </w:pPr>
            <w:r>
              <w:rPr>
                <w:rFonts w:ascii="Arial" w:hAnsi="Arial" w:cs="Arial"/>
                <w:sz w:val="20"/>
              </w:rPr>
              <w:t>-</w:t>
            </w:r>
          </w:p>
        </w:tc>
        <w:tc>
          <w:tcPr>
            <w:tcW w:w="358"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453"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371"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344"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296"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308"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334"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355"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354"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323"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295"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192" w:type="pct"/>
            <w:tcBorders>
              <w:top w:val="nil"/>
              <w:bottom w:val="nil"/>
            </w:tcBorders>
            <w:shd w:val="clear" w:color="auto" w:fill="auto"/>
          </w:tcPr>
          <w:p w:rsidR="00841B8A" w:rsidRPr="00675455" w:rsidRDefault="00841B8A" w:rsidP="001C7713">
            <w:pPr>
              <w:spacing w:before="120"/>
              <w:rPr>
                <w:rFonts w:ascii="Arial" w:hAnsi="Arial" w:cs="Arial"/>
                <w:sz w:val="20"/>
              </w:rPr>
            </w:pPr>
          </w:p>
        </w:tc>
      </w:tr>
      <w:tr w:rsidR="00841B8A" w:rsidRPr="00675455" w:rsidTr="001C7713">
        <w:trPr>
          <w:trHeight w:val="80"/>
        </w:trPr>
        <w:tc>
          <w:tcPr>
            <w:tcW w:w="180" w:type="pct"/>
            <w:tcBorders>
              <w:top w:val="nil"/>
              <w:bottom w:val="nil"/>
            </w:tcBorders>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3</w:t>
            </w:r>
          </w:p>
        </w:tc>
        <w:tc>
          <w:tcPr>
            <w:tcW w:w="837" w:type="pct"/>
            <w:tcBorders>
              <w:top w:val="nil"/>
              <w:bottom w:val="nil"/>
            </w:tcBorders>
            <w:shd w:val="clear" w:color="auto" w:fill="auto"/>
          </w:tcPr>
          <w:p w:rsidR="00841B8A" w:rsidRDefault="00841B8A" w:rsidP="001C7713">
            <w:pPr>
              <w:spacing w:before="120"/>
              <w:rPr>
                <w:rFonts w:ascii="Arial" w:hAnsi="Arial" w:cs="Arial"/>
                <w:sz w:val="20"/>
              </w:rPr>
            </w:pPr>
            <w:r>
              <w:rPr>
                <w:rFonts w:ascii="Arial" w:hAnsi="Arial" w:cs="Arial"/>
                <w:sz w:val="20"/>
              </w:rPr>
              <w:t xml:space="preserve">III. </w:t>
            </w:r>
            <w:r w:rsidRPr="00675455">
              <w:rPr>
                <w:rFonts w:ascii="Arial" w:hAnsi="Arial" w:cs="Arial"/>
                <w:sz w:val="20"/>
              </w:rPr>
              <w:t>Số KH TSCĐ giảm trong tháng</w:t>
            </w:r>
            <w:r>
              <w:rPr>
                <w:rFonts w:ascii="Arial" w:hAnsi="Arial" w:cs="Arial"/>
                <w:sz w:val="20"/>
              </w:rPr>
              <w:t xml:space="preserve"> </w:t>
            </w:r>
          </w:p>
          <w:p w:rsidR="00841B8A" w:rsidRDefault="00841B8A" w:rsidP="001C7713">
            <w:pPr>
              <w:spacing w:before="120"/>
              <w:rPr>
                <w:rFonts w:ascii="Arial" w:hAnsi="Arial" w:cs="Arial"/>
                <w:sz w:val="20"/>
              </w:rPr>
            </w:pPr>
            <w:r>
              <w:rPr>
                <w:rFonts w:ascii="Arial" w:hAnsi="Arial" w:cs="Arial"/>
                <w:sz w:val="20"/>
              </w:rPr>
              <w:t>-</w:t>
            </w:r>
          </w:p>
        </w:tc>
        <w:tc>
          <w:tcPr>
            <w:tcW w:w="358"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453"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371"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344"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296"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308"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334"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355"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354"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323"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295" w:type="pct"/>
            <w:tcBorders>
              <w:top w:val="nil"/>
              <w:bottom w:val="nil"/>
            </w:tcBorders>
            <w:shd w:val="clear" w:color="auto" w:fill="auto"/>
          </w:tcPr>
          <w:p w:rsidR="00841B8A" w:rsidRPr="00675455" w:rsidRDefault="00841B8A" w:rsidP="001C7713">
            <w:pPr>
              <w:spacing w:before="120"/>
              <w:rPr>
                <w:rFonts w:ascii="Arial" w:hAnsi="Arial" w:cs="Arial"/>
                <w:sz w:val="20"/>
              </w:rPr>
            </w:pPr>
          </w:p>
        </w:tc>
        <w:tc>
          <w:tcPr>
            <w:tcW w:w="192" w:type="pct"/>
            <w:tcBorders>
              <w:top w:val="nil"/>
              <w:bottom w:val="nil"/>
            </w:tcBorders>
            <w:shd w:val="clear" w:color="auto" w:fill="auto"/>
          </w:tcPr>
          <w:p w:rsidR="00841B8A" w:rsidRPr="00675455" w:rsidRDefault="00841B8A" w:rsidP="001C7713">
            <w:pPr>
              <w:spacing w:before="120"/>
              <w:rPr>
                <w:rFonts w:ascii="Arial" w:hAnsi="Arial" w:cs="Arial"/>
                <w:sz w:val="20"/>
              </w:rPr>
            </w:pPr>
          </w:p>
        </w:tc>
      </w:tr>
      <w:tr w:rsidR="00841B8A" w:rsidRPr="00675455" w:rsidTr="001C7713">
        <w:trPr>
          <w:trHeight w:val="80"/>
        </w:trPr>
        <w:tc>
          <w:tcPr>
            <w:tcW w:w="180" w:type="pct"/>
            <w:vMerge w:val="restart"/>
            <w:tcBorders>
              <w:top w:val="nil"/>
            </w:tcBorders>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4</w:t>
            </w:r>
          </w:p>
        </w:tc>
        <w:tc>
          <w:tcPr>
            <w:tcW w:w="837" w:type="pct"/>
            <w:tcBorders>
              <w:top w:val="nil"/>
            </w:tcBorders>
            <w:shd w:val="clear" w:color="auto" w:fill="auto"/>
          </w:tcPr>
          <w:p w:rsidR="00841B8A" w:rsidRDefault="00841B8A" w:rsidP="001C7713">
            <w:pPr>
              <w:spacing w:before="120"/>
              <w:rPr>
                <w:rFonts w:ascii="Arial" w:hAnsi="Arial" w:cs="Arial"/>
                <w:sz w:val="20"/>
              </w:rPr>
            </w:pPr>
            <w:r>
              <w:rPr>
                <w:rFonts w:ascii="Arial" w:hAnsi="Arial" w:cs="Arial"/>
                <w:sz w:val="20"/>
              </w:rPr>
              <w:t xml:space="preserve">IV. </w:t>
            </w:r>
            <w:r w:rsidRPr="00675455">
              <w:rPr>
                <w:rFonts w:ascii="Arial" w:hAnsi="Arial" w:cs="Arial"/>
                <w:sz w:val="20"/>
              </w:rPr>
              <w:t>Số KH trích tháng này (I + II - III)</w:t>
            </w:r>
          </w:p>
        </w:tc>
        <w:tc>
          <w:tcPr>
            <w:tcW w:w="358" w:type="pct"/>
            <w:tcBorders>
              <w:top w:val="nil"/>
            </w:tcBorders>
            <w:shd w:val="clear" w:color="auto" w:fill="auto"/>
          </w:tcPr>
          <w:p w:rsidR="00841B8A" w:rsidRPr="00675455" w:rsidRDefault="00841B8A" w:rsidP="001C7713">
            <w:pPr>
              <w:spacing w:before="120"/>
              <w:rPr>
                <w:rFonts w:ascii="Arial" w:hAnsi="Arial" w:cs="Arial"/>
                <w:sz w:val="20"/>
              </w:rPr>
            </w:pPr>
          </w:p>
        </w:tc>
        <w:tc>
          <w:tcPr>
            <w:tcW w:w="453" w:type="pct"/>
            <w:tcBorders>
              <w:top w:val="nil"/>
            </w:tcBorders>
            <w:shd w:val="clear" w:color="auto" w:fill="auto"/>
          </w:tcPr>
          <w:p w:rsidR="00841B8A" w:rsidRPr="00675455" w:rsidRDefault="00841B8A" w:rsidP="001C7713">
            <w:pPr>
              <w:spacing w:before="120"/>
              <w:rPr>
                <w:rFonts w:ascii="Arial" w:hAnsi="Arial" w:cs="Arial"/>
                <w:sz w:val="20"/>
              </w:rPr>
            </w:pPr>
          </w:p>
        </w:tc>
        <w:tc>
          <w:tcPr>
            <w:tcW w:w="371" w:type="pct"/>
            <w:tcBorders>
              <w:top w:val="nil"/>
            </w:tcBorders>
            <w:shd w:val="clear" w:color="auto" w:fill="auto"/>
          </w:tcPr>
          <w:p w:rsidR="00841B8A" w:rsidRPr="00675455" w:rsidRDefault="00841B8A" w:rsidP="001C7713">
            <w:pPr>
              <w:spacing w:before="120"/>
              <w:rPr>
                <w:rFonts w:ascii="Arial" w:hAnsi="Arial" w:cs="Arial"/>
                <w:sz w:val="20"/>
              </w:rPr>
            </w:pPr>
          </w:p>
        </w:tc>
        <w:tc>
          <w:tcPr>
            <w:tcW w:w="344" w:type="pct"/>
            <w:tcBorders>
              <w:top w:val="nil"/>
            </w:tcBorders>
            <w:shd w:val="clear" w:color="auto" w:fill="auto"/>
          </w:tcPr>
          <w:p w:rsidR="00841B8A" w:rsidRPr="00675455" w:rsidRDefault="00841B8A" w:rsidP="001C7713">
            <w:pPr>
              <w:spacing w:before="120"/>
              <w:rPr>
                <w:rFonts w:ascii="Arial" w:hAnsi="Arial" w:cs="Arial"/>
                <w:sz w:val="20"/>
              </w:rPr>
            </w:pPr>
          </w:p>
        </w:tc>
        <w:tc>
          <w:tcPr>
            <w:tcW w:w="296" w:type="pct"/>
            <w:tcBorders>
              <w:top w:val="nil"/>
            </w:tcBorders>
            <w:shd w:val="clear" w:color="auto" w:fill="auto"/>
          </w:tcPr>
          <w:p w:rsidR="00841B8A" w:rsidRPr="00675455" w:rsidRDefault="00841B8A" w:rsidP="001C7713">
            <w:pPr>
              <w:spacing w:before="120"/>
              <w:rPr>
                <w:rFonts w:ascii="Arial" w:hAnsi="Arial" w:cs="Arial"/>
                <w:sz w:val="20"/>
              </w:rPr>
            </w:pPr>
          </w:p>
        </w:tc>
        <w:tc>
          <w:tcPr>
            <w:tcW w:w="308" w:type="pct"/>
            <w:tcBorders>
              <w:top w:val="nil"/>
            </w:tcBorders>
            <w:shd w:val="clear" w:color="auto" w:fill="auto"/>
          </w:tcPr>
          <w:p w:rsidR="00841B8A" w:rsidRPr="00675455" w:rsidRDefault="00841B8A" w:rsidP="001C7713">
            <w:pPr>
              <w:spacing w:before="120"/>
              <w:rPr>
                <w:rFonts w:ascii="Arial" w:hAnsi="Arial" w:cs="Arial"/>
                <w:sz w:val="20"/>
              </w:rPr>
            </w:pPr>
          </w:p>
        </w:tc>
        <w:tc>
          <w:tcPr>
            <w:tcW w:w="334" w:type="pct"/>
            <w:tcBorders>
              <w:top w:val="nil"/>
            </w:tcBorders>
            <w:shd w:val="clear" w:color="auto" w:fill="auto"/>
          </w:tcPr>
          <w:p w:rsidR="00841B8A" w:rsidRPr="00675455" w:rsidRDefault="00841B8A" w:rsidP="001C7713">
            <w:pPr>
              <w:spacing w:before="120"/>
              <w:rPr>
                <w:rFonts w:ascii="Arial" w:hAnsi="Arial" w:cs="Arial"/>
                <w:sz w:val="20"/>
              </w:rPr>
            </w:pPr>
          </w:p>
        </w:tc>
        <w:tc>
          <w:tcPr>
            <w:tcW w:w="355" w:type="pct"/>
            <w:tcBorders>
              <w:top w:val="nil"/>
            </w:tcBorders>
            <w:shd w:val="clear" w:color="auto" w:fill="auto"/>
          </w:tcPr>
          <w:p w:rsidR="00841B8A" w:rsidRPr="00675455" w:rsidRDefault="00841B8A" w:rsidP="001C7713">
            <w:pPr>
              <w:spacing w:before="120"/>
              <w:rPr>
                <w:rFonts w:ascii="Arial" w:hAnsi="Arial" w:cs="Arial"/>
                <w:sz w:val="20"/>
              </w:rPr>
            </w:pPr>
          </w:p>
        </w:tc>
        <w:tc>
          <w:tcPr>
            <w:tcW w:w="354" w:type="pct"/>
            <w:tcBorders>
              <w:top w:val="nil"/>
            </w:tcBorders>
            <w:shd w:val="clear" w:color="auto" w:fill="auto"/>
          </w:tcPr>
          <w:p w:rsidR="00841B8A" w:rsidRPr="00675455" w:rsidRDefault="00841B8A" w:rsidP="001C7713">
            <w:pPr>
              <w:spacing w:before="120"/>
              <w:rPr>
                <w:rFonts w:ascii="Arial" w:hAnsi="Arial" w:cs="Arial"/>
                <w:sz w:val="20"/>
              </w:rPr>
            </w:pPr>
          </w:p>
        </w:tc>
        <w:tc>
          <w:tcPr>
            <w:tcW w:w="323" w:type="pct"/>
            <w:tcBorders>
              <w:top w:val="nil"/>
            </w:tcBorders>
            <w:shd w:val="clear" w:color="auto" w:fill="auto"/>
          </w:tcPr>
          <w:p w:rsidR="00841B8A" w:rsidRPr="00675455" w:rsidRDefault="00841B8A" w:rsidP="001C7713">
            <w:pPr>
              <w:spacing w:before="120"/>
              <w:rPr>
                <w:rFonts w:ascii="Arial" w:hAnsi="Arial" w:cs="Arial"/>
                <w:sz w:val="20"/>
              </w:rPr>
            </w:pPr>
          </w:p>
        </w:tc>
        <w:tc>
          <w:tcPr>
            <w:tcW w:w="295" w:type="pct"/>
            <w:tcBorders>
              <w:top w:val="nil"/>
            </w:tcBorders>
            <w:shd w:val="clear" w:color="auto" w:fill="auto"/>
          </w:tcPr>
          <w:p w:rsidR="00841B8A" w:rsidRPr="00675455" w:rsidRDefault="00841B8A" w:rsidP="001C7713">
            <w:pPr>
              <w:spacing w:before="120"/>
              <w:rPr>
                <w:rFonts w:ascii="Arial" w:hAnsi="Arial" w:cs="Arial"/>
                <w:sz w:val="20"/>
              </w:rPr>
            </w:pPr>
          </w:p>
        </w:tc>
        <w:tc>
          <w:tcPr>
            <w:tcW w:w="192" w:type="pct"/>
            <w:tcBorders>
              <w:top w:val="nil"/>
            </w:tcBorders>
            <w:shd w:val="clear" w:color="auto" w:fill="auto"/>
          </w:tcPr>
          <w:p w:rsidR="00841B8A" w:rsidRPr="00675455" w:rsidRDefault="00841B8A" w:rsidP="001C7713">
            <w:pPr>
              <w:spacing w:before="120"/>
              <w:rPr>
                <w:rFonts w:ascii="Arial" w:hAnsi="Arial" w:cs="Arial"/>
                <w:sz w:val="20"/>
              </w:rPr>
            </w:pPr>
          </w:p>
        </w:tc>
      </w:tr>
      <w:tr w:rsidR="00841B8A" w:rsidRPr="00675455" w:rsidTr="001C7713">
        <w:tc>
          <w:tcPr>
            <w:tcW w:w="180" w:type="pct"/>
            <w:vMerge/>
            <w:shd w:val="clear" w:color="auto" w:fill="auto"/>
          </w:tcPr>
          <w:p w:rsidR="00841B8A" w:rsidRPr="00675455" w:rsidRDefault="00841B8A" w:rsidP="001C7713">
            <w:pPr>
              <w:spacing w:before="120"/>
              <w:rPr>
                <w:rFonts w:ascii="Arial" w:hAnsi="Arial" w:cs="Arial"/>
                <w:sz w:val="20"/>
              </w:rPr>
            </w:pPr>
          </w:p>
        </w:tc>
        <w:tc>
          <w:tcPr>
            <w:tcW w:w="837" w:type="pct"/>
            <w:shd w:val="clear" w:color="auto" w:fill="auto"/>
          </w:tcPr>
          <w:p w:rsidR="00841B8A" w:rsidRPr="00193B7A" w:rsidRDefault="00841B8A" w:rsidP="001C7713">
            <w:pPr>
              <w:spacing w:before="120"/>
              <w:jc w:val="center"/>
              <w:rPr>
                <w:rFonts w:ascii="Arial" w:hAnsi="Arial" w:cs="Arial"/>
                <w:b/>
                <w:sz w:val="20"/>
              </w:rPr>
            </w:pPr>
            <w:r w:rsidRPr="00193B7A">
              <w:rPr>
                <w:rFonts w:ascii="Arial" w:hAnsi="Arial" w:cs="Arial"/>
                <w:b/>
                <w:sz w:val="20"/>
              </w:rPr>
              <w:t>Cộng</w:t>
            </w:r>
          </w:p>
        </w:tc>
        <w:tc>
          <w:tcPr>
            <w:tcW w:w="358" w:type="pct"/>
            <w:shd w:val="clear" w:color="auto" w:fill="auto"/>
          </w:tcPr>
          <w:p w:rsidR="00841B8A" w:rsidRPr="00675455" w:rsidRDefault="00841B8A" w:rsidP="001C7713">
            <w:pPr>
              <w:spacing w:before="120"/>
              <w:jc w:val="center"/>
              <w:rPr>
                <w:rFonts w:ascii="Arial" w:hAnsi="Arial" w:cs="Arial"/>
                <w:sz w:val="20"/>
              </w:rPr>
            </w:pPr>
            <w:r>
              <w:rPr>
                <w:rFonts w:ascii="Arial" w:hAnsi="Arial" w:cs="Arial"/>
                <w:sz w:val="20"/>
              </w:rPr>
              <w:t>x</w:t>
            </w:r>
          </w:p>
        </w:tc>
        <w:tc>
          <w:tcPr>
            <w:tcW w:w="453" w:type="pct"/>
            <w:shd w:val="clear" w:color="auto" w:fill="auto"/>
          </w:tcPr>
          <w:p w:rsidR="00841B8A" w:rsidRPr="00675455" w:rsidRDefault="00841B8A" w:rsidP="001C7713">
            <w:pPr>
              <w:spacing w:before="120"/>
              <w:rPr>
                <w:rFonts w:ascii="Arial" w:hAnsi="Arial" w:cs="Arial"/>
                <w:sz w:val="20"/>
              </w:rPr>
            </w:pPr>
          </w:p>
        </w:tc>
        <w:tc>
          <w:tcPr>
            <w:tcW w:w="371" w:type="pct"/>
            <w:shd w:val="clear" w:color="auto" w:fill="auto"/>
          </w:tcPr>
          <w:p w:rsidR="00841B8A" w:rsidRPr="00675455" w:rsidRDefault="00841B8A" w:rsidP="001C7713">
            <w:pPr>
              <w:spacing w:before="120"/>
              <w:rPr>
                <w:rFonts w:ascii="Arial" w:hAnsi="Arial" w:cs="Arial"/>
                <w:sz w:val="20"/>
              </w:rPr>
            </w:pPr>
          </w:p>
        </w:tc>
        <w:tc>
          <w:tcPr>
            <w:tcW w:w="344" w:type="pct"/>
            <w:shd w:val="clear" w:color="auto" w:fill="auto"/>
          </w:tcPr>
          <w:p w:rsidR="00841B8A" w:rsidRPr="00675455" w:rsidRDefault="00841B8A" w:rsidP="001C7713">
            <w:pPr>
              <w:spacing w:before="120"/>
              <w:rPr>
                <w:rFonts w:ascii="Arial" w:hAnsi="Arial" w:cs="Arial"/>
                <w:sz w:val="20"/>
              </w:rPr>
            </w:pPr>
          </w:p>
        </w:tc>
        <w:tc>
          <w:tcPr>
            <w:tcW w:w="296" w:type="pct"/>
            <w:shd w:val="clear" w:color="auto" w:fill="auto"/>
          </w:tcPr>
          <w:p w:rsidR="00841B8A" w:rsidRPr="00675455" w:rsidRDefault="00841B8A" w:rsidP="001C7713">
            <w:pPr>
              <w:spacing w:before="120"/>
              <w:rPr>
                <w:rFonts w:ascii="Arial" w:hAnsi="Arial" w:cs="Arial"/>
                <w:sz w:val="20"/>
              </w:rPr>
            </w:pPr>
          </w:p>
        </w:tc>
        <w:tc>
          <w:tcPr>
            <w:tcW w:w="308" w:type="pct"/>
            <w:shd w:val="clear" w:color="auto" w:fill="auto"/>
          </w:tcPr>
          <w:p w:rsidR="00841B8A" w:rsidRPr="00675455" w:rsidRDefault="00841B8A" w:rsidP="001C7713">
            <w:pPr>
              <w:spacing w:before="120"/>
              <w:rPr>
                <w:rFonts w:ascii="Arial" w:hAnsi="Arial" w:cs="Arial"/>
                <w:sz w:val="20"/>
              </w:rPr>
            </w:pPr>
          </w:p>
        </w:tc>
        <w:tc>
          <w:tcPr>
            <w:tcW w:w="334" w:type="pct"/>
            <w:shd w:val="clear" w:color="auto" w:fill="auto"/>
          </w:tcPr>
          <w:p w:rsidR="00841B8A" w:rsidRPr="00675455" w:rsidRDefault="00841B8A" w:rsidP="001C7713">
            <w:pPr>
              <w:spacing w:before="120"/>
              <w:rPr>
                <w:rFonts w:ascii="Arial" w:hAnsi="Arial" w:cs="Arial"/>
                <w:sz w:val="20"/>
              </w:rPr>
            </w:pPr>
          </w:p>
        </w:tc>
        <w:tc>
          <w:tcPr>
            <w:tcW w:w="355" w:type="pct"/>
            <w:shd w:val="clear" w:color="auto" w:fill="auto"/>
          </w:tcPr>
          <w:p w:rsidR="00841B8A" w:rsidRPr="00675455" w:rsidRDefault="00841B8A" w:rsidP="001C7713">
            <w:pPr>
              <w:spacing w:before="120"/>
              <w:rPr>
                <w:rFonts w:ascii="Arial" w:hAnsi="Arial" w:cs="Arial"/>
                <w:sz w:val="20"/>
              </w:rPr>
            </w:pPr>
          </w:p>
        </w:tc>
        <w:tc>
          <w:tcPr>
            <w:tcW w:w="354" w:type="pct"/>
            <w:shd w:val="clear" w:color="auto" w:fill="auto"/>
          </w:tcPr>
          <w:p w:rsidR="00841B8A" w:rsidRPr="00675455" w:rsidRDefault="00841B8A" w:rsidP="001C7713">
            <w:pPr>
              <w:spacing w:before="120"/>
              <w:rPr>
                <w:rFonts w:ascii="Arial" w:hAnsi="Arial" w:cs="Arial"/>
                <w:sz w:val="20"/>
              </w:rPr>
            </w:pPr>
          </w:p>
        </w:tc>
        <w:tc>
          <w:tcPr>
            <w:tcW w:w="323" w:type="pct"/>
            <w:shd w:val="clear" w:color="auto" w:fill="auto"/>
          </w:tcPr>
          <w:p w:rsidR="00841B8A" w:rsidRPr="00675455" w:rsidRDefault="00841B8A" w:rsidP="001C7713">
            <w:pPr>
              <w:spacing w:before="120"/>
              <w:rPr>
                <w:rFonts w:ascii="Arial" w:hAnsi="Arial" w:cs="Arial"/>
                <w:sz w:val="20"/>
              </w:rPr>
            </w:pPr>
          </w:p>
        </w:tc>
        <w:tc>
          <w:tcPr>
            <w:tcW w:w="295" w:type="pct"/>
            <w:shd w:val="clear" w:color="auto" w:fill="auto"/>
          </w:tcPr>
          <w:p w:rsidR="00841B8A" w:rsidRPr="00675455" w:rsidRDefault="00841B8A" w:rsidP="001C7713">
            <w:pPr>
              <w:spacing w:before="120"/>
              <w:rPr>
                <w:rFonts w:ascii="Arial" w:hAnsi="Arial" w:cs="Arial"/>
                <w:sz w:val="20"/>
              </w:rPr>
            </w:pPr>
          </w:p>
        </w:tc>
        <w:tc>
          <w:tcPr>
            <w:tcW w:w="192" w:type="pct"/>
            <w:shd w:val="clear" w:color="auto" w:fill="auto"/>
          </w:tcPr>
          <w:p w:rsidR="00841B8A" w:rsidRPr="00675455" w:rsidRDefault="00841B8A" w:rsidP="001C7713">
            <w:pPr>
              <w:spacing w:before="120"/>
              <w:rPr>
                <w:rFonts w:ascii="Arial" w:hAnsi="Arial" w:cs="Arial"/>
                <w:sz w:val="20"/>
              </w:rPr>
            </w:pPr>
          </w:p>
        </w:tc>
      </w:tr>
    </w:tbl>
    <w:p w:rsidR="00841B8A" w:rsidRDefault="00841B8A" w:rsidP="00841B8A">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0"/>
        <w:gridCol w:w="6480"/>
      </w:tblGrid>
      <w:tr w:rsidR="00841B8A" w:rsidRPr="00D15C78" w:rsidTr="001C7713">
        <w:tc>
          <w:tcPr>
            <w:tcW w:w="2500" w:type="pct"/>
          </w:tcPr>
          <w:p w:rsidR="00841B8A" w:rsidRPr="00D15C78" w:rsidRDefault="00841B8A" w:rsidP="001C7713">
            <w:pPr>
              <w:spacing w:before="120"/>
              <w:jc w:val="center"/>
              <w:rPr>
                <w:rFonts w:ascii="Arial" w:hAnsi="Arial" w:cs="Arial"/>
              </w:rPr>
            </w:pPr>
            <w:r>
              <w:rPr>
                <w:rFonts w:ascii="Arial" w:hAnsi="Arial" w:cs="Arial"/>
              </w:rPr>
              <w:br/>
            </w:r>
            <w:r w:rsidRPr="00193B7A">
              <w:rPr>
                <w:rFonts w:ascii="Arial" w:hAnsi="Arial" w:cs="Arial"/>
                <w:b/>
              </w:rPr>
              <w:t>Người lập bảng</w:t>
            </w:r>
            <w:r w:rsidRPr="00193B7A">
              <w:rPr>
                <w:rFonts w:ascii="Arial" w:hAnsi="Arial" w:cs="Arial"/>
                <w:b/>
              </w:rPr>
              <w:br/>
            </w:r>
            <w:r w:rsidRPr="00193B7A">
              <w:rPr>
                <w:rFonts w:ascii="Arial" w:hAnsi="Arial" w:cs="Arial"/>
                <w:i/>
              </w:rPr>
              <w:t>(Ký, họ tên)</w:t>
            </w:r>
          </w:p>
        </w:tc>
        <w:tc>
          <w:tcPr>
            <w:tcW w:w="2500" w:type="pct"/>
          </w:tcPr>
          <w:p w:rsidR="00841B8A" w:rsidRPr="00193B7A" w:rsidRDefault="00841B8A" w:rsidP="001C7713">
            <w:pPr>
              <w:spacing w:before="120"/>
              <w:jc w:val="center"/>
              <w:rPr>
                <w:rFonts w:ascii="Arial" w:hAnsi="Arial" w:cs="Arial"/>
              </w:rPr>
            </w:pPr>
            <w:r w:rsidRPr="00193B7A">
              <w:rPr>
                <w:rFonts w:ascii="Arial" w:hAnsi="Arial" w:cs="Arial"/>
                <w:i/>
              </w:rPr>
              <w:t>Ngày…. tháng .... năm….</w:t>
            </w:r>
            <w:r w:rsidRPr="00193B7A">
              <w:rPr>
                <w:rFonts w:ascii="Arial" w:hAnsi="Arial" w:cs="Arial"/>
                <w:i/>
              </w:rPr>
              <w:br/>
            </w:r>
            <w:r w:rsidRPr="00193B7A">
              <w:rPr>
                <w:rFonts w:ascii="Arial" w:hAnsi="Arial" w:cs="Arial"/>
                <w:b/>
              </w:rPr>
              <w:t>Kế toán trưởng</w:t>
            </w:r>
            <w:r>
              <w:rPr>
                <w:rFonts w:ascii="Arial" w:hAnsi="Arial" w:cs="Arial"/>
              </w:rPr>
              <w:br/>
            </w:r>
            <w:r w:rsidRPr="00193B7A">
              <w:rPr>
                <w:rFonts w:ascii="Arial" w:hAnsi="Arial" w:cs="Arial"/>
                <w:i/>
              </w:rPr>
              <w:t>(Ký, họ tên)</w:t>
            </w:r>
          </w:p>
        </w:tc>
      </w:tr>
    </w:tbl>
    <w:p w:rsidR="00841B8A" w:rsidRDefault="00841B8A" w:rsidP="00841B8A">
      <w:pPr>
        <w:spacing w:before="120"/>
        <w:rPr>
          <w:rFonts w:ascii="Arial" w:hAnsi="Arial" w:cs="Arial"/>
          <w:sz w:val="20"/>
        </w:rPr>
      </w:pPr>
    </w:p>
    <w:p w:rsidR="00841B8A" w:rsidRPr="005831BE" w:rsidRDefault="00841B8A" w:rsidP="00841B8A">
      <w:pPr>
        <w:spacing w:before="120"/>
        <w:rPr>
          <w:rFonts w:ascii="Arial" w:hAnsi="Arial" w:cs="Arial"/>
          <w:sz w:val="20"/>
        </w:rPr>
        <w:sectPr w:rsidR="00841B8A" w:rsidRPr="005831BE" w:rsidSect="005831BE">
          <w:pgSz w:w="15840" w:h="12240" w:orient="landscape"/>
          <w:pgMar w:top="1800" w:right="1440" w:bottom="1800" w:left="1440" w:header="0" w:footer="0" w:gutter="0"/>
          <w:cols w:space="720"/>
          <w:noEndnote/>
          <w:docGrid w:linePitch="360"/>
        </w:sectPr>
      </w:pPr>
    </w:p>
    <w:p w:rsidR="00841B8A" w:rsidRPr="00193B7A" w:rsidRDefault="00841B8A" w:rsidP="00841B8A">
      <w:pPr>
        <w:spacing w:before="120"/>
        <w:jc w:val="center"/>
        <w:rPr>
          <w:rFonts w:ascii="Arial" w:hAnsi="Arial" w:cs="Arial"/>
          <w:b/>
          <w:sz w:val="20"/>
        </w:rPr>
      </w:pPr>
      <w:r w:rsidRPr="00193B7A">
        <w:rPr>
          <w:rFonts w:ascii="Arial" w:hAnsi="Arial" w:cs="Arial"/>
          <w:b/>
          <w:sz w:val="20"/>
        </w:rPr>
        <w:lastRenderedPageBreak/>
        <w:t>I. CHỈ TIÊU LAO ĐỘNG TIỀN LƯƠNG</w:t>
      </w:r>
    </w:p>
    <w:p w:rsidR="00841B8A" w:rsidRDefault="00841B8A" w:rsidP="00841B8A">
      <w:pPr>
        <w:spacing w:before="120"/>
        <w:rPr>
          <w:rFonts w:ascii="Arial" w:hAnsi="Arial" w:cs="Arial"/>
          <w:sz w:val="20"/>
        </w:rPr>
      </w:pPr>
      <w:r w:rsidRPr="0024453A">
        <w:rPr>
          <w:rFonts w:ascii="Arial" w:hAnsi="Arial" w:cs="Arial"/>
          <w:b/>
          <w:sz w:val="20"/>
        </w:rPr>
        <w:t>1. Mục đích:</w:t>
      </w:r>
      <w:r w:rsidRPr="00675455">
        <w:rPr>
          <w:rFonts w:ascii="Arial" w:hAnsi="Arial" w:cs="Arial"/>
          <w:sz w:val="20"/>
        </w:rPr>
        <w:t xml:space="preserve"> Các chứng từ thuộc chỉ tiêu lao động tiền lương được lập nh</w:t>
      </w:r>
      <w:r>
        <w:rPr>
          <w:rFonts w:ascii="Arial" w:hAnsi="Arial" w:cs="Arial"/>
          <w:sz w:val="20"/>
        </w:rPr>
        <w:t>ằ</w:t>
      </w:r>
      <w:r w:rsidRPr="00675455">
        <w:rPr>
          <w:rFonts w:ascii="Arial" w:hAnsi="Arial" w:cs="Arial"/>
          <w:sz w:val="20"/>
        </w:rPr>
        <w:t xml:space="preserve">m mục đích theo dõi tình hình sử dụng thời gian lao động; theo dõi các khoản phải thanh toán cho người lao động trong </w:t>
      </w:r>
      <w:r w:rsidRPr="00675455">
        <w:rPr>
          <w:rFonts w:ascii="Arial" w:hAnsi="Arial" w:cs="Arial"/>
          <w:sz w:val="20"/>
          <w:highlight w:val="white"/>
        </w:rPr>
        <w:t>đơn vị</w:t>
      </w:r>
      <w:r w:rsidRPr="00675455">
        <w:rPr>
          <w:rFonts w:ascii="Arial" w:hAnsi="Arial" w:cs="Arial"/>
          <w:sz w:val="20"/>
        </w:rPr>
        <w:t xml:space="preserve"> như: tiền lương, tiền công các khoản phụ </w:t>
      </w:r>
      <w:r w:rsidRPr="00675455">
        <w:rPr>
          <w:rFonts w:ascii="Arial" w:hAnsi="Arial" w:cs="Arial"/>
          <w:sz w:val="20"/>
          <w:highlight w:val="white"/>
        </w:rPr>
        <w:t>cấp</w:t>
      </w:r>
      <w:r w:rsidRPr="00675455">
        <w:rPr>
          <w:rFonts w:ascii="Arial" w:hAnsi="Arial" w:cs="Arial"/>
          <w:sz w:val="20"/>
        </w:rPr>
        <w:t>, tiền thưởng, tiền công tác phí, tiền làm thêm ngoài giờ; theo dõi các khoản thanh toán cho bên ngoài, cho các tổ chức khác như: thanh toán tiền thuê ngoài, thanh toán các khoản phải trích nộp theo lương,... và một số nội dung khác có liên quan đ</w:t>
      </w:r>
      <w:r>
        <w:rPr>
          <w:rFonts w:ascii="Arial" w:hAnsi="Arial" w:cs="Arial"/>
          <w:sz w:val="20"/>
        </w:rPr>
        <w:t>ế</w:t>
      </w:r>
      <w:r w:rsidRPr="00675455">
        <w:rPr>
          <w:rFonts w:ascii="Arial" w:hAnsi="Arial" w:cs="Arial"/>
          <w:sz w:val="20"/>
        </w:rPr>
        <w:t>n lao động, tiền lương.</w:t>
      </w:r>
    </w:p>
    <w:p w:rsidR="00841B8A" w:rsidRPr="00675455" w:rsidRDefault="00841B8A" w:rsidP="00841B8A">
      <w:pPr>
        <w:spacing w:before="120"/>
        <w:rPr>
          <w:rFonts w:ascii="Arial" w:hAnsi="Arial" w:cs="Arial"/>
          <w:sz w:val="20"/>
        </w:rPr>
      </w:pPr>
      <w:r w:rsidRPr="00D223E6">
        <w:rPr>
          <w:rFonts w:ascii="Arial" w:hAnsi="Arial" w:cs="Arial"/>
          <w:b/>
          <w:sz w:val="20"/>
        </w:rPr>
        <w:t>2. Nội dung:</w:t>
      </w:r>
      <w:r w:rsidRPr="00675455">
        <w:rPr>
          <w:rFonts w:ascii="Arial" w:hAnsi="Arial" w:cs="Arial"/>
          <w:sz w:val="20"/>
        </w:rPr>
        <w:t xml:space="preserve"> Thuộc chỉ tiêu lao động tiền lương gồm có các biểu mẫu sau:</w:t>
      </w:r>
    </w:p>
    <w:tbl>
      <w:tblPr>
        <w:tblW w:w="5000" w:type="pct"/>
        <w:tblCellMar>
          <w:left w:w="115" w:type="dxa"/>
          <w:right w:w="115" w:type="dxa"/>
        </w:tblCellMar>
        <w:tblLook w:val="0000" w:firstRow="0" w:lastRow="0" w:firstColumn="0" w:lastColumn="0" w:noHBand="0" w:noVBand="0"/>
      </w:tblPr>
      <w:tblGrid>
        <w:gridCol w:w="6773"/>
        <w:gridCol w:w="2587"/>
      </w:tblGrid>
      <w:tr w:rsidR="00841B8A" w:rsidRPr="00675455" w:rsidTr="001C7713">
        <w:tc>
          <w:tcPr>
            <w:tcW w:w="3618"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Bảng chấm công</w:t>
            </w:r>
          </w:p>
        </w:tc>
        <w:tc>
          <w:tcPr>
            <w:tcW w:w="1382"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w:t>
            </w:r>
            <w:r>
              <w:rPr>
                <w:rFonts w:ascii="Arial" w:hAnsi="Arial" w:cs="Arial"/>
                <w:sz w:val="20"/>
              </w:rPr>
              <w:t xml:space="preserve"> 01</w:t>
            </w:r>
            <w:r w:rsidRPr="00675455">
              <w:rPr>
                <w:rFonts w:ascii="Arial" w:hAnsi="Arial" w:cs="Arial"/>
                <w:sz w:val="20"/>
              </w:rPr>
              <w:t>a- LĐTL</w:t>
            </w:r>
          </w:p>
        </w:tc>
      </w:tr>
      <w:tr w:rsidR="00841B8A" w:rsidRPr="00675455" w:rsidTr="001C7713">
        <w:tc>
          <w:tcPr>
            <w:tcW w:w="3618"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Bảng chấm công làm thêm giờ</w:t>
            </w:r>
          </w:p>
        </w:tc>
        <w:tc>
          <w:tcPr>
            <w:tcW w:w="1382"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w:t>
            </w:r>
            <w:r>
              <w:rPr>
                <w:rFonts w:ascii="Arial" w:hAnsi="Arial" w:cs="Arial"/>
                <w:sz w:val="20"/>
              </w:rPr>
              <w:t xml:space="preserve"> 01</w:t>
            </w:r>
            <w:r w:rsidRPr="00675455">
              <w:rPr>
                <w:rFonts w:ascii="Arial" w:hAnsi="Arial" w:cs="Arial"/>
                <w:sz w:val="20"/>
              </w:rPr>
              <w:t>b- LĐTL</w:t>
            </w:r>
          </w:p>
        </w:tc>
      </w:tr>
      <w:tr w:rsidR="00841B8A" w:rsidRPr="00675455" w:rsidTr="001C7713">
        <w:tc>
          <w:tcPr>
            <w:tcW w:w="3618"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Bảng thanh toán tiền lương</w:t>
            </w:r>
          </w:p>
        </w:tc>
        <w:tc>
          <w:tcPr>
            <w:tcW w:w="1382"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w:t>
            </w:r>
            <w:r>
              <w:rPr>
                <w:rFonts w:ascii="Arial" w:hAnsi="Arial" w:cs="Arial"/>
                <w:sz w:val="20"/>
              </w:rPr>
              <w:t>ố</w:t>
            </w:r>
            <w:r w:rsidRPr="00675455">
              <w:rPr>
                <w:rFonts w:ascii="Arial" w:hAnsi="Arial" w:cs="Arial"/>
                <w:sz w:val="20"/>
              </w:rPr>
              <w:t xml:space="preserve"> 02- LĐTL</w:t>
            </w:r>
          </w:p>
        </w:tc>
      </w:tr>
      <w:tr w:rsidR="00841B8A" w:rsidRPr="00675455" w:rsidTr="001C7713">
        <w:tc>
          <w:tcPr>
            <w:tcW w:w="3618"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Bảng thanh toán tiền thưởng</w:t>
            </w:r>
          </w:p>
        </w:tc>
        <w:tc>
          <w:tcPr>
            <w:tcW w:w="1382"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03- LĐTL</w:t>
            </w:r>
          </w:p>
        </w:tc>
      </w:tr>
      <w:tr w:rsidR="00841B8A" w:rsidRPr="00675455" w:rsidTr="001C7713">
        <w:tc>
          <w:tcPr>
            <w:tcW w:w="3618"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Giấy đi đường</w:t>
            </w:r>
          </w:p>
        </w:tc>
        <w:tc>
          <w:tcPr>
            <w:tcW w:w="1382"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04- LĐTL</w:t>
            </w:r>
          </w:p>
        </w:tc>
      </w:tr>
      <w:tr w:rsidR="00841B8A" w:rsidRPr="00675455" w:rsidTr="001C7713">
        <w:tc>
          <w:tcPr>
            <w:tcW w:w="3618"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Phiếu xác nhận sản phẩm hoặc công việc hoàn thành</w:t>
            </w:r>
          </w:p>
        </w:tc>
        <w:tc>
          <w:tcPr>
            <w:tcW w:w="1382"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05- LĐTL</w:t>
            </w:r>
          </w:p>
        </w:tc>
      </w:tr>
      <w:tr w:rsidR="00841B8A" w:rsidRPr="00675455" w:rsidTr="001C7713">
        <w:tc>
          <w:tcPr>
            <w:tcW w:w="3618"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Bảng thanh toán tiền làm thêm giờ</w:t>
            </w:r>
          </w:p>
        </w:tc>
        <w:tc>
          <w:tcPr>
            <w:tcW w:w="1382"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06- LĐTL</w:t>
            </w:r>
          </w:p>
        </w:tc>
      </w:tr>
      <w:tr w:rsidR="00841B8A" w:rsidRPr="00675455" w:rsidTr="001C7713">
        <w:tc>
          <w:tcPr>
            <w:tcW w:w="3618"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w:t>
            </w:r>
            <w:r>
              <w:rPr>
                <w:rFonts w:ascii="Arial" w:hAnsi="Arial" w:cs="Arial"/>
                <w:sz w:val="20"/>
              </w:rPr>
              <w:t xml:space="preserve"> </w:t>
            </w:r>
            <w:r w:rsidRPr="00675455">
              <w:rPr>
                <w:rFonts w:ascii="Arial" w:hAnsi="Arial" w:cs="Arial"/>
                <w:sz w:val="20"/>
              </w:rPr>
              <w:t>Bản thanh toán tiền thuê ngoài</w:t>
            </w:r>
          </w:p>
        </w:tc>
        <w:tc>
          <w:tcPr>
            <w:tcW w:w="1382"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w:t>
            </w:r>
            <w:r>
              <w:rPr>
                <w:rFonts w:ascii="Arial" w:hAnsi="Arial" w:cs="Arial"/>
                <w:sz w:val="20"/>
              </w:rPr>
              <w:t>ố</w:t>
            </w:r>
            <w:r w:rsidRPr="00675455">
              <w:rPr>
                <w:rFonts w:ascii="Arial" w:hAnsi="Arial" w:cs="Arial"/>
                <w:sz w:val="20"/>
              </w:rPr>
              <w:t xml:space="preserve"> 07- LDTL</w:t>
            </w:r>
          </w:p>
        </w:tc>
      </w:tr>
      <w:tr w:rsidR="00841B8A" w:rsidRPr="00675455" w:rsidTr="001C7713">
        <w:tc>
          <w:tcPr>
            <w:tcW w:w="3618"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xml:space="preserve">- </w:t>
            </w:r>
            <w:r w:rsidRPr="00675455">
              <w:rPr>
                <w:rFonts w:ascii="Arial" w:hAnsi="Arial" w:cs="Arial"/>
                <w:sz w:val="20"/>
                <w:highlight w:val="white"/>
              </w:rPr>
              <w:t>Hợp đồng</w:t>
            </w:r>
            <w:r w:rsidRPr="00675455">
              <w:rPr>
                <w:rFonts w:ascii="Arial" w:hAnsi="Arial" w:cs="Arial"/>
                <w:sz w:val="20"/>
              </w:rPr>
              <w:t xml:space="preserve"> giao k</w:t>
            </w:r>
            <w:r w:rsidRPr="00675455">
              <w:rPr>
                <w:rFonts w:ascii="Arial" w:hAnsi="Arial" w:cs="Arial"/>
                <w:sz w:val="20"/>
                <w:highlight w:val="white"/>
              </w:rPr>
              <w:t>hoán</w:t>
            </w:r>
          </w:p>
        </w:tc>
        <w:tc>
          <w:tcPr>
            <w:tcW w:w="1382"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w:t>
            </w:r>
            <w:r>
              <w:rPr>
                <w:rFonts w:ascii="Arial" w:hAnsi="Arial" w:cs="Arial"/>
                <w:sz w:val="20"/>
              </w:rPr>
              <w:t>ố</w:t>
            </w:r>
            <w:r w:rsidRPr="00675455">
              <w:rPr>
                <w:rFonts w:ascii="Arial" w:hAnsi="Arial" w:cs="Arial"/>
                <w:sz w:val="20"/>
              </w:rPr>
              <w:t xml:space="preserve"> 08- LĐTL</w:t>
            </w:r>
          </w:p>
        </w:tc>
      </w:tr>
      <w:tr w:rsidR="00841B8A" w:rsidRPr="00675455" w:rsidTr="001C7713">
        <w:tc>
          <w:tcPr>
            <w:tcW w:w="3618"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Biên bản thanh lý (nghiệm thu) hợp đồng giao k</w:t>
            </w:r>
            <w:r w:rsidRPr="00675455">
              <w:rPr>
                <w:rFonts w:ascii="Arial" w:hAnsi="Arial" w:cs="Arial"/>
                <w:sz w:val="20"/>
                <w:highlight w:val="white"/>
              </w:rPr>
              <w:t>hoán</w:t>
            </w:r>
          </w:p>
        </w:tc>
        <w:tc>
          <w:tcPr>
            <w:tcW w:w="1382"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09- LĐTL</w:t>
            </w:r>
          </w:p>
        </w:tc>
      </w:tr>
      <w:tr w:rsidR="00841B8A" w:rsidRPr="00675455" w:rsidTr="001C7713">
        <w:tc>
          <w:tcPr>
            <w:tcW w:w="3618"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Bảng kê trích nộp các khoản theo lương</w:t>
            </w:r>
          </w:p>
        </w:tc>
        <w:tc>
          <w:tcPr>
            <w:tcW w:w="1382"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10- LĐTL</w:t>
            </w:r>
          </w:p>
        </w:tc>
      </w:tr>
      <w:tr w:rsidR="00841B8A" w:rsidRPr="00675455" w:rsidTr="001C7713">
        <w:tc>
          <w:tcPr>
            <w:tcW w:w="3618"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 Bảng phân bổ tiền lương và bảo hiểm xã hội</w:t>
            </w:r>
          </w:p>
        </w:tc>
        <w:tc>
          <w:tcPr>
            <w:tcW w:w="1382" w:type="pct"/>
            <w:shd w:val="clear" w:color="auto" w:fill="auto"/>
          </w:tcPr>
          <w:p w:rsidR="00841B8A" w:rsidRPr="00675455" w:rsidRDefault="00841B8A" w:rsidP="001C7713">
            <w:pPr>
              <w:spacing w:before="120"/>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11 - LĐTL</w:t>
            </w:r>
          </w:p>
        </w:tc>
      </w:tr>
    </w:tbl>
    <w:p w:rsidR="00841B8A" w:rsidRDefault="00841B8A" w:rsidP="00841B8A">
      <w:pPr>
        <w:spacing w:before="120"/>
        <w:jc w:val="center"/>
        <w:rPr>
          <w:rFonts w:ascii="Arial" w:hAnsi="Arial" w:cs="Arial"/>
          <w:b/>
          <w:sz w:val="20"/>
        </w:rPr>
      </w:pPr>
    </w:p>
    <w:p w:rsidR="00841B8A" w:rsidRPr="00D223E6" w:rsidRDefault="00841B8A" w:rsidP="00841B8A">
      <w:pPr>
        <w:spacing w:before="120"/>
        <w:jc w:val="center"/>
        <w:rPr>
          <w:rFonts w:ascii="Arial" w:hAnsi="Arial" w:cs="Arial"/>
          <w:b/>
          <w:sz w:val="20"/>
        </w:rPr>
      </w:pPr>
      <w:r w:rsidRPr="00D223E6">
        <w:rPr>
          <w:rFonts w:ascii="Arial" w:hAnsi="Arial" w:cs="Arial"/>
          <w:b/>
          <w:sz w:val="20"/>
        </w:rPr>
        <w:t>BẢNG CHẤM CÔNG</w:t>
      </w:r>
    </w:p>
    <w:p w:rsidR="00841B8A"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 xml:space="preserve">u số </w:t>
      </w:r>
      <w:r>
        <w:rPr>
          <w:rFonts w:ascii="Arial" w:hAnsi="Arial" w:cs="Arial"/>
          <w:sz w:val="20"/>
        </w:rPr>
        <w:t>01</w:t>
      </w:r>
      <w:r w:rsidRPr="00675455">
        <w:rPr>
          <w:rFonts w:ascii="Arial" w:hAnsi="Arial" w:cs="Arial"/>
          <w:sz w:val="20"/>
        </w:rPr>
        <w:t>a- LĐTL)</w:t>
      </w:r>
    </w:p>
    <w:p w:rsidR="00841B8A" w:rsidRPr="00675455" w:rsidRDefault="00841B8A" w:rsidP="00841B8A">
      <w:pPr>
        <w:spacing w:before="120"/>
        <w:rPr>
          <w:rFonts w:ascii="Arial" w:hAnsi="Arial" w:cs="Arial"/>
          <w:sz w:val="20"/>
        </w:rPr>
      </w:pPr>
      <w:r w:rsidRPr="00D223E6">
        <w:rPr>
          <w:rFonts w:ascii="Arial" w:hAnsi="Arial" w:cs="Arial"/>
          <w:b/>
          <w:sz w:val="20"/>
        </w:rPr>
        <w:t>1. Mục đích:</w:t>
      </w:r>
      <w:r w:rsidRPr="00675455">
        <w:rPr>
          <w:rFonts w:ascii="Arial" w:hAnsi="Arial" w:cs="Arial"/>
          <w:sz w:val="20"/>
        </w:rPr>
        <w:t xml:space="preserve"> Bảng chấm công dùng để theo dõi ngày công thực tế làm việc, nghỉ việc, nghỉ hưởng BHXH, ... để có căn cứ tính trả lương, bảo hiểm xã hội trả thay lương cho từng người và quản lý lao động trong đơn vị.</w:t>
      </w:r>
    </w:p>
    <w:p w:rsidR="00841B8A" w:rsidRPr="00D223E6" w:rsidRDefault="00841B8A" w:rsidP="00841B8A">
      <w:pPr>
        <w:spacing w:before="120"/>
        <w:rPr>
          <w:rFonts w:ascii="Arial" w:hAnsi="Arial" w:cs="Arial"/>
          <w:b/>
          <w:sz w:val="20"/>
        </w:rPr>
      </w:pPr>
      <w:r w:rsidRPr="00D223E6">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Mỗi bộ phận (phòng, ban, tổ, nhóm...) phải lập bảng chấm công hàng tháng.</w:t>
      </w:r>
    </w:p>
    <w:p w:rsidR="00841B8A" w:rsidRPr="00675455" w:rsidRDefault="00841B8A" w:rsidP="00841B8A">
      <w:pPr>
        <w:spacing w:before="120"/>
        <w:rPr>
          <w:rFonts w:ascii="Arial" w:hAnsi="Arial" w:cs="Arial"/>
          <w:sz w:val="20"/>
        </w:rPr>
      </w:pPr>
      <w:r w:rsidRPr="00675455">
        <w:rPr>
          <w:rFonts w:ascii="Arial" w:hAnsi="Arial" w:cs="Arial"/>
          <w:sz w:val="20"/>
        </w:rPr>
        <w:t>Cột A, B: Ghi số thứ tự, họ và tên từng người trong bộ phận công tác.</w:t>
      </w:r>
    </w:p>
    <w:p w:rsidR="00841B8A" w:rsidRPr="00675455" w:rsidRDefault="00841B8A" w:rsidP="00841B8A">
      <w:pPr>
        <w:spacing w:before="120"/>
        <w:rPr>
          <w:rFonts w:ascii="Arial" w:hAnsi="Arial" w:cs="Arial"/>
          <w:sz w:val="20"/>
        </w:rPr>
      </w:pPr>
      <w:r w:rsidRPr="00675455">
        <w:rPr>
          <w:rFonts w:ascii="Arial" w:hAnsi="Arial" w:cs="Arial"/>
          <w:sz w:val="20"/>
        </w:rPr>
        <w:t>Cột C: Ghi ngạch bậc lương hoặc cấp bậc chức vụ của từng người.</w:t>
      </w:r>
    </w:p>
    <w:p w:rsidR="00841B8A" w:rsidRPr="00675455" w:rsidRDefault="00841B8A" w:rsidP="00841B8A">
      <w:pPr>
        <w:spacing w:before="120"/>
        <w:rPr>
          <w:rFonts w:ascii="Arial" w:hAnsi="Arial" w:cs="Arial"/>
          <w:sz w:val="20"/>
        </w:rPr>
      </w:pPr>
      <w:r w:rsidRPr="00675455">
        <w:rPr>
          <w:rFonts w:ascii="Arial" w:hAnsi="Arial" w:cs="Arial"/>
          <w:sz w:val="20"/>
        </w:rPr>
        <w:t>Cột 1-31: Ghi các ngày trong tháng (Từ ngày 01 đến ngày cuối cùng của tháng).</w:t>
      </w:r>
    </w:p>
    <w:p w:rsidR="00841B8A" w:rsidRPr="00675455" w:rsidRDefault="00841B8A" w:rsidP="00841B8A">
      <w:pPr>
        <w:spacing w:before="120"/>
        <w:rPr>
          <w:rFonts w:ascii="Arial" w:hAnsi="Arial" w:cs="Arial"/>
          <w:sz w:val="20"/>
        </w:rPr>
      </w:pPr>
      <w:r w:rsidRPr="00675455">
        <w:rPr>
          <w:rFonts w:ascii="Arial" w:hAnsi="Arial" w:cs="Arial"/>
          <w:sz w:val="20"/>
        </w:rPr>
        <w:lastRenderedPageBreak/>
        <w:t>Cột 32: Ghi tổng s</w:t>
      </w:r>
      <w:r>
        <w:rPr>
          <w:rFonts w:ascii="Arial" w:hAnsi="Arial" w:cs="Arial"/>
          <w:sz w:val="20"/>
        </w:rPr>
        <w:t>ố</w:t>
      </w:r>
      <w:r w:rsidRPr="00675455">
        <w:rPr>
          <w:rFonts w:ascii="Arial" w:hAnsi="Arial" w:cs="Arial"/>
          <w:sz w:val="20"/>
        </w:rPr>
        <w:t xml:space="preserve"> công hưởng lương sản phẩm của từng người trong tháng.</w:t>
      </w:r>
    </w:p>
    <w:p w:rsidR="00841B8A" w:rsidRPr="00675455" w:rsidRDefault="00841B8A" w:rsidP="00841B8A">
      <w:pPr>
        <w:spacing w:before="120"/>
        <w:rPr>
          <w:rFonts w:ascii="Arial" w:hAnsi="Arial" w:cs="Arial"/>
          <w:sz w:val="20"/>
        </w:rPr>
      </w:pPr>
      <w:r w:rsidRPr="00675455">
        <w:rPr>
          <w:rFonts w:ascii="Arial" w:hAnsi="Arial" w:cs="Arial"/>
          <w:sz w:val="20"/>
        </w:rPr>
        <w:t>Cột 33: Ghi tổng s</w:t>
      </w:r>
      <w:r>
        <w:rPr>
          <w:rFonts w:ascii="Arial" w:hAnsi="Arial" w:cs="Arial"/>
          <w:sz w:val="20"/>
        </w:rPr>
        <w:t>ố</w:t>
      </w:r>
      <w:r w:rsidRPr="00675455">
        <w:rPr>
          <w:rFonts w:ascii="Arial" w:hAnsi="Arial" w:cs="Arial"/>
          <w:sz w:val="20"/>
        </w:rPr>
        <w:t xml:space="preserve"> công hưởng lương thời gian của từng người trong tháng.</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34: Ghi </w:t>
      </w:r>
      <w:r>
        <w:rPr>
          <w:rFonts w:ascii="Arial" w:hAnsi="Arial" w:cs="Arial"/>
          <w:sz w:val="20"/>
        </w:rPr>
        <w:t>tổng số công</w:t>
      </w:r>
      <w:r w:rsidRPr="00675455">
        <w:rPr>
          <w:rFonts w:ascii="Arial" w:hAnsi="Arial" w:cs="Arial"/>
          <w:sz w:val="20"/>
        </w:rPr>
        <w:t xml:space="preserve"> ngh</w:t>
      </w:r>
      <w:r>
        <w:rPr>
          <w:rFonts w:ascii="Arial" w:hAnsi="Arial" w:cs="Arial"/>
          <w:sz w:val="20"/>
        </w:rPr>
        <w:t>ỉ</w:t>
      </w:r>
      <w:r w:rsidRPr="00675455">
        <w:rPr>
          <w:rFonts w:ascii="Arial" w:hAnsi="Arial" w:cs="Arial"/>
          <w:sz w:val="20"/>
        </w:rPr>
        <w:t xml:space="preserve"> việc và ngừng việc hư</w:t>
      </w:r>
      <w:r>
        <w:rPr>
          <w:rFonts w:ascii="Arial" w:hAnsi="Arial" w:cs="Arial"/>
          <w:sz w:val="20"/>
        </w:rPr>
        <w:t>ở</w:t>
      </w:r>
      <w:r w:rsidRPr="00675455">
        <w:rPr>
          <w:rFonts w:ascii="Arial" w:hAnsi="Arial" w:cs="Arial"/>
          <w:sz w:val="20"/>
        </w:rPr>
        <w:t xml:space="preserve">ng 100% lương của từng người trong </w:t>
      </w:r>
      <w:r>
        <w:rPr>
          <w:rFonts w:ascii="Arial" w:hAnsi="Arial" w:cs="Arial"/>
          <w:sz w:val="20"/>
        </w:rPr>
        <w:t>t</w:t>
      </w:r>
      <w:r w:rsidRPr="00675455">
        <w:rPr>
          <w:rFonts w:ascii="Arial" w:hAnsi="Arial" w:cs="Arial"/>
          <w:sz w:val="20"/>
        </w:rPr>
        <w:t>háng.</w:t>
      </w:r>
    </w:p>
    <w:p w:rsidR="00841B8A" w:rsidRPr="00675455" w:rsidRDefault="00841B8A" w:rsidP="00841B8A">
      <w:pPr>
        <w:spacing w:before="120"/>
        <w:rPr>
          <w:rFonts w:ascii="Arial" w:hAnsi="Arial" w:cs="Arial"/>
          <w:sz w:val="20"/>
        </w:rPr>
      </w:pPr>
      <w:r w:rsidRPr="00675455">
        <w:rPr>
          <w:rFonts w:ascii="Arial" w:hAnsi="Arial" w:cs="Arial"/>
          <w:sz w:val="20"/>
        </w:rPr>
        <w:t>Cột 35: Ghi tổng số công nghỉ việc và ngừng việc hưởng các loại % lương của từng người trong tháng.</w:t>
      </w:r>
    </w:p>
    <w:p w:rsidR="00841B8A" w:rsidRPr="00675455" w:rsidRDefault="00841B8A" w:rsidP="00841B8A">
      <w:pPr>
        <w:spacing w:before="120"/>
        <w:rPr>
          <w:rFonts w:ascii="Arial" w:hAnsi="Arial" w:cs="Arial"/>
          <w:sz w:val="20"/>
        </w:rPr>
      </w:pPr>
      <w:r w:rsidRPr="00675455">
        <w:rPr>
          <w:rFonts w:ascii="Arial" w:hAnsi="Arial" w:cs="Arial"/>
          <w:sz w:val="20"/>
        </w:rPr>
        <w:t>Cột 36: Ghi tổng s</w:t>
      </w:r>
      <w:r>
        <w:rPr>
          <w:rFonts w:ascii="Arial" w:hAnsi="Arial" w:cs="Arial"/>
          <w:sz w:val="20"/>
        </w:rPr>
        <w:t>ố</w:t>
      </w:r>
      <w:r w:rsidRPr="00675455">
        <w:rPr>
          <w:rFonts w:ascii="Arial" w:hAnsi="Arial" w:cs="Arial"/>
          <w:sz w:val="20"/>
        </w:rPr>
        <w:t xml:space="preserve"> công nghỉ hưởng bảo hi</w:t>
      </w:r>
      <w:r>
        <w:rPr>
          <w:rFonts w:ascii="Arial" w:hAnsi="Arial" w:cs="Arial"/>
          <w:sz w:val="20"/>
        </w:rPr>
        <w:t>ể</w:t>
      </w:r>
      <w:r w:rsidRPr="00675455">
        <w:rPr>
          <w:rFonts w:ascii="Arial" w:hAnsi="Arial" w:cs="Arial"/>
          <w:sz w:val="20"/>
        </w:rPr>
        <w:t>m xã hội của từng người trong</w:t>
      </w:r>
      <w:r>
        <w:rPr>
          <w:rFonts w:ascii="Arial" w:hAnsi="Arial" w:cs="Arial"/>
          <w:sz w:val="20"/>
        </w:rPr>
        <w:t xml:space="preserve"> </w:t>
      </w:r>
      <w:r w:rsidRPr="00675455">
        <w:rPr>
          <w:rFonts w:ascii="Arial" w:hAnsi="Arial" w:cs="Arial"/>
          <w:sz w:val="20"/>
        </w:rPr>
        <w:t>tháng.</w:t>
      </w:r>
    </w:p>
    <w:p w:rsidR="00841B8A" w:rsidRPr="00675455" w:rsidRDefault="00841B8A" w:rsidP="00841B8A">
      <w:pPr>
        <w:spacing w:before="120"/>
        <w:rPr>
          <w:rFonts w:ascii="Arial" w:hAnsi="Arial" w:cs="Arial"/>
          <w:sz w:val="20"/>
        </w:rPr>
      </w:pPr>
      <w:r w:rsidRPr="00675455">
        <w:rPr>
          <w:rFonts w:ascii="Arial" w:hAnsi="Arial" w:cs="Arial"/>
          <w:sz w:val="20"/>
        </w:rPr>
        <w:t>Hàng ngày t</w:t>
      </w:r>
      <w:r>
        <w:rPr>
          <w:rFonts w:ascii="Arial" w:hAnsi="Arial" w:cs="Arial"/>
          <w:sz w:val="20"/>
        </w:rPr>
        <w:t>ổ</w:t>
      </w:r>
      <w:r w:rsidRPr="00675455">
        <w:rPr>
          <w:rFonts w:ascii="Arial" w:hAnsi="Arial" w:cs="Arial"/>
          <w:sz w:val="20"/>
        </w:rPr>
        <w:t xml:space="preserve"> trưởng (Trưởng ban, phòng, nhóm,...) hoặc người được ủy quyền căn cứ vào tình hình thực </w:t>
      </w:r>
      <w:r>
        <w:rPr>
          <w:rFonts w:ascii="Arial" w:hAnsi="Arial" w:cs="Arial"/>
          <w:sz w:val="20"/>
        </w:rPr>
        <w:t>t</w:t>
      </w:r>
      <w:r w:rsidRPr="00675455">
        <w:rPr>
          <w:rFonts w:ascii="Arial" w:hAnsi="Arial" w:cs="Arial"/>
          <w:sz w:val="20"/>
        </w:rPr>
        <w:t>ế c</w:t>
      </w:r>
      <w:r>
        <w:rPr>
          <w:rFonts w:ascii="Arial" w:hAnsi="Arial" w:cs="Arial"/>
          <w:sz w:val="20"/>
        </w:rPr>
        <w:t>ủ</w:t>
      </w:r>
      <w:r w:rsidRPr="00675455">
        <w:rPr>
          <w:rFonts w:ascii="Arial" w:hAnsi="Arial" w:cs="Arial"/>
          <w:sz w:val="20"/>
        </w:rPr>
        <w:t>a bộ phận mình để chấm công cho từng người trong ngày, ghi vào ngày tương ứng trong các cột từ cột 1 đến cột 31 theo các ký hiệu quy định trong chứng từ.</w:t>
      </w:r>
    </w:p>
    <w:p w:rsidR="00841B8A" w:rsidRPr="00675455" w:rsidRDefault="00841B8A" w:rsidP="00841B8A">
      <w:pPr>
        <w:spacing w:before="120"/>
        <w:rPr>
          <w:rFonts w:ascii="Arial" w:hAnsi="Arial" w:cs="Arial"/>
          <w:sz w:val="20"/>
        </w:rPr>
      </w:pPr>
      <w:r w:rsidRPr="00675455">
        <w:rPr>
          <w:rFonts w:ascii="Arial" w:hAnsi="Arial" w:cs="Arial"/>
          <w:sz w:val="20"/>
        </w:rPr>
        <w:t>Cuối tháng, người chấm công và người phụ trách bộ phận ký vào Bảng chấm công và chuyển Bảng chấm công cùng các chứng từ liên quan như Giấy chứng nhận nghỉ việc hưởng BHXH, giấy xin nghỉ việc không hưởng lương,... về bộ phận kế toán kiểm tra, đối chiếu qui ra công để tính lương và bảo hi</w:t>
      </w:r>
      <w:r>
        <w:rPr>
          <w:rFonts w:ascii="Arial" w:hAnsi="Arial" w:cs="Arial"/>
          <w:sz w:val="20"/>
        </w:rPr>
        <w:t>ể</w:t>
      </w:r>
      <w:r w:rsidRPr="00675455">
        <w:rPr>
          <w:rFonts w:ascii="Arial" w:hAnsi="Arial" w:cs="Arial"/>
          <w:sz w:val="20"/>
        </w:rPr>
        <w:t xml:space="preserve">m xã hội. </w:t>
      </w:r>
      <w:r w:rsidRPr="00675455">
        <w:rPr>
          <w:rFonts w:ascii="Arial" w:hAnsi="Arial" w:cs="Arial"/>
          <w:sz w:val="20"/>
          <w:highlight w:val="white"/>
        </w:rPr>
        <w:t>Kế toán</w:t>
      </w:r>
      <w:r w:rsidRPr="00675455">
        <w:rPr>
          <w:rFonts w:ascii="Arial" w:hAnsi="Arial" w:cs="Arial"/>
          <w:sz w:val="20"/>
        </w:rPr>
        <w:t xml:space="preserve"> tiền lươn</w:t>
      </w:r>
      <w:r>
        <w:rPr>
          <w:rFonts w:ascii="Arial" w:hAnsi="Arial" w:cs="Arial"/>
          <w:sz w:val="20"/>
        </w:rPr>
        <w:t>g</w:t>
      </w:r>
      <w:r w:rsidRPr="00675455">
        <w:rPr>
          <w:rFonts w:ascii="Arial" w:hAnsi="Arial" w:cs="Arial"/>
          <w:sz w:val="20"/>
        </w:rPr>
        <w:t xml:space="preserve"> căn cứ vào các ký hiệu chấm công của từng người tính ra số ngày công theo từng loại tương ứng để ghi vào các cột 32, 33, 34, 35.</w:t>
      </w:r>
    </w:p>
    <w:p w:rsidR="00841B8A" w:rsidRPr="00675455" w:rsidRDefault="00841B8A" w:rsidP="00841B8A">
      <w:pPr>
        <w:spacing w:before="120"/>
        <w:rPr>
          <w:rFonts w:ascii="Arial" w:hAnsi="Arial" w:cs="Arial"/>
          <w:sz w:val="20"/>
        </w:rPr>
      </w:pPr>
      <w:r w:rsidRPr="00675455">
        <w:rPr>
          <w:rFonts w:ascii="Arial" w:hAnsi="Arial" w:cs="Arial"/>
          <w:sz w:val="20"/>
        </w:rPr>
        <w:t>Ngày công được quy định là 8 giờ. Khi t</w:t>
      </w:r>
      <w:r>
        <w:rPr>
          <w:rFonts w:ascii="Arial" w:hAnsi="Arial" w:cs="Arial"/>
          <w:sz w:val="20"/>
        </w:rPr>
        <w:t>ổ</w:t>
      </w:r>
      <w:r w:rsidRPr="00675455">
        <w:rPr>
          <w:rFonts w:ascii="Arial" w:hAnsi="Arial" w:cs="Arial"/>
          <w:sz w:val="20"/>
        </w:rPr>
        <w:t>ng hợp quy thành ngày công nếu còn giờ lẻ thì ghi số giờ lẻ bên cạnh số công và đánh dấu phẩy ở giữa.</w:t>
      </w:r>
    </w:p>
    <w:p w:rsidR="00841B8A" w:rsidRPr="00675455" w:rsidRDefault="00841B8A" w:rsidP="00841B8A">
      <w:pPr>
        <w:spacing w:before="120"/>
        <w:rPr>
          <w:rFonts w:ascii="Arial" w:hAnsi="Arial" w:cs="Arial"/>
          <w:sz w:val="20"/>
        </w:rPr>
      </w:pPr>
      <w:r w:rsidRPr="00675455">
        <w:rPr>
          <w:rFonts w:ascii="Arial" w:hAnsi="Arial" w:cs="Arial"/>
          <w:sz w:val="20"/>
        </w:rPr>
        <w:t>Ví dụ: 22 công 4 giờ ghi 22,4</w:t>
      </w:r>
    </w:p>
    <w:p w:rsidR="00841B8A" w:rsidRPr="00675455" w:rsidRDefault="00841B8A" w:rsidP="00841B8A">
      <w:pPr>
        <w:spacing w:before="120"/>
        <w:rPr>
          <w:rFonts w:ascii="Arial" w:hAnsi="Arial" w:cs="Arial"/>
          <w:sz w:val="20"/>
        </w:rPr>
      </w:pPr>
      <w:r w:rsidRPr="00675455">
        <w:rPr>
          <w:rFonts w:ascii="Arial" w:hAnsi="Arial" w:cs="Arial"/>
          <w:sz w:val="20"/>
        </w:rPr>
        <w:t>Bảng chấm công được lưu tại phòng (ban, t</w:t>
      </w:r>
      <w:r>
        <w:rPr>
          <w:rFonts w:ascii="Arial" w:hAnsi="Arial" w:cs="Arial"/>
          <w:sz w:val="20"/>
        </w:rPr>
        <w:t>ổ</w:t>
      </w:r>
      <w:r w:rsidRPr="00675455">
        <w:rPr>
          <w:rFonts w:ascii="Arial" w:hAnsi="Arial" w:cs="Arial"/>
          <w:sz w:val="20"/>
        </w:rPr>
        <w:t>,...) kế toán cùng các chứng từ có liên quan.</w:t>
      </w:r>
    </w:p>
    <w:p w:rsidR="00841B8A" w:rsidRPr="00675455" w:rsidRDefault="00841B8A" w:rsidP="00841B8A">
      <w:pPr>
        <w:spacing w:before="120"/>
        <w:rPr>
          <w:rFonts w:ascii="Arial" w:hAnsi="Arial" w:cs="Arial"/>
          <w:sz w:val="20"/>
        </w:rPr>
      </w:pPr>
      <w:r w:rsidRPr="00800781">
        <w:rPr>
          <w:rFonts w:ascii="Arial" w:hAnsi="Arial" w:cs="Arial"/>
          <w:b/>
          <w:i/>
          <w:sz w:val="20"/>
        </w:rPr>
        <w:t xml:space="preserve">Phương pháp chấm công: </w:t>
      </w:r>
      <w:r w:rsidRPr="00675455">
        <w:rPr>
          <w:rFonts w:ascii="Arial" w:hAnsi="Arial" w:cs="Arial"/>
          <w:sz w:val="20"/>
        </w:rPr>
        <w:t>Tùy thuộc vào điều kiện công tác và trình độ kế toán tại đơn vị để sử dụng 1 trong các phương pháp chấm công sau:</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Chấm công ngày: Mỗi khi người lao động làm việc tại đơn vị hoặc làm việc khác như hội nghị, họp,... thì mỗi ngày dùng một ký hiệu để chấm công cho ngày đó.</w:t>
      </w:r>
    </w:p>
    <w:p w:rsidR="00841B8A" w:rsidRPr="00800781" w:rsidRDefault="00841B8A" w:rsidP="00841B8A">
      <w:pPr>
        <w:spacing w:before="120"/>
        <w:rPr>
          <w:rFonts w:ascii="Arial" w:hAnsi="Arial" w:cs="Arial"/>
          <w:i/>
          <w:sz w:val="20"/>
        </w:rPr>
      </w:pPr>
      <w:r w:rsidRPr="00800781">
        <w:rPr>
          <w:rFonts w:ascii="Arial" w:hAnsi="Arial" w:cs="Arial"/>
          <w:i/>
          <w:sz w:val="20"/>
        </w:rPr>
        <w:t>Cần chú ý 2 trường hợp:</w:t>
      </w:r>
    </w:p>
    <w:p w:rsidR="00841B8A" w:rsidRPr="00675455" w:rsidRDefault="00841B8A" w:rsidP="00841B8A">
      <w:pPr>
        <w:spacing w:before="120"/>
        <w:rPr>
          <w:rFonts w:ascii="Arial" w:hAnsi="Arial" w:cs="Arial"/>
          <w:sz w:val="20"/>
        </w:rPr>
      </w:pPr>
      <w:r w:rsidRPr="00675455">
        <w:rPr>
          <w:rFonts w:ascii="Arial" w:hAnsi="Arial" w:cs="Arial"/>
          <w:sz w:val="20"/>
        </w:rPr>
        <w:t>+ Nếu trong ngày, người lao động làm 2 việc có thời gian khác nhau thì chấm công theo ký hiệu của công việc chiếm nhiều thời gian nhất. Ví dụ người lao động A tron</w:t>
      </w:r>
      <w:r>
        <w:rPr>
          <w:rFonts w:ascii="Arial" w:hAnsi="Arial" w:cs="Arial"/>
          <w:sz w:val="20"/>
        </w:rPr>
        <w:t>g</w:t>
      </w:r>
      <w:r w:rsidRPr="00675455">
        <w:rPr>
          <w:rFonts w:ascii="Arial" w:hAnsi="Arial" w:cs="Arial"/>
          <w:sz w:val="20"/>
        </w:rPr>
        <w:t xml:space="preserve"> ngày họp 5 giờ làm lương thời gian 3 giờ thì cả ngày hôm đó chấm “H” Hội họp.</w:t>
      </w:r>
    </w:p>
    <w:p w:rsidR="00841B8A" w:rsidRPr="00675455" w:rsidRDefault="00841B8A" w:rsidP="00841B8A">
      <w:pPr>
        <w:spacing w:before="120"/>
        <w:rPr>
          <w:rFonts w:ascii="Arial" w:hAnsi="Arial" w:cs="Arial"/>
          <w:sz w:val="20"/>
        </w:rPr>
      </w:pPr>
      <w:r w:rsidRPr="00675455">
        <w:rPr>
          <w:rFonts w:ascii="Arial" w:hAnsi="Arial" w:cs="Arial"/>
          <w:sz w:val="20"/>
        </w:rPr>
        <w:t>+ Nếu trong ngày, người lao động làm 2 việc có thời gian bằng nhau thì chấm công theo ký hiệu của công việc diễn ra trước.</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Chấm công theo giờ:</w:t>
      </w:r>
    </w:p>
    <w:p w:rsidR="00841B8A" w:rsidRPr="00675455" w:rsidRDefault="00841B8A" w:rsidP="00841B8A">
      <w:pPr>
        <w:spacing w:before="120"/>
        <w:rPr>
          <w:rFonts w:ascii="Arial" w:hAnsi="Arial" w:cs="Arial"/>
          <w:sz w:val="20"/>
        </w:rPr>
      </w:pPr>
      <w:r w:rsidRPr="00675455">
        <w:rPr>
          <w:rFonts w:ascii="Arial" w:hAnsi="Arial" w:cs="Arial"/>
          <w:sz w:val="20"/>
        </w:rPr>
        <w:t>Trong ngày người lao động làm bao nhiêu công việc thì chấm công theo các ký hiệu đã quy định và ghi số giờ công thực hiện công việc đó bên cạnh ký hiệu tương ứng.</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Chấm </w:t>
      </w:r>
      <w:r w:rsidRPr="00675455">
        <w:rPr>
          <w:rFonts w:ascii="Arial" w:hAnsi="Arial" w:cs="Arial"/>
          <w:sz w:val="20"/>
          <w:highlight w:val="white"/>
        </w:rPr>
        <w:t>công</w:t>
      </w:r>
      <w:r w:rsidRPr="00675455">
        <w:rPr>
          <w:rFonts w:ascii="Arial" w:hAnsi="Arial" w:cs="Arial"/>
          <w:sz w:val="20"/>
        </w:rPr>
        <w:t xml:space="preserve"> nghỉ bù: Nghỉ bù chỉ áp dụng trong trường hợp làm thêm giờ hưởng lương thời gian nhưng không thanh toán lương làm thêm, do đó khi người lao</w:t>
      </w:r>
      <w:r>
        <w:rPr>
          <w:rFonts w:ascii="Arial" w:hAnsi="Arial" w:cs="Arial"/>
          <w:sz w:val="20"/>
        </w:rPr>
        <w:t xml:space="preserve"> </w:t>
      </w:r>
      <w:r w:rsidRPr="00675455">
        <w:rPr>
          <w:rFonts w:ascii="Arial" w:hAnsi="Arial" w:cs="Arial"/>
          <w:sz w:val="20"/>
        </w:rPr>
        <w:t>động nghỉ bù thì chấm “NB” và vẫn tính trả lương thời gian.</w:t>
      </w:r>
    </w:p>
    <w:p w:rsidR="00841B8A" w:rsidRDefault="00841B8A" w:rsidP="00841B8A">
      <w:pPr>
        <w:spacing w:before="120"/>
        <w:rPr>
          <w:rFonts w:ascii="Arial" w:hAnsi="Arial" w:cs="Arial"/>
          <w:sz w:val="20"/>
        </w:rPr>
      </w:pPr>
    </w:p>
    <w:p w:rsidR="00841B8A" w:rsidRPr="00800781" w:rsidRDefault="00841B8A" w:rsidP="00841B8A">
      <w:pPr>
        <w:spacing w:before="120"/>
        <w:jc w:val="center"/>
        <w:rPr>
          <w:rFonts w:ascii="Arial" w:hAnsi="Arial" w:cs="Arial"/>
          <w:b/>
          <w:sz w:val="20"/>
        </w:rPr>
      </w:pPr>
      <w:r w:rsidRPr="00800781">
        <w:rPr>
          <w:rFonts w:ascii="Arial" w:hAnsi="Arial" w:cs="Arial"/>
          <w:b/>
          <w:sz w:val="20"/>
        </w:rPr>
        <w:t>BẢNG CHẤM CÔNG LÀM THÊM GIỜ</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w:t>
      </w:r>
      <w:r>
        <w:rPr>
          <w:rFonts w:ascii="Arial" w:hAnsi="Arial" w:cs="Arial"/>
          <w:sz w:val="20"/>
        </w:rPr>
        <w:t xml:space="preserve"> 01</w:t>
      </w:r>
      <w:r w:rsidRPr="00675455">
        <w:rPr>
          <w:rFonts w:ascii="Arial" w:hAnsi="Arial" w:cs="Arial"/>
          <w:sz w:val="20"/>
        </w:rPr>
        <w:t>b- LĐTL)</w:t>
      </w:r>
    </w:p>
    <w:p w:rsidR="00841B8A" w:rsidRPr="00675455" w:rsidRDefault="00841B8A" w:rsidP="00841B8A">
      <w:pPr>
        <w:spacing w:before="120"/>
        <w:rPr>
          <w:rFonts w:ascii="Arial" w:hAnsi="Arial" w:cs="Arial"/>
          <w:sz w:val="20"/>
        </w:rPr>
      </w:pPr>
      <w:r w:rsidRPr="00800781">
        <w:rPr>
          <w:rFonts w:ascii="Arial" w:hAnsi="Arial" w:cs="Arial"/>
          <w:b/>
          <w:sz w:val="20"/>
        </w:rPr>
        <w:t>1. Mục đích:</w:t>
      </w:r>
      <w:r w:rsidRPr="00675455">
        <w:rPr>
          <w:rFonts w:ascii="Arial" w:hAnsi="Arial" w:cs="Arial"/>
          <w:sz w:val="20"/>
        </w:rPr>
        <w:t xml:space="preserve"> Theo dõi ngày công thực tế làm thêm ngoài giờ để có căn cứ tính thời gian nghỉ bù hoặc thanh toán cho người lao động trong đơn vị.</w:t>
      </w:r>
    </w:p>
    <w:p w:rsidR="00841B8A" w:rsidRPr="00800781" w:rsidRDefault="00841B8A" w:rsidP="00841B8A">
      <w:pPr>
        <w:spacing w:before="120"/>
        <w:rPr>
          <w:rFonts w:ascii="Arial" w:hAnsi="Arial" w:cs="Arial"/>
          <w:b/>
          <w:sz w:val="20"/>
        </w:rPr>
      </w:pPr>
      <w:r w:rsidRPr="00800781">
        <w:rPr>
          <w:rFonts w:ascii="Arial" w:hAnsi="Arial" w:cs="Arial"/>
          <w:b/>
          <w:sz w:val="20"/>
        </w:rPr>
        <w:lastRenderedPageBreak/>
        <w:t>2. Phương pháp lập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Mỗi bộ phận (phòng, ban, tổ, nhóm...) có phát sinh làm thêm ngoài giờ làm việc theo quy định thì phải lập bảng chấm công làm thêm giờ.</w:t>
      </w:r>
    </w:p>
    <w:p w:rsidR="00841B8A" w:rsidRPr="00675455" w:rsidRDefault="00841B8A" w:rsidP="00841B8A">
      <w:pPr>
        <w:spacing w:before="120"/>
        <w:rPr>
          <w:rFonts w:ascii="Arial" w:hAnsi="Arial" w:cs="Arial"/>
          <w:sz w:val="20"/>
        </w:rPr>
      </w:pPr>
      <w:r w:rsidRPr="00675455">
        <w:rPr>
          <w:rFonts w:ascii="Arial" w:hAnsi="Arial" w:cs="Arial"/>
          <w:sz w:val="20"/>
        </w:rPr>
        <w:t>Cột A, B: Ghi s</w:t>
      </w:r>
      <w:r>
        <w:rPr>
          <w:rFonts w:ascii="Arial" w:hAnsi="Arial" w:cs="Arial"/>
          <w:sz w:val="20"/>
        </w:rPr>
        <w:t>ố</w:t>
      </w:r>
      <w:r w:rsidRPr="00675455">
        <w:rPr>
          <w:rFonts w:ascii="Arial" w:hAnsi="Arial" w:cs="Arial"/>
          <w:sz w:val="20"/>
        </w:rPr>
        <w:t xml:space="preserve"> thứ tự, họ và tên từng người làm việc thêm giờ trong bộ phận công tác.</w:t>
      </w:r>
    </w:p>
    <w:p w:rsidR="00841B8A" w:rsidRPr="00675455" w:rsidRDefault="00841B8A" w:rsidP="00841B8A">
      <w:pPr>
        <w:spacing w:before="120"/>
        <w:rPr>
          <w:rFonts w:ascii="Arial" w:hAnsi="Arial" w:cs="Arial"/>
          <w:sz w:val="20"/>
        </w:rPr>
      </w:pPr>
      <w:r w:rsidRPr="00675455">
        <w:rPr>
          <w:rFonts w:ascii="Arial" w:hAnsi="Arial" w:cs="Arial"/>
          <w:sz w:val="20"/>
        </w:rPr>
        <w:t>Cột 1 đến cột 31: Ghi s</w:t>
      </w:r>
      <w:r>
        <w:rPr>
          <w:rFonts w:ascii="Arial" w:hAnsi="Arial" w:cs="Arial"/>
          <w:sz w:val="20"/>
        </w:rPr>
        <w:t>ố</w:t>
      </w:r>
      <w:r w:rsidRPr="00675455">
        <w:rPr>
          <w:rFonts w:ascii="Arial" w:hAnsi="Arial" w:cs="Arial"/>
          <w:sz w:val="20"/>
        </w:rPr>
        <w:t xml:space="preserve"> giờ làm thêm của các ngày (Từ giờ...đến giờ...) từ ngày 01 đến ngày cuối cùng của tháng.</w:t>
      </w:r>
    </w:p>
    <w:p w:rsidR="00841B8A" w:rsidRPr="00675455" w:rsidRDefault="00841B8A" w:rsidP="00841B8A">
      <w:pPr>
        <w:spacing w:before="120"/>
        <w:rPr>
          <w:rFonts w:ascii="Arial" w:hAnsi="Arial" w:cs="Arial"/>
          <w:sz w:val="20"/>
        </w:rPr>
      </w:pPr>
      <w:r w:rsidRPr="00675455">
        <w:rPr>
          <w:rFonts w:ascii="Arial" w:hAnsi="Arial" w:cs="Arial"/>
          <w:sz w:val="20"/>
        </w:rPr>
        <w:t>Cột 32: Ghi tổng số giờ làm thêm vào các ngày thường trong tháng.</w:t>
      </w:r>
    </w:p>
    <w:p w:rsidR="00841B8A" w:rsidRPr="00675455" w:rsidRDefault="00841B8A" w:rsidP="00841B8A">
      <w:pPr>
        <w:spacing w:before="120"/>
        <w:rPr>
          <w:rFonts w:ascii="Arial" w:hAnsi="Arial" w:cs="Arial"/>
          <w:sz w:val="20"/>
        </w:rPr>
      </w:pPr>
      <w:r w:rsidRPr="00675455">
        <w:rPr>
          <w:rFonts w:ascii="Arial" w:hAnsi="Arial" w:cs="Arial"/>
          <w:sz w:val="20"/>
        </w:rPr>
        <w:t>Cột 33: Ghi tổng s</w:t>
      </w:r>
      <w:r>
        <w:rPr>
          <w:rFonts w:ascii="Arial" w:hAnsi="Arial" w:cs="Arial"/>
          <w:sz w:val="20"/>
        </w:rPr>
        <w:t>ố</w:t>
      </w:r>
      <w:r w:rsidRPr="00675455">
        <w:rPr>
          <w:rFonts w:ascii="Arial" w:hAnsi="Arial" w:cs="Arial"/>
          <w:sz w:val="20"/>
        </w:rPr>
        <w:t xml:space="preserve"> giờ làm thêm vào các ngày nghỉ thứ bảy, chủ nhật.</w:t>
      </w:r>
    </w:p>
    <w:p w:rsidR="00841B8A" w:rsidRPr="00675455" w:rsidRDefault="00841B8A" w:rsidP="00841B8A">
      <w:pPr>
        <w:spacing w:before="120"/>
        <w:rPr>
          <w:rFonts w:ascii="Arial" w:hAnsi="Arial" w:cs="Arial"/>
          <w:sz w:val="20"/>
        </w:rPr>
      </w:pPr>
      <w:r w:rsidRPr="00675455">
        <w:rPr>
          <w:rFonts w:ascii="Arial" w:hAnsi="Arial" w:cs="Arial"/>
          <w:sz w:val="20"/>
        </w:rPr>
        <w:t>Cột 34: Ghi tổng số giờ làm thêm vào các ngày lễ, tết.</w:t>
      </w:r>
    </w:p>
    <w:p w:rsidR="00841B8A" w:rsidRPr="00675455" w:rsidRDefault="00841B8A" w:rsidP="00841B8A">
      <w:pPr>
        <w:spacing w:before="120"/>
        <w:rPr>
          <w:rFonts w:ascii="Arial" w:hAnsi="Arial" w:cs="Arial"/>
          <w:sz w:val="20"/>
        </w:rPr>
      </w:pPr>
      <w:r w:rsidRPr="00675455">
        <w:rPr>
          <w:rFonts w:ascii="Arial" w:hAnsi="Arial" w:cs="Arial"/>
          <w:sz w:val="20"/>
        </w:rPr>
        <w:t>Cột 35: Ghi tổng số giờ làm thêm vào buổi tối (tính theo quy định của pháp luật) không thuộc ca làm việc của người lao động.</w:t>
      </w:r>
    </w:p>
    <w:p w:rsidR="00841B8A" w:rsidRPr="00675455" w:rsidRDefault="00841B8A" w:rsidP="00841B8A">
      <w:pPr>
        <w:spacing w:before="120"/>
        <w:rPr>
          <w:rFonts w:ascii="Arial" w:hAnsi="Arial" w:cs="Arial"/>
          <w:sz w:val="20"/>
        </w:rPr>
      </w:pPr>
      <w:r w:rsidRPr="00675455">
        <w:rPr>
          <w:rFonts w:ascii="Arial" w:hAnsi="Arial" w:cs="Arial"/>
          <w:sz w:val="20"/>
        </w:rPr>
        <w:t xml:space="preserve">Hàng ngày tổ trưởng (phòng ban, tổ nhóm...) hoặc người được </w:t>
      </w:r>
      <w:r w:rsidRPr="00675455">
        <w:rPr>
          <w:rFonts w:ascii="Arial" w:hAnsi="Arial" w:cs="Arial"/>
          <w:sz w:val="20"/>
          <w:highlight w:val="white"/>
        </w:rPr>
        <w:t>ủy</w:t>
      </w:r>
      <w:r w:rsidRPr="00675455">
        <w:rPr>
          <w:rFonts w:ascii="Arial" w:hAnsi="Arial" w:cs="Arial"/>
          <w:sz w:val="20"/>
        </w:rPr>
        <w:t xml:space="preserve"> quyền căn cứ vào số giờ làm thêm thực tế theo yêu cầu công việc của bộ phận mình để chấm giờ làm thêm cho từng người trong ngày, ghi vào ngày tương ứng trong các cột từ 1 đến 31 theo các ký hiệu quy định trong chứng từ.</w:t>
      </w:r>
    </w:p>
    <w:p w:rsidR="00841B8A" w:rsidRPr="00675455" w:rsidRDefault="00841B8A" w:rsidP="00841B8A">
      <w:pPr>
        <w:spacing w:before="120"/>
        <w:rPr>
          <w:rFonts w:ascii="Arial" w:hAnsi="Arial" w:cs="Arial"/>
          <w:sz w:val="20"/>
        </w:rPr>
      </w:pPr>
      <w:r w:rsidRPr="00675455">
        <w:rPr>
          <w:rFonts w:ascii="Arial" w:hAnsi="Arial" w:cs="Arial"/>
          <w:sz w:val="20"/>
        </w:rPr>
        <w:t xml:space="preserve">Cuối tháng, người chấm công, phụ trách bộ phận có người làm thêm ký và giám đốc hoặc người được </w:t>
      </w:r>
      <w:r w:rsidRPr="00675455">
        <w:rPr>
          <w:rFonts w:ascii="Arial" w:hAnsi="Arial" w:cs="Arial"/>
          <w:sz w:val="20"/>
          <w:highlight w:val="white"/>
        </w:rPr>
        <w:t>ủy</w:t>
      </w:r>
      <w:r w:rsidRPr="00675455">
        <w:rPr>
          <w:rFonts w:ascii="Arial" w:hAnsi="Arial" w:cs="Arial"/>
          <w:sz w:val="20"/>
        </w:rPr>
        <w:t xml:space="preserve"> quyền duyệt vào bảng chấm công làm thêm giờ và chuyển bảng chấm công làm thêm giờ cùng các chứng từ liên quan về bộ phận </w:t>
      </w:r>
      <w:r>
        <w:rPr>
          <w:rFonts w:ascii="Arial" w:hAnsi="Arial" w:cs="Arial"/>
          <w:sz w:val="20"/>
        </w:rPr>
        <w:t>kế toán</w:t>
      </w:r>
      <w:r w:rsidRPr="00675455">
        <w:rPr>
          <w:rFonts w:ascii="Arial" w:hAnsi="Arial" w:cs="Arial"/>
          <w:sz w:val="20"/>
        </w:rPr>
        <w:t xml:space="preserve"> kiểm tra, đối chiếu, quy ra công để thanh toán (</w:t>
      </w:r>
      <w:r w:rsidRPr="00675455">
        <w:rPr>
          <w:rFonts w:ascii="Arial" w:hAnsi="Arial" w:cs="Arial"/>
          <w:sz w:val="20"/>
          <w:highlight w:val="white"/>
        </w:rPr>
        <w:t>trường hợp</w:t>
      </w:r>
      <w:r w:rsidRPr="00675455">
        <w:rPr>
          <w:rFonts w:ascii="Arial" w:hAnsi="Arial" w:cs="Arial"/>
          <w:sz w:val="20"/>
        </w:rPr>
        <w:t xml:space="preserve"> thanh toán tiền). </w:t>
      </w:r>
      <w:r w:rsidRPr="00675455">
        <w:rPr>
          <w:rFonts w:ascii="Arial" w:hAnsi="Arial" w:cs="Arial"/>
          <w:sz w:val="20"/>
          <w:highlight w:val="white"/>
        </w:rPr>
        <w:t>Kế toán</w:t>
      </w:r>
      <w:r w:rsidRPr="00675455">
        <w:rPr>
          <w:rFonts w:ascii="Arial" w:hAnsi="Arial" w:cs="Arial"/>
          <w:sz w:val="20"/>
        </w:rPr>
        <w:t xml:space="preserve"> căn cứ vào các ký hiệu chấm công của từng người tính ra số công theo từng loại tương ứng để ghi vào các cột 32, 33, 34, 35.</w:t>
      </w:r>
    </w:p>
    <w:p w:rsidR="00841B8A" w:rsidRDefault="00841B8A" w:rsidP="00841B8A">
      <w:pPr>
        <w:spacing w:before="120"/>
        <w:rPr>
          <w:rFonts w:ascii="Arial" w:hAnsi="Arial" w:cs="Arial"/>
          <w:sz w:val="20"/>
        </w:rPr>
      </w:pPr>
    </w:p>
    <w:p w:rsidR="00841B8A" w:rsidRPr="00D63C2F" w:rsidRDefault="00841B8A" w:rsidP="00841B8A">
      <w:pPr>
        <w:spacing w:before="120"/>
        <w:jc w:val="center"/>
        <w:rPr>
          <w:rFonts w:ascii="Arial" w:hAnsi="Arial" w:cs="Arial"/>
          <w:b/>
          <w:sz w:val="20"/>
        </w:rPr>
      </w:pPr>
      <w:r w:rsidRPr="00D63C2F">
        <w:rPr>
          <w:rFonts w:ascii="Arial" w:hAnsi="Arial" w:cs="Arial"/>
          <w:b/>
          <w:sz w:val="20"/>
        </w:rPr>
        <w:t>BẢNG THANH TOÁN TIỀN LƯƠNG</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02 - LĐTL)</w:t>
      </w:r>
    </w:p>
    <w:p w:rsidR="00841B8A" w:rsidRPr="00675455" w:rsidRDefault="00841B8A" w:rsidP="00841B8A">
      <w:pPr>
        <w:spacing w:before="120"/>
        <w:rPr>
          <w:rFonts w:ascii="Arial" w:hAnsi="Arial" w:cs="Arial"/>
          <w:sz w:val="20"/>
        </w:rPr>
      </w:pPr>
      <w:r w:rsidRPr="00D63C2F">
        <w:rPr>
          <w:rFonts w:ascii="Arial" w:hAnsi="Arial" w:cs="Arial"/>
          <w:b/>
          <w:sz w:val="20"/>
        </w:rPr>
        <w:t>1. Mục đích:</w:t>
      </w:r>
      <w:r w:rsidRPr="00675455">
        <w:rPr>
          <w:rFonts w:ascii="Arial" w:hAnsi="Arial" w:cs="Arial"/>
          <w:sz w:val="20"/>
        </w:rPr>
        <w:t xml:space="preserve"> Bảng thanh toán tiền lương là chứng từ làm căn cứ để thanh toán tiền lương, phụ cấp, các khoản thu nhập tăng thêm ngoài tiền lương cho người lao động, kiểm tra việc thanh toán tiền lương cho người lao động làm việc trong doanh nghiệp đồng thời là căn cứ để thống kê về lao động tiền lương.</w:t>
      </w:r>
    </w:p>
    <w:p w:rsidR="00841B8A" w:rsidRPr="00D63C2F" w:rsidRDefault="00841B8A" w:rsidP="00841B8A">
      <w:pPr>
        <w:spacing w:before="120"/>
        <w:rPr>
          <w:rFonts w:ascii="Arial" w:hAnsi="Arial" w:cs="Arial"/>
          <w:b/>
          <w:sz w:val="20"/>
        </w:rPr>
      </w:pPr>
      <w:r w:rsidRPr="00D63C2F">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 xml:space="preserve">Bảng thanh toán tiền lương được lập hàng tháng. </w:t>
      </w:r>
      <w:r w:rsidRPr="00675455">
        <w:rPr>
          <w:rFonts w:ascii="Arial" w:hAnsi="Arial" w:cs="Arial"/>
          <w:sz w:val="20"/>
          <w:highlight w:val="white"/>
        </w:rPr>
        <w:t>Cơ sở</w:t>
      </w:r>
      <w:r w:rsidRPr="00675455">
        <w:rPr>
          <w:rFonts w:ascii="Arial" w:hAnsi="Arial" w:cs="Arial"/>
          <w:sz w:val="20"/>
        </w:rPr>
        <w:t xml:space="preserve"> đ</w:t>
      </w:r>
      <w:r>
        <w:rPr>
          <w:rFonts w:ascii="Arial" w:hAnsi="Arial" w:cs="Arial"/>
          <w:sz w:val="20"/>
        </w:rPr>
        <w:t>ể</w:t>
      </w:r>
      <w:r w:rsidRPr="00675455">
        <w:rPr>
          <w:rFonts w:ascii="Arial" w:hAnsi="Arial" w:cs="Arial"/>
          <w:sz w:val="20"/>
        </w:rPr>
        <w:t xml:space="preserve"> lập Bảng thanh toán tiền lương là các chứng từ liên quan như: Bảng chấm công, phiếu xác nhận sản phẩm hoặc côn</w:t>
      </w:r>
      <w:r>
        <w:rPr>
          <w:rFonts w:ascii="Arial" w:hAnsi="Arial" w:cs="Arial"/>
          <w:sz w:val="20"/>
        </w:rPr>
        <w:t>g</w:t>
      </w:r>
      <w:r w:rsidRPr="00675455">
        <w:rPr>
          <w:rFonts w:ascii="Arial" w:hAnsi="Arial" w:cs="Arial"/>
          <w:sz w:val="20"/>
        </w:rPr>
        <w:t xml:space="preserve"> việc hoàn thành...</w:t>
      </w:r>
    </w:p>
    <w:p w:rsidR="00841B8A" w:rsidRPr="00675455" w:rsidRDefault="00841B8A" w:rsidP="00841B8A">
      <w:pPr>
        <w:spacing w:before="120"/>
        <w:rPr>
          <w:rFonts w:ascii="Arial" w:hAnsi="Arial" w:cs="Arial"/>
          <w:sz w:val="20"/>
        </w:rPr>
      </w:pPr>
      <w:r w:rsidRPr="00675455">
        <w:rPr>
          <w:rFonts w:ascii="Arial" w:hAnsi="Arial" w:cs="Arial"/>
          <w:sz w:val="20"/>
        </w:rPr>
        <w:t>Cột A, B: Ghi s</w:t>
      </w:r>
      <w:r>
        <w:rPr>
          <w:rFonts w:ascii="Arial" w:hAnsi="Arial" w:cs="Arial"/>
          <w:sz w:val="20"/>
        </w:rPr>
        <w:t>ố</w:t>
      </w:r>
      <w:r w:rsidRPr="00675455">
        <w:rPr>
          <w:rFonts w:ascii="Arial" w:hAnsi="Arial" w:cs="Arial"/>
          <w:sz w:val="20"/>
        </w:rPr>
        <w:t xml:space="preserve"> thứ tự, họ tên của người lao động được hưởng lương.</w:t>
      </w:r>
    </w:p>
    <w:p w:rsidR="00841B8A" w:rsidRPr="00675455" w:rsidRDefault="00841B8A" w:rsidP="00841B8A">
      <w:pPr>
        <w:spacing w:before="120"/>
        <w:rPr>
          <w:rFonts w:ascii="Arial" w:hAnsi="Arial" w:cs="Arial"/>
          <w:sz w:val="20"/>
        </w:rPr>
      </w:pPr>
      <w:r w:rsidRPr="00675455">
        <w:rPr>
          <w:rFonts w:ascii="Arial" w:hAnsi="Arial" w:cs="Arial"/>
          <w:sz w:val="20"/>
        </w:rPr>
        <w:t>Cột 1,</w:t>
      </w:r>
      <w:r>
        <w:rPr>
          <w:rFonts w:ascii="Arial" w:hAnsi="Arial" w:cs="Arial"/>
          <w:sz w:val="20"/>
        </w:rPr>
        <w:t xml:space="preserve"> </w:t>
      </w:r>
      <w:r w:rsidRPr="00675455">
        <w:rPr>
          <w:rFonts w:ascii="Arial" w:hAnsi="Arial" w:cs="Arial"/>
          <w:sz w:val="20"/>
        </w:rPr>
        <w:t>2: Ghi bậc lương, hệ số lương của người lao động.</w:t>
      </w:r>
    </w:p>
    <w:p w:rsidR="00841B8A" w:rsidRPr="00675455" w:rsidRDefault="00841B8A" w:rsidP="00841B8A">
      <w:pPr>
        <w:spacing w:before="120"/>
        <w:rPr>
          <w:rFonts w:ascii="Arial" w:hAnsi="Arial" w:cs="Arial"/>
          <w:sz w:val="20"/>
        </w:rPr>
      </w:pPr>
      <w:r w:rsidRPr="00675455">
        <w:rPr>
          <w:rFonts w:ascii="Arial" w:hAnsi="Arial" w:cs="Arial"/>
          <w:sz w:val="20"/>
        </w:rPr>
        <w:t>Cột 3,</w:t>
      </w:r>
      <w:r>
        <w:rPr>
          <w:rFonts w:ascii="Arial" w:hAnsi="Arial" w:cs="Arial"/>
          <w:sz w:val="20"/>
        </w:rPr>
        <w:t xml:space="preserve"> </w:t>
      </w:r>
      <w:r w:rsidRPr="00675455">
        <w:rPr>
          <w:rFonts w:ascii="Arial" w:hAnsi="Arial" w:cs="Arial"/>
          <w:sz w:val="20"/>
        </w:rPr>
        <w:t>4: Ghi s</w:t>
      </w:r>
      <w:r>
        <w:rPr>
          <w:rFonts w:ascii="Arial" w:hAnsi="Arial" w:cs="Arial"/>
          <w:sz w:val="20"/>
        </w:rPr>
        <w:t>ố</w:t>
      </w:r>
      <w:r w:rsidRPr="00675455">
        <w:rPr>
          <w:rFonts w:ascii="Arial" w:hAnsi="Arial" w:cs="Arial"/>
          <w:sz w:val="20"/>
        </w:rPr>
        <w:t xml:space="preserve"> sản phẩm và </w:t>
      </w:r>
      <w:r>
        <w:rPr>
          <w:rFonts w:ascii="Arial" w:hAnsi="Arial" w:cs="Arial"/>
          <w:sz w:val="20"/>
        </w:rPr>
        <w:t>số</w:t>
      </w:r>
      <w:r w:rsidRPr="00675455">
        <w:rPr>
          <w:rFonts w:ascii="Arial" w:hAnsi="Arial" w:cs="Arial"/>
          <w:sz w:val="20"/>
        </w:rPr>
        <w:t xml:space="preserve"> tiền tính theo lương sản phẩm.</w:t>
      </w:r>
    </w:p>
    <w:p w:rsidR="00841B8A" w:rsidRPr="00675455" w:rsidRDefault="00841B8A" w:rsidP="00841B8A">
      <w:pPr>
        <w:spacing w:before="120"/>
        <w:rPr>
          <w:rFonts w:ascii="Arial" w:hAnsi="Arial" w:cs="Arial"/>
          <w:sz w:val="20"/>
        </w:rPr>
      </w:pPr>
      <w:r w:rsidRPr="00675455">
        <w:rPr>
          <w:rFonts w:ascii="Arial" w:hAnsi="Arial" w:cs="Arial"/>
          <w:sz w:val="20"/>
        </w:rPr>
        <w:t>Cột 5,</w:t>
      </w:r>
      <w:r>
        <w:rPr>
          <w:rFonts w:ascii="Arial" w:hAnsi="Arial" w:cs="Arial"/>
          <w:sz w:val="20"/>
        </w:rPr>
        <w:t xml:space="preserve"> </w:t>
      </w:r>
      <w:r w:rsidRPr="00675455">
        <w:rPr>
          <w:rFonts w:ascii="Arial" w:hAnsi="Arial" w:cs="Arial"/>
          <w:sz w:val="20"/>
        </w:rPr>
        <w:t>6: Ghi số công và số tiền tính theo lương thời gian.</w:t>
      </w:r>
    </w:p>
    <w:p w:rsidR="00841B8A" w:rsidRPr="00675455" w:rsidRDefault="00841B8A" w:rsidP="00841B8A">
      <w:pPr>
        <w:spacing w:before="120"/>
        <w:rPr>
          <w:rFonts w:ascii="Arial" w:hAnsi="Arial" w:cs="Arial"/>
          <w:sz w:val="20"/>
        </w:rPr>
      </w:pPr>
      <w:r w:rsidRPr="00675455">
        <w:rPr>
          <w:rFonts w:ascii="Arial" w:hAnsi="Arial" w:cs="Arial"/>
          <w:sz w:val="20"/>
        </w:rPr>
        <w:t>Cột 7,</w:t>
      </w:r>
      <w:r>
        <w:rPr>
          <w:rFonts w:ascii="Arial" w:hAnsi="Arial" w:cs="Arial"/>
          <w:sz w:val="20"/>
        </w:rPr>
        <w:t xml:space="preserve"> </w:t>
      </w:r>
      <w:r w:rsidRPr="00675455">
        <w:rPr>
          <w:rFonts w:ascii="Arial" w:hAnsi="Arial" w:cs="Arial"/>
          <w:sz w:val="20"/>
        </w:rPr>
        <w:t>8: Ghi số công và số tiền tính theo lương thời gian hoặc ngừng, nghỉ việc hư</w:t>
      </w:r>
      <w:r>
        <w:rPr>
          <w:rFonts w:ascii="Arial" w:hAnsi="Arial" w:cs="Arial"/>
          <w:sz w:val="20"/>
        </w:rPr>
        <w:t>ở</w:t>
      </w:r>
      <w:r w:rsidRPr="00675455">
        <w:rPr>
          <w:rFonts w:ascii="Arial" w:hAnsi="Arial" w:cs="Arial"/>
          <w:sz w:val="20"/>
        </w:rPr>
        <w:t>ng các loại % lương.</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9: Ghi các khoản phụ </w:t>
      </w:r>
      <w:r w:rsidRPr="00675455">
        <w:rPr>
          <w:rFonts w:ascii="Arial" w:hAnsi="Arial" w:cs="Arial"/>
          <w:sz w:val="20"/>
          <w:highlight w:val="white"/>
        </w:rPr>
        <w:t>cấp</w:t>
      </w:r>
      <w:r w:rsidRPr="00675455">
        <w:rPr>
          <w:rFonts w:ascii="Arial" w:hAnsi="Arial" w:cs="Arial"/>
          <w:sz w:val="20"/>
        </w:rPr>
        <w:t xml:space="preserve"> thuộc quỹ lương.</w:t>
      </w:r>
    </w:p>
    <w:p w:rsidR="00841B8A" w:rsidRPr="00675455" w:rsidRDefault="00841B8A" w:rsidP="00841B8A">
      <w:pPr>
        <w:spacing w:before="120"/>
        <w:rPr>
          <w:rFonts w:ascii="Arial" w:hAnsi="Arial" w:cs="Arial"/>
          <w:sz w:val="20"/>
        </w:rPr>
      </w:pPr>
      <w:r w:rsidRPr="00675455">
        <w:rPr>
          <w:rFonts w:ascii="Arial" w:hAnsi="Arial" w:cs="Arial"/>
          <w:sz w:val="20"/>
        </w:rPr>
        <w:t>Cột 10: Ghi số phụ cấp khác được tính vào thu nhập của người lao động nhưng không n</w:t>
      </w:r>
      <w:r>
        <w:rPr>
          <w:rFonts w:ascii="Arial" w:hAnsi="Arial" w:cs="Arial"/>
          <w:sz w:val="20"/>
        </w:rPr>
        <w:t>ằ</w:t>
      </w:r>
      <w:r w:rsidRPr="00675455">
        <w:rPr>
          <w:rFonts w:ascii="Arial" w:hAnsi="Arial" w:cs="Arial"/>
          <w:sz w:val="20"/>
        </w:rPr>
        <w:t>m trong quỹ lương, quỹ thưởng.</w:t>
      </w:r>
    </w:p>
    <w:p w:rsidR="00841B8A" w:rsidRPr="00675455" w:rsidRDefault="00841B8A" w:rsidP="00841B8A">
      <w:pPr>
        <w:spacing w:before="120"/>
        <w:rPr>
          <w:rFonts w:ascii="Arial" w:hAnsi="Arial" w:cs="Arial"/>
          <w:sz w:val="20"/>
        </w:rPr>
      </w:pPr>
      <w:r w:rsidRPr="00675455">
        <w:rPr>
          <w:rFonts w:ascii="Arial" w:hAnsi="Arial" w:cs="Arial"/>
          <w:sz w:val="20"/>
        </w:rPr>
        <w:t>Cột 11: Ghi tổng số tiền lương và các khoản phụ cấp mà người lao động được hưởng.</w:t>
      </w:r>
    </w:p>
    <w:p w:rsidR="00841B8A" w:rsidRPr="00675455" w:rsidRDefault="00841B8A" w:rsidP="00841B8A">
      <w:pPr>
        <w:spacing w:before="120"/>
        <w:rPr>
          <w:rFonts w:ascii="Arial" w:hAnsi="Arial" w:cs="Arial"/>
          <w:sz w:val="20"/>
        </w:rPr>
      </w:pPr>
      <w:r w:rsidRPr="00675455">
        <w:rPr>
          <w:rFonts w:ascii="Arial" w:hAnsi="Arial" w:cs="Arial"/>
          <w:sz w:val="20"/>
        </w:rPr>
        <w:lastRenderedPageBreak/>
        <w:t>Cột 12: Ghi số tiền tạm ứng kỳ I của mỗi người.</w:t>
      </w:r>
    </w:p>
    <w:p w:rsidR="00841B8A" w:rsidRPr="00675455" w:rsidRDefault="00841B8A" w:rsidP="00841B8A">
      <w:pPr>
        <w:spacing w:before="120"/>
        <w:rPr>
          <w:rFonts w:ascii="Arial" w:hAnsi="Arial" w:cs="Arial"/>
          <w:sz w:val="20"/>
        </w:rPr>
      </w:pPr>
      <w:r w:rsidRPr="00675455">
        <w:rPr>
          <w:rFonts w:ascii="Arial" w:hAnsi="Arial" w:cs="Arial"/>
          <w:sz w:val="20"/>
        </w:rPr>
        <w:t>Cột 13,</w:t>
      </w:r>
      <w:r>
        <w:rPr>
          <w:rFonts w:ascii="Arial" w:hAnsi="Arial" w:cs="Arial"/>
          <w:sz w:val="20"/>
        </w:rPr>
        <w:t xml:space="preserve"> </w:t>
      </w:r>
      <w:r w:rsidRPr="00675455">
        <w:rPr>
          <w:rFonts w:ascii="Arial" w:hAnsi="Arial" w:cs="Arial"/>
          <w:sz w:val="20"/>
        </w:rPr>
        <w:t>14,</w:t>
      </w:r>
      <w:r>
        <w:rPr>
          <w:rFonts w:ascii="Arial" w:hAnsi="Arial" w:cs="Arial"/>
          <w:sz w:val="20"/>
        </w:rPr>
        <w:t xml:space="preserve"> </w:t>
      </w:r>
      <w:r w:rsidRPr="00675455">
        <w:rPr>
          <w:rFonts w:ascii="Arial" w:hAnsi="Arial" w:cs="Arial"/>
          <w:sz w:val="20"/>
        </w:rPr>
        <w:t>15,</w:t>
      </w:r>
      <w:r>
        <w:rPr>
          <w:rFonts w:ascii="Arial" w:hAnsi="Arial" w:cs="Arial"/>
          <w:sz w:val="20"/>
        </w:rPr>
        <w:t xml:space="preserve"> </w:t>
      </w:r>
      <w:r w:rsidRPr="00675455">
        <w:rPr>
          <w:rFonts w:ascii="Arial" w:hAnsi="Arial" w:cs="Arial"/>
          <w:sz w:val="20"/>
        </w:rPr>
        <w:t>16: Ghi các khoản phải kh</w:t>
      </w:r>
      <w:r>
        <w:rPr>
          <w:rFonts w:ascii="Arial" w:hAnsi="Arial" w:cs="Arial"/>
          <w:sz w:val="20"/>
        </w:rPr>
        <w:t>ấ</w:t>
      </w:r>
      <w:r w:rsidRPr="00675455">
        <w:rPr>
          <w:rFonts w:ascii="Arial" w:hAnsi="Arial" w:cs="Arial"/>
          <w:sz w:val="20"/>
        </w:rPr>
        <w:t>u trừ khỏi lương của người lao động và tính ra tổng số tiền phải khấu trừ trong tháng.</w:t>
      </w:r>
    </w:p>
    <w:p w:rsidR="00841B8A" w:rsidRPr="00675455" w:rsidRDefault="00841B8A" w:rsidP="00841B8A">
      <w:pPr>
        <w:spacing w:before="120"/>
        <w:rPr>
          <w:rFonts w:ascii="Arial" w:hAnsi="Arial" w:cs="Arial"/>
          <w:sz w:val="20"/>
        </w:rPr>
      </w:pPr>
      <w:r w:rsidRPr="00675455">
        <w:rPr>
          <w:rFonts w:ascii="Arial" w:hAnsi="Arial" w:cs="Arial"/>
          <w:sz w:val="20"/>
        </w:rPr>
        <w:t>Cột 17: Ghi s</w:t>
      </w:r>
      <w:r>
        <w:rPr>
          <w:rFonts w:ascii="Arial" w:hAnsi="Arial" w:cs="Arial"/>
          <w:sz w:val="20"/>
        </w:rPr>
        <w:t>ố</w:t>
      </w:r>
      <w:r w:rsidRPr="00675455">
        <w:rPr>
          <w:rFonts w:ascii="Arial" w:hAnsi="Arial" w:cs="Arial"/>
          <w:sz w:val="20"/>
        </w:rPr>
        <w:t xml:space="preserve"> tiền còn được nhận kỳ II.</w:t>
      </w:r>
    </w:p>
    <w:p w:rsidR="00841B8A" w:rsidRPr="00675455" w:rsidRDefault="00841B8A" w:rsidP="00841B8A">
      <w:pPr>
        <w:spacing w:before="120"/>
        <w:rPr>
          <w:rFonts w:ascii="Arial" w:hAnsi="Arial" w:cs="Arial"/>
          <w:sz w:val="20"/>
        </w:rPr>
      </w:pPr>
      <w:r w:rsidRPr="00675455">
        <w:rPr>
          <w:rFonts w:ascii="Arial" w:hAnsi="Arial" w:cs="Arial"/>
          <w:sz w:val="20"/>
        </w:rPr>
        <w:t>Cột C: Người lao động ký nhận khi nhận lương kỳ II.</w:t>
      </w:r>
    </w:p>
    <w:p w:rsidR="00841B8A" w:rsidRPr="00675455" w:rsidRDefault="00841B8A" w:rsidP="00841B8A">
      <w:pPr>
        <w:spacing w:before="120"/>
        <w:rPr>
          <w:rFonts w:ascii="Arial" w:hAnsi="Arial" w:cs="Arial"/>
          <w:sz w:val="20"/>
        </w:rPr>
      </w:pPr>
      <w:r w:rsidRPr="00675455">
        <w:rPr>
          <w:rFonts w:ascii="Arial" w:hAnsi="Arial" w:cs="Arial"/>
          <w:sz w:val="20"/>
        </w:rPr>
        <w:t xml:space="preserve">Cuối mỗi tháng căn cứ vào chứng từ liên quan, kế toán tiền lương lập Bảng thanh toán tiền lương chuyển cho kế toán trưởng soát xét xong trình cho giám đốc hoặc người được </w:t>
      </w:r>
      <w:r w:rsidRPr="00675455">
        <w:rPr>
          <w:rFonts w:ascii="Arial" w:hAnsi="Arial" w:cs="Arial"/>
          <w:sz w:val="20"/>
          <w:highlight w:val="white"/>
        </w:rPr>
        <w:t>ủy</w:t>
      </w:r>
      <w:r w:rsidRPr="00675455">
        <w:rPr>
          <w:rFonts w:ascii="Arial" w:hAnsi="Arial" w:cs="Arial"/>
          <w:sz w:val="20"/>
        </w:rPr>
        <w:t xml:space="preserve"> quyền ký duyệt, chuy</w:t>
      </w:r>
      <w:r>
        <w:rPr>
          <w:rFonts w:ascii="Arial" w:hAnsi="Arial" w:cs="Arial"/>
          <w:sz w:val="20"/>
        </w:rPr>
        <w:t>ể</w:t>
      </w:r>
      <w:r w:rsidRPr="00675455">
        <w:rPr>
          <w:rFonts w:ascii="Arial" w:hAnsi="Arial" w:cs="Arial"/>
          <w:sz w:val="20"/>
        </w:rPr>
        <w:t>n cho kế toán lập phiếu chi và phát lương. Bảng thanh toán tiền lương được lưu tại phòng (ban) kế toán của đơn vị.</w:t>
      </w:r>
    </w:p>
    <w:p w:rsidR="00841B8A" w:rsidRDefault="00841B8A" w:rsidP="00841B8A">
      <w:pPr>
        <w:spacing w:before="120"/>
        <w:rPr>
          <w:rFonts w:ascii="Arial" w:hAnsi="Arial" w:cs="Arial"/>
          <w:sz w:val="20"/>
        </w:rPr>
      </w:pPr>
      <w:r w:rsidRPr="00675455">
        <w:rPr>
          <w:rFonts w:ascii="Arial" w:hAnsi="Arial" w:cs="Arial"/>
          <w:sz w:val="20"/>
        </w:rPr>
        <w:t>Mỗi lần lĩnh lương, người lao động phải trực tiếp ký vào cột “Ký nhận” hoặc người nhận hộ phải ký thay.</w:t>
      </w:r>
    </w:p>
    <w:p w:rsidR="00841B8A" w:rsidRPr="00675455" w:rsidRDefault="00841B8A" w:rsidP="00841B8A">
      <w:pPr>
        <w:spacing w:before="120"/>
        <w:rPr>
          <w:rFonts w:ascii="Arial" w:hAnsi="Arial" w:cs="Arial"/>
          <w:sz w:val="20"/>
        </w:rPr>
      </w:pPr>
    </w:p>
    <w:p w:rsidR="00841B8A" w:rsidRPr="00D63C2F" w:rsidRDefault="00841B8A" w:rsidP="00841B8A">
      <w:pPr>
        <w:spacing w:before="120"/>
        <w:jc w:val="center"/>
        <w:rPr>
          <w:rFonts w:ascii="Arial" w:hAnsi="Arial" w:cs="Arial"/>
          <w:b/>
          <w:sz w:val="20"/>
        </w:rPr>
      </w:pPr>
      <w:r w:rsidRPr="00D63C2F">
        <w:rPr>
          <w:rFonts w:ascii="Arial" w:hAnsi="Arial" w:cs="Arial"/>
          <w:b/>
          <w:sz w:val="20"/>
        </w:rPr>
        <w:t>BẢNG THANH TOÁN TIỀN THƯỞNG</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03- LĐTL)</w:t>
      </w:r>
    </w:p>
    <w:p w:rsidR="00841B8A" w:rsidRPr="00675455" w:rsidRDefault="00841B8A" w:rsidP="00841B8A">
      <w:pPr>
        <w:spacing w:before="120"/>
        <w:rPr>
          <w:rFonts w:ascii="Arial" w:hAnsi="Arial" w:cs="Arial"/>
          <w:sz w:val="20"/>
        </w:rPr>
      </w:pPr>
      <w:r w:rsidRPr="00D63C2F">
        <w:rPr>
          <w:rFonts w:ascii="Arial" w:hAnsi="Arial" w:cs="Arial"/>
          <w:b/>
          <w:sz w:val="20"/>
        </w:rPr>
        <w:t>1. Mục đích:</w:t>
      </w:r>
      <w:r w:rsidRPr="00675455">
        <w:rPr>
          <w:rFonts w:ascii="Arial" w:hAnsi="Arial" w:cs="Arial"/>
          <w:sz w:val="20"/>
        </w:rPr>
        <w:t xml:space="preserve"> Là chứng từ xác nhận s</w:t>
      </w:r>
      <w:r>
        <w:rPr>
          <w:rFonts w:ascii="Arial" w:hAnsi="Arial" w:cs="Arial"/>
          <w:sz w:val="20"/>
        </w:rPr>
        <w:t>ố</w:t>
      </w:r>
      <w:r w:rsidRPr="00675455">
        <w:rPr>
          <w:rFonts w:ascii="Arial" w:hAnsi="Arial" w:cs="Arial"/>
          <w:sz w:val="20"/>
        </w:rPr>
        <w:t xml:space="preserve"> tiền thưởng cho từng người lao động, làm cơ sở để tính thu nhập của mỗi người lao động và ghi s</w:t>
      </w:r>
      <w:r>
        <w:rPr>
          <w:rFonts w:ascii="Arial" w:hAnsi="Arial" w:cs="Arial"/>
          <w:sz w:val="20"/>
        </w:rPr>
        <w:t>ổ</w:t>
      </w:r>
      <w:r w:rsidRPr="00675455">
        <w:rPr>
          <w:rFonts w:ascii="Arial" w:hAnsi="Arial" w:cs="Arial"/>
          <w:sz w:val="20"/>
        </w:rPr>
        <w:t xml:space="preserve"> kế toán.</w:t>
      </w:r>
    </w:p>
    <w:p w:rsidR="00841B8A" w:rsidRPr="006912C7" w:rsidRDefault="00841B8A" w:rsidP="00841B8A">
      <w:pPr>
        <w:spacing w:before="120"/>
        <w:rPr>
          <w:rFonts w:ascii="Arial" w:hAnsi="Arial" w:cs="Arial"/>
          <w:b/>
          <w:sz w:val="20"/>
        </w:rPr>
      </w:pPr>
      <w:r w:rsidRPr="006912C7">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Góc trên bên trái của Bảng thanh toán tiền thưởng phải ghi rõ tên đơn vị, bộ phận được thưởng.</w:t>
      </w:r>
    </w:p>
    <w:p w:rsidR="00841B8A" w:rsidRPr="00675455" w:rsidRDefault="00841B8A" w:rsidP="00841B8A">
      <w:pPr>
        <w:spacing w:before="120"/>
        <w:rPr>
          <w:rFonts w:ascii="Arial" w:hAnsi="Arial" w:cs="Arial"/>
          <w:sz w:val="20"/>
        </w:rPr>
      </w:pPr>
      <w:r w:rsidRPr="00675455">
        <w:rPr>
          <w:rFonts w:ascii="Arial" w:hAnsi="Arial" w:cs="Arial"/>
          <w:sz w:val="20"/>
        </w:rPr>
        <w:t>Cột A,</w:t>
      </w:r>
      <w:r>
        <w:rPr>
          <w:rFonts w:ascii="Arial" w:hAnsi="Arial" w:cs="Arial"/>
          <w:sz w:val="20"/>
        </w:rPr>
        <w:t xml:space="preserve"> </w:t>
      </w:r>
      <w:r w:rsidRPr="00675455">
        <w:rPr>
          <w:rFonts w:ascii="Arial" w:hAnsi="Arial" w:cs="Arial"/>
          <w:sz w:val="20"/>
        </w:rPr>
        <w:t>B,</w:t>
      </w:r>
      <w:r>
        <w:rPr>
          <w:rFonts w:ascii="Arial" w:hAnsi="Arial" w:cs="Arial"/>
          <w:sz w:val="20"/>
        </w:rPr>
        <w:t xml:space="preserve"> </w:t>
      </w:r>
      <w:r w:rsidRPr="00675455">
        <w:rPr>
          <w:rFonts w:ascii="Arial" w:hAnsi="Arial" w:cs="Arial"/>
          <w:sz w:val="20"/>
        </w:rPr>
        <w:t>C: Ghi số thứ tự, họ tên, chức vụ, của người được thưởng.</w:t>
      </w:r>
    </w:p>
    <w:p w:rsidR="00841B8A" w:rsidRPr="00675455" w:rsidRDefault="00841B8A" w:rsidP="00841B8A">
      <w:pPr>
        <w:spacing w:before="120"/>
        <w:rPr>
          <w:rFonts w:ascii="Arial" w:hAnsi="Arial" w:cs="Arial"/>
          <w:sz w:val="20"/>
        </w:rPr>
      </w:pPr>
      <w:r w:rsidRPr="00675455">
        <w:rPr>
          <w:rFonts w:ascii="Arial" w:hAnsi="Arial" w:cs="Arial"/>
          <w:sz w:val="20"/>
        </w:rPr>
        <w:t>Cột 1: Ghi bậc lương hiện đang được hưởng để tính ra lương hàng tháng.</w:t>
      </w:r>
    </w:p>
    <w:p w:rsidR="00841B8A" w:rsidRPr="00675455" w:rsidRDefault="00841B8A" w:rsidP="00841B8A">
      <w:pPr>
        <w:spacing w:before="120"/>
        <w:rPr>
          <w:rFonts w:ascii="Arial" w:hAnsi="Arial" w:cs="Arial"/>
          <w:sz w:val="20"/>
        </w:rPr>
      </w:pPr>
      <w:r w:rsidRPr="00675455">
        <w:rPr>
          <w:rFonts w:ascii="Arial" w:hAnsi="Arial" w:cs="Arial"/>
          <w:sz w:val="20"/>
        </w:rPr>
        <w:t>Cột 2,</w:t>
      </w:r>
      <w:r>
        <w:rPr>
          <w:rFonts w:ascii="Arial" w:hAnsi="Arial" w:cs="Arial"/>
          <w:sz w:val="20"/>
        </w:rPr>
        <w:t xml:space="preserve"> </w:t>
      </w:r>
      <w:r w:rsidRPr="00675455">
        <w:rPr>
          <w:rFonts w:ascii="Arial" w:hAnsi="Arial" w:cs="Arial"/>
          <w:sz w:val="20"/>
        </w:rPr>
        <w:t>3: Ghi rõ loại thưởng được bình xét, số tiền được thưởng theo mỗi loại.</w:t>
      </w:r>
    </w:p>
    <w:p w:rsidR="00841B8A" w:rsidRPr="00675455" w:rsidRDefault="00841B8A" w:rsidP="00841B8A">
      <w:pPr>
        <w:spacing w:before="120"/>
        <w:rPr>
          <w:rFonts w:ascii="Arial" w:hAnsi="Arial" w:cs="Arial"/>
          <w:sz w:val="20"/>
        </w:rPr>
      </w:pPr>
      <w:r w:rsidRPr="00675455">
        <w:rPr>
          <w:rFonts w:ascii="Arial" w:hAnsi="Arial" w:cs="Arial"/>
          <w:sz w:val="20"/>
        </w:rPr>
        <w:t>Cột D: Người được thưởng ký nhận tiền thưởng.</w:t>
      </w:r>
    </w:p>
    <w:p w:rsidR="00841B8A" w:rsidRDefault="00841B8A" w:rsidP="00841B8A">
      <w:pPr>
        <w:spacing w:before="120"/>
        <w:rPr>
          <w:rFonts w:ascii="Arial" w:hAnsi="Arial" w:cs="Arial"/>
          <w:sz w:val="20"/>
        </w:rPr>
      </w:pPr>
      <w:r w:rsidRPr="00675455">
        <w:rPr>
          <w:rFonts w:ascii="Arial" w:hAnsi="Arial" w:cs="Arial"/>
          <w:sz w:val="20"/>
        </w:rPr>
        <w:t>Bảng thanh toán tiền thưởng do phòng kế toán lập theo từng bộ phận và phải có chữ ký (họ tên) của người lập, kế toán trưởng và giám đốc.</w:t>
      </w:r>
    </w:p>
    <w:p w:rsidR="00841B8A" w:rsidRPr="00675455" w:rsidRDefault="00841B8A" w:rsidP="00841B8A">
      <w:pPr>
        <w:spacing w:before="120"/>
        <w:rPr>
          <w:rFonts w:ascii="Arial" w:hAnsi="Arial" w:cs="Arial"/>
          <w:sz w:val="20"/>
        </w:rPr>
      </w:pPr>
    </w:p>
    <w:p w:rsidR="00841B8A" w:rsidRPr="006912C7" w:rsidRDefault="00841B8A" w:rsidP="00841B8A">
      <w:pPr>
        <w:spacing w:before="120"/>
        <w:jc w:val="center"/>
        <w:rPr>
          <w:rFonts w:ascii="Arial" w:hAnsi="Arial" w:cs="Arial"/>
          <w:b/>
          <w:sz w:val="20"/>
        </w:rPr>
      </w:pPr>
      <w:r w:rsidRPr="006912C7">
        <w:rPr>
          <w:rFonts w:ascii="Arial" w:hAnsi="Arial" w:cs="Arial"/>
          <w:b/>
          <w:sz w:val="20"/>
        </w:rPr>
        <w:t>GIẤY ĐI ĐƯỜNG</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04- LĐTL)</w:t>
      </w:r>
    </w:p>
    <w:p w:rsidR="00841B8A" w:rsidRPr="00675455" w:rsidRDefault="00841B8A" w:rsidP="00841B8A">
      <w:pPr>
        <w:spacing w:before="120"/>
        <w:rPr>
          <w:rFonts w:ascii="Arial" w:hAnsi="Arial" w:cs="Arial"/>
          <w:sz w:val="20"/>
        </w:rPr>
      </w:pPr>
      <w:r w:rsidRPr="006912C7">
        <w:rPr>
          <w:rFonts w:ascii="Arial" w:hAnsi="Arial" w:cs="Arial"/>
          <w:b/>
          <w:sz w:val="20"/>
        </w:rPr>
        <w:t>1. Mục đích:</w:t>
      </w:r>
      <w:r w:rsidRPr="00675455">
        <w:rPr>
          <w:rFonts w:ascii="Arial" w:hAnsi="Arial" w:cs="Arial"/>
          <w:sz w:val="20"/>
        </w:rPr>
        <w:t xml:space="preserve"> Giấy đi đường là </w:t>
      </w:r>
      <w:r w:rsidRPr="00675455">
        <w:rPr>
          <w:rFonts w:ascii="Arial" w:hAnsi="Arial" w:cs="Arial"/>
          <w:sz w:val="20"/>
          <w:highlight w:val="white"/>
        </w:rPr>
        <w:t>căn cứ</w:t>
      </w:r>
      <w:r w:rsidRPr="00675455">
        <w:rPr>
          <w:rFonts w:ascii="Arial" w:hAnsi="Arial" w:cs="Arial"/>
          <w:sz w:val="20"/>
        </w:rPr>
        <w:t xml:space="preserve"> để cán bộ và người lao động làm th</w:t>
      </w:r>
      <w:r>
        <w:rPr>
          <w:rFonts w:ascii="Arial" w:hAnsi="Arial" w:cs="Arial"/>
          <w:sz w:val="20"/>
        </w:rPr>
        <w:t>ủ</w:t>
      </w:r>
      <w:r w:rsidRPr="00675455">
        <w:rPr>
          <w:rFonts w:ascii="Arial" w:hAnsi="Arial" w:cs="Arial"/>
          <w:sz w:val="20"/>
        </w:rPr>
        <w:t xml:space="preserve"> tục cần thiết khi đến nơi công tác và thanh toán công tác phí, tàu xe sau khi về doanh nghiệp.</w:t>
      </w:r>
    </w:p>
    <w:p w:rsidR="00841B8A" w:rsidRPr="006912C7" w:rsidRDefault="00841B8A" w:rsidP="00841B8A">
      <w:pPr>
        <w:spacing w:before="120"/>
        <w:rPr>
          <w:rFonts w:ascii="Arial" w:hAnsi="Arial" w:cs="Arial"/>
          <w:b/>
          <w:sz w:val="20"/>
        </w:rPr>
      </w:pPr>
      <w:r w:rsidRPr="006912C7">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Sau khi có lệnh cử cán bộ, người lao động đi công tác, bộ phận hành chính làm thủ tục cấp giấy đi đường. Người đi công tác có nhu cầu ứng tiền tàu xe, công tác phí... mang giấy đi đường đến phòng kế toán làm thủ tục ứng tiền.</w:t>
      </w:r>
    </w:p>
    <w:p w:rsidR="00841B8A" w:rsidRPr="00675455" w:rsidRDefault="00841B8A" w:rsidP="00841B8A">
      <w:pPr>
        <w:spacing w:before="120"/>
        <w:rPr>
          <w:rFonts w:ascii="Arial" w:hAnsi="Arial" w:cs="Arial"/>
          <w:sz w:val="20"/>
        </w:rPr>
      </w:pPr>
      <w:r w:rsidRPr="00675455">
        <w:rPr>
          <w:rFonts w:ascii="Arial" w:hAnsi="Arial" w:cs="Arial"/>
          <w:sz w:val="20"/>
        </w:rPr>
        <w:t>Cột 1: Ghi nơi đi, nơi đến công tác.</w:t>
      </w:r>
    </w:p>
    <w:p w:rsidR="00841B8A" w:rsidRPr="00675455" w:rsidRDefault="00841B8A" w:rsidP="00841B8A">
      <w:pPr>
        <w:spacing w:before="120"/>
        <w:rPr>
          <w:rFonts w:ascii="Arial" w:hAnsi="Arial" w:cs="Arial"/>
          <w:sz w:val="20"/>
        </w:rPr>
      </w:pPr>
      <w:r w:rsidRPr="00675455">
        <w:rPr>
          <w:rFonts w:ascii="Arial" w:hAnsi="Arial" w:cs="Arial"/>
          <w:sz w:val="20"/>
        </w:rPr>
        <w:t>Cột 2: Ghi ngày đi và ngày đến.</w:t>
      </w:r>
    </w:p>
    <w:p w:rsidR="00841B8A" w:rsidRPr="00675455" w:rsidRDefault="00841B8A" w:rsidP="00841B8A">
      <w:pPr>
        <w:spacing w:before="120"/>
        <w:rPr>
          <w:rFonts w:ascii="Arial" w:hAnsi="Arial" w:cs="Arial"/>
          <w:sz w:val="20"/>
        </w:rPr>
      </w:pPr>
      <w:r w:rsidRPr="00675455">
        <w:rPr>
          <w:rFonts w:ascii="Arial" w:hAnsi="Arial" w:cs="Arial"/>
          <w:sz w:val="20"/>
        </w:rPr>
        <w:t xml:space="preserve">Khi đến nơi công tác, cơ quan đến công tác phải xác nhận ngày, giờ đến và </w:t>
      </w:r>
      <w:r>
        <w:rPr>
          <w:rFonts w:ascii="Arial" w:hAnsi="Arial" w:cs="Arial"/>
          <w:sz w:val="20"/>
        </w:rPr>
        <w:t>đi</w:t>
      </w:r>
      <w:r w:rsidRPr="00675455">
        <w:rPr>
          <w:rFonts w:ascii="Arial" w:hAnsi="Arial" w:cs="Arial"/>
          <w:sz w:val="20"/>
        </w:rPr>
        <w:t xml:space="preserve"> (đóng dấu và chữ ký xác nhận của người c</w:t>
      </w:r>
      <w:r>
        <w:rPr>
          <w:rFonts w:ascii="Arial" w:hAnsi="Arial" w:cs="Arial"/>
          <w:sz w:val="20"/>
        </w:rPr>
        <w:t>ó</w:t>
      </w:r>
      <w:r w:rsidRPr="00675455">
        <w:rPr>
          <w:rFonts w:ascii="Arial" w:hAnsi="Arial" w:cs="Arial"/>
          <w:sz w:val="20"/>
        </w:rPr>
        <w:t xml:space="preserve"> trách nhiệm ở cơ quan đến công tác).</w:t>
      </w:r>
    </w:p>
    <w:p w:rsidR="00841B8A" w:rsidRPr="00675455" w:rsidRDefault="00841B8A" w:rsidP="00841B8A">
      <w:pPr>
        <w:spacing w:before="120"/>
        <w:rPr>
          <w:rFonts w:ascii="Arial" w:hAnsi="Arial" w:cs="Arial"/>
          <w:sz w:val="20"/>
        </w:rPr>
      </w:pPr>
      <w:r w:rsidRPr="00675455">
        <w:rPr>
          <w:rFonts w:ascii="Arial" w:hAnsi="Arial" w:cs="Arial"/>
          <w:sz w:val="20"/>
        </w:rPr>
        <w:lastRenderedPageBreak/>
        <w:t>Cột 3: Phương tiện sử dụng: Cần ghi rõ đi ô tô cơ quan, ô tô khách, tàu h</w:t>
      </w:r>
      <w:r>
        <w:rPr>
          <w:rFonts w:ascii="Arial" w:hAnsi="Arial" w:cs="Arial"/>
          <w:sz w:val="20"/>
        </w:rPr>
        <w:t>ỏa</w:t>
      </w:r>
      <w:r w:rsidRPr="00675455">
        <w:rPr>
          <w:rFonts w:ascii="Arial" w:hAnsi="Arial" w:cs="Arial"/>
          <w:sz w:val="20"/>
        </w:rPr>
        <w:t>, máy bay ...</w:t>
      </w:r>
    </w:p>
    <w:p w:rsidR="00841B8A" w:rsidRPr="00675455" w:rsidRDefault="00841B8A" w:rsidP="00841B8A">
      <w:pPr>
        <w:spacing w:before="120"/>
        <w:rPr>
          <w:rFonts w:ascii="Arial" w:hAnsi="Arial" w:cs="Arial"/>
          <w:sz w:val="20"/>
        </w:rPr>
      </w:pPr>
      <w:r w:rsidRPr="00675455">
        <w:rPr>
          <w:rFonts w:ascii="Arial" w:hAnsi="Arial" w:cs="Arial"/>
          <w:sz w:val="20"/>
        </w:rPr>
        <w:t>Cột 4: Độ dài chặng đường từ nơi đi đến nơi đến.</w:t>
      </w:r>
    </w:p>
    <w:p w:rsidR="00841B8A" w:rsidRPr="00675455" w:rsidRDefault="00841B8A" w:rsidP="00841B8A">
      <w:pPr>
        <w:spacing w:before="120"/>
        <w:rPr>
          <w:rFonts w:ascii="Arial" w:hAnsi="Arial" w:cs="Arial"/>
          <w:sz w:val="20"/>
        </w:rPr>
      </w:pPr>
      <w:r w:rsidRPr="00675455">
        <w:rPr>
          <w:rFonts w:ascii="Arial" w:hAnsi="Arial" w:cs="Arial"/>
          <w:sz w:val="20"/>
        </w:rPr>
        <w:t>Cột 5: Ghi thời gian công tác.</w:t>
      </w:r>
    </w:p>
    <w:p w:rsidR="00841B8A" w:rsidRPr="00675455" w:rsidRDefault="00841B8A" w:rsidP="00841B8A">
      <w:pPr>
        <w:spacing w:before="120"/>
        <w:rPr>
          <w:rFonts w:ascii="Arial" w:hAnsi="Arial" w:cs="Arial"/>
          <w:sz w:val="20"/>
        </w:rPr>
      </w:pPr>
      <w:r w:rsidRPr="00675455">
        <w:rPr>
          <w:rFonts w:ascii="Arial" w:hAnsi="Arial" w:cs="Arial"/>
          <w:sz w:val="20"/>
        </w:rPr>
        <w:t>Cột 6: Ghi lý do lưu trú.</w:t>
      </w:r>
    </w:p>
    <w:p w:rsidR="00841B8A" w:rsidRPr="00675455" w:rsidRDefault="00841B8A" w:rsidP="00841B8A">
      <w:pPr>
        <w:spacing w:before="120"/>
        <w:rPr>
          <w:rFonts w:ascii="Arial" w:hAnsi="Arial" w:cs="Arial"/>
          <w:sz w:val="20"/>
        </w:rPr>
      </w:pPr>
      <w:r w:rsidRPr="00675455">
        <w:rPr>
          <w:rFonts w:ascii="Arial" w:hAnsi="Arial" w:cs="Arial"/>
          <w:sz w:val="20"/>
        </w:rPr>
        <w:t>Cột 7: Lấy chữ ký của người có thẩm quyền và đóng dấu của nơi cán bộ, người lao động đến công tác.</w:t>
      </w:r>
    </w:p>
    <w:p w:rsidR="00841B8A" w:rsidRPr="00675455" w:rsidRDefault="00841B8A" w:rsidP="00841B8A">
      <w:pPr>
        <w:spacing w:before="120"/>
        <w:rPr>
          <w:rFonts w:ascii="Arial" w:hAnsi="Arial" w:cs="Arial"/>
          <w:sz w:val="20"/>
        </w:rPr>
      </w:pPr>
      <w:r w:rsidRPr="00675455">
        <w:rPr>
          <w:rFonts w:ascii="Arial" w:hAnsi="Arial" w:cs="Arial"/>
          <w:sz w:val="20"/>
        </w:rPr>
        <w:t xml:space="preserve">Khi đi công tác về người đi công tác xuất trình giấy đi đường để phụ trách bộ phận xác nhận ngày về và thời gian được hưởng lưu trú. Sau đó đính kèm các chứng từ trong đợt công tác (như vé tàu xe, vé phà, </w:t>
      </w:r>
      <w:r w:rsidRPr="00675455">
        <w:rPr>
          <w:rFonts w:ascii="Arial" w:hAnsi="Arial" w:cs="Arial"/>
          <w:sz w:val="20"/>
          <w:highlight w:val="white"/>
        </w:rPr>
        <w:t>hóa</w:t>
      </w:r>
      <w:r w:rsidRPr="00675455">
        <w:rPr>
          <w:rFonts w:ascii="Arial" w:hAnsi="Arial" w:cs="Arial"/>
          <w:sz w:val="20"/>
        </w:rPr>
        <w:t xml:space="preserve"> đơn thanh toán ti</w:t>
      </w:r>
      <w:r>
        <w:rPr>
          <w:rFonts w:ascii="Arial" w:hAnsi="Arial" w:cs="Arial"/>
          <w:sz w:val="20"/>
        </w:rPr>
        <w:t>ề</w:t>
      </w:r>
      <w:r w:rsidRPr="00675455">
        <w:rPr>
          <w:rFonts w:ascii="Arial" w:hAnsi="Arial" w:cs="Arial"/>
          <w:sz w:val="20"/>
        </w:rPr>
        <w:t>n phòng nghỉ...) vào giấy đi đường và nộp cho phòng kế toán để làm thủ tục thanh toán công tác phí, thanh toán tạm ứng. Sau đó chuyển cho kế toán trưởng duyệt chi thanh toán.</w:t>
      </w:r>
    </w:p>
    <w:p w:rsidR="00841B8A" w:rsidRPr="00675455" w:rsidRDefault="00841B8A" w:rsidP="00841B8A">
      <w:pPr>
        <w:spacing w:before="120"/>
        <w:rPr>
          <w:rFonts w:ascii="Arial" w:hAnsi="Arial" w:cs="Arial"/>
          <w:sz w:val="20"/>
        </w:rPr>
      </w:pPr>
      <w:r w:rsidRPr="00675455">
        <w:rPr>
          <w:rFonts w:ascii="Arial" w:hAnsi="Arial" w:cs="Arial"/>
          <w:sz w:val="20"/>
        </w:rPr>
        <w:t>Giấy đi đường và các chứng từ liên quan được lưu ở phòng kế toán.</w:t>
      </w:r>
    </w:p>
    <w:p w:rsidR="00841B8A" w:rsidRDefault="00841B8A" w:rsidP="00841B8A">
      <w:pPr>
        <w:spacing w:before="120"/>
        <w:rPr>
          <w:rFonts w:ascii="Arial" w:hAnsi="Arial" w:cs="Arial"/>
          <w:sz w:val="20"/>
        </w:rPr>
      </w:pPr>
    </w:p>
    <w:p w:rsidR="00841B8A" w:rsidRPr="006912C7" w:rsidRDefault="00841B8A" w:rsidP="00841B8A">
      <w:pPr>
        <w:spacing w:before="120"/>
        <w:jc w:val="center"/>
        <w:rPr>
          <w:rFonts w:ascii="Arial" w:hAnsi="Arial" w:cs="Arial"/>
          <w:b/>
          <w:sz w:val="20"/>
        </w:rPr>
      </w:pPr>
      <w:r w:rsidRPr="006912C7">
        <w:rPr>
          <w:rFonts w:ascii="Arial" w:hAnsi="Arial" w:cs="Arial"/>
          <w:b/>
          <w:sz w:val="20"/>
        </w:rPr>
        <w:t>PHIẾU XÁC NHẬN SẢN PHẨM HOẶC CÔNG VIỆC HOÀN THÀNH</w:t>
      </w:r>
    </w:p>
    <w:p w:rsidR="00841B8A" w:rsidRPr="00675455" w:rsidRDefault="00841B8A" w:rsidP="00841B8A">
      <w:pPr>
        <w:spacing w:before="120"/>
        <w:jc w:val="center"/>
        <w:rPr>
          <w:rFonts w:ascii="Arial" w:hAnsi="Arial" w:cs="Arial"/>
          <w:sz w:val="20"/>
        </w:rPr>
      </w:pPr>
      <w:r w:rsidRPr="00675455">
        <w:rPr>
          <w:rFonts w:ascii="Arial" w:hAnsi="Arial" w:cs="Arial"/>
          <w:sz w:val="20"/>
        </w:rPr>
        <w:t>(Mẫu số 05- LĐTL)</w:t>
      </w:r>
    </w:p>
    <w:p w:rsidR="00841B8A" w:rsidRPr="00675455" w:rsidRDefault="00841B8A" w:rsidP="00841B8A">
      <w:pPr>
        <w:spacing w:before="120"/>
        <w:rPr>
          <w:rFonts w:ascii="Arial" w:hAnsi="Arial" w:cs="Arial"/>
          <w:sz w:val="20"/>
        </w:rPr>
      </w:pPr>
      <w:r w:rsidRPr="006912C7">
        <w:rPr>
          <w:rFonts w:ascii="Arial" w:hAnsi="Arial" w:cs="Arial"/>
          <w:b/>
          <w:sz w:val="20"/>
        </w:rPr>
        <w:t>1. Mục đích:</w:t>
      </w:r>
      <w:r w:rsidRPr="00675455">
        <w:rPr>
          <w:rFonts w:ascii="Arial" w:hAnsi="Arial" w:cs="Arial"/>
          <w:sz w:val="20"/>
        </w:rPr>
        <w:t xml:space="preserve"> Là chứng từ xác nhận s</w:t>
      </w:r>
      <w:r>
        <w:rPr>
          <w:rFonts w:ascii="Arial" w:hAnsi="Arial" w:cs="Arial"/>
          <w:sz w:val="20"/>
        </w:rPr>
        <w:t>ố</w:t>
      </w:r>
      <w:r w:rsidRPr="00675455">
        <w:rPr>
          <w:rFonts w:ascii="Arial" w:hAnsi="Arial" w:cs="Arial"/>
          <w:sz w:val="20"/>
        </w:rPr>
        <w:t xml:space="preserve"> sản phẩm hoặc công việc hoàn thành của đơn vị hoặc cá nhân người lao động, làm cơ sở đ</w:t>
      </w:r>
      <w:r>
        <w:rPr>
          <w:rFonts w:ascii="Arial" w:hAnsi="Arial" w:cs="Arial"/>
          <w:sz w:val="20"/>
        </w:rPr>
        <w:t>ể</w:t>
      </w:r>
      <w:r w:rsidRPr="00675455">
        <w:rPr>
          <w:rFonts w:ascii="Arial" w:hAnsi="Arial" w:cs="Arial"/>
          <w:sz w:val="20"/>
        </w:rPr>
        <w:t xml:space="preserve"> lập bảng thanh toán ti</w:t>
      </w:r>
      <w:r>
        <w:rPr>
          <w:rFonts w:ascii="Arial" w:hAnsi="Arial" w:cs="Arial"/>
          <w:sz w:val="20"/>
        </w:rPr>
        <w:t>ề</w:t>
      </w:r>
      <w:r w:rsidRPr="00675455">
        <w:rPr>
          <w:rFonts w:ascii="Arial" w:hAnsi="Arial" w:cs="Arial"/>
          <w:sz w:val="20"/>
        </w:rPr>
        <w:t>n lương hoặc tiền công cho người lao động.</w:t>
      </w:r>
    </w:p>
    <w:p w:rsidR="00841B8A" w:rsidRPr="006912C7" w:rsidRDefault="00841B8A" w:rsidP="00841B8A">
      <w:pPr>
        <w:spacing w:before="120"/>
        <w:rPr>
          <w:rFonts w:ascii="Arial" w:hAnsi="Arial" w:cs="Arial"/>
          <w:b/>
          <w:sz w:val="20"/>
        </w:rPr>
      </w:pPr>
      <w:r w:rsidRPr="006912C7">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Phía trên góc trái ghi r</w:t>
      </w:r>
      <w:r>
        <w:rPr>
          <w:rFonts w:ascii="Arial" w:hAnsi="Arial" w:cs="Arial"/>
          <w:sz w:val="20"/>
        </w:rPr>
        <w:t>õ</w:t>
      </w:r>
      <w:r w:rsidRPr="00675455">
        <w:rPr>
          <w:rFonts w:ascii="Arial" w:hAnsi="Arial" w:cs="Arial"/>
          <w:sz w:val="20"/>
        </w:rPr>
        <w:t xml:space="preserve"> tên đơn vị, bộ phận quản lý công việc phải thanh toán</w:t>
      </w:r>
      <w:r>
        <w:rPr>
          <w:rFonts w:ascii="Arial" w:hAnsi="Arial" w:cs="Arial"/>
          <w:sz w:val="20"/>
        </w:rPr>
        <w:t xml:space="preserve"> </w:t>
      </w:r>
      <w:r w:rsidRPr="00675455">
        <w:rPr>
          <w:rFonts w:ascii="Arial" w:hAnsi="Arial" w:cs="Arial"/>
          <w:sz w:val="20"/>
        </w:rPr>
        <w:t xml:space="preserve">cho người </w:t>
      </w:r>
      <w:r>
        <w:rPr>
          <w:rFonts w:ascii="Arial" w:hAnsi="Arial" w:cs="Arial"/>
          <w:sz w:val="20"/>
        </w:rPr>
        <w:t>l</w:t>
      </w:r>
      <w:r w:rsidRPr="00675455">
        <w:rPr>
          <w:rFonts w:ascii="Arial" w:hAnsi="Arial" w:cs="Arial"/>
          <w:sz w:val="20"/>
        </w:rPr>
        <w:t>ao động.</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Ghi rõ số, ngày, tháng, năm </w:t>
      </w:r>
      <w:r>
        <w:rPr>
          <w:rFonts w:ascii="Arial" w:hAnsi="Arial" w:cs="Arial"/>
          <w:sz w:val="20"/>
        </w:rPr>
        <w:t>l</w:t>
      </w:r>
      <w:r w:rsidRPr="00675455">
        <w:rPr>
          <w:rFonts w:ascii="Arial" w:hAnsi="Arial" w:cs="Arial"/>
          <w:sz w:val="20"/>
        </w:rPr>
        <w:t>ập phiếu.</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Ghi rõ tên đơn vị (hoặc cá nhân) thực hiện số sản phẩm (hoặc công việc) hoàn</w:t>
      </w:r>
      <w:r>
        <w:rPr>
          <w:rFonts w:ascii="Arial" w:hAnsi="Arial" w:cs="Arial"/>
          <w:sz w:val="20"/>
        </w:rPr>
        <w:t xml:space="preserve"> </w:t>
      </w:r>
      <w:r w:rsidRPr="00675455">
        <w:rPr>
          <w:rFonts w:ascii="Arial" w:hAnsi="Arial" w:cs="Arial"/>
          <w:sz w:val="20"/>
        </w:rPr>
        <w:t>thành.</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Ghi rõ s</w:t>
      </w:r>
      <w:r>
        <w:rPr>
          <w:rFonts w:ascii="Arial" w:hAnsi="Arial" w:cs="Arial"/>
          <w:sz w:val="20"/>
        </w:rPr>
        <w:t>ố</w:t>
      </w:r>
      <w:r w:rsidRPr="00675455">
        <w:rPr>
          <w:rFonts w:ascii="Arial" w:hAnsi="Arial" w:cs="Arial"/>
          <w:sz w:val="20"/>
        </w:rPr>
        <w:t xml:space="preserve"> hợp đồng và ngày, tháng, năm ký </w:t>
      </w:r>
      <w:r w:rsidRPr="00675455">
        <w:rPr>
          <w:rFonts w:ascii="Arial" w:hAnsi="Arial" w:cs="Arial"/>
          <w:sz w:val="20"/>
          <w:highlight w:val="white"/>
        </w:rPr>
        <w:t>hợp đồng</w:t>
      </w:r>
      <w:r w:rsidRPr="00675455">
        <w:rPr>
          <w:rFonts w:ascii="Arial" w:hAnsi="Arial" w:cs="Arial"/>
          <w:sz w:val="20"/>
        </w:rPr>
        <w:t xml:space="preserve"> (nếu có).</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A, B, C: Ghi số thứ tự, tên, đơn vị tính của sản phẩm (hoặc công việc) hoàn thành.</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1, 2, 3: Ghi số lượng, đơn giá, thành tiền của mỗi loại sản phẩm (hoặc công việc) hoàn thành.</w:t>
      </w:r>
    </w:p>
    <w:p w:rsidR="00841B8A" w:rsidRPr="00675455" w:rsidRDefault="00841B8A" w:rsidP="00841B8A">
      <w:pPr>
        <w:spacing w:before="120"/>
        <w:rPr>
          <w:rFonts w:ascii="Arial" w:hAnsi="Arial" w:cs="Arial"/>
          <w:sz w:val="20"/>
        </w:rPr>
      </w:pPr>
      <w:r w:rsidRPr="00675455">
        <w:rPr>
          <w:rFonts w:ascii="Arial" w:hAnsi="Arial" w:cs="Arial"/>
          <w:sz w:val="20"/>
        </w:rPr>
        <w:t>Phiếu này do người giao việc lập thành 2 liên: liên 1 lưu và liên 2 chuyển đến kế toán tiền lương để làm thủ tục thanh toán cho người lao động. Trước khi chuyển đến kế toán phải có đầy đủ chữ ký của người giao việc, người nhận việc, người kiểm tra chất lượng và người duyệt.</w:t>
      </w:r>
    </w:p>
    <w:p w:rsidR="00841B8A" w:rsidRDefault="00841B8A" w:rsidP="00841B8A">
      <w:pPr>
        <w:spacing w:before="120"/>
        <w:rPr>
          <w:rFonts w:ascii="Arial" w:hAnsi="Arial" w:cs="Arial"/>
          <w:sz w:val="20"/>
        </w:rPr>
      </w:pPr>
    </w:p>
    <w:p w:rsidR="00841B8A" w:rsidRPr="006912C7" w:rsidRDefault="00841B8A" w:rsidP="00841B8A">
      <w:pPr>
        <w:spacing w:before="120"/>
        <w:jc w:val="center"/>
        <w:rPr>
          <w:rFonts w:ascii="Arial" w:hAnsi="Arial" w:cs="Arial"/>
          <w:b/>
          <w:sz w:val="20"/>
        </w:rPr>
      </w:pPr>
      <w:r w:rsidRPr="006912C7">
        <w:rPr>
          <w:rFonts w:ascii="Arial" w:hAnsi="Arial" w:cs="Arial"/>
          <w:b/>
          <w:sz w:val="20"/>
        </w:rPr>
        <w:t>BẢNG THANH TOÁN TIỀN LÀM THÊM GIỜ</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06- LĐTL)</w:t>
      </w:r>
    </w:p>
    <w:p w:rsidR="00841B8A" w:rsidRPr="00675455" w:rsidRDefault="00841B8A" w:rsidP="00841B8A">
      <w:pPr>
        <w:spacing w:before="120"/>
        <w:rPr>
          <w:rFonts w:ascii="Arial" w:hAnsi="Arial" w:cs="Arial"/>
          <w:sz w:val="20"/>
        </w:rPr>
      </w:pPr>
      <w:r w:rsidRPr="006912C7">
        <w:rPr>
          <w:rFonts w:ascii="Arial" w:hAnsi="Arial" w:cs="Arial"/>
          <w:b/>
          <w:sz w:val="20"/>
        </w:rPr>
        <w:t>1. Mục đích:</w:t>
      </w:r>
      <w:r w:rsidRPr="00675455">
        <w:rPr>
          <w:rFonts w:ascii="Arial" w:hAnsi="Arial" w:cs="Arial"/>
          <w:sz w:val="20"/>
        </w:rPr>
        <w:t xml:space="preserve"> Bảng thanh toán tiền làm th</w:t>
      </w:r>
      <w:r>
        <w:rPr>
          <w:rFonts w:ascii="Arial" w:hAnsi="Arial" w:cs="Arial"/>
          <w:sz w:val="20"/>
        </w:rPr>
        <w:t>ê</w:t>
      </w:r>
      <w:r w:rsidRPr="00675455">
        <w:rPr>
          <w:rFonts w:ascii="Arial" w:hAnsi="Arial" w:cs="Arial"/>
          <w:sz w:val="20"/>
        </w:rPr>
        <w:t>m giờ nh</w:t>
      </w:r>
      <w:r>
        <w:rPr>
          <w:rFonts w:ascii="Arial" w:hAnsi="Arial" w:cs="Arial"/>
          <w:sz w:val="20"/>
        </w:rPr>
        <w:t>ằ</w:t>
      </w:r>
      <w:r w:rsidRPr="00675455">
        <w:rPr>
          <w:rFonts w:ascii="Arial" w:hAnsi="Arial" w:cs="Arial"/>
          <w:sz w:val="20"/>
        </w:rPr>
        <w:t>m xác định khoản tiền lương, tiền công làm thêm giờ mà người lao động được hưởng sau khi làm việc ngoài giờ theo yêu cầu công việc.</w:t>
      </w:r>
    </w:p>
    <w:p w:rsidR="00841B8A" w:rsidRPr="006912C7" w:rsidRDefault="00841B8A" w:rsidP="00841B8A">
      <w:pPr>
        <w:spacing w:before="120"/>
        <w:rPr>
          <w:rFonts w:ascii="Arial" w:hAnsi="Arial" w:cs="Arial"/>
          <w:b/>
          <w:sz w:val="20"/>
        </w:rPr>
      </w:pPr>
      <w:r w:rsidRPr="006912C7">
        <w:rPr>
          <w:rFonts w:ascii="Arial" w:hAnsi="Arial" w:cs="Arial"/>
          <w:b/>
          <w:sz w:val="20"/>
        </w:rPr>
        <w:t>2. Ph</w:t>
      </w:r>
      <w:r w:rsidRPr="006912C7">
        <w:rPr>
          <w:rFonts w:ascii="Arial" w:hAnsi="Arial" w:cs="Arial"/>
          <w:b/>
          <w:sz w:val="20"/>
          <w:highlight w:val="white"/>
        </w:rPr>
        <w:t>ươ</w:t>
      </w:r>
      <w:r w:rsidRPr="006912C7">
        <w:rPr>
          <w:rFonts w:ascii="Arial" w:hAnsi="Arial" w:cs="Arial"/>
          <w:b/>
          <w:sz w:val="20"/>
        </w:rPr>
        <w:t>ng pháp lập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Góc trên bên trái của Bảng thanh toán tiền làm thêm giờ phải ghi rõ tên đơn vị, bộ phận làm việc.</w:t>
      </w:r>
    </w:p>
    <w:p w:rsidR="00841B8A" w:rsidRPr="00675455" w:rsidRDefault="00841B8A" w:rsidP="00841B8A">
      <w:pPr>
        <w:spacing w:before="120"/>
        <w:rPr>
          <w:rFonts w:ascii="Arial" w:hAnsi="Arial" w:cs="Arial"/>
          <w:sz w:val="20"/>
        </w:rPr>
      </w:pPr>
      <w:r w:rsidRPr="00675455">
        <w:rPr>
          <w:rFonts w:ascii="Arial" w:hAnsi="Arial" w:cs="Arial"/>
          <w:sz w:val="20"/>
        </w:rPr>
        <w:t>Dòng tháng năm: Ghi rõ tháng và năm mà người lao động tiến hành làm thêm</w:t>
      </w:r>
      <w:r>
        <w:rPr>
          <w:rFonts w:ascii="Arial" w:hAnsi="Arial" w:cs="Arial"/>
          <w:sz w:val="20"/>
        </w:rPr>
        <w:t xml:space="preserve"> </w:t>
      </w:r>
      <w:r w:rsidRPr="00675455">
        <w:rPr>
          <w:rFonts w:ascii="Arial" w:hAnsi="Arial" w:cs="Arial"/>
          <w:sz w:val="20"/>
        </w:rPr>
        <w:t>giờ.</w:t>
      </w:r>
    </w:p>
    <w:p w:rsidR="00841B8A" w:rsidRPr="00675455" w:rsidRDefault="00841B8A" w:rsidP="00841B8A">
      <w:pPr>
        <w:spacing w:before="120"/>
        <w:rPr>
          <w:rFonts w:ascii="Arial" w:hAnsi="Arial" w:cs="Arial"/>
          <w:sz w:val="20"/>
        </w:rPr>
      </w:pPr>
      <w:r w:rsidRPr="00675455">
        <w:rPr>
          <w:rFonts w:ascii="Arial" w:hAnsi="Arial" w:cs="Arial"/>
          <w:sz w:val="20"/>
        </w:rPr>
        <w:t>Cột A, B: Ghi số thứ tự, họ và tên của người làm việc thêm giờ.</w:t>
      </w:r>
    </w:p>
    <w:p w:rsidR="00841B8A" w:rsidRPr="00675455" w:rsidRDefault="00841B8A" w:rsidP="00841B8A">
      <w:pPr>
        <w:spacing w:before="120"/>
        <w:rPr>
          <w:rFonts w:ascii="Arial" w:hAnsi="Arial" w:cs="Arial"/>
          <w:sz w:val="20"/>
        </w:rPr>
      </w:pPr>
      <w:r w:rsidRPr="00675455">
        <w:rPr>
          <w:rFonts w:ascii="Arial" w:hAnsi="Arial" w:cs="Arial"/>
          <w:sz w:val="20"/>
        </w:rPr>
        <w:lastRenderedPageBreak/>
        <w:t>Cột 1: Ghi hệ số lương người lao động đang hưởng.</w:t>
      </w:r>
    </w:p>
    <w:p w:rsidR="00841B8A" w:rsidRPr="00675455" w:rsidRDefault="00841B8A" w:rsidP="00841B8A">
      <w:pPr>
        <w:spacing w:before="120"/>
        <w:rPr>
          <w:rFonts w:ascii="Arial" w:hAnsi="Arial" w:cs="Arial"/>
          <w:sz w:val="20"/>
        </w:rPr>
      </w:pPr>
      <w:r w:rsidRPr="00675455">
        <w:rPr>
          <w:rFonts w:ascii="Arial" w:hAnsi="Arial" w:cs="Arial"/>
          <w:sz w:val="20"/>
        </w:rPr>
        <w:t>Cột 2: Ghi hệ số phụ cấp chức vụ người lao động đang hưởng.</w:t>
      </w:r>
    </w:p>
    <w:p w:rsidR="00841B8A" w:rsidRPr="00675455" w:rsidRDefault="00841B8A" w:rsidP="00841B8A">
      <w:pPr>
        <w:spacing w:before="120"/>
        <w:rPr>
          <w:rFonts w:ascii="Arial" w:hAnsi="Arial" w:cs="Arial"/>
          <w:sz w:val="20"/>
        </w:rPr>
      </w:pPr>
      <w:r w:rsidRPr="00675455">
        <w:rPr>
          <w:rFonts w:ascii="Arial" w:hAnsi="Arial" w:cs="Arial"/>
          <w:sz w:val="20"/>
        </w:rPr>
        <w:t>Cột 3: Ghi tổng số hệ số người làm thêm được hưởng (Cột 3 = cột 1 + cột 2).</w:t>
      </w:r>
    </w:p>
    <w:p w:rsidR="00841B8A" w:rsidRPr="00675455" w:rsidRDefault="00841B8A" w:rsidP="00841B8A">
      <w:pPr>
        <w:spacing w:before="120"/>
        <w:rPr>
          <w:rFonts w:ascii="Arial" w:hAnsi="Arial" w:cs="Arial"/>
          <w:sz w:val="20"/>
        </w:rPr>
      </w:pPr>
      <w:r w:rsidRPr="00675455">
        <w:rPr>
          <w:rFonts w:ascii="Arial" w:hAnsi="Arial" w:cs="Arial"/>
          <w:sz w:val="20"/>
        </w:rPr>
        <w:t>Cột 4: Ghi tiền lương tháng được hưởng tính bằng: Lương tối thiểu (Theo quy định của nhà nước) nhân với (x) Hệ số lương cộng với (+) Phụ cấp chức vụ.</w:t>
      </w:r>
    </w:p>
    <w:p w:rsidR="00841B8A" w:rsidRPr="00675455" w:rsidRDefault="00841B8A" w:rsidP="00841B8A">
      <w:pPr>
        <w:spacing w:before="120"/>
        <w:rPr>
          <w:rFonts w:ascii="Arial" w:hAnsi="Arial" w:cs="Arial"/>
          <w:sz w:val="20"/>
        </w:rPr>
      </w:pPr>
      <w:r w:rsidRPr="00675455">
        <w:rPr>
          <w:rFonts w:ascii="Arial" w:hAnsi="Arial" w:cs="Arial"/>
          <w:sz w:val="20"/>
        </w:rPr>
        <w:t>Cột 5: Ghi mức lương ngày được tính b</w:t>
      </w:r>
      <w:r>
        <w:rPr>
          <w:rFonts w:ascii="Arial" w:hAnsi="Arial" w:cs="Arial"/>
          <w:sz w:val="20"/>
        </w:rPr>
        <w:t>ằ</w:t>
      </w:r>
      <w:r w:rsidRPr="00675455">
        <w:rPr>
          <w:rFonts w:ascii="Arial" w:hAnsi="Arial" w:cs="Arial"/>
          <w:sz w:val="20"/>
        </w:rPr>
        <w:t>ng Lương tối thiểu (theo quy định của Nhà nướ</w:t>
      </w:r>
      <w:r>
        <w:rPr>
          <w:rFonts w:ascii="Arial" w:hAnsi="Arial" w:cs="Arial"/>
          <w:sz w:val="20"/>
        </w:rPr>
        <w:t>c) x</w:t>
      </w:r>
      <w:r w:rsidRPr="00675455">
        <w:rPr>
          <w:rFonts w:ascii="Arial" w:hAnsi="Arial" w:cs="Arial"/>
          <w:sz w:val="20"/>
        </w:rPr>
        <w:t xml:space="preserve"> (hệ số lương + hệ số phụ cấp chức vụ)/ 22 ngày.</w:t>
      </w:r>
    </w:p>
    <w:p w:rsidR="00841B8A" w:rsidRPr="00675455" w:rsidRDefault="00841B8A" w:rsidP="00841B8A">
      <w:pPr>
        <w:spacing w:before="120"/>
        <w:rPr>
          <w:rFonts w:ascii="Arial" w:hAnsi="Arial" w:cs="Arial"/>
          <w:sz w:val="20"/>
        </w:rPr>
      </w:pPr>
      <w:r w:rsidRPr="00675455">
        <w:rPr>
          <w:rFonts w:ascii="Arial" w:hAnsi="Arial" w:cs="Arial"/>
          <w:sz w:val="20"/>
        </w:rPr>
        <w:t>Cột 6: Ghi mức lương giờ được tính bằng Cột 5 chia cho 8 giờ.</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số giờ làm thêm ngày thường, số giờ làm thêm ngày thứ 7, chủ nhật, số giờ làm thêm ngày </w:t>
      </w:r>
      <w:r>
        <w:rPr>
          <w:rFonts w:ascii="Arial" w:hAnsi="Arial" w:cs="Arial"/>
          <w:sz w:val="20"/>
        </w:rPr>
        <w:t>l</w:t>
      </w:r>
      <w:r w:rsidRPr="00675455">
        <w:rPr>
          <w:rFonts w:ascii="Arial" w:hAnsi="Arial" w:cs="Arial"/>
          <w:sz w:val="20"/>
        </w:rPr>
        <w:t>ễ (Cột 7, 9, 11, 13) căn cứ vào bảng chấm côn</w:t>
      </w:r>
      <w:r>
        <w:rPr>
          <w:rFonts w:ascii="Arial" w:hAnsi="Arial" w:cs="Arial"/>
          <w:sz w:val="20"/>
        </w:rPr>
        <w:t>g</w:t>
      </w:r>
      <w:r w:rsidRPr="00675455">
        <w:rPr>
          <w:rFonts w:ascii="Arial" w:hAnsi="Arial" w:cs="Arial"/>
          <w:sz w:val="20"/>
        </w:rPr>
        <w:t xml:space="preserve"> làm thêm giờ thực t</w:t>
      </w:r>
      <w:r>
        <w:rPr>
          <w:rFonts w:ascii="Arial" w:hAnsi="Arial" w:cs="Arial"/>
          <w:sz w:val="20"/>
        </w:rPr>
        <w:t xml:space="preserve">ế </w:t>
      </w:r>
      <w:r w:rsidRPr="00675455">
        <w:rPr>
          <w:rFonts w:ascii="Arial" w:hAnsi="Arial" w:cs="Arial"/>
          <w:sz w:val="20"/>
        </w:rPr>
        <w:t>của tháng đó để ghi.</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thành tiền của làm thêm ngày thường (cột 8) = số giờ (cột 7) </w:t>
      </w:r>
      <w:r>
        <w:rPr>
          <w:rFonts w:ascii="Arial" w:hAnsi="Arial" w:cs="Arial"/>
          <w:sz w:val="20"/>
        </w:rPr>
        <w:t>x</w:t>
      </w:r>
      <w:r w:rsidRPr="00675455">
        <w:rPr>
          <w:rFonts w:ascii="Arial" w:hAnsi="Arial" w:cs="Arial"/>
          <w:sz w:val="20"/>
        </w:rPr>
        <w:t xml:space="preserve"> mức lương giờ (cột 6) </w:t>
      </w:r>
      <w:r>
        <w:rPr>
          <w:rFonts w:ascii="Arial" w:hAnsi="Arial" w:cs="Arial"/>
          <w:sz w:val="20"/>
        </w:rPr>
        <w:t>x</w:t>
      </w:r>
      <w:r w:rsidRPr="00675455">
        <w:rPr>
          <w:rFonts w:ascii="Arial" w:hAnsi="Arial" w:cs="Arial"/>
          <w:sz w:val="20"/>
        </w:rPr>
        <w:t xml:space="preserve"> Hệ số làm thêm theo quy định hiện hành.</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thành tiền của làm thêm ngày thứ 7, CN (cột 10) = số giờ (cột 9) </w:t>
      </w:r>
      <w:r>
        <w:rPr>
          <w:rFonts w:ascii="Arial" w:hAnsi="Arial" w:cs="Arial"/>
          <w:sz w:val="20"/>
        </w:rPr>
        <w:t>x</w:t>
      </w:r>
      <w:r w:rsidRPr="00675455">
        <w:rPr>
          <w:rFonts w:ascii="Arial" w:hAnsi="Arial" w:cs="Arial"/>
          <w:sz w:val="20"/>
        </w:rPr>
        <w:t xml:space="preserve"> mức lương giờ (cột 6) </w:t>
      </w:r>
      <w:r>
        <w:rPr>
          <w:rFonts w:ascii="Arial" w:hAnsi="Arial" w:cs="Arial"/>
          <w:sz w:val="20"/>
        </w:rPr>
        <w:t>x</w:t>
      </w:r>
      <w:r w:rsidRPr="00675455">
        <w:rPr>
          <w:rFonts w:ascii="Arial" w:hAnsi="Arial" w:cs="Arial"/>
          <w:sz w:val="20"/>
        </w:rPr>
        <w:t xml:space="preserve"> Hệ số làm thêm theo quy định hiện hành.</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thành tiền của làm thêm ngày lễ, tết (cột 12) = số giờ (cột 11) </w:t>
      </w:r>
      <w:r>
        <w:rPr>
          <w:rFonts w:ascii="Arial" w:hAnsi="Arial" w:cs="Arial"/>
          <w:sz w:val="20"/>
        </w:rPr>
        <w:t>x</w:t>
      </w:r>
      <w:r w:rsidRPr="00675455">
        <w:rPr>
          <w:rFonts w:ascii="Arial" w:hAnsi="Arial" w:cs="Arial"/>
          <w:sz w:val="20"/>
        </w:rPr>
        <w:t xml:space="preserve"> mức lương</w:t>
      </w:r>
      <w:r>
        <w:rPr>
          <w:rFonts w:ascii="Arial" w:hAnsi="Arial" w:cs="Arial"/>
          <w:sz w:val="20"/>
        </w:rPr>
        <w:t xml:space="preserve"> </w:t>
      </w:r>
      <w:r w:rsidRPr="00675455">
        <w:rPr>
          <w:rFonts w:ascii="Arial" w:hAnsi="Arial" w:cs="Arial"/>
          <w:sz w:val="20"/>
        </w:rPr>
        <w:t xml:space="preserve">giờ (cột 6) </w:t>
      </w:r>
      <w:r>
        <w:rPr>
          <w:rFonts w:ascii="Arial" w:hAnsi="Arial" w:cs="Arial"/>
          <w:sz w:val="20"/>
        </w:rPr>
        <w:t>x</w:t>
      </w:r>
      <w:r w:rsidRPr="00675455">
        <w:rPr>
          <w:rFonts w:ascii="Arial" w:hAnsi="Arial" w:cs="Arial"/>
          <w:sz w:val="20"/>
        </w:rPr>
        <w:t xml:space="preserve"> Hệ số làm thêm theo quy định hiện hành.</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thành tiền làm thêm buổi đêm (cột 14) = số giờ (cột 13) nhân (x) mức lương giờ (cột 6) </w:t>
      </w:r>
      <w:r>
        <w:rPr>
          <w:rFonts w:ascii="Arial" w:hAnsi="Arial" w:cs="Arial"/>
          <w:sz w:val="20"/>
        </w:rPr>
        <w:t>x</w:t>
      </w:r>
      <w:r w:rsidRPr="00675455">
        <w:rPr>
          <w:rFonts w:ascii="Arial" w:hAnsi="Arial" w:cs="Arial"/>
          <w:sz w:val="20"/>
        </w:rPr>
        <w:t xml:space="preserve"> Hệ số làm thêm theo quy định hiện hành.</w:t>
      </w:r>
    </w:p>
    <w:p w:rsidR="00841B8A" w:rsidRPr="00675455" w:rsidRDefault="00841B8A" w:rsidP="00841B8A">
      <w:pPr>
        <w:spacing w:before="120"/>
        <w:rPr>
          <w:rFonts w:ascii="Arial" w:hAnsi="Arial" w:cs="Arial"/>
          <w:sz w:val="20"/>
        </w:rPr>
      </w:pPr>
      <w:r w:rsidRPr="00675455">
        <w:rPr>
          <w:rFonts w:ascii="Arial" w:hAnsi="Arial" w:cs="Arial"/>
          <w:sz w:val="20"/>
        </w:rPr>
        <w:t>Cột 15: Ghi tổng cộng số tiền Cột 15 = cột 8 + cột 10 + cột 12 + cột 14.</w:t>
      </w:r>
    </w:p>
    <w:p w:rsidR="00841B8A" w:rsidRPr="00675455" w:rsidRDefault="00841B8A" w:rsidP="00841B8A">
      <w:pPr>
        <w:spacing w:before="120"/>
        <w:rPr>
          <w:rFonts w:ascii="Arial" w:hAnsi="Arial" w:cs="Arial"/>
          <w:sz w:val="20"/>
        </w:rPr>
      </w:pPr>
      <w:r w:rsidRPr="00675455">
        <w:rPr>
          <w:rFonts w:ascii="Arial" w:hAnsi="Arial" w:cs="Arial"/>
          <w:sz w:val="20"/>
        </w:rPr>
        <w:t>Cột 16,</w:t>
      </w:r>
      <w:r>
        <w:rPr>
          <w:rFonts w:ascii="Arial" w:hAnsi="Arial" w:cs="Arial"/>
          <w:sz w:val="20"/>
        </w:rPr>
        <w:t xml:space="preserve"> </w:t>
      </w:r>
      <w:r w:rsidRPr="00675455">
        <w:rPr>
          <w:rFonts w:ascii="Arial" w:hAnsi="Arial" w:cs="Arial"/>
          <w:sz w:val="20"/>
        </w:rPr>
        <w:t>17: Ghi số giờ công nghỉ bù của những ngày làm thêm và số tiền tương ứng của những ngày nghỉ bù phải trừ không được thanh toán tiền.</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17 = cột 16 </w:t>
      </w:r>
      <w:r>
        <w:rPr>
          <w:rFonts w:ascii="Arial" w:hAnsi="Arial" w:cs="Arial"/>
          <w:sz w:val="20"/>
        </w:rPr>
        <w:t>x</w:t>
      </w:r>
      <w:r w:rsidRPr="00675455">
        <w:rPr>
          <w:rFonts w:ascii="Arial" w:hAnsi="Arial" w:cs="Arial"/>
          <w:sz w:val="20"/>
        </w:rPr>
        <w:t xml:space="preserve"> cột 6 </w:t>
      </w:r>
      <w:r>
        <w:rPr>
          <w:rFonts w:ascii="Arial" w:hAnsi="Arial" w:cs="Arial"/>
          <w:sz w:val="20"/>
        </w:rPr>
        <w:t>x</w:t>
      </w:r>
      <w:r w:rsidRPr="00675455">
        <w:rPr>
          <w:rFonts w:ascii="Arial" w:hAnsi="Arial" w:cs="Arial"/>
          <w:sz w:val="20"/>
        </w:rPr>
        <w:t xml:space="preserve"> Hệ số làm thêm theo quy định hiện hành.</w:t>
      </w:r>
    </w:p>
    <w:p w:rsidR="00841B8A" w:rsidRPr="00675455" w:rsidRDefault="00841B8A" w:rsidP="00841B8A">
      <w:pPr>
        <w:spacing w:before="120"/>
        <w:rPr>
          <w:rFonts w:ascii="Arial" w:hAnsi="Arial" w:cs="Arial"/>
          <w:sz w:val="20"/>
        </w:rPr>
      </w:pPr>
      <w:r w:rsidRPr="00675455">
        <w:rPr>
          <w:rFonts w:ascii="Arial" w:hAnsi="Arial" w:cs="Arial"/>
          <w:sz w:val="20"/>
        </w:rPr>
        <w:t>Cột 18: Ghi số tiền làm thêm thực thanh toán cho người làm thêm.</w:t>
      </w:r>
    </w:p>
    <w:p w:rsidR="00841B8A" w:rsidRPr="00675455" w:rsidRDefault="00841B8A" w:rsidP="00841B8A">
      <w:pPr>
        <w:spacing w:before="120"/>
        <w:rPr>
          <w:rFonts w:ascii="Arial" w:hAnsi="Arial" w:cs="Arial"/>
          <w:sz w:val="20"/>
        </w:rPr>
      </w:pPr>
      <w:r w:rsidRPr="00675455">
        <w:rPr>
          <w:rFonts w:ascii="Arial" w:hAnsi="Arial" w:cs="Arial"/>
          <w:sz w:val="20"/>
        </w:rPr>
        <w:t>Cột 18</w:t>
      </w:r>
      <w:r>
        <w:rPr>
          <w:rFonts w:ascii="Arial" w:hAnsi="Arial" w:cs="Arial"/>
          <w:sz w:val="20"/>
        </w:rPr>
        <w:t xml:space="preserve"> = </w:t>
      </w:r>
      <w:r w:rsidRPr="00675455">
        <w:rPr>
          <w:rFonts w:ascii="Arial" w:hAnsi="Arial" w:cs="Arial"/>
          <w:sz w:val="20"/>
        </w:rPr>
        <w:t>cột 15</w:t>
      </w:r>
      <w:r>
        <w:rPr>
          <w:rFonts w:ascii="Arial" w:hAnsi="Arial" w:cs="Arial"/>
          <w:sz w:val="20"/>
        </w:rPr>
        <w:t xml:space="preserve"> </w:t>
      </w:r>
      <w:r w:rsidRPr="00675455">
        <w:rPr>
          <w:rFonts w:ascii="Arial" w:hAnsi="Arial" w:cs="Arial"/>
          <w:sz w:val="20"/>
        </w:rPr>
        <w:t>-</w:t>
      </w:r>
      <w:r>
        <w:rPr>
          <w:rFonts w:ascii="Arial" w:hAnsi="Arial" w:cs="Arial"/>
          <w:sz w:val="20"/>
        </w:rPr>
        <w:t xml:space="preserve"> </w:t>
      </w:r>
      <w:r w:rsidRPr="00675455">
        <w:rPr>
          <w:rFonts w:ascii="Arial" w:hAnsi="Arial" w:cs="Arial"/>
          <w:sz w:val="20"/>
        </w:rPr>
        <w:t>cột 17.</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w:t>
      </w:r>
      <w:r>
        <w:rPr>
          <w:rFonts w:ascii="Arial" w:hAnsi="Arial" w:cs="Arial"/>
          <w:sz w:val="20"/>
        </w:rPr>
        <w:t xml:space="preserve">C </w:t>
      </w:r>
      <w:r w:rsidRPr="00675455">
        <w:rPr>
          <w:rFonts w:ascii="Arial" w:hAnsi="Arial" w:cs="Arial"/>
          <w:sz w:val="20"/>
        </w:rPr>
        <w:t>- Ký nhận: Người làm thêm sau khi nhận tiền phải ký vào cột này.</w:t>
      </w:r>
    </w:p>
    <w:p w:rsidR="00841B8A" w:rsidRDefault="00841B8A" w:rsidP="00841B8A">
      <w:pPr>
        <w:spacing w:before="120"/>
        <w:rPr>
          <w:rFonts w:ascii="Arial" w:hAnsi="Arial" w:cs="Arial"/>
          <w:sz w:val="20"/>
        </w:rPr>
      </w:pPr>
      <w:r w:rsidRPr="00675455">
        <w:rPr>
          <w:rFonts w:ascii="Arial" w:hAnsi="Arial" w:cs="Arial"/>
          <w:sz w:val="20"/>
        </w:rPr>
        <w:t>Bảng thanh toán tiền làm thêm giờ phải kèm theo bảng chấm công làm thêm giờ của tháng đó, có đầy đủ chữ ký của người lập biểu, k</w:t>
      </w:r>
      <w:r>
        <w:rPr>
          <w:rFonts w:ascii="Arial" w:hAnsi="Arial" w:cs="Arial"/>
          <w:sz w:val="20"/>
        </w:rPr>
        <w:t>ế</w:t>
      </w:r>
      <w:r w:rsidRPr="00675455">
        <w:rPr>
          <w:rFonts w:ascii="Arial" w:hAnsi="Arial" w:cs="Arial"/>
          <w:sz w:val="20"/>
        </w:rPr>
        <w:t xml:space="preserve"> toán trưởng, giám đốc hoặc người được </w:t>
      </w:r>
      <w:r w:rsidRPr="00675455">
        <w:rPr>
          <w:rFonts w:ascii="Arial" w:hAnsi="Arial" w:cs="Arial"/>
          <w:sz w:val="20"/>
          <w:highlight w:val="white"/>
        </w:rPr>
        <w:t>ủy</w:t>
      </w:r>
      <w:r w:rsidRPr="00675455">
        <w:rPr>
          <w:rFonts w:ascii="Arial" w:hAnsi="Arial" w:cs="Arial"/>
          <w:sz w:val="20"/>
        </w:rPr>
        <w:t xml:space="preserve"> quyền duyệt. Bảng thanh toán tiền làm thêm giờ được lập thành 1 bản để làm căn cứ thanh toán.</w:t>
      </w:r>
    </w:p>
    <w:p w:rsidR="00841B8A" w:rsidRPr="00675455" w:rsidRDefault="00841B8A" w:rsidP="00841B8A">
      <w:pPr>
        <w:spacing w:before="120"/>
        <w:rPr>
          <w:rFonts w:ascii="Arial" w:hAnsi="Arial" w:cs="Arial"/>
          <w:sz w:val="20"/>
        </w:rPr>
      </w:pPr>
    </w:p>
    <w:p w:rsidR="00841B8A" w:rsidRPr="00003AF7" w:rsidRDefault="00841B8A" w:rsidP="00841B8A">
      <w:pPr>
        <w:spacing w:before="120"/>
        <w:jc w:val="center"/>
        <w:rPr>
          <w:rFonts w:ascii="Arial" w:hAnsi="Arial" w:cs="Arial"/>
          <w:b/>
          <w:sz w:val="20"/>
        </w:rPr>
      </w:pPr>
      <w:r w:rsidRPr="00003AF7">
        <w:rPr>
          <w:rFonts w:ascii="Arial" w:hAnsi="Arial" w:cs="Arial"/>
          <w:b/>
          <w:sz w:val="20"/>
        </w:rPr>
        <w:t>BẢN THANH TOÁN TIỀN THUÊ NGOÀI</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w:t>
      </w:r>
      <w:r>
        <w:rPr>
          <w:rFonts w:ascii="Arial" w:hAnsi="Arial" w:cs="Arial"/>
          <w:sz w:val="20"/>
        </w:rPr>
        <w:t>ố</w:t>
      </w:r>
      <w:r w:rsidRPr="00675455">
        <w:rPr>
          <w:rFonts w:ascii="Arial" w:hAnsi="Arial" w:cs="Arial"/>
          <w:sz w:val="20"/>
        </w:rPr>
        <w:t xml:space="preserve"> 07- LĐTL)</w:t>
      </w:r>
    </w:p>
    <w:p w:rsidR="00841B8A" w:rsidRPr="00675455" w:rsidRDefault="00841B8A" w:rsidP="00841B8A">
      <w:pPr>
        <w:spacing w:before="120"/>
        <w:rPr>
          <w:rFonts w:ascii="Arial" w:hAnsi="Arial" w:cs="Arial"/>
          <w:sz w:val="20"/>
        </w:rPr>
      </w:pPr>
      <w:r w:rsidRPr="00003AF7">
        <w:rPr>
          <w:rFonts w:ascii="Arial" w:hAnsi="Arial" w:cs="Arial"/>
          <w:b/>
          <w:sz w:val="20"/>
        </w:rPr>
        <w:t>1. Mục đích:</w:t>
      </w:r>
      <w:r w:rsidRPr="00675455">
        <w:rPr>
          <w:rFonts w:ascii="Arial" w:hAnsi="Arial" w:cs="Arial"/>
          <w:sz w:val="20"/>
        </w:rPr>
        <w:t xml:space="preserve"> Bản thanh toán tiền thuê ngoài là chứng từ k</w:t>
      </w:r>
      <w:r>
        <w:rPr>
          <w:rFonts w:ascii="Arial" w:hAnsi="Arial" w:cs="Arial"/>
          <w:sz w:val="20"/>
        </w:rPr>
        <w:t>ế</w:t>
      </w:r>
      <w:r w:rsidRPr="00675455">
        <w:rPr>
          <w:rFonts w:ascii="Arial" w:hAnsi="Arial" w:cs="Arial"/>
          <w:sz w:val="20"/>
        </w:rPr>
        <w:t xml:space="preserve"> toán nhằm xác nhận s</w:t>
      </w:r>
      <w:r>
        <w:rPr>
          <w:rFonts w:ascii="Arial" w:hAnsi="Arial" w:cs="Arial"/>
          <w:sz w:val="20"/>
        </w:rPr>
        <w:t>ố</w:t>
      </w:r>
      <w:r w:rsidRPr="00675455">
        <w:rPr>
          <w:rFonts w:ascii="Arial" w:hAnsi="Arial" w:cs="Arial"/>
          <w:sz w:val="20"/>
        </w:rPr>
        <w:t xml:space="preserve"> tiền đã thanh toán cho người được thuê để thực hiện những công việc không lập được hợp đồng, như: Thuê lao động bốc vác, thuê vận chuyển thiết bị, thuê làm k</w:t>
      </w:r>
      <w:r w:rsidRPr="00675455">
        <w:rPr>
          <w:rFonts w:ascii="Arial" w:hAnsi="Arial" w:cs="Arial"/>
          <w:sz w:val="20"/>
          <w:highlight w:val="white"/>
        </w:rPr>
        <w:t>hoán</w:t>
      </w:r>
      <w:r w:rsidRPr="00675455">
        <w:rPr>
          <w:rFonts w:ascii="Arial" w:hAnsi="Arial" w:cs="Arial"/>
          <w:sz w:val="20"/>
        </w:rPr>
        <w:t xml:space="preserve"> 1 công việc nào đó.... Chứng từ được dùng đ</w:t>
      </w:r>
      <w:r>
        <w:rPr>
          <w:rFonts w:ascii="Arial" w:hAnsi="Arial" w:cs="Arial"/>
          <w:sz w:val="20"/>
        </w:rPr>
        <w:t>ể</w:t>
      </w:r>
      <w:r w:rsidRPr="00675455">
        <w:rPr>
          <w:rFonts w:ascii="Arial" w:hAnsi="Arial" w:cs="Arial"/>
          <w:sz w:val="20"/>
        </w:rPr>
        <w:t xml:space="preserve"> thanh toán cho người lao động thuê ngoài.</w:t>
      </w:r>
    </w:p>
    <w:p w:rsidR="00841B8A" w:rsidRPr="00003AF7" w:rsidRDefault="00841B8A" w:rsidP="00841B8A">
      <w:pPr>
        <w:spacing w:before="120"/>
        <w:rPr>
          <w:rFonts w:ascii="Arial" w:hAnsi="Arial" w:cs="Arial"/>
          <w:b/>
          <w:sz w:val="20"/>
        </w:rPr>
      </w:pPr>
      <w:r w:rsidRPr="00003AF7">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Chứng từ này do người thuê lao động lập.</w:t>
      </w:r>
    </w:p>
    <w:p w:rsidR="00841B8A" w:rsidRPr="00675455" w:rsidRDefault="00841B8A" w:rsidP="00841B8A">
      <w:pPr>
        <w:spacing w:before="120"/>
        <w:rPr>
          <w:rFonts w:ascii="Arial" w:hAnsi="Arial" w:cs="Arial"/>
          <w:sz w:val="20"/>
        </w:rPr>
      </w:pPr>
      <w:r w:rsidRPr="00675455">
        <w:rPr>
          <w:rFonts w:ascii="Arial" w:hAnsi="Arial" w:cs="Arial"/>
          <w:sz w:val="20"/>
        </w:rPr>
        <w:lastRenderedPageBreak/>
        <w:t>Ghi họ và tên người thuê thuộc bộ phận (Phòng, ban,...).</w:t>
      </w:r>
    </w:p>
    <w:p w:rsidR="00841B8A" w:rsidRPr="00675455" w:rsidRDefault="00841B8A" w:rsidP="00841B8A">
      <w:pPr>
        <w:spacing w:before="120"/>
        <w:rPr>
          <w:rFonts w:ascii="Arial" w:hAnsi="Arial" w:cs="Arial"/>
          <w:sz w:val="20"/>
        </w:rPr>
      </w:pPr>
      <w:r w:rsidRPr="00675455">
        <w:rPr>
          <w:rFonts w:ascii="Arial" w:hAnsi="Arial" w:cs="Arial"/>
          <w:sz w:val="20"/>
        </w:rPr>
        <w:t>Ghi rõ nội dung, địa điểm và thời gian thuê.</w:t>
      </w:r>
    </w:p>
    <w:p w:rsidR="00841B8A" w:rsidRPr="00675455" w:rsidRDefault="00841B8A" w:rsidP="00841B8A">
      <w:pPr>
        <w:spacing w:before="120"/>
        <w:rPr>
          <w:rFonts w:ascii="Arial" w:hAnsi="Arial" w:cs="Arial"/>
          <w:sz w:val="20"/>
        </w:rPr>
      </w:pPr>
      <w:r w:rsidRPr="00675455">
        <w:rPr>
          <w:rFonts w:ascii="Arial" w:hAnsi="Arial" w:cs="Arial"/>
          <w:sz w:val="20"/>
        </w:rPr>
        <w:t>Cột A, B, C: Ghi số thứ tự, họ tên, địa chỉ hoặc số chứng minh thư, hoặc thẻ căn cước của người được thuê.</w:t>
      </w:r>
    </w:p>
    <w:p w:rsidR="00841B8A" w:rsidRPr="00675455" w:rsidRDefault="00841B8A" w:rsidP="00841B8A">
      <w:pPr>
        <w:spacing w:before="120"/>
        <w:rPr>
          <w:rFonts w:ascii="Arial" w:hAnsi="Arial" w:cs="Arial"/>
          <w:sz w:val="20"/>
        </w:rPr>
      </w:pPr>
      <w:r w:rsidRPr="00675455">
        <w:rPr>
          <w:rFonts w:ascii="Arial" w:hAnsi="Arial" w:cs="Arial"/>
          <w:sz w:val="20"/>
        </w:rPr>
        <w:t>Cột D: Ghi rõ nội dung hoặc tên công việc thuê.</w:t>
      </w:r>
    </w:p>
    <w:p w:rsidR="00841B8A" w:rsidRPr="00675455" w:rsidRDefault="00841B8A" w:rsidP="00841B8A">
      <w:pPr>
        <w:spacing w:before="120"/>
        <w:rPr>
          <w:rFonts w:ascii="Arial" w:hAnsi="Arial" w:cs="Arial"/>
          <w:sz w:val="20"/>
        </w:rPr>
      </w:pPr>
      <w:r w:rsidRPr="00675455">
        <w:rPr>
          <w:rFonts w:ascii="Arial" w:hAnsi="Arial" w:cs="Arial"/>
          <w:sz w:val="20"/>
        </w:rPr>
        <w:t>Cột 1: Ghi số công lao động hoặc khối lượng công việc đã làm.</w:t>
      </w:r>
    </w:p>
    <w:p w:rsidR="00841B8A" w:rsidRPr="00675455" w:rsidRDefault="00841B8A" w:rsidP="00841B8A">
      <w:pPr>
        <w:spacing w:before="120"/>
        <w:rPr>
          <w:rFonts w:ascii="Arial" w:hAnsi="Arial" w:cs="Arial"/>
          <w:sz w:val="20"/>
        </w:rPr>
      </w:pPr>
      <w:r w:rsidRPr="00675455">
        <w:rPr>
          <w:rFonts w:ascii="Arial" w:hAnsi="Arial" w:cs="Arial"/>
          <w:sz w:val="20"/>
        </w:rPr>
        <w:t>Cột 2: Ghi đơn giá phải thanh toán cho 1 công lao động hoặc 1 đơn vị khối lượn</w:t>
      </w:r>
      <w:r>
        <w:rPr>
          <w:rFonts w:ascii="Arial" w:hAnsi="Arial" w:cs="Arial"/>
          <w:sz w:val="20"/>
        </w:rPr>
        <w:t>g</w:t>
      </w:r>
      <w:r w:rsidRPr="00675455">
        <w:rPr>
          <w:rFonts w:ascii="Arial" w:hAnsi="Arial" w:cs="Arial"/>
          <w:sz w:val="20"/>
        </w:rPr>
        <w:t xml:space="preserve"> công việc. Trường hợp thuê k</w:t>
      </w:r>
      <w:r w:rsidRPr="00675455">
        <w:rPr>
          <w:rFonts w:ascii="Arial" w:hAnsi="Arial" w:cs="Arial"/>
          <w:sz w:val="20"/>
          <w:highlight w:val="white"/>
        </w:rPr>
        <w:t>hoán</w:t>
      </w:r>
      <w:r w:rsidRPr="00675455">
        <w:rPr>
          <w:rFonts w:ascii="Arial" w:hAnsi="Arial" w:cs="Arial"/>
          <w:sz w:val="20"/>
        </w:rPr>
        <w:t xml:space="preserve"> gọn công việc thì cột này </w:t>
      </w:r>
      <w:r>
        <w:rPr>
          <w:rFonts w:ascii="Arial" w:hAnsi="Arial" w:cs="Arial"/>
          <w:sz w:val="20"/>
        </w:rPr>
        <w:t>để trống</w:t>
      </w:r>
      <w:r w:rsidRPr="00675455">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Cộ</w:t>
      </w:r>
      <w:r>
        <w:rPr>
          <w:rFonts w:ascii="Arial" w:hAnsi="Arial" w:cs="Arial"/>
          <w:sz w:val="20"/>
        </w:rPr>
        <w:t>t 3: Ghi</w:t>
      </w:r>
      <w:r w:rsidRPr="00675455">
        <w:rPr>
          <w:rFonts w:ascii="Arial" w:hAnsi="Arial" w:cs="Arial"/>
          <w:sz w:val="20"/>
        </w:rPr>
        <w:t xml:space="preserve"> số tiền phải thanh toán.</w:t>
      </w:r>
    </w:p>
    <w:p w:rsidR="00841B8A" w:rsidRPr="00675455" w:rsidRDefault="00841B8A" w:rsidP="00841B8A">
      <w:pPr>
        <w:spacing w:before="120"/>
        <w:rPr>
          <w:rFonts w:ascii="Arial" w:hAnsi="Arial" w:cs="Arial"/>
          <w:sz w:val="20"/>
        </w:rPr>
      </w:pPr>
      <w:r w:rsidRPr="00675455">
        <w:rPr>
          <w:rFonts w:ascii="Arial" w:hAnsi="Arial" w:cs="Arial"/>
          <w:sz w:val="20"/>
        </w:rPr>
        <w:t>Cột 4: Tiền thuế khấu trừ phải nộp nếu người đư</w:t>
      </w:r>
      <w:r>
        <w:rPr>
          <w:rFonts w:ascii="Arial" w:hAnsi="Arial" w:cs="Arial"/>
          <w:sz w:val="20"/>
        </w:rPr>
        <w:t>ợ</w:t>
      </w:r>
      <w:r w:rsidRPr="00675455">
        <w:rPr>
          <w:rFonts w:ascii="Arial" w:hAnsi="Arial" w:cs="Arial"/>
          <w:sz w:val="20"/>
        </w:rPr>
        <w:t xml:space="preserve">c thuê có mức </w:t>
      </w:r>
      <w:r>
        <w:rPr>
          <w:rFonts w:ascii="Arial" w:hAnsi="Arial" w:cs="Arial"/>
          <w:sz w:val="20"/>
        </w:rPr>
        <w:t>t</w:t>
      </w:r>
      <w:r w:rsidRPr="00675455">
        <w:rPr>
          <w:rFonts w:ascii="Arial" w:hAnsi="Arial" w:cs="Arial"/>
          <w:sz w:val="20"/>
        </w:rPr>
        <w:t xml:space="preserve">hu nhập ở diện phải nộp thuế thu nhập cá nhân theo </w:t>
      </w:r>
      <w:r w:rsidRPr="00675455">
        <w:rPr>
          <w:rFonts w:ascii="Arial" w:hAnsi="Arial" w:cs="Arial"/>
          <w:sz w:val="20"/>
          <w:highlight w:val="white"/>
        </w:rPr>
        <w:t>quy định</w:t>
      </w:r>
      <w:r w:rsidRPr="00675455">
        <w:rPr>
          <w:rFonts w:ascii="Arial" w:hAnsi="Arial" w:cs="Arial"/>
          <w:sz w:val="20"/>
        </w:rPr>
        <w:t xml:space="preserve"> của Luật thuế (n</w:t>
      </w:r>
      <w:r>
        <w:rPr>
          <w:rFonts w:ascii="Arial" w:hAnsi="Arial" w:cs="Arial"/>
          <w:sz w:val="20"/>
        </w:rPr>
        <w:t>ế</w:t>
      </w:r>
      <w:r w:rsidRPr="00675455">
        <w:rPr>
          <w:rFonts w:ascii="Arial" w:hAnsi="Arial" w:cs="Arial"/>
          <w:sz w:val="20"/>
        </w:rPr>
        <w:t>u có).</w:t>
      </w:r>
    </w:p>
    <w:p w:rsidR="00841B8A" w:rsidRPr="000A2C49" w:rsidRDefault="00841B8A" w:rsidP="00841B8A">
      <w:pPr>
        <w:spacing w:before="120"/>
        <w:rPr>
          <w:rFonts w:ascii="Arial" w:hAnsi="Arial" w:cs="Arial"/>
          <w:sz w:val="20"/>
        </w:rPr>
      </w:pPr>
      <w:r w:rsidRPr="000A2C49">
        <w:rPr>
          <w:rFonts w:ascii="Arial" w:hAnsi="Arial" w:cs="Arial"/>
          <w:sz w:val="20"/>
        </w:rPr>
        <w:t>Cột 5: Số tiền còn lại được nhận của người được thuê sau khi đã khấu trừ thuế. (Cột 5 = cột 3 - cột 4)</w:t>
      </w:r>
    </w:p>
    <w:p w:rsidR="00841B8A" w:rsidRPr="000A2C49" w:rsidRDefault="00841B8A" w:rsidP="00841B8A">
      <w:pPr>
        <w:spacing w:before="120"/>
        <w:rPr>
          <w:rFonts w:ascii="Arial" w:hAnsi="Arial" w:cs="Arial"/>
          <w:sz w:val="20"/>
        </w:rPr>
      </w:pPr>
      <w:r w:rsidRPr="000A2C49">
        <w:rPr>
          <w:rFonts w:ascii="Arial" w:hAnsi="Arial" w:cs="Arial"/>
          <w:sz w:val="20"/>
        </w:rPr>
        <w:t>Cột E: Người được thuê ký nhận khi nhận tiền.</w:t>
      </w:r>
    </w:p>
    <w:p w:rsidR="00841B8A" w:rsidRPr="000A2C49" w:rsidRDefault="00841B8A" w:rsidP="00841B8A">
      <w:pPr>
        <w:spacing w:before="120"/>
        <w:rPr>
          <w:rFonts w:ascii="Arial" w:hAnsi="Arial" w:cs="Arial"/>
          <w:sz w:val="20"/>
        </w:rPr>
      </w:pPr>
    </w:p>
    <w:p w:rsidR="00841B8A" w:rsidRPr="000A2C49" w:rsidRDefault="00841B8A" w:rsidP="00841B8A">
      <w:pPr>
        <w:spacing w:before="120"/>
        <w:jc w:val="center"/>
        <w:rPr>
          <w:rFonts w:ascii="Arial" w:hAnsi="Arial" w:cs="Arial"/>
          <w:b/>
          <w:sz w:val="20"/>
        </w:rPr>
      </w:pPr>
      <w:r w:rsidRPr="000A2C49">
        <w:rPr>
          <w:rFonts w:ascii="Arial" w:hAnsi="Arial" w:cs="Arial"/>
          <w:b/>
          <w:sz w:val="20"/>
        </w:rPr>
        <w:t>HỢP ĐỒNG GIAO KHOÁN</w:t>
      </w:r>
    </w:p>
    <w:p w:rsidR="00841B8A" w:rsidRPr="00675455" w:rsidRDefault="00841B8A" w:rsidP="00841B8A">
      <w:pPr>
        <w:spacing w:before="120"/>
        <w:jc w:val="center"/>
        <w:rPr>
          <w:rFonts w:ascii="Arial" w:hAnsi="Arial" w:cs="Arial"/>
          <w:sz w:val="20"/>
        </w:rPr>
      </w:pPr>
      <w:r w:rsidRPr="000A2C49">
        <w:rPr>
          <w:rFonts w:ascii="Arial" w:hAnsi="Arial" w:cs="Arial"/>
          <w:sz w:val="20"/>
        </w:rPr>
        <w:t>(Mẫu số 08- LĐTL)</w:t>
      </w:r>
    </w:p>
    <w:p w:rsidR="00841B8A" w:rsidRPr="00675455" w:rsidRDefault="00841B8A" w:rsidP="00841B8A">
      <w:pPr>
        <w:spacing w:before="120"/>
        <w:rPr>
          <w:rFonts w:ascii="Arial" w:hAnsi="Arial" w:cs="Arial"/>
          <w:sz w:val="20"/>
        </w:rPr>
      </w:pPr>
      <w:r w:rsidRPr="00003AF7">
        <w:rPr>
          <w:rFonts w:ascii="Arial" w:hAnsi="Arial" w:cs="Arial"/>
          <w:b/>
          <w:sz w:val="20"/>
        </w:rPr>
        <w:t>1. Mục đích:</w:t>
      </w:r>
      <w:r w:rsidRPr="00675455">
        <w:rPr>
          <w:rFonts w:ascii="Arial" w:hAnsi="Arial" w:cs="Arial"/>
          <w:sz w:val="20"/>
        </w:rPr>
        <w:t xml:space="preserve"> Hợp đồng giao k</w:t>
      </w:r>
      <w:r w:rsidRPr="00675455">
        <w:rPr>
          <w:rFonts w:ascii="Arial" w:hAnsi="Arial" w:cs="Arial"/>
          <w:sz w:val="20"/>
          <w:highlight w:val="white"/>
        </w:rPr>
        <w:t>hoán</w:t>
      </w:r>
      <w:r w:rsidRPr="00675455">
        <w:rPr>
          <w:rFonts w:ascii="Arial" w:hAnsi="Arial" w:cs="Arial"/>
          <w:sz w:val="20"/>
        </w:rPr>
        <w:t xml:space="preserve"> là bản ký kết giữa người giao k</w:t>
      </w:r>
      <w:r w:rsidRPr="00675455">
        <w:rPr>
          <w:rFonts w:ascii="Arial" w:hAnsi="Arial" w:cs="Arial"/>
          <w:sz w:val="20"/>
          <w:highlight w:val="white"/>
        </w:rPr>
        <w:t>hoán</w:t>
      </w:r>
      <w:r w:rsidRPr="00675455">
        <w:rPr>
          <w:rFonts w:ascii="Arial" w:hAnsi="Arial" w:cs="Arial"/>
          <w:sz w:val="20"/>
        </w:rPr>
        <w:t xml:space="preserve"> và người nhận k</w:t>
      </w:r>
      <w:r w:rsidRPr="00675455">
        <w:rPr>
          <w:rFonts w:ascii="Arial" w:hAnsi="Arial" w:cs="Arial"/>
          <w:sz w:val="20"/>
          <w:highlight w:val="white"/>
        </w:rPr>
        <w:t>hoán</w:t>
      </w:r>
      <w:r w:rsidRPr="00675455">
        <w:rPr>
          <w:rFonts w:ascii="Arial" w:hAnsi="Arial" w:cs="Arial"/>
          <w:sz w:val="20"/>
        </w:rPr>
        <w:t xml:space="preserve"> nhằm xác nhận về khối lượng công việc k</w:t>
      </w:r>
      <w:r w:rsidRPr="00675455">
        <w:rPr>
          <w:rFonts w:ascii="Arial" w:hAnsi="Arial" w:cs="Arial"/>
          <w:sz w:val="20"/>
          <w:highlight w:val="white"/>
        </w:rPr>
        <w:t>hoán</w:t>
      </w:r>
      <w:r w:rsidRPr="00675455">
        <w:rPr>
          <w:rFonts w:ascii="Arial" w:hAnsi="Arial" w:cs="Arial"/>
          <w:sz w:val="20"/>
        </w:rPr>
        <w:t xml:space="preserve"> hoặc nội dung công việc k</w:t>
      </w:r>
      <w:r w:rsidRPr="00675455">
        <w:rPr>
          <w:rFonts w:ascii="Arial" w:hAnsi="Arial" w:cs="Arial"/>
          <w:sz w:val="20"/>
          <w:highlight w:val="white"/>
        </w:rPr>
        <w:t>hoán</w:t>
      </w:r>
      <w:r w:rsidRPr="00675455">
        <w:rPr>
          <w:rFonts w:ascii="Arial" w:hAnsi="Arial" w:cs="Arial"/>
          <w:sz w:val="20"/>
        </w:rPr>
        <w:t>, thời gian làm việc, trách nhiệm, quyền lợi của mỗi bên khi thực hiện công việc đó. Đồng thời là cơ sở thanh toán chi phí cho người nhận k</w:t>
      </w:r>
      <w:r w:rsidRPr="00675455">
        <w:rPr>
          <w:rFonts w:ascii="Arial" w:hAnsi="Arial" w:cs="Arial"/>
          <w:sz w:val="20"/>
          <w:highlight w:val="white"/>
        </w:rPr>
        <w:t>hoán</w:t>
      </w:r>
      <w:r w:rsidRPr="00675455">
        <w:rPr>
          <w:rFonts w:ascii="Arial" w:hAnsi="Arial" w:cs="Arial"/>
          <w:sz w:val="20"/>
        </w:rPr>
        <w:t>.</w:t>
      </w:r>
    </w:p>
    <w:p w:rsidR="00841B8A" w:rsidRPr="00EB7D21" w:rsidRDefault="00841B8A" w:rsidP="00841B8A">
      <w:pPr>
        <w:spacing w:before="120"/>
        <w:rPr>
          <w:rFonts w:ascii="Arial" w:hAnsi="Arial" w:cs="Arial"/>
          <w:b/>
          <w:sz w:val="20"/>
        </w:rPr>
      </w:pPr>
      <w:r w:rsidRPr="00EB7D21">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 xml:space="preserve">Góc trên bên trái ghi rõ tên đơn vị, địa chỉ và số của </w:t>
      </w:r>
      <w:r w:rsidRPr="00675455">
        <w:rPr>
          <w:rFonts w:ascii="Arial" w:hAnsi="Arial" w:cs="Arial"/>
          <w:sz w:val="20"/>
          <w:highlight w:val="white"/>
        </w:rPr>
        <w:t>hợp đồng</w:t>
      </w:r>
      <w:r w:rsidRPr="00675455">
        <w:rPr>
          <w:rFonts w:ascii="Arial" w:hAnsi="Arial" w:cs="Arial"/>
          <w:sz w:val="20"/>
        </w:rPr>
        <w:t xml:space="preserve"> giao k</w:t>
      </w:r>
      <w:r w:rsidRPr="00675455">
        <w:rPr>
          <w:rFonts w:ascii="Arial" w:hAnsi="Arial" w:cs="Arial"/>
          <w:sz w:val="20"/>
          <w:highlight w:val="white"/>
        </w:rPr>
        <w:t>hoán</w:t>
      </w:r>
      <w:r w:rsidRPr="00675455">
        <w:rPr>
          <w:rFonts w:ascii="Arial" w:hAnsi="Arial" w:cs="Arial"/>
          <w:sz w:val="20"/>
        </w:rPr>
        <w:t xml:space="preserve"> (nếu có). Ghi rõ họ tên, chức vụ đại diện cho phòng, ban, bộ phận của bên giao k</w:t>
      </w:r>
      <w:r w:rsidRPr="00675455">
        <w:rPr>
          <w:rFonts w:ascii="Arial" w:hAnsi="Arial" w:cs="Arial"/>
          <w:sz w:val="20"/>
          <w:highlight w:val="white"/>
        </w:rPr>
        <w:t>hoán</w:t>
      </w:r>
      <w:r w:rsidRPr="00675455">
        <w:rPr>
          <w:rFonts w:ascii="Arial" w:hAnsi="Arial" w:cs="Arial"/>
          <w:sz w:val="20"/>
        </w:rPr>
        <w:t xml:space="preserve"> và bên nhận k</w:t>
      </w:r>
      <w:r w:rsidRPr="00675455">
        <w:rPr>
          <w:rFonts w:ascii="Arial" w:hAnsi="Arial" w:cs="Arial"/>
          <w:sz w:val="20"/>
          <w:highlight w:val="white"/>
        </w:rPr>
        <w:t>hoán</w:t>
      </w:r>
      <w:r w:rsidRPr="00675455">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Phần I. Điều khoản chung:</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Phương thức giao k</w:t>
      </w:r>
      <w:r w:rsidRPr="00675455">
        <w:rPr>
          <w:rFonts w:ascii="Arial" w:hAnsi="Arial" w:cs="Arial"/>
          <w:sz w:val="20"/>
          <w:highlight w:val="white"/>
        </w:rPr>
        <w:t>hoán</w:t>
      </w:r>
      <w:r w:rsidRPr="00675455">
        <w:rPr>
          <w:rFonts w:ascii="Arial" w:hAnsi="Arial" w:cs="Arial"/>
          <w:sz w:val="20"/>
        </w:rPr>
        <w:t>: Ghi rõ phương thức giao k</w:t>
      </w:r>
      <w:r w:rsidRPr="00675455">
        <w:rPr>
          <w:rFonts w:ascii="Arial" w:hAnsi="Arial" w:cs="Arial"/>
          <w:sz w:val="20"/>
          <w:highlight w:val="white"/>
        </w:rPr>
        <w:t>hoán</w:t>
      </w:r>
      <w:r w:rsidRPr="00675455">
        <w:rPr>
          <w:rFonts w:ascii="Arial" w:hAnsi="Arial" w:cs="Arial"/>
          <w:sz w:val="20"/>
        </w:rPr>
        <w:t xml:space="preserve"> cho người nhận</w:t>
      </w:r>
      <w:r>
        <w:rPr>
          <w:rFonts w:ascii="Arial" w:hAnsi="Arial" w:cs="Arial"/>
          <w:sz w:val="20"/>
        </w:rPr>
        <w:t xml:space="preserve"> </w:t>
      </w:r>
      <w:r w:rsidRPr="00675455">
        <w:rPr>
          <w:rFonts w:ascii="Arial" w:hAnsi="Arial" w:cs="Arial"/>
          <w:sz w:val="20"/>
        </w:rPr>
        <w:t>k</w:t>
      </w:r>
      <w:r w:rsidRPr="00675455">
        <w:rPr>
          <w:rFonts w:ascii="Arial" w:hAnsi="Arial" w:cs="Arial"/>
          <w:sz w:val="20"/>
          <w:highlight w:val="white"/>
        </w:rPr>
        <w:t>hoán</w:t>
      </w:r>
      <w:r w:rsidRPr="00675455">
        <w:rPr>
          <w:rFonts w:ascii="Arial" w:hAnsi="Arial" w:cs="Arial"/>
          <w:sz w:val="20"/>
        </w:rPr>
        <w: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Điều kiện thực hiện </w:t>
      </w:r>
      <w:r w:rsidRPr="00675455">
        <w:rPr>
          <w:rFonts w:ascii="Arial" w:hAnsi="Arial" w:cs="Arial"/>
          <w:sz w:val="20"/>
          <w:highlight w:val="white"/>
        </w:rPr>
        <w:t>hợp đồng</w:t>
      </w:r>
      <w:r w:rsidRPr="00675455">
        <w:rPr>
          <w:rFonts w:ascii="Arial" w:hAnsi="Arial" w:cs="Arial"/>
          <w:sz w:val="20"/>
        </w:rPr>
        <w:t>: Ghi rõ các điều kiện cam kết của 2 bên khi ký hợp đồng giao k</w:t>
      </w:r>
      <w:r w:rsidRPr="00675455">
        <w:rPr>
          <w:rFonts w:ascii="Arial" w:hAnsi="Arial" w:cs="Arial"/>
          <w:sz w:val="20"/>
          <w:highlight w:val="white"/>
        </w:rPr>
        <w:t>hoán</w:t>
      </w:r>
      <w:r w:rsidRPr="00675455">
        <w:rPr>
          <w:rFonts w:ascii="Arial" w:hAnsi="Arial" w:cs="Arial"/>
          <w:sz w:val="20"/>
        </w:rPr>
        <w: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Thời gian thực hiện hợp đồng: Ghi rõ thời gian thực hiện công việc nhận k</w:t>
      </w:r>
      <w:r w:rsidRPr="00675455">
        <w:rPr>
          <w:rFonts w:ascii="Arial" w:hAnsi="Arial" w:cs="Arial"/>
          <w:sz w:val="20"/>
          <w:highlight w:val="white"/>
        </w:rPr>
        <w:t>hoán</w:t>
      </w:r>
      <w:r w:rsidRPr="00675455">
        <w:rPr>
          <w:rFonts w:ascii="Arial" w:hAnsi="Arial" w:cs="Arial"/>
          <w:sz w:val="20"/>
        </w:rPr>
        <w:t xml:space="preserve"> từ ngày bắt đầu đến ngày kết thúc hợp đồng.</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Các điều kiện khác: Ghi rõ các điều kiện khác khi ký kết hợp đồng.</w:t>
      </w:r>
    </w:p>
    <w:p w:rsidR="00841B8A" w:rsidRPr="00675455" w:rsidRDefault="00841B8A" w:rsidP="00841B8A">
      <w:pPr>
        <w:spacing w:before="120"/>
        <w:rPr>
          <w:rFonts w:ascii="Arial" w:hAnsi="Arial" w:cs="Arial"/>
          <w:sz w:val="20"/>
        </w:rPr>
      </w:pPr>
      <w:r w:rsidRPr="00675455">
        <w:rPr>
          <w:rFonts w:ascii="Arial" w:hAnsi="Arial" w:cs="Arial"/>
          <w:sz w:val="20"/>
        </w:rPr>
        <w:t>Phần II. Điều khoản cụ thể:</w:t>
      </w:r>
    </w:p>
    <w:p w:rsidR="00841B8A" w:rsidRPr="00675455" w:rsidRDefault="00841B8A" w:rsidP="00841B8A">
      <w:pPr>
        <w:spacing w:before="120"/>
        <w:rPr>
          <w:rFonts w:ascii="Arial" w:hAnsi="Arial" w:cs="Arial"/>
          <w:sz w:val="20"/>
        </w:rPr>
      </w:pPr>
      <w:r w:rsidRPr="00675455">
        <w:rPr>
          <w:rFonts w:ascii="Arial" w:hAnsi="Arial" w:cs="Arial"/>
          <w:sz w:val="20"/>
        </w:rPr>
        <w:t>Ghi rõ nội dung các công việc k</w:t>
      </w:r>
      <w:r w:rsidRPr="00675455">
        <w:rPr>
          <w:rFonts w:ascii="Arial" w:hAnsi="Arial" w:cs="Arial"/>
          <w:sz w:val="20"/>
          <w:highlight w:val="white"/>
        </w:rPr>
        <w:t>hoán</w:t>
      </w:r>
      <w:r w:rsidRPr="00675455">
        <w:rPr>
          <w:rFonts w:ascii="Arial" w:hAnsi="Arial" w:cs="Arial"/>
          <w:sz w:val="20"/>
        </w:rPr>
        <w:t>, trách nhiệm, quyền lợi và nghĩa vụ của người nhận k</w:t>
      </w:r>
      <w:r w:rsidRPr="00675455">
        <w:rPr>
          <w:rFonts w:ascii="Arial" w:hAnsi="Arial" w:cs="Arial"/>
          <w:sz w:val="20"/>
          <w:highlight w:val="white"/>
        </w:rPr>
        <w:t>hoán</w:t>
      </w:r>
      <w:r w:rsidRPr="00675455">
        <w:rPr>
          <w:rFonts w:ascii="Arial" w:hAnsi="Arial" w:cs="Arial"/>
          <w:sz w:val="20"/>
        </w:rPr>
        <w:t xml:space="preserve"> và người giao k</w:t>
      </w:r>
      <w:r w:rsidRPr="00675455">
        <w:rPr>
          <w:rFonts w:ascii="Arial" w:hAnsi="Arial" w:cs="Arial"/>
          <w:sz w:val="20"/>
          <w:highlight w:val="white"/>
        </w:rPr>
        <w:t>hoán</w:t>
      </w:r>
      <w:r w:rsidRPr="00675455">
        <w:rPr>
          <w:rFonts w:ascii="Arial" w:hAnsi="Arial" w:cs="Arial"/>
          <w:sz w:val="20"/>
        </w:rPr>
        <w:t xml:space="preserve"> (như điều kiện làm việc, yêu cầu sản phẩm (công việc) k</w:t>
      </w:r>
      <w:r w:rsidRPr="00675455">
        <w:rPr>
          <w:rFonts w:ascii="Arial" w:hAnsi="Arial" w:cs="Arial"/>
          <w:sz w:val="20"/>
          <w:highlight w:val="white"/>
        </w:rPr>
        <w:t>hoán</w:t>
      </w:r>
      <w:r w:rsidRPr="00675455">
        <w:rPr>
          <w:rFonts w:ascii="Arial" w:hAnsi="Arial" w:cs="Arial"/>
          <w:sz w:val="20"/>
        </w:rPr>
        <w:t>, thời gian hoàn thành và số tiền phải thanh toán) đối với bên nhận k</w:t>
      </w:r>
      <w:r w:rsidRPr="00675455">
        <w:rPr>
          <w:rFonts w:ascii="Arial" w:hAnsi="Arial" w:cs="Arial"/>
          <w:sz w:val="20"/>
          <w:highlight w:val="white"/>
        </w:rPr>
        <w:t>hoán</w:t>
      </w:r>
      <w:r w:rsidRPr="00675455">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highlight w:val="white"/>
        </w:rPr>
        <w:t>Hợp đồng</w:t>
      </w:r>
      <w:r w:rsidRPr="00675455">
        <w:rPr>
          <w:rFonts w:ascii="Arial" w:hAnsi="Arial" w:cs="Arial"/>
          <w:sz w:val="20"/>
        </w:rPr>
        <w:t xml:space="preserve"> giao k</w:t>
      </w:r>
      <w:r w:rsidRPr="00675455">
        <w:rPr>
          <w:rFonts w:ascii="Arial" w:hAnsi="Arial" w:cs="Arial"/>
          <w:sz w:val="20"/>
          <w:highlight w:val="white"/>
        </w:rPr>
        <w:t>hoán</w:t>
      </w:r>
      <w:r w:rsidRPr="00675455">
        <w:rPr>
          <w:rFonts w:ascii="Arial" w:hAnsi="Arial" w:cs="Arial"/>
          <w:sz w:val="20"/>
        </w:rPr>
        <w:t xml:space="preserve"> do bên giao k</w:t>
      </w:r>
      <w:r w:rsidRPr="00675455">
        <w:rPr>
          <w:rFonts w:ascii="Arial" w:hAnsi="Arial" w:cs="Arial"/>
          <w:sz w:val="20"/>
          <w:highlight w:val="white"/>
        </w:rPr>
        <w:t>hoán</w:t>
      </w:r>
      <w:r w:rsidRPr="00675455">
        <w:rPr>
          <w:rFonts w:ascii="Arial" w:hAnsi="Arial" w:cs="Arial"/>
          <w:sz w:val="20"/>
        </w:rPr>
        <w:t xml:space="preserve"> lập thành 3 bản:</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1 bản giao cho người nhận k</w:t>
      </w:r>
      <w:r w:rsidRPr="00675455">
        <w:rPr>
          <w:rFonts w:ascii="Arial" w:hAnsi="Arial" w:cs="Arial"/>
          <w:sz w:val="20"/>
          <w:highlight w:val="white"/>
        </w:rPr>
        <w:t>hoán</w:t>
      </w:r>
      <w:r w:rsidRPr="00675455">
        <w:rPr>
          <w:rFonts w:ascii="Arial" w:hAnsi="Arial" w:cs="Arial"/>
          <w:sz w:val="20"/>
        </w:rPr>
        <w: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1 bản lưu ở bộ phận lập hợp đồng;</w:t>
      </w:r>
    </w:p>
    <w:p w:rsidR="00841B8A" w:rsidRPr="00675455" w:rsidRDefault="00841B8A" w:rsidP="00841B8A">
      <w:pPr>
        <w:spacing w:before="120"/>
        <w:rPr>
          <w:rFonts w:ascii="Arial" w:hAnsi="Arial" w:cs="Arial"/>
          <w:sz w:val="20"/>
        </w:rPr>
      </w:pPr>
      <w:r>
        <w:rPr>
          <w:rFonts w:ascii="Arial" w:hAnsi="Arial" w:cs="Arial"/>
          <w:sz w:val="20"/>
        </w:rPr>
        <w:lastRenderedPageBreak/>
        <w:t xml:space="preserve">- </w:t>
      </w:r>
      <w:r w:rsidRPr="00675455">
        <w:rPr>
          <w:rFonts w:ascii="Arial" w:hAnsi="Arial" w:cs="Arial"/>
          <w:sz w:val="20"/>
        </w:rPr>
        <w:t>1 bản chuyển về phòng k</w:t>
      </w:r>
      <w:r>
        <w:rPr>
          <w:rFonts w:ascii="Arial" w:hAnsi="Arial" w:cs="Arial"/>
          <w:sz w:val="20"/>
        </w:rPr>
        <w:t>ế</w:t>
      </w:r>
      <w:r w:rsidRPr="00675455">
        <w:rPr>
          <w:rFonts w:ascii="Arial" w:hAnsi="Arial" w:cs="Arial"/>
          <w:sz w:val="20"/>
        </w:rPr>
        <w:t xml:space="preserve"> toán cho người có trách nhiệm theo dõi quá trình thực hiện hợp đồng giao k</w:t>
      </w:r>
      <w:r w:rsidRPr="00675455">
        <w:rPr>
          <w:rFonts w:ascii="Arial" w:hAnsi="Arial" w:cs="Arial"/>
          <w:sz w:val="20"/>
          <w:highlight w:val="white"/>
        </w:rPr>
        <w:t>hoán</w:t>
      </w:r>
      <w:r w:rsidRPr="00675455">
        <w:rPr>
          <w:rFonts w:ascii="Arial" w:hAnsi="Arial" w:cs="Arial"/>
          <w:sz w:val="20"/>
        </w:rPr>
        <w:t xml:space="preserve"> và làm căn cứ để thanh toán hợp đồng.</w:t>
      </w:r>
    </w:p>
    <w:p w:rsidR="00841B8A" w:rsidRPr="00675455" w:rsidRDefault="00841B8A" w:rsidP="00841B8A">
      <w:pPr>
        <w:spacing w:before="120"/>
        <w:rPr>
          <w:rFonts w:ascii="Arial" w:hAnsi="Arial" w:cs="Arial"/>
          <w:sz w:val="20"/>
        </w:rPr>
      </w:pPr>
      <w:r w:rsidRPr="00675455">
        <w:rPr>
          <w:rFonts w:ascii="Arial" w:hAnsi="Arial" w:cs="Arial"/>
          <w:sz w:val="20"/>
        </w:rPr>
        <w:t>Hợp đồng giao k</w:t>
      </w:r>
      <w:r w:rsidRPr="00675455">
        <w:rPr>
          <w:rFonts w:ascii="Arial" w:hAnsi="Arial" w:cs="Arial"/>
          <w:sz w:val="20"/>
          <w:highlight w:val="white"/>
        </w:rPr>
        <w:t>hoán</w:t>
      </w:r>
      <w:r w:rsidRPr="00675455">
        <w:rPr>
          <w:rFonts w:ascii="Arial" w:hAnsi="Arial" w:cs="Arial"/>
          <w:sz w:val="20"/>
        </w:rPr>
        <w:t xml:space="preserve"> phải có đầy đủ chữ ký, họ tên của đại diện bên giao k</w:t>
      </w:r>
      <w:r w:rsidRPr="00675455">
        <w:rPr>
          <w:rFonts w:ascii="Arial" w:hAnsi="Arial" w:cs="Arial"/>
          <w:sz w:val="20"/>
          <w:highlight w:val="white"/>
        </w:rPr>
        <w:t>hoán</w:t>
      </w:r>
      <w:r w:rsidRPr="00675455">
        <w:rPr>
          <w:rFonts w:ascii="Arial" w:hAnsi="Arial" w:cs="Arial"/>
          <w:sz w:val="20"/>
        </w:rPr>
        <w:t xml:space="preserve"> và đại diện bên nhận k</w:t>
      </w:r>
      <w:r w:rsidRPr="00675455">
        <w:rPr>
          <w:rFonts w:ascii="Arial" w:hAnsi="Arial" w:cs="Arial"/>
          <w:sz w:val="20"/>
          <w:highlight w:val="white"/>
        </w:rPr>
        <w:t>hoán</w:t>
      </w:r>
      <w:r w:rsidRPr="00675455">
        <w:rPr>
          <w:rFonts w:ascii="Arial" w:hAnsi="Arial" w:cs="Arial"/>
          <w:sz w:val="20"/>
        </w:rPr>
        <w:t>, người lập và kế toán trưởng bên giao k</w:t>
      </w:r>
      <w:r w:rsidRPr="00675455">
        <w:rPr>
          <w:rFonts w:ascii="Arial" w:hAnsi="Arial" w:cs="Arial"/>
          <w:sz w:val="20"/>
          <w:highlight w:val="white"/>
        </w:rPr>
        <w:t>hoán</w:t>
      </w:r>
      <w:r w:rsidRPr="00675455">
        <w:rPr>
          <w:rFonts w:ascii="Arial" w:hAnsi="Arial" w:cs="Arial"/>
          <w:sz w:val="20"/>
        </w:rPr>
        <w:t>.</w:t>
      </w:r>
    </w:p>
    <w:p w:rsidR="00841B8A" w:rsidRDefault="00841B8A" w:rsidP="00841B8A">
      <w:pPr>
        <w:spacing w:before="120"/>
        <w:rPr>
          <w:rFonts w:ascii="Arial" w:hAnsi="Arial" w:cs="Arial"/>
          <w:sz w:val="20"/>
        </w:rPr>
      </w:pPr>
    </w:p>
    <w:p w:rsidR="00841B8A" w:rsidRPr="00EB7D21" w:rsidRDefault="00841B8A" w:rsidP="00841B8A">
      <w:pPr>
        <w:spacing w:before="120"/>
        <w:jc w:val="center"/>
        <w:rPr>
          <w:rFonts w:ascii="Arial" w:hAnsi="Arial" w:cs="Arial"/>
          <w:b/>
          <w:sz w:val="20"/>
        </w:rPr>
      </w:pPr>
      <w:r w:rsidRPr="00EB7D21">
        <w:rPr>
          <w:rFonts w:ascii="Arial" w:hAnsi="Arial" w:cs="Arial"/>
          <w:b/>
          <w:sz w:val="20"/>
        </w:rPr>
        <w:t>BIÊN BẢN THANH LÝ (NGHIỆM THU) HỢP ĐỒNG GIAO KHOÁN</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w:t>
      </w:r>
      <w:r>
        <w:rPr>
          <w:rFonts w:ascii="Arial" w:hAnsi="Arial" w:cs="Arial"/>
          <w:sz w:val="20"/>
        </w:rPr>
        <w:t>ố</w:t>
      </w:r>
      <w:r w:rsidRPr="00675455">
        <w:rPr>
          <w:rFonts w:ascii="Arial" w:hAnsi="Arial" w:cs="Arial"/>
          <w:sz w:val="20"/>
        </w:rPr>
        <w:t xml:space="preserve"> 09- LĐTL)</w:t>
      </w:r>
    </w:p>
    <w:p w:rsidR="00841B8A" w:rsidRPr="00675455" w:rsidRDefault="00841B8A" w:rsidP="00841B8A">
      <w:pPr>
        <w:spacing w:before="120"/>
        <w:rPr>
          <w:rFonts w:ascii="Arial" w:hAnsi="Arial" w:cs="Arial"/>
          <w:sz w:val="20"/>
        </w:rPr>
      </w:pPr>
      <w:r w:rsidRPr="00EB7D21">
        <w:rPr>
          <w:rFonts w:ascii="Arial" w:hAnsi="Arial" w:cs="Arial"/>
          <w:b/>
          <w:sz w:val="20"/>
        </w:rPr>
        <w:t>1. Mục đích:</w:t>
      </w:r>
      <w:r w:rsidRPr="00675455">
        <w:rPr>
          <w:rFonts w:ascii="Arial" w:hAnsi="Arial" w:cs="Arial"/>
          <w:sz w:val="20"/>
        </w:rPr>
        <w:t xml:space="preserve"> Biên bản thanh lý hợp đồng giao k</w:t>
      </w:r>
      <w:r w:rsidRPr="00675455">
        <w:rPr>
          <w:rFonts w:ascii="Arial" w:hAnsi="Arial" w:cs="Arial"/>
          <w:sz w:val="20"/>
          <w:highlight w:val="white"/>
        </w:rPr>
        <w:t>hoán</w:t>
      </w:r>
      <w:r w:rsidRPr="00675455">
        <w:rPr>
          <w:rFonts w:ascii="Arial" w:hAnsi="Arial" w:cs="Arial"/>
          <w:sz w:val="20"/>
        </w:rPr>
        <w:t xml:space="preserve"> là chứng từ nhằm xác nhận số lượn</w:t>
      </w:r>
      <w:r>
        <w:rPr>
          <w:rFonts w:ascii="Arial" w:hAnsi="Arial" w:cs="Arial"/>
          <w:sz w:val="20"/>
        </w:rPr>
        <w:t>g,</w:t>
      </w:r>
      <w:r w:rsidRPr="00675455">
        <w:rPr>
          <w:rFonts w:ascii="Arial" w:hAnsi="Arial" w:cs="Arial"/>
          <w:sz w:val="20"/>
        </w:rPr>
        <w:t xml:space="preserve"> </w:t>
      </w:r>
      <w:r w:rsidRPr="00675455">
        <w:rPr>
          <w:rFonts w:ascii="Arial" w:hAnsi="Arial" w:cs="Arial"/>
          <w:sz w:val="20"/>
          <w:highlight w:val="white"/>
        </w:rPr>
        <w:t>chất</w:t>
      </w:r>
      <w:r w:rsidRPr="00675455">
        <w:rPr>
          <w:rFonts w:ascii="Arial" w:hAnsi="Arial" w:cs="Arial"/>
          <w:sz w:val="20"/>
        </w:rPr>
        <w:t xml:space="preserve"> </w:t>
      </w:r>
      <w:r>
        <w:rPr>
          <w:rFonts w:ascii="Arial" w:hAnsi="Arial" w:cs="Arial"/>
          <w:sz w:val="20"/>
        </w:rPr>
        <w:t>lượng</w:t>
      </w:r>
      <w:r w:rsidRPr="00675455">
        <w:rPr>
          <w:rFonts w:ascii="Arial" w:hAnsi="Arial" w:cs="Arial"/>
          <w:sz w:val="20"/>
        </w:rPr>
        <w:t xml:space="preserve"> công việc và giá trị của hợp đồng đã thực hiện, làm căn cứ để hai b</w:t>
      </w:r>
      <w:r>
        <w:rPr>
          <w:rFonts w:ascii="Arial" w:hAnsi="Arial" w:cs="Arial"/>
          <w:sz w:val="20"/>
        </w:rPr>
        <w:t>ê</w:t>
      </w:r>
      <w:r w:rsidRPr="00675455">
        <w:rPr>
          <w:rFonts w:ascii="Arial" w:hAnsi="Arial" w:cs="Arial"/>
          <w:sz w:val="20"/>
        </w:rPr>
        <w:t>n thanh toán và chấm dứt hợp đồng.</w:t>
      </w:r>
    </w:p>
    <w:p w:rsidR="00841B8A" w:rsidRPr="00EB7D21" w:rsidRDefault="00841B8A" w:rsidP="00841B8A">
      <w:pPr>
        <w:spacing w:before="120"/>
        <w:rPr>
          <w:rFonts w:ascii="Arial" w:hAnsi="Arial" w:cs="Arial"/>
          <w:b/>
          <w:sz w:val="20"/>
        </w:rPr>
      </w:pPr>
      <w:r w:rsidRPr="00EB7D21">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Góc trên bên trái ghi rõ tên đơn vị, bộ phận có bản thanh lý hợp đồng giao</w:t>
      </w:r>
      <w:r>
        <w:rPr>
          <w:rFonts w:ascii="Arial" w:hAnsi="Arial" w:cs="Arial"/>
          <w:sz w:val="20"/>
        </w:rPr>
        <w:t xml:space="preserve"> </w:t>
      </w:r>
      <w:r w:rsidRPr="00675455">
        <w:rPr>
          <w:rFonts w:ascii="Arial" w:hAnsi="Arial" w:cs="Arial"/>
          <w:sz w:val="20"/>
        </w:rPr>
        <w:t>k</w:t>
      </w:r>
      <w:r w:rsidRPr="00675455">
        <w:rPr>
          <w:rFonts w:ascii="Arial" w:hAnsi="Arial" w:cs="Arial"/>
          <w:sz w:val="20"/>
          <w:highlight w:val="white"/>
        </w:rPr>
        <w:t>hoán</w:t>
      </w:r>
      <w:r w:rsidRPr="00675455">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Ghi rõ ngày, tháng, năm thanh lý hợp đồng, số hiệu bản thanh lý.</w:t>
      </w:r>
    </w:p>
    <w:p w:rsidR="00841B8A" w:rsidRPr="00675455" w:rsidRDefault="00841B8A" w:rsidP="00841B8A">
      <w:pPr>
        <w:spacing w:before="120"/>
        <w:rPr>
          <w:rFonts w:ascii="Arial" w:hAnsi="Arial" w:cs="Arial"/>
          <w:sz w:val="20"/>
        </w:rPr>
      </w:pPr>
      <w:r w:rsidRPr="00675455">
        <w:rPr>
          <w:rFonts w:ascii="Arial" w:hAnsi="Arial" w:cs="Arial"/>
          <w:sz w:val="20"/>
        </w:rPr>
        <w:t>Ghi rõ họ tên, chức vụ của những người được đại diện cho bên giao k</w:t>
      </w:r>
      <w:r w:rsidRPr="00675455">
        <w:rPr>
          <w:rFonts w:ascii="Arial" w:hAnsi="Arial" w:cs="Arial"/>
          <w:sz w:val="20"/>
          <w:highlight w:val="white"/>
        </w:rPr>
        <w:t>hoán</w:t>
      </w:r>
      <w:r w:rsidRPr="00675455">
        <w:rPr>
          <w:rFonts w:ascii="Arial" w:hAnsi="Arial" w:cs="Arial"/>
          <w:sz w:val="20"/>
        </w:rPr>
        <w:t xml:space="preserve"> và bên nhận k</w:t>
      </w:r>
      <w:r w:rsidRPr="00675455">
        <w:rPr>
          <w:rFonts w:ascii="Arial" w:hAnsi="Arial" w:cs="Arial"/>
          <w:sz w:val="20"/>
          <w:highlight w:val="white"/>
        </w:rPr>
        <w:t>hoán</w:t>
      </w:r>
      <w:r w:rsidRPr="00675455">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 xml:space="preserve">Ghi rõ </w:t>
      </w:r>
      <w:r>
        <w:rPr>
          <w:rFonts w:ascii="Arial" w:hAnsi="Arial" w:cs="Arial"/>
          <w:sz w:val="20"/>
        </w:rPr>
        <w:t>số</w:t>
      </w:r>
      <w:r w:rsidRPr="00675455">
        <w:rPr>
          <w:rFonts w:ascii="Arial" w:hAnsi="Arial" w:cs="Arial"/>
          <w:sz w:val="20"/>
        </w:rPr>
        <w:t xml:space="preserve">, ngày tháng của </w:t>
      </w:r>
      <w:r w:rsidRPr="00675455">
        <w:rPr>
          <w:rFonts w:ascii="Arial" w:hAnsi="Arial" w:cs="Arial"/>
          <w:sz w:val="20"/>
          <w:highlight w:val="white"/>
        </w:rPr>
        <w:t>hợp đồng</w:t>
      </w:r>
      <w:r w:rsidRPr="00675455">
        <w:rPr>
          <w:rFonts w:ascii="Arial" w:hAnsi="Arial" w:cs="Arial"/>
          <w:sz w:val="20"/>
        </w:rPr>
        <w:t xml:space="preserve"> được thanh lý.</w:t>
      </w:r>
    </w:p>
    <w:p w:rsidR="00841B8A" w:rsidRPr="00675455" w:rsidRDefault="00841B8A" w:rsidP="00841B8A">
      <w:pPr>
        <w:spacing w:before="120"/>
        <w:rPr>
          <w:rFonts w:ascii="Arial" w:hAnsi="Arial" w:cs="Arial"/>
          <w:sz w:val="20"/>
        </w:rPr>
      </w:pPr>
      <w:r w:rsidRPr="00675455">
        <w:rPr>
          <w:rFonts w:ascii="Arial" w:hAnsi="Arial" w:cs="Arial"/>
          <w:sz w:val="20"/>
        </w:rPr>
        <w:t>Ghi rõ nội dung công việc đã thực hiện và giá trị của hợp đồng đã thực hiện đến thời điểm thanh lý hợp đồng.</w:t>
      </w:r>
    </w:p>
    <w:p w:rsidR="00841B8A" w:rsidRPr="00675455" w:rsidRDefault="00841B8A" w:rsidP="00841B8A">
      <w:pPr>
        <w:spacing w:before="120"/>
        <w:rPr>
          <w:rFonts w:ascii="Arial" w:hAnsi="Arial" w:cs="Arial"/>
          <w:sz w:val="20"/>
        </w:rPr>
      </w:pPr>
      <w:r w:rsidRPr="00675455">
        <w:rPr>
          <w:rFonts w:ascii="Arial" w:hAnsi="Arial" w:cs="Arial"/>
          <w:sz w:val="20"/>
        </w:rPr>
        <w:t>Ghi rõ số tiền bằng số và b</w:t>
      </w:r>
      <w:r>
        <w:rPr>
          <w:rFonts w:ascii="Arial" w:hAnsi="Arial" w:cs="Arial"/>
          <w:sz w:val="20"/>
        </w:rPr>
        <w:t>ằ</w:t>
      </w:r>
      <w:r w:rsidRPr="00675455">
        <w:rPr>
          <w:rFonts w:ascii="Arial" w:hAnsi="Arial" w:cs="Arial"/>
          <w:sz w:val="20"/>
        </w:rPr>
        <w:t>ng chữ mà bên giao k</w:t>
      </w:r>
      <w:r w:rsidRPr="00675455">
        <w:rPr>
          <w:rFonts w:ascii="Arial" w:hAnsi="Arial" w:cs="Arial"/>
          <w:sz w:val="20"/>
          <w:highlight w:val="white"/>
        </w:rPr>
        <w:t>hoán</w:t>
      </w:r>
      <w:r w:rsidRPr="00675455">
        <w:rPr>
          <w:rFonts w:ascii="Arial" w:hAnsi="Arial" w:cs="Arial"/>
          <w:sz w:val="20"/>
        </w:rPr>
        <w:t xml:space="preserve"> đã thanh toán cho bên nhận k</w:t>
      </w:r>
      <w:r w:rsidRPr="00675455">
        <w:rPr>
          <w:rFonts w:ascii="Arial" w:hAnsi="Arial" w:cs="Arial"/>
          <w:sz w:val="20"/>
          <w:highlight w:val="white"/>
        </w:rPr>
        <w:t>hoán</w:t>
      </w:r>
      <w:r w:rsidRPr="00675455">
        <w:rPr>
          <w:rFonts w:ascii="Arial" w:hAnsi="Arial" w:cs="Arial"/>
          <w:sz w:val="20"/>
        </w:rPr>
        <w:t xml:space="preserve"> từ khi ký hợp đồng đến ngày thanh lý hợp đồng.</w:t>
      </w:r>
    </w:p>
    <w:p w:rsidR="00841B8A" w:rsidRPr="00675455" w:rsidRDefault="00841B8A" w:rsidP="00841B8A">
      <w:pPr>
        <w:spacing w:before="120"/>
        <w:rPr>
          <w:rFonts w:ascii="Arial" w:hAnsi="Arial" w:cs="Arial"/>
          <w:sz w:val="20"/>
        </w:rPr>
      </w:pPr>
      <w:r w:rsidRPr="00675455">
        <w:rPr>
          <w:rFonts w:ascii="Arial" w:hAnsi="Arial" w:cs="Arial"/>
          <w:sz w:val="20"/>
        </w:rPr>
        <w:t>Ghi rõ nội dung của từng bên vi phạm hợp đồng (nếu có) và số tiền bị phạt do v</w:t>
      </w:r>
      <w:r>
        <w:rPr>
          <w:rFonts w:ascii="Arial" w:hAnsi="Arial" w:cs="Arial"/>
          <w:sz w:val="20"/>
        </w:rPr>
        <w:t>i</w:t>
      </w:r>
      <w:r w:rsidRPr="00675455">
        <w:rPr>
          <w:rFonts w:ascii="Arial" w:hAnsi="Arial" w:cs="Arial"/>
          <w:sz w:val="20"/>
        </w:rPr>
        <w:t xml:space="preserve"> phạm hợp đồng</w:t>
      </w:r>
      <w:r>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Ghi rõ số tiền bằng số và bằng chữ bên giao k</w:t>
      </w:r>
      <w:r w:rsidRPr="00675455">
        <w:rPr>
          <w:rFonts w:ascii="Arial" w:hAnsi="Arial" w:cs="Arial"/>
          <w:sz w:val="20"/>
          <w:highlight w:val="white"/>
        </w:rPr>
        <w:t>hoán</w:t>
      </w:r>
      <w:r w:rsidRPr="00675455">
        <w:rPr>
          <w:rFonts w:ascii="Arial" w:hAnsi="Arial" w:cs="Arial"/>
          <w:sz w:val="20"/>
        </w:rPr>
        <w:t xml:space="preserve"> còn phải thanh toán cho bên nhận k</w:t>
      </w:r>
      <w:r w:rsidRPr="00675455">
        <w:rPr>
          <w:rFonts w:ascii="Arial" w:hAnsi="Arial" w:cs="Arial"/>
          <w:sz w:val="20"/>
          <w:highlight w:val="white"/>
        </w:rPr>
        <w:t>hoán</w:t>
      </w:r>
      <w:r w:rsidRPr="00675455">
        <w:rPr>
          <w:rFonts w:ascii="Arial" w:hAnsi="Arial" w:cs="Arial"/>
          <w:sz w:val="20"/>
        </w:rPr>
        <w:t xml:space="preserve"> (Theo tính toán trong hợp đồng, nghiệm thu công việc và số tiền đã thanh toán trước cho nhau) đến khi thanh lý </w:t>
      </w:r>
      <w:r w:rsidRPr="00675455">
        <w:rPr>
          <w:rFonts w:ascii="Arial" w:hAnsi="Arial" w:cs="Arial"/>
          <w:sz w:val="20"/>
          <w:highlight w:val="white"/>
        </w:rPr>
        <w:t>hợp đồng</w:t>
      </w:r>
      <w:r w:rsidRPr="00675455">
        <w:rPr>
          <w:rFonts w:ascii="Arial" w:hAnsi="Arial" w:cs="Arial"/>
          <w:sz w:val="20"/>
        </w:rPr>
        <w:t xml:space="preserve"> hoặc ngược lại bên giao k</w:t>
      </w:r>
      <w:r w:rsidRPr="00675455">
        <w:rPr>
          <w:rFonts w:ascii="Arial" w:hAnsi="Arial" w:cs="Arial"/>
          <w:sz w:val="20"/>
          <w:highlight w:val="white"/>
        </w:rPr>
        <w:t>hoán</w:t>
      </w:r>
      <w:r w:rsidRPr="00675455">
        <w:rPr>
          <w:rFonts w:ascii="Arial" w:hAnsi="Arial" w:cs="Arial"/>
          <w:sz w:val="20"/>
        </w:rPr>
        <w:t xml:space="preserve"> đã thanh toán quá cho bên nhận k</w:t>
      </w:r>
      <w:r w:rsidRPr="00675455">
        <w:rPr>
          <w:rFonts w:ascii="Arial" w:hAnsi="Arial" w:cs="Arial"/>
          <w:sz w:val="20"/>
          <w:highlight w:val="white"/>
        </w:rPr>
        <w:t>hoán</w:t>
      </w:r>
      <w:r w:rsidRPr="00675455">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Sau khi kiểm tra thực tế việc thực hiện hợp đồng, kết quả thực hiện hợp đồng hai bên nhất trí đưa ra kết luận về từng nội dung cụ thể về khối lượng thực hiện, đánh giá chất lượng và kiến nghị, các việc cần làm (nếu có).</w:t>
      </w:r>
    </w:p>
    <w:p w:rsidR="00841B8A" w:rsidRPr="00675455" w:rsidRDefault="00841B8A" w:rsidP="00841B8A">
      <w:pPr>
        <w:spacing w:before="120"/>
        <w:rPr>
          <w:rFonts w:ascii="Arial" w:hAnsi="Arial" w:cs="Arial"/>
          <w:sz w:val="20"/>
        </w:rPr>
      </w:pPr>
      <w:r w:rsidRPr="00675455">
        <w:rPr>
          <w:rFonts w:ascii="Arial" w:hAnsi="Arial" w:cs="Arial"/>
          <w:sz w:val="20"/>
        </w:rPr>
        <w:t>Biên bản thanh lý hợp đồng giao k</w:t>
      </w:r>
      <w:r w:rsidRPr="00675455">
        <w:rPr>
          <w:rFonts w:ascii="Arial" w:hAnsi="Arial" w:cs="Arial"/>
          <w:sz w:val="20"/>
          <w:highlight w:val="white"/>
        </w:rPr>
        <w:t>hoán</w:t>
      </w:r>
      <w:r w:rsidRPr="00675455">
        <w:rPr>
          <w:rFonts w:ascii="Arial" w:hAnsi="Arial" w:cs="Arial"/>
          <w:sz w:val="20"/>
        </w:rPr>
        <w:t xml:space="preserve"> được lập thành 4 bản, mỗi bên giữ 2 bản. Biên bản thanh lý </w:t>
      </w:r>
      <w:r w:rsidRPr="00675455">
        <w:rPr>
          <w:rFonts w:ascii="Arial" w:hAnsi="Arial" w:cs="Arial"/>
          <w:sz w:val="20"/>
          <w:highlight w:val="white"/>
        </w:rPr>
        <w:t>hợp đồng</w:t>
      </w:r>
      <w:r w:rsidRPr="00675455">
        <w:rPr>
          <w:rFonts w:ascii="Arial" w:hAnsi="Arial" w:cs="Arial"/>
          <w:sz w:val="20"/>
        </w:rPr>
        <w:t xml:space="preserve"> giao k</w:t>
      </w:r>
      <w:r w:rsidRPr="00675455">
        <w:rPr>
          <w:rFonts w:ascii="Arial" w:hAnsi="Arial" w:cs="Arial"/>
          <w:sz w:val="20"/>
          <w:highlight w:val="white"/>
        </w:rPr>
        <w:t>hoán</w:t>
      </w:r>
      <w:r w:rsidRPr="00675455">
        <w:rPr>
          <w:rFonts w:ascii="Arial" w:hAnsi="Arial" w:cs="Arial"/>
          <w:sz w:val="20"/>
        </w:rPr>
        <w:t xml:space="preserve"> phải có đầy đủ chữ ký của đại diện bên giao k</w:t>
      </w:r>
      <w:r w:rsidRPr="00675455">
        <w:rPr>
          <w:rFonts w:ascii="Arial" w:hAnsi="Arial" w:cs="Arial"/>
          <w:sz w:val="20"/>
          <w:highlight w:val="white"/>
        </w:rPr>
        <w:t>hoán</w:t>
      </w:r>
      <w:r w:rsidRPr="00675455">
        <w:rPr>
          <w:rFonts w:ascii="Arial" w:hAnsi="Arial" w:cs="Arial"/>
          <w:sz w:val="20"/>
        </w:rPr>
        <w:t xml:space="preserve"> và đại diện bên nhận k</w:t>
      </w:r>
      <w:r w:rsidRPr="00675455">
        <w:rPr>
          <w:rFonts w:ascii="Arial" w:hAnsi="Arial" w:cs="Arial"/>
          <w:sz w:val="20"/>
          <w:highlight w:val="white"/>
        </w:rPr>
        <w:t>hoán</w:t>
      </w:r>
      <w:r w:rsidRPr="00675455">
        <w:rPr>
          <w:rFonts w:ascii="Arial" w:hAnsi="Arial" w:cs="Arial"/>
          <w:sz w:val="20"/>
        </w:rPr>
        <w:t xml:space="preserve"> thực hiện </w:t>
      </w:r>
      <w:r w:rsidRPr="00675455">
        <w:rPr>
          <w:rFonts w:ascii="Arial" w:hAnsi="Arial" w:cs="Arial"/>
          <w:sz w:val="20"/>
          <w:highlight w:val="white"/>
        </w:rPr>
        <w:t>hợp đồng</w:t>
      </w:r>
      <w:r w:rsidRPr="00675455">
        <w:rPr>
          <w:rFonts w:ascii="Arial" w:hAnsi="Arial" w:cs="Arial"/>
          <w:sz w:val="20"/>
        </w:rPr>
        <w:t>.</w:t>
      </w:r>
    </w:p>
    <w:p w:rsidR="00841B8A" w:rsidRDefault="00841B8A" w:rsidP="00841B8A">
      <w:pPr>
        <w:spacing w:before="120"/>
        <w:rPr>
          <w:rFonts w:ascii="Arial" w:hAnsi="Arial" w:cs="Arial"/>
          <w:sz w:val="20"/>
        </w:rPr>
      </w:pPr>
    </w:p>
    <w:p w:rsidR="00841B8A" w:rsidRPr="00EB7D21" w:rsidRDefault="00841B8A" w:rsidP="00841B8A">
      <w:pPr>
        <w:spacing w:before="120"/>
        <w:jc w:val="center"/>
        <w:rPr>
          <w:rFonts w:ascii="Arial" w:hAnsi="Arial" w:cs="Arial"/>
          <w:b/>
          <w:sz w:val="20"/>
        </w:rPr>
      </w:pPr>
      <w:r w:rsidRPr="00EB7D21">
        <w:rPr>
          <w:rFonts w:ascii="Arial" w:hAnsi="Arial" w:cs="Arial"/>
          <w:b/>
          <w:sz w:val="20"/>
        </w:rPr>
        <w:t>BẢNG KÊ TRÍCH NỘP CÁC KHOẢN THEO LƯƠNG</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w:t>
      </w:r>
      <w:r>
        <w:rPr>
          <w:rFonts w:ascii="Arial" w:hAnsi="Arial" w:cs="Arial"/>
          <w:sz w:val="20"/>
        </w:rPr>
        <w:t>ố 10-</w:t>
      </w:r>
      <w:r w:rsidRPr="00675455">
        <w:rPr>
          <w:rFonts w:ascii="Arial" w:hAnsi="Arial" w:cs="Arial"/>
          <w:sz w:val="20"/>
        </w:rPr>
        <w:t>LĐTL)</w:t>
      </w:r>
    </w:p>
    <w:p w:rsidR="00841B8A" w:rsidRPr="00675455" w:rsidRDefault="00841B8A" w:rsidP="00841B8A">
      <w:pPr>
        <w:spacing w:before="120"/>
        <w:rPr>
          <w:rFonts w:ascii="Arial" w:hAnsi="Arial" w:cs="Arial"/>
          <w:sz w:val="20"/>
        </w:rPr>
      </w:pPr>
      <w:r w:rsidRPr="00EB7D21">
        <w:rPr>
          <w:rFonts w:ascii="Arial" w:hAnsi="Arial" w:cs="Arial"/>
          <w:b/>
          <w:sz w:val="20"/>
        </w:rPr>
        <w:t>1. Mục đích:</w:t>
      </w:r>
      <w:r w:rsidRPr="00675455">
        <w:rPr>
          <w:rFonts w:ascii="Arial" w:hAnsi="Arial" w:cs="Arial"/>
          <w:sz w:val="20"/>
        </w:rPr>
        <w:t xml:space="preserve"> Bảng kê trích nộp các khoản theo lương dùng để xác định số tiền bảo hiểm xã hội, bảo hiểm y tế, bảo hiểm thất nghiệp, KPCĐ mà đơn vị và người lao</w:t>
      </w:r>
      <w:r>
        <w:rPr>
          <w:rFonts w:ascii="Arial" w:hAnsi="Arial" w:cs="Arial"/>
          <w:sz w:val="20"/>
        </w:rPr>
        <w:t xml:space="preserve"> </w:t>
      </w:r>
      <w:r w:rsidRPr="00675455">
        <w:rPr>
          <w:rFonts w:ascii="Arial" w:hAnsi="Arial" w:cs="Arial"/>
          <w:sz w:val="20"/>
        </w:rPr>
        <w:t>động phải nộp trong tháng (hoặc quý) cho cơ quan bảo hiểm xã hộ</w:t>
      </w:r>
      <w:r>
        <w:rPr>
          <w:rFonts w:ascii="Arial" w:hAnsi="Arial" w:cs="Arial"/>
          <w:sz w:val="20"/>
        </w:rPr>
        <w:t>i</w:t>
      </w:r>
      <w:r w:rsidRPr="00675455">
        <w:rPr>
          <w:rFonts w:ascii="Arial" w:hAnsi="Arial" w:cs="Arial"/>
          <w:sz w:val="20"/>
        </w:rPr>
        <w:t xml:space="preserve"> và công đoàn. C</w:t>
      </w:r>
      <w:r>
        <w:rPr>
          <w:rFonts w:ascii="Arial" w:hAnsi="Arial" w:cs="Arial"/>
          <w:sz w:val="20"/>
        </w:rPr>
        <w:t>hứ</w:t>
      </w:r>
      <w:r w:rsidRPr="00675455">
        <w:rPr>
          <w:rFonts w:ascii="Arial" w:hAnsi="Arial" w:cs="Arial"/>
          <w:sz w:val="20"/>
        </w:rPr>
        <w:t>ng từ này là cơ sở để ghi sổ k</w:t>
      </w:r>
      <w:r>
        <w:rPr>
          <w:rFonts w:ascii="Arial" w:hAnsi="Arial" w:cs="Arial"/>
          <w:sz w:val="20"/>
        </w:rPr>
        <w:t>ế</w:t>
      </w:r>
      <w:r w:rsidRPr="00675455">
        <w:rPr>
          <w:rFonts w:ascii="Arial" w:hAnsi="Arial" w:cs="Arial"/>
          <w:sz w:val="20"/>
        </w:rPr>
        <w:t xml:space="preserve"> toán về các khoản trích nộp theo lương</w:t>
      </w:r>
      <w:r>
        <w:rPr>
          <w:rFonts w:ascii="Arial" w:hAnsi="Arial" w:cs="Arial"/>
          <w:sz w:val="20"/>
        </w:rPr>
        <w:t>.</w:t>
      </w:r>
    </w:p>
    <w:p w:rsidR="00841B8A" w:rsidRPr="008A3F75" w:rsidRDefault="00841B8A" w:rsidP="00841B8A">
      <w:pPr>
        <w:spacing w:before="120"/>
        <w:rPr>
          <w:rFonts w:ascii="Arial" w:hAnsi="Arial" w:cs="Arial"/>
          <w:b/>
          <w:sz w:val="20"/>
        </w:rPr>
      </w:pPr>
      <w:r w:rsidRPr="008A3F75">
        <w:rPr>
          <w:rFonts w:ascii="Arial" w:hAnsi="Arial" w:cs="Arial"/>
          <w:b/>
          <w:sz w:val="20"/>
        </w:rPr>
        <w:t>2. Ph</w:t>
      </w:r>
      <w:r w:rsidRPr="008A3F75">
        <w:rPr>
          <w:rFonts w:ascii="Arial" w:hAnsi="Arial" w:cs="Arial"/>
          <w:b/>
          <w:sz w:val="20"/>
          <w:highlight w:val="white"/>
        </w:rPr>
        <w:t>ươ</w:t>
      </w:r>
      <w:r w:rsidRPr="008A3F75">
        <w:rPr>
          <w:rFonts w:ascii="Arial" w:hAnsi="Arial" w:cs="Arial"/>
          <w:b/>
          <w:sz w:val="20"/>
        </w:rPr>
        <w:t>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 xml:space="preserve">Góc trên bên trái ghi rõ tên đơn vị, bộ phận trích nộp các khoản </w:t>
      </w:r>
      <w:r>
        <w:rPr>
          <w:rFonts w:ascii="Arial" w:hAnsi="Arial" w:cs="Arial"/>
          <w:sz w:val="20"/>
        </w:rPr>
        <w:t>t</w:t>
      </w:r>
      <w:r w:rsidRPr="00675455">
        <w:rPr>
          <w:rFonts w:ascii="Arial" w:hAnsi="Arial" w:cs="Arial"/>
          <w:sz w:val="20"/>
        </w:rPr>
        <w:t>heo lương.</w:t>
      </w:r>
    </w:p>
    <w:p w:rsidR="00841B8A" w:rsidRPr="00675455" w:rsidRDefault="00841B8A" w:rsidP="00841B8A">
      <w:pPr>
        <w:spacing w:before="120"/>
        <w:rPr>
          <w:rFonts w:ascii="Arial" w:hAnsi="Arial" w:cs="Arial"/>
          <w:sz w:val="20"/>
        </w:rPr>
      </w:pPr>
      <w:r>
        <w:rPr>
          <w:rFonts w:ascii="Arial" w:hAnsi="Arial" w:cs="Arial"/>
          <w:sz w:val="20"/>
        </w:rPr>
        <w:lastRenderedPageBreak/>
        <w:t xml:space="preserve">- </w:t>
      </w:r>
      <w:r w:rsidRPr="00675455">
        <w:rPr>
          <w:rFonts w:ascii="Arial" w:hAnsi="Arial" w:cs="Arial"/>
          <w:sz w:val="20"/>
        </w:rPr>
        <w:t>Cột A: Ghi s</w:t>
      </w:r>
      <w:r>
        <w:rPr>
          <w:rFonts w:ascii="Arial" w:hAnsi="Arial" w:cs="Arial"/>
          <w:sz w:val="20"/>
        </w:rPr>
        <w:t>ố</w:t>
      </w:r>
      <w:r w:rsidRPr="00675455">
        <w:rPr>
          <w:rFonts w:ascii="Arial" w:hAnsi="Arial" w:cs="Arial"/>
          <w:sz w:val="20"/>
        </w:rPr>
        <w:t xml:space="preserve"> thứ tự.</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B: Ghi số tháng trích nộp BHXH, BHYT, BHTN, BHTNLĐ, KPCĐ áp dụng trong trường hợp kê khai theo quý.</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1: Ghi tổng quỹ lương dùng làm cơ sở để trích lập BHXH, BHYT, BHTN, BHTNLĐ</w:t>
      </w:r>
      <w:r>
        <w:rPr>
          <w:rFonts w:ascii="Arial" w:hAnsi="Arial" w:cs="Arial"/>
          <w:sz w:val="20"/>
        </w:rPr>
        <w:t>,</w:t>
      </w:r>
      <w:r w:rsidRPr="00675455">
        <w:rPr>
          <w:rFonts w:ascii="Arial" w:hAnsi="Arial" w:cs="Arial"/>
          <w:sz w:val="20"/>
        </w:rPr>
        <w:t xml:space="preserve"> KPCĐ.</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2, 3, 4: Ghi tổng số tiền BHXH, BHYT, BHTN, BHTNLĐ phải nộp và trong đó chia theo nguồn trích tính vào chi phí và tính trừ vào lương của người lao</w:t>
      </w:r>
      <w:r>
        <w:rPr>
          <w:rFonts w:ascii="Arial" w:hAnsi="Arial" w:cs="Arial"/>
          <w:sz w:val="20"/>
        </w:rPr>
        <w:t xml:space="preserve"> </w:t>
      </w:r>
      <w:r w:rsidRPr="00675455">
        <w:rPr>
          <w:rFonts w:ascii="Arial" w:hAnsi="Arial" w:cs="Arial"/>
          <w:sz w:val="20"/>
        </w:rPr>
        <w:t>độn</w:t>
      </w:r>
      <w:r>
        <w:rPr>
          <w:rFonts w:ascii="Arial" w:hAnsi="Arial" w:cs="Arial"/>
          <w:sz w:val="20"/>
        </w:rPr>
        <w:t>g</w:t>
      </w:r>
      <w:r w:rsidRPr="00675455">
        <w:rPr>
          <w:rFonts w:ascii="Arial" w:hAnsi="Arial" w:cs="Arial"/>
          <w:sz w:val="20"/>
        </w:rPr>
        <w: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5, 6, 7: Ghi tổng số tiền kinh phí công đoàn phải nộp và chia theo nguồn trích tính vào chi phí và tính trừ vào lương của người lao động.</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8: Ghi s</w:t>
      </w:r>
      <w:r>
        <w:rPr>
          <w:rFonts w:ascii="Arial" w:hAnsi="Arial" w:cs="Arial"/>
          <w:sz w:val="20"/>
        </w:rPr>
        <w:t>ố</w:t>
      </w:r>
      <w:r w:rsidRPr="00675455">
        <w:rPr>
          <w:rFonts w:ascii="Arial" w:hAnsi="Arial" w:cs="Arial"/>
          <w:sz w:val="20"/>
        </w:rPr>
        <w:t xml:space="preserve"> kinh phí công đoàn đơn vị phải nộp cấp trên.</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9. Ghi s</w:t>
      </w:r>
      <w:r>
        <w:rPr>
          <w:rFonts w:ascii="Arial" w:hAnsi="Arial" w:cs="Arial"/>
          <w:sz w:val="20"/>
        </w:rPr>
        <w:t xml:space="preserve">ố </w:t>
      </w:r>
      <w:r w:rsidRPr="00675455">
        <w:rPr>
          <w:rFonts w:ascii="Arial" w:hAnsi="Arial" w:cs="Arial"/>
          <w:sz w:val="20"/>
        </w:rPr>
        <w:t>kinh phí công đoàn đơn vị được để lại chi tại đơn vị.</w:t>
      </w:r>
    </w:p>
    <w:p w:rsidR="00841B8A" w:rsidRPr="00675455" w:rsidRDefault="00841B8A" w:rsidP="00841B8A">
      <w:pPr>
        <w:spacing w:before="120"/>
        <w:rPr>
          <w:rFonts w:ascii="Arial" w:hAnsi="Arial" w:cs="Arial"/>
          <w:sz w:val="20"/>
        </w:rPr>
      </w:pPr>
      <w:r w:rsidRPr="00675455">
        <w:rPr>
          <w:rFonts w:ascii="Arial" w:hAnsi="Arial" w:cs="Arial"/>
          <w:sz w:val="20"/>
        </w:rPr>
        <w:t>Bảng kê được lập thành 2 bản. Bảng kê trích nộp theo lương sau khi lập xong phải có đầy đủ ch</w:t>
      </w:r>
      <w:r>
        <w:rPr>
          <w:rFonts w:ascii="Arial" w:hAnsi="Arial" w:cs="Arial"/>
          <w:sz w:val="20"/>
        </w:rPr>
        <w:t>ữ</w:t>
      </w:r>
      <w:r w:rsidRPr="00675455">
        <w:rPr>
          <w:rFonts w:ascii="Arial" w:hAnsi="Arial" w:cs="Arial"/>
          <w:sz w:val="20"/>
        </w:rPr>
        <w:t xml:space="preserve"> ký và ghi rõ họ tên của người lập, kế toán trưởng, giám đốc.</w:t>
      </w:r>
    </w:p>
    <w:p w:rsidR="00841B8A" w:rsidRDefault="00841B8A" w:rsidP="00841B8A">
      <w:pPr>
        <w:spacing w:before="120"/>
        <w:rPr>
          <w:rFonts w:ascii="Arial" w:hAnsi="Arial" w:cs="Arial"/>
          <w:sz w:val="20"/>
        </w:rPr>
      </w:pPr>
    </w:p>
    <w:p w:rsidR="00841B8A" w:rsidRPr="008A3F75" w:rsidRDefault="00841B8A" w:rsidP="00841B8A">
      <w:pPr>
        <w:spacing w:before="120"/>
        <w:jc w:val="center"/>
        <w:rPr>
          <w:rFonts w:ascii="Arial" w:hAnsi="Arial" w:cs="Arial"/>
          <w:b/>
          <w:sz w:val="20"/>
        </w:rPr>
      </w:pPr>
      <w:r w:rsidRPr="008A3F75">
        <w:rPr>
          <w:rFonts w:ascii="Arial" w:hAnsi="Arial" w:cs="Arial"/>
          <w:b/>
          <w:sz w:val="20"/>
        </w:rPr>
        <w:t>BẢNG PHÂN BỔ TIỀN LƯƠNG VÀ BẢO HIỂM XÃ HỘI</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11- LĐTL)</w:t>
      </w:r>
    </w:p>
    <w:p w:rsidR="00841B8A" w:rsidRPr="00675455" w:rsidRDefault="00841B8A" w:rsidP="00841B8A">
      <w:pPr>
        <w:spacing w:before="120"/>
        <w:rPr>
          <w:rFonts w:ascii="Arial" w:hAnsi="Arial" w:cs="Arial"/>
          <w:sz w:val="20"/>
        </w:rPr>
      </w:pPr>
      <w:r w:rsidRPr="008A3F75">
        <w:rPr>
          <w:rFonts w:ascii="Arial" w:hAnsi="Arial" w:cs="Arial"/>
          <w:b/>
          <w:sz w:val="20"/>
        </w:rPr>
        <w:t>1. Mục đích:</w:t>
      </w:r>
      <w:r w:rsidRPr="00675455">
        <w:rPr>
          <w:rFonts w:ascii="Arial" w:hAnsi="Arial" w:cs="Arial"/>
          <w:sz w:val="20"/>
        </w:rPr>
        <w:t xml:space="preserve"> Dùng để tập hợp và phân bổ tiền lương tiền công thực tế phải trả</w:t>
      </w:r>
      <w:r>
        <w:rPr>
          <w:rFonts w:ascii="Arial" w:hAnsi="Arial" w:cs="Arial"/>
          <w:sz w:val="20"/>
        </w:rPr>
        <w:t xml:space="preserve"> </w:t>
      </w:r>
      <w:r w:rsidRPr="00675455">
        <w:rPr>
          <w:rFonts w:ascii="Arial" w:hAnsi="Arial" w:cs="Arial"/>
          <w:sz w:val="20"/>
        </w:rPr>
        <w:t>(gồm tiền lương, tiền công và các khoản phụ cấp), bảo hiểm xã hội, bảo hi</w:t>
      </w:r>
      <w:r>
        <w:rPr>
          <w:rFonts w:ascii="Arial" w:hAnsi="Arial" w:cs="Arial"/>
          <w:sz w:val="20"/>
        </w:rPr>
        <w:t>ể</w:t>
      </w:r>
      <w:r w:rsidRPr="00675455">
        <w:rPr>
          <w:rFonts w:ascii="Arial" w:hAnsi="Arial" w:cs="Arial"/>
          <w:sz w:val="20"/>
        </w:rPr>
        <w:t>m y tế, bảo hiểm thất nghiệp, bảo hi</w:t>
      </w:r>
      <w:r>
        <w:rPr>
          <w:rFonts w:ascii="Arial" w:hAnsi="Arial" w:cs="Arial"/>
          <w:sz w:val="20"/>
        </w:rPr>
        <w:t>ể</w:t>
      </w:r>
      <w:r w:rsidRPr="00675455">
        <w:rPr>
          <w:rFonts w:ascii="Arial" w:hAnsi="Arial" w:cs="Arial"/>
          <w:sz w:val="20"/>
        </w:rPr>
        <w:t>m tai nạn lao động và kinh phí công đoàn phải trích nộp trong tháng cho các đối tượng sử dụng lao động (ghi Có TK 334, TK 335, TK 338 (3382, 3383, 3384, 3385, 3388).</w:t>
      </w:r>
    </w:p>
    <w:p w:rsidR="00841B8A" w:rsidRPr="008A3F75" w:rsidRDefault="00841B8A" w:rsidP="00841B8A">
      <w:pPr>
        <w:spacing w:before="120"/>
        <w:rPr>
          <w:rFonts w:ascii="Arial" w:hAnsi="Arial" w:cs="Arial"/>
          <w:b/>
          <w:sz w:val="20"/>
        </w:rPr>
      </w:pPr>
      <w:r w:rsidRPr="008A3F75">
        <w:rPr>
          <w:rFonts w:ascii="Arial" w:hAnsi="Arial" w:cs="Arial"/>
          <w:b/>
          <w:sz w:val="20"/>
        </w:rPr>
        <w:t>2. Ph</w:t>
      </w:r>
      <w:r w:rsidRPr="008A3F75">
        <w:rPr>
          <w:rFonts w:ascii="Arial" w:hAnsi="Arial" w:cs="Arial"/>
          <w:b/>
          <w:sz w:val="20"/>
          <w:highlight w:val="white"/>
        </w:rPr>
        <w:t>ươ</w:t>
      </w:r>
      <w:r w:rsidRPr="008A3F75">
        <w:rPr>
          <w:rFonts w:ascii="Arial" w:hAnsi="Arial" w:cs="Arial"/>
          <w:b/>
          <w:sz w:val="20"/>
        </w:rPr>
        <w:t>ng pháp lập và trách nhiệm ghi</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Kết cấu và nội dung chủ yếu của bảng phân bố này gồm có các cột dọc ghi Có TK 334, TK 335, TK 338 (3382, 3383, 3384, 3385, 3888), các dòng ngang ph</w:t>
      </w:r>
      <w:r>
        <w:rPr>
          <w:rFonts w:ascii="Arial" w:hAnsi="Arial" w:cs="Arial"/>
          <w:sz w:val="20"/>
        </w:rPr>
        <w:t>ả</w:t>
      </w:r>
      <w:r w:rsidRPr="00675455">
        <w:rPr>
          <w:rFonts w:ascii="Arial" w:hAnsi="Arial" w:cs="Arial"/>
          <w:sz w:val="20"/>
        </w:rPr>
        <w:t>n ánh tiền lương, bảo hi</w:t>
      </w:r>
      <w:r>
        <w:rPr>
          <w:rFonts w:ascii="Arial" w:hAnsi="Arial" w:cs="Arial"/>
          <w:sz w:val="20"/>
        </w:rPr>
        <w:t>ể</w:t>
      </w:r>
      <w:r w:rsidRPr="00675455">
        <w:rPr>
          <w:rFonts w:ascii="Arial" w:hAnsi="Arial" w:cs="Arial"/>
          <w:sz w:val="20"/>
        </w:rPr>
        <w:t>m xã hội, bảo hiểm y tế, bảo hiểm tai nạn lao động, kinh phí công đoàn tính cho các đối tượng sử dụng lao động.</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Cơ sở lập:</w:t>
      </w:r>
    </w:p>
    <w:p w:rsidR="00841B8A" w:rsidRPr="00675455" w:rsidRDefault="00841B8A" w:rsidP="00841B8A">
      <w:pPr>
        <w:spacing w:before="120"/>
        <w:rPr>
          <w:rFonts w:ascii="Arial" w:hAnsi="Arial" w:cs="Arial"/>
          <w:sz w:val="20"/>
        </w:rPr>
      </w:pPr>
      <w:r w:rsidRPr="00675455">
        <w:rPr>
          <w:rFonts w:ascii="Arial" w:hAnsi="Arial" w:cs="Arial"/>
          <w:sz w:val="20"/>
        </w:rPr>
        <w:t xml:space="preserve">+ Căn cứ vào các bảng thanh toán lương, thanh toán làm đêm, làm thêm giờ... kế toán </w:t>
      </w:r>
      <w:r w:rsidRPr="00675455">
        <w:rPr>
          <w:rFonts w:ascii="Arial" w:hAnsi="Arial" w:cs="Arial"/>
          <w:sz w:val="20"/>
          <w:highlight w:val="white"/>
        </w:rPr>
        <w:t>tập hợp</w:t>
      </w:r>
      <w:r w:rsidRPr="00675455">
        <w:rPr>
          <w:rFonts w:ascii="Arial" w:hAnsi="Arial" w:cs="Arial"/>
          <w:sz w:val="20"/>
        </w:rPr>
        <w:t>, phân loại chứng từ theo từng đ</w:t>
      </w:r>
      <w:r>
        <w:rPr>
          <w:rFonts w:ascii="Arial" w:hAnsi="Arial" w:cs="Arial"/>
          <w:sz w:val="20"/>
        </w:rPr>
        <w:t>ố</w:t>
      </w:r>
      <w:r w:rsidRPr="00675455">
        <w:rPr>
          <w:rFonts w:ascii="Arial" w:hAnsi="Arial" w:cs="Arial"/>
          <w:sz w:val="20"/>
        </w:rPr>
        <w:t xml:space="preserve">i tượng sử dụng tính toán số tiền để ghi vào bảng phân bổ này theo các dòng </w:t>
      </w:r>
      <w:r w:rsidRPr="00675455">
        <w:rPr>
          <w:rFonts w:ascii="Arial" w:hAnsi="Arial" w:cs="Arial"/>
          <w:sz w:val="20"/>
          <w:highlight w:val="white"/>
        </w:rPr>
        <w:t>phù hợp</w:t>
      </w:r>
      <w:r w:rsidRPr="00675455">
        <w:rPr>
          <w:rFonts w:ascii="Arial" w:hAnsi="Arial" w:cs="Arial"/>
          <w:sz w:val="20"/>
        </w:rPr>
        <w:t xml:space="preserve"> cột ghi Có TK 334 hoặc có TK 335.</w:t>
      </w:r>
    </w:p>
    <w:p w:rsidR="00841B8A" w:rsidRPr="00675455" w:rsidRDefault="00841B8A" w:rsidP="00841B8A">
      <w:pPr>
        <w:spacing w:before="120"/>
        <w:rPr>
          <w:rFonts w:ascii="Arial" w:hAnsi="Arial" w:cs="Arial"/>
          <w:sz w:val="20"/>
        </w:rPr>
      </w:pPr>
      <w:r w:rsidRPr="00675455">
        <w:rPr>
          <w:rFonts w:ascii="Arial" w:hAnsi="Arial" w:cs="Arial"/>
          <w:sz w:val="20"/>
        </w:rPr>
        <w:t>+ Căn cứ vào tỷ lệ trích bảo hiểm xã hội, bảo hiểm y tế, bảo hiểm thất nghiệp, kinh phí công đoàn và tổng số tiền lương phải trả (theo quy định hiện hành) theo từng đối tượng sử dụng tính ra số tiền phải trích bảo hiểm xã hội, bảo hiểm y tế, bảo hiểm</w:t>
      </w:r>
      <w:r>
        <w:rPr>
          <w:rFonts w:ascii="Arial" w:hAnsi="Arial" w:cs="Arial"/>
          <w:sz w:val="20"/>
        </w:rPr>
        <w:t xml:space="preserve"> </w:t>
      </w:r>
      <w:r w:rsidRPr="00675455">
        <w:rPr>
          <w:rFonts w:ascii="Arial" w:hAnsi="Arial" w:cs="Arial"/>
          <w:sz w:val="20"/>
        </w:rPr>
        <w:t>thất nghiệp, bảo hiểm tai nạn lao động, kinh phí công đoàn để ghi vào các dòng phù hợp c</w:t>
      </w:r>
      <w:r>
        <w:rPr>
          <w:rFonts w:ascii="Arial" w:hAnsi="Arial" w:cs="Arial"/>
          <w:sz w:val="20"/>
        </w:rPr>
        <w:t>ộ</w:t>
      </w:r>
      <w:r w:rsidRPr="00675455">
        <w:rPr>
          <w:rFonts w:ascii="Arial" w:hAnsi="Arial" w:cs="Arial"/>
          <w:sz w:val="20"/>
        </w:rPr>
        <w:t>t ghi Có TK 338 (3382, 3383, 3384, 3385, 3388).</w:t>
      </w:r>
    </w:p>
    <w:p w:rsidR="00841B8A" w:rsidRPr="00675455" w:rsidRDefault="00841B8A" w:rsidP="00841B8A">
      <w:pPr>
        <w:spacing w:before="120"/>
        <w:rPr>
          <w:rFonts w:ascii="Arial" w:hAnsi="Arial" w:cs="Arial"/>
          <w:sz w:val="20"/>
        </w:rPr>
      </w:pPr>
      <w:r w:rsidRPr="00675455">
        <w:rPr>
          <w:rFonts w:ascii="Arial" w:hAnsi="Arial" w:cs="Arial"/>
          <w:sz w:val="20"/>
        </w:rPr>
        <w:t>Số liệu của bảng phân b</w:t>
      </w:r>
      <w:r>
        <w:rPr>
          <w:rFonts w:ascii="Arial" w:hAnsi="Arial" w:cs="Arial"/>
          <w:sz w:val="20"/>
        </w:rPr>
        <w:t>ổ</w:t>
      </w:r>
      <w:r w:rsidRPr="00675455">
        <w:rPr>
          <w:rFonts w:ascii="Arial" w:hAnsi="Arial" w:cs="Arial"/>
          <w:sz w:val="20"/>
        </w:rPr>
        <w:t xml:space="preserve"> này được sử dụng để g</w:t>
      </w:r>
      <w:r>
        <w:rPr>
          <w:rFonts w:ascii="Arial" w:hAnsi="Arial" w:cs="Arial"/>
          <w:sz w:val="20"/>
        </w:rPr>
        <w:t>hi</w:t>
      </w:r>
      <w:r w:rsidRPr="00675455">
        <w:rPr>
          <w:rFonts w:ascii="Arial" w:hAnsi="Arial" w:cs="Arial"/>
          <w:sz w:val="20"/>
        </w:rPr>
        <w:t xml:space="preserve"> vào các bảng kê và các sổ k</w:t>
      </w:r>
      <w:r>
        <w:rPr>
          <w:rFonts w:ascii="Arial" w:hAnsi="Arial" w:cs="Arial"/>
          <w:sz w:val="20"/>
        </w:rPr>
        <w:t>ế</w:t>
      </w:r>
      <w:r w:rsidRPr="00675455">
        <w:rPr>
          <w:rFonts w:ascii="Arial" w:hAnsi="Arial" w:cs="Arial"/>
          <w:sz w:val="20"/>
        </w:rPr>
        <w:t xml:space="preserve"> toán có liên quan </w:t>
      </w:r>
      <w:r w:rsidRPr="00675455">
        <w:rPr>
          <w:rFonts w:ascii="Arial" w:hAnsi="Arial" w:cs="Arial"/>
          <w:sz w:val="20"/>
          <w:highlight w:val="white"/>
        </w:rPr>
        <w:t>tùy</w:t>
      </w:r>
      <w:r w:rsidRPr="00675455">
        <w:rPr>
          <w:rFonts w:ascii="Arial" w:hAnsi="Arial" w:cs="Arial"/>
          <w:sz w:val="20"/>
        </w:rPr>
        <w:t xml:space="preserve"> theo hình thức kế toán áp dụng ở đơn vị (như Sổ Cái hoặc Nhật ký - Sổ cái TK 334, 338...), đồng thời được sử dụng để tính giá thành thực tế sản </w:t>
      </w:r>
      <w:r w:rsidRPr="00675455">
        <w:rPr>
          <w:rFonts w:ascii="Arial" w:hAnsi="Arial" w:cs="Arial"/>
          <w:sz w:val="20"/>
          <w:highlight w:val="white"/>
        </w:rPr>
        <w:t>phẩm</w:t>
      </w:r>
      <w:r w:rsidRPr="00675455">
        <w:rPr>
          <w:rFonts w:ascii="Arial" w:hAnsi="Arial" w:cs="Arial"/>
          <w:sz w:val="20"/>
        </w:rPr>
        <w:t>, dịch vụ hoàn thành.</w:t>
      </w:r>
    </w:p>
    <w:p w:rsidR="00841B8A" w:rsidRDefault="00841B8A" w:rsidP="00841B8A">
      <w:pPr>
        <w:spacing w:before="120"/>
        <w:jc w:val="center"/>
        <w:rPr>
          <w:rFonts w:ascii="Arial" w:hAnsi="Arial" w:cs="Arial"/>
          <w:b/>
          <w:sz w:val="20"/>
        </w:rPr>
      </w:pPr>
    </w:p>
    <w:p w:rsidR="00841B8A" w:rsidRPr="007E4DEE" w:rsidRDefault="00841B8A" w:rsidP="00841B8A">
      <w:pPr>
        <w:spacing w:before="120"/>
        <w:jc w:val="center"/>
        <w:rPr>
          <w:rFonts w:ascii="Arial" w:hAnsi="Arial" w:cs="Arial"/>
          <w:b/>
          <w:sz w:val="20"/>
        </w:rPr>
      </w:pPr>
      <w:r w:rsidRPr="007E4DEE">
        <w:rPr>
          <w:rFonts w:ascii="Arial" w:hAnsi="Arial" w:cs="Arial"/>
          <w:b/>
          <w:sz w:val="20"/>
        </w:rPr>
        <w:t>II. CHỈ TIÊU HÀNG TỒN KHO</w:t>
      </w:r>
    </w:p>
    <w:p w:rsidR="00841B8A" w:rsidRPr="00675455" w:rsidRDefault="00841B8A" w:rsidP="00841B8A">
      <w:pPr>
        <w:spacing w:before="120"/>
        <w:rPr>
          <w:rFonts w:ascii="Arial" w:hAnsi="Arial" w:cs="Arial"/>
          <w:sz w:val="20"/>
        </w:rPr>
      </w:pPr>
      <w:r w:rsidRPr="007E4DEE">
        <w:rPr>
          <w:rFonts w:ascii="Arial" w:hAnsi="Arial" w:cs="Arial"/>
          <w:b/>
          <w:sz w:val="20"/>
        </w:rPr>
        <w:t>1. Mục đích:</w:t>
      </w:r>
      <w:r w:rsidRPr="00675455">
        <w:rPr>
          <w:rFonts w:ascii="Arial" w:hAnsi="Arial" w:cs="Arial"/>
          <w:sz w:val="20"/>
        </w:rPr>
        <w:t xml:space="preserve"> Theo dõi tình hình nhập, xuất, tồn kho vật tư, công cụ, dụng cụ, sản phẩm, hàng </w:t>
      </w:r>
      <w:r w:rsidRPr="00675455">
        <w:rPr>
          <w:rFonts w:ascii="Arial" w:hAnsi="Arial" w:cs="Arial"/>
          <w:sz w:val="20"/>
          <w:highlight w:val="white"/>
        </w:rPr>
        <w:t>hóa</w:t>
      </w:r>
      <w:r w:rsidRPr="00675455">
        <w:rPr>
          <w:rFonts w:ascii="Arial" w:hAnsi="Arial" w:cs="Arial"/>
          <w:sz w:val="20"/>
        </w:rPr>
        <w:t xml:space="preserve">, làm căn cứ kiểm tra tình hình sử dụng, dự trữ vật tư, công cụ, dụng cụ, sản phẩm, hàng </w:t>
      </w:r>
      <w:r w:rsidRPr="00675455">
        <w:rPr>
          <w:rFonts w:ascii="Arial" w:hAnsi="Arial" w:cs="Arial"/>
          <w:sz w:val="20"/>
          <w:highlight w:val="white"/>
        </w:rPr>
        <w:t>hóa</w:t>
      </w:r>
      <w:r w:rsidRPr="00675455">
        <w:rPr>
          <w:rFonts w:ascii="Arial" w:hAnsi="Arial" w:cs="Arial"/>
          <w:sz w:val="20"/>
        </w:rPr>
        <w:t xml:space="preserve"> và cung c</w:t>
      </w:r>
      <w:r>
        <w:rPr>
          <w:rFonts w:ascii="Arial" w:hAnsi="Arial" w:cs="Arial"/>
          <w:sz w:val="20"/>
        </w:rPr>
        <w:t>ấ</w:t>
      </w:r>
      <w:r w:rsidRPr="00675455">
        <w:rPr>
          <w:rFonts w:ascii="Arial" w:hAnsi="Arial" w:cs="Arial"/>
          <w:sz w:val="20"/>
        </w:rPr>
        <w:t>p thông tin cần thiết cho việc quản lý hàng tồn kho.</w:t>
      </w:r>
    </w:p>
    <w:p w:rsidR="00841B8A" w:rsidRPr="00675455" w:rsidRDefault="00841B8A" w:rsidP="00841B8A">
      <w:pPr>
        <w:spacing w:before="120"/>
        <w:rPr>
          <w:rFonts w:ascii="Arial" w:hAnsi="Arial" w:cs="Arial"/>
          <w:sz w:val="20"/>
        </w:rPr>
      </w:pPr>
      <w:r w:rsidRPr="007E4DEE">
        <w:rPr>
          <w:rFonts w:ascii="Arial" w:hAnsi="Arial" w:cs="Arial"/>
          <w:b/>
          <w:sz w:val="20"/>
        </w:rPr>
        <w:lastRenderedPageBreak/>
        <w:t>2. Nội dung:</w:t>
      </w:r>
      <w:r w:rsidRPr="00675455">
        <w:rPr>
          <w:rFonts w:ascii="Arial" w:hAnsi="Arial" w:cs="Arial"/>
          <w:sz w:val="20"/>
        </w:rPr>
        <w:t xml:space="preserve"> Thuộc chỉ tiêu hàng tồn kho gồm các biểu mẫu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6348"/>
        <w:gridCol w:w="2508"/>
      </w:tblGrid>
      <w:tr w:rsidR="00841B8A" w:rsidRPr="007E4DEE" w:rsidTr="001C7713">
        <w:tc>
          <w:tcPr>
            <w:tcW w:w="6348" w:type="dxa"/>
          </w:tcPr>
          <w:p w:rsidR="00841B8A" w:rsidRPr="007E4DEE" w:rsidRDefault="00841B8A" w:rsidP="001C7713">
            <w:pPr>
              <w:spacing w:before="120"/>
              <w:rPr>
                <w:rFonts w:ascii="Arial" w:hAnsi="Arial" w:cs="Arial"/>
              </w:rPr>
            </w:pPr>
            <w:r w:rsidRPr="007E4DEE">
              <w:rPr>
                <w:rFonts w:ascii="Arial" w:hAnsi="Arial" w:cs="Arial"/>
              </w:rPr>
              <w:t xml:space="preserve">- Phiếu nhập kho </w:t>
            </w:r>
          </w:p>
        </w:tc>
        <w:tc>
          <w:tcPr>
            <w:tcW w:w="2508" w:type="dxa"/>
          </w:tcPr>
          <w:p w:rsidR="00841B8A" w:rsidRPr="007E4DEE" w:rsidRDefault="00841B8A" w:rsidP="001C7713">
            <w:pPr>
              <w:spacing w:before="120"/>
              <w:rPr>
                <w:rFonts w:ascii="Arial" w:hAnsi="Arial" w:cs="Arial"/>
              </w:rPr>
            </w:pPr>
            <w:r w:rsidRPr="007E4DEE">
              <w:rPr>
                <w:rFonts w:ascii="Arial" w:hAnsi="Arial" w:cs="Arial"/>
              </w:rPr>
              <w:t>Mẫu số 01-VT</w:t>
            </w:r>
          </w:p>
        </w:tc>
      </w:tr>
      <w:tr w:rsidR="00841B8A" w:rsidRPr="007E4DEE" w:rsidTr="001C7713">
        <w:tc>
          <w:tcPr>
            <w:tcW w:w="6348" w:type="dxa"/>
          </w:tcPr>
          <w:p w:rsidR="00841B8A" w:rsidRPr="007E4DEE" w:rsidRDefault="00841B8A" w:rsidP="001C7713">
            <w:pPr>
              <w:spacing w:before="120"/>
              <w:rPr>
                <w:rFonts w:ascii="Arial" w:hAnsi="Arial" w:cs="Arial"/>
              </w:rPr>
            </w:pPr>
            <w:r w:rsidRPr="007E4DEE">
              <w:rPr>
                <w:rFonts w:ascii="Arial" w:hAnsi="Arial" w:cs="Arial"/>
              </w:rPr>
              <w:t xml:space="preserve">- Phiếu xuất kho </w:t>
            </w:r>
          </w:p>
        </w:tc>
        <w:tc>
          <w:tcPr>
            <w:tcW w:w="2508" w:type="dxa"/>
          </w:tcPr>
          <w:p w:rsidR="00841B8A" w:rsidRPr="007E4DEE" w:rsidRDefault="00841B8A" w:rsidP="001C7713">
            <w:pPr>
              <w:spacing w:before="120"/>
              <w:rPr>
                <w:rFonts w:ascii="Arial" w:hAnsi="Arial" w:cs="Arial"/>
              </w:rPr>
            </w:pPr>
            <w:r w:rsidRPr="007E4DEE">
              <w:rPr>
                <w:rFonts w:ascii="Arial" w:hAnsi="Arial" w:cs="Arial"/>
              </w:rPr>
              <w:t>Mẫu số 02-VT</w:t>
            </w:r>
          </w:p>
        </w:tc>
      </w:tr>
      <w:tr w:rsidR="00841B8A" w:rsidRPr="007E4DEE" w:rsidTr="001C7713">
        <w:tc>
          <w:tcPr>
            <w:tcW w:w="6348" w:type="dxa"/>
          </w:tcPr>
          <w:p w:rsidR="00841B8A" w:rsidRPr="007E4DEE" w:rsidRDefault="00841B8A" w:rsidP="001C7713">
            <w:pPr>
              <w:spacing w:before="120"/>
              <w:rPr>
                <w:rFonts w:ascii="Arial" w:hAnsi="Arial" w:cs="Arial"/>
              </w:rPr>
            </w:pPr>
            <w:r w:rsidRPr="007E4DEE">
              <w:rPr>
                <w:rFonts w:ascii="Arial" w:hAnsi="Arial" w:cs="Arial"/>
              </w:rPr>
              <w:t>- Biên bản ki</w:t>
            </w:r>
            <w:r>
              <w:rPr>
                <w:rFonts w:ascii="Arial" w:hAnsi="Arial" w:cs="Arial"/>
              </w:rPr>
              <w:t>ể</w:t>
            </w:r>
            <w:r w:rsidRPr="007E4DEE">
              <w:rPr>
                <w:rFonts w:ascii="Arial" w:hAnsi="Arial" w:cs="Arial"/>
              </w:rPr>
              <w:t xml:space="preserve">m nghiệm vật tư, công cụ, sản phẩm, hàng </w:t>
            </w:r>
            <w:r w:rsidRPr="007E4DEE">
              <w:rPr>
                <w:rFonts w:ascii="Arial" w:hAnsi="Arial" w:cs="Arial"/>
                <w:highlight w:val="white"/>
              </w:rPr>
              <w:t>hóa</w:t>
            </w:r>
            <w:r w:rsidRPr="007E4DEE">
              <w:rPr>
                <w:rFonts w:ascii="Arial" w:hAnsi="Arial" w:cs="Arial"/>
              </w:rPr>
              <w:t xml:space="preserve"> </w:t>
            </w:r>
          </w:p>
        </w:tc>
        <w:tc>
          <w:tcPr>
            <w:tcW w:w="2508" w:type="dxa"/>
          </w:tcPr>
          <w:p w:rsidR="00841B8A" w:rsidRPr="007E4DEE" w:rsidRDefault="00841B8A" w:rsidP="001C7713">
            <w:pPr>
              <w:spacing w:before="120"/>
              <w:rPr>
                <w:rFonts w:ascii="Arial" w:hAnsi="Arial" w:cs="Arial"/>
              </w:rPr>
            </w:pPr>
            <w:r w:rsidRPr="007E4DEE">
              <w:rPr>
                <w:rFonts w:ascii="Arial" w:hAnsi="Arial" w:cs="Arial"/>
              </w:rPr>
              <w:t>Mẫu số 03-VT</w:t>
            </w:r>
          </w:p>
        </w:tc>
      </w:tr>
      <w:tr w:rsidR="00841B8A" w:rsidRPr="007E4DEE" w:rsidTr="001C7713">
        <w:tc>
          <w:tcPr>
            <w:tcW w:w="6348" w:type="dxa"/>
          </w:tcPr>
          <w:p w:rsidR="00841B8A" w:rsidRPr="007E4DEE" w:rsidRDefault="00841B8A" w:rsidP="001C7713">
            <w:pPr>
              <w:spacing w:before="120"/>
              <w:rPr>
                <w:rFonts w:ascii="Arial" w:hAnsi="Arial" w:cs="Arial"/>
              </w:rPr>
            </w:pPr>
            <w:r w:rsidRPr="007E4DEE">
              <w:rPr>
                <w:rFonts w:ascii="Arial" w:hAnsi="Arial" w:cs="Arial"/>
              </w:rPr>
              <w:t xml:space="preserve">- Phiếu báo vật tư còn lại cuối kỳ </w:t>
            </w:r>
          </w:p>
        </w:tc>
        <w:tc>
          <w:tcPr>
            <w:tcW w:w="2508" w:type="dxa"/>
          </w:tcPr>
          <w:p w:rsidR="00841B8A" w:rsidRPr="007E4DEE" w:rsidRDefault="00841B8A" w:rsidP="001C7713">
            <w:pPr>
              <w:spacing w:before="120"/>
              <w:rPr>
                <w:rFonts w:ascii="Arial" w:hAnsi="Arial" w:cs="Arial"/>
              </w:rPr>
            </w:pPr>
            <w:r w:rsidRPr="007E4DEE">
              <w:rPr>
                <w:rFonts w:ascii="Arial" w:hAnsi="Arial" w:cs="Arial"/>
              </w:rPr>
              <w:t>Mẫu số 04-VT</w:t>
            </w:r>
          </w:p>
        </w:tc>
      </w:tr>
      <w:tr w:rsidR="00841B8A" w:rsidRPr="007E4DEE" w:rsidTr="001C7713">
        <w:tc>
          <w:tcPr>
            <w:tcW w:w="6348" w:type="dxa"/>
          </w:tcPr>
          <w:p w:rsidR="00841B8A" w:rsidRPr="007E4DEE" w:rsidRDefault="00841B8A" w:rsidP="001C7713">
            <w:pPr>
              <w:spacing w:before="120"/>
              <w:rPr>
                <w:rFonts w:ascii="Arial" w:hAnsi="Arial" w:cs="Arial"/>
              </w:rPr>
            </w:pPr>
            <w:r w:rsidRPr="007E4DEE">
              <w:rPr>
                <w:rFonts w:ascii="Arial" w:hAnsi="Arial" w:cs="Arial"/>
              </w:rPr>
              <w:t xml:space="preserve">- Biên bản kiểm kê vật tư, công cụ, sản phẩm, hàng </w:t>
            </w:r>
            <w:r w:rsidRPr="007E4DEE">
              <w:rPr>
                <w:rFonts w:ascii="Arial" w:hAnsi="Arial" w:cs="Arial"/>
                <w:highlight w:val="white"/>
              </w:rPr>
              <w:t>hóa</w:t>
            </w:r>
            <w:r w:rsidRPr="007E4DEE">
              <w:rPr>
                <w:rFonts w:ascii="Arial" w:hAnsi="Arial" w:cs="Arial"/>
              </w:rPr>
              <w:t xml:space="preserve"> </w:t>
            </w:r>
          </w:p>
        </w:tc>
        <w:tc>
          <w:tcPr>
            <w:tcW w:w="2508" w:type="dxa"/>
          </w:tcPr>
          <w:p w:rsidR="00841B8A" w:rsidRPr="007E4DEE" w:rsidRDefault="00841B8A" w:rsidP="001C7713">
            <w:pPr>
              <w:spacing w:before="120"/>
              <w:rPr>
                <w:rFonts w:ascii="Arial" w:hAnsi="Arial" w:cs="Arial"/>
              </w:rPr>
            </w:pPr>
            <w:r w:rsidRPr="007E4DEE">
              <w:rPr>
                <w:rFonts w:ascii="Arial" w:hAnsi="Arial" w:cs="Arial"/>
              </w:rPr>
              <w:t>Mẫu số 05-VT</w:t>
            </w:r>
          </w:p>
        </w:tc>
      </w:tr>
      <w:tr w:rsidR="00841B8A" w:rsidRPr="007E4DEE" w:rsidTr="001C7713">
        <w:tc>
          <w:tcPr>
            <w:tcW w:w="6348" w:type="dxa"/>
          </w:tcPr>
          <w:p w:rsidR="00841B8A" w:rsidRPr="007E4DEE" w:rsidRDefault="00841B8A" w:rsidP="001C7713">
            <w:pPr>
              <w:spacing w:before="120"/>
              <w:rPr>
                <w:rFonts w:ascii="Arial" w:hAnsi="Arial" w:cs="Arial"/>
              </w:rPr>
            </w:pPr>
            <w:r w:rsidRPr="007E4DEE">
              <w:rPr>
                <w:rFonts w:ascii="Arial" w:hAnsi="Arial" w:cs="Arial"/>
              </w:rPr>
              <w:t xml:space="preserve">- Bảng kê mua hàng </w:t>
            </w:r>
          </w:p>
        </w:tc>
        <w:tc>
          <w:tcPr>
            <w:tcW w:w="2508" w:type="dxa"/>
          </w:tcPr>
          <w:p w:rsidR="00841B8A" w:rsidRPr="007E4DEE" w:rsidRDefault="00841B8A" w:rsidP="001C7713">
            <w:pPr>
              <w:spacing w:before="120"/>
              <w:rPr>
                <w:rFonts w:ascii="Arial" w:hAnsi="Arial" w:cs="Arial"/>
              </w:rPr>
            </w:pPr>
            <w:r w:rsidRPr="007E4DEE">
              <w:rPr>
                <w:rFonts w:ascii="Arial" w:hAnsi="Arial" w:cs="Arial"/>
              </w:rPr>
              <w:t>Mẫu số 06-VT</w:t>
            </w:r>
          </w:p>
        </w:tc>
      </w:tr>
      <w:tr w:rsidR="00841B8A" w:rsidRPr="007E4DEE" w:rsidTr="001C7713">
        <w:tc>
          <w:tcPr>
            <w:tcW w:w="6348" w:type="dxa"/>
          </w:tcPr>
          <w:p w:rsidR="00841B8A" w:rsidRPr="007E4DEE" w:rsidRDefault="00841B8A" w:rsidP="001C7713">
            <w:pPr>
              <w:spacing w:before="120"/>
              <w:rPr>
                <w:rFonts w:ascii="Arial" w:hAnsi="Arial" w:cs="Arial"/>
              </w:rPr>
            </w:pPr>
            <w:r w:rsidRPr="007E4DEE">
              <w:rPr>
                <w:rFonts w:ascii="Arial" w:hAnsi="Arial" w:cs="Arial"/>
              </w:rPr>
              <w:t xml:space="preserve">- Bảng phân bổ nguyên liệu, vật liệu, công cụ, dụng cụ </w:t>
            </w:r>
          </w:p>
        </w:tc>
        <w:tc>
          <w:tcPr>
            <w:tcW w:w="2508" w:type="dxa"/>
          </w:tcPr>
          <w:p w:rsidR="00841B8A" w:rsidRPr="007E4DEE" w:rsidRDefault="00841B8A" w:rsidP="001C7713">
            <w:pPr>
              <w:spacing w:before="120"/>
              <w:rPr>
                <w:rFonts w:ascii="Arial" w:hAnsi="Arial" w:cs="Arial"/>
              </w:rPr>
            </w:pPr>
            <w:r w:rsidRPr="007E4DEE">
              <w:rPr>
                <w:rFonts w:ascii="Arial" w:hAnsi="Arial" w:cs="Arial"/>
              </w:rPr>
              <w:t>Mẫu số 07-VT</w:t>
            </w:r>
          </w:p>
        </w:tc>
      </w:tr>
    </w:tbl>
    <w:p w:rsidR="00841B8A" w:rsidRDefault="00841B8A" w:rsidP="00841B8A">
      <w:pPr>
        <w:spacing w:before="120"/>
        <w:rPr>
          <w:rFonts w:ascii="Arial" w:hAnsi="Arial" w:cs="Arial"/>
          <w:sz w:val="20"/>
        </w:rPr>
      </w:pPr>
    </w:p>
    <w:p w:rsidR="00841B8A" w:rsidRPr="007E4DEE" w:rsidRDefault="00841B8A" w:rsidP="00841B8A">
      <w:pPr>
        <w:spacing w:before="120"/>
        <w:jc w:val="center"/>
        <w:rPr>
          <w:rFonts w:ascii="Arial" w:hAnsi="Arial" w:cs="Arial"/>
          <w:b/>
          <w:sz w:val="20"/>
        </w:rPr>
      </w:pPr>
      <w:r w:rsidRPr="007E4DEE">
        <w:rPr>
          <w:rFonts w:ascii="Arial" w:hAnsi="Arial" w:cs="Arial"/>
          <w:b/>
          <w:sz w:val="20"/>
        </w:rPr>
        <w:t>PHIẾU NHẬP KHO</w:t>
      </w:r>
    </w:p>
    <w:p w:rsidR="00841B8A" w:rsidRPr="007E4DEE" w:rsidRDefault="00841B8A" w:rsidP="00841B8A">
      <w:pPr>
        <w:spacing w:before="120"/>
        <w:jc w:val="center"/>
        <w:rPr>
          <w:rFonts w:ascii="Arial" w:hAnsi="Arial" w:cs="Arial"/>
          <w:i/>
          <w:sz w:val="20"/>
        </w:rPr>
      </w:pPr>
      <w:r w:rsidRPr="007E4DEE">
        <w:rPr>
          <w:rFonts w:ascii="Arial" w:hAnsi="Arial" w:cs="Arial"/>
          <w:i/>
          <w:sz w:val="20"/>
        </w:rPr>
        <w:t>(Mẫu số 01- VT)</w:t>
      </w:r>
    </w:p>
    <w:p w:rsidR="00841B8A" w:rsidRPr="00675455" w:rsidRDefault="00841B8A" w:rsidP="00841B8A">
      <w:pPr>
        <w:spacing w:before="120"/>
        <w:rPr>
          <w:rFonts w:ascii="Arial" w:hAnsi="Arial" w:cs="Arial"/>
          <w:sz w:val="20"/>
        </w:rPr>
      </w:pPr>
      <w:r w:rsidRPr="007D42E7">
        <w:rPr>
          <w:rFonts w:ascii="Arial" w:hAnsi="Arial" w:cs="Arial"/>
          <w:b/>
          <w:sz w:val="20"/>
        </w:rPr>
        <w:t>1. Mục đích:</w:t>
      </w:r>
      <w:r w:rsidRPr="00675455">
        <w:rPr>
          <w:rFonts w:ascii="Arial" w:hAnsi="Arial" w:cs="Arial"/>
          <w:sz w:val="20"/>
        </w:rPr>
        <w:t xml:space="preserve"> Nhằm xác nhận số lượng vật tư, công cụ, dụng cụ, sản phẩm, hàng </w:t>
      </w:r>
      <w:r w:rsidRPr="00675455">
        <w:rPr>
          <w:rFonts w:ascii="Arial" w:hAnsi="Arial" w:cs="Arial"/>
          <w:sz w:val="20"/>
          <w:highlight w:val="white"/>
        </w:rPr>
        <w:t>hóa</w:t>
      </w:r>
      <w:r w:rsidRPr="00675455">
        <w:rPr>
          <w:rFonts w:ascii="Arial" w:hAnsi="Arial" w:cs="Arial"/>
          <w:sz w:val="20"/>
        </w:rPr>
        <w:t xml:space="preserve"> nhập kho làm căn cứ ghi Thẻ kho, thanh toán tiền hàng, xác định trách nhiệm với người có liên quan và ghi sổ kế toán.</w:t>
      </w:r>
    </w:p>
    <w:p w:rsidR="00841B8A" w:rsidRPr="007E4DEE" w:rsidRDefault="00841B8A" w:rsidP="00841B8A">
      <w:pPr>
        <w:spacing w:before="120"/>
        <w:rPr>
          <w:rFonts w:ascii="Arial" w:hAnsi="Arial" w:cs="Arial"/>
          <w:b/>
          <w:sz w:val="20"/>
        </w:rPr>
      </w:pPr>
      <w:r w:rsidRPr="007E4DEE">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 xml:space="preserve">Góc trên bên trái của Phiếu nhập kho phải ghi rõ tên của đơn vị (hoặc đóng dấu đơn vị), bộ phận nhập kho. Phiếu nhập kho áp dụng trong các </w:t>
      </w:r>
      <w:r w:rsidRPr="00675455">
        <w:rPr>
          <w:rFonts w:ascii="Arial" w:hAnsi="Arial" w:cs="Arial"/>
          <w:sz w:val="20"/>
          <w:highlight w:val="white"/>
        </w:rPr>
        <w:t>trường hợp</w:t>
      </w:r>
      <w:r w:rsidRPr="00675455">
        <w:rPr>
          <w:rFonts w:ascii="Arial" w:hAnsi="Arial" w:cs="Arial"/>
          <w:sz w:val="20"/>
        </w:rPr>
        <w:t xml:space="preserve"> nhập kho vật tư, công cụ, dụng cụ, sản phẩm, hàng </w:t>
      </w:r>
      <w:r w:rsidRPr="00675455">
        <w:rPr>
          <w:rFonts w:ascii="Arial" w:hAnsi="Arial" w:cs="Arial"/>
          <w:sz w:val="20"/>
          <w:highlight w:val="white"/>
        </w:rPr>
        <w:t>hóa</w:t>
      </w:r>
      <w:r w:rsidRPr="00675455">
        <w:rPr>
          <w:rFonts w:ascii="Arial" w:hAnsi="Arial" w:cs="Arial"/>
          <w:sz w:val="20"/>
        </w:rPr>
        <w:t xml:space="preserve"> mua ngoài, tự sản </w:t>
      </w:r>
      <w:r w:rsidRPr="00675455">
        <w:rPr>
          <w:rFonts w:ascii="Arial" w:hAnsi="Arial" w:cs="Arial"/>
          <w:sz w:val="20"/>
          <w:highlight w:val="white"/>
        </w:rPr>
        <w:t>xuất</w:t>
      </w:r>
      <w:r w:rsidRPr="00675455">
        <w:rPr>
          <w:rFonts w:ascii="Arial" w:hAnsi="Arial" w:cs="Arial"/>
          <w:sz w:val="20"/>
        </w:rPr>
        <w:t xml:space="preserve">, thuê ngoài gia công chế biến, nhận </w:t>
      </w:r>
      <w:r>
        <w:rPr>
          <w:rFonts w:ascii="Arial" w:hAnsi="Arial" w:cs="Arial"/>
          <w:sz w:val="20"/>
        </w:rPr>
        <w:t>gó</w:t>
      </w:r>
      <w:r w:rsidRPr="00675455">
        <w:rPr>
          <w:rFonts w:ascii="Arial" w:hAnsi="Arial" w:cs="Arial"/>
          <w:sz w:val="20"/>
        </w:rPr>
        <w:t>p vốn, hoặc thừa phát hiện trong ki</w:t>
      </w:r>
      <w:r>
        <w:rPr>
          <w:rFonts w:ascii="Arial" w:hAnsi="Arial" w:cs="Arial"/>
          <w:sz w:val="20"/>
        </w:rPr>
        <w:t>ể</w:t>
      </w:r>
      <w:r w:rsidRPr="00675455">
        <w:rPr>
          <w:rFonts w:ascii="Arial" w:hAnsi="Arial" w:cs="Arial"/>
          <w:sz w:val="20"/>
        </w:rPr>
        <w:t>m kê.</w:t>
      </w:r>
    </w:p>
    <w:p w:rsidR="00841B8A" w:rsidRPr="00675455" w:rsidRDefault="00841B8A" w:rsidP="00841B8A">
      <w:pPr>
        <w:spacing w:before="120"/>
        <w:rPr>
          <w:rFonts w:ascii="Arial" w:hAnsi="Arial" w:cs="Arial"/>
          <w:sz w:val="20"/>
        </w:rPr>
      </w:pPr>
      <w:r w:rsidRPr="00675455">
        <w:rPr>
          <w:rFonts w:ascii="Arial" w:hAnsi="Arial" w:cs="Arial"/>
          <w:sz w:val="20"/>
        </w:rPr>
        <w:t>Khi lập phiếu nhập kho phải ghi rõ số phiếu nhập và ngày, tháng, năm lập phi</w:t>
      </w:r>
      <w:r>
        <w:rPr>
          <w:rFonts w:ascii="Arial" w:hAnsi="Arial" w:cs="Arial"/>
          <w:sz w:val="20"/>
        </w:rPr>
        <w:t>ế</w:t>
      </w:r>
      <w:r w:rsidRPr="00675455">
        <w:rPr>
          <w:rFonts w:ascii="Arial" w:hAnsi="Arial" w:cs="Arial"/>
          <w:sz w:val="20"/>
        </w:rPr>
        <w:t xml:space="preserve">u, họ tên người giao vật tư, công cụ, dụng cụ, sản </w:t>
      </w:r>
      <w:r w:rsidRPr="00675455">
        <w:rPr>
          <w:rFonts w:ascii="Arial" w:hAnsi="Arial" w:cs="Arial"/>
          <w:sz w:val="20"/>
          <w:highlight w:val="white"/>
        </w:rPr>
        <w:t>phẩm</w:t>
      </w:r>
      <w:r w:rsidRPr="00675455">
        <w:rPr>
          <w:rFonts w:ascii="Arial" w:hAnsi="Arial" w:cs="Arial"/>
          <w:sz w:val="20"/>
        </w:rPr>
        <w:t xml:space="preserve">, hàng </w:t>
      </w:r>
      <w:r w:rsidRPr="00675455">
        <w:rPr>
          <w:rFonts w:ascii="Arial" w:hAnsi="Arial" w:cs="Arial"/>
          <w:sz w:val="20"/>
          <w:highlight w:val="white"/>
        </w:rPr>
        <w:t>hóa</w:t>
      </w:r>
      <w:r w:rsidRPr="00675455">
        <w:rPr>
          <w:rFonts w:ascii="Arial" w:hAnsi="Arial" w:cs="Arial"/>
          <w:sz w:val="20"/>
        </w:rPr>
        <w:t>, s</w:t>
      </w:r>
      <w:r>
        <w:rPr>
          <w:rFonts w:ascii="Arial" w:hAnsi="Arial" w:cs="Arial"/>
          <w:sz w:val="20"/>
        </w:rPr>
        <w:t>ố</w:t>
      </w:r>
      <w:r w:rsidRPr="00675455">
        <w:rPr>
          <w:rFonts w:ascii="Arial" w:hAnsi="Arial" w:cs="Arial"/>
          <w:sz w:val="20"/>
        </w:rPr>
        <w:t xml:space="preserve"> </w:t>
      </w:r>
      <w:r w:rsidRPr="00675455">
        <w:rPr>
          <w:rFonts w:ascii="Arial" w:hAnsi="Arial" w:cs="Arial"/>
          <w:sz w:val="20"/>
          <w:highlight w:val="white"/>
        </w:rPr>
        <w:t>hóa</w:t>
      </w:r>
      <w:r w:rsidRPr="00675455">
        <w:rPr>
          <w:rFonts w:ascii="Arial" w:hAnsi="Arial" w:cs="Arial"/>
          <w:sz w:val="20"/>
        </w:rPr>
        <w:t xml:space="preserve"> đơn hoặc lệnh nhập kho, tên kho, địa điểm kho nhập.</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A, B, </w:t>
      </w:r>
      <w:r>
        <w:rPr>
          <w:rFonts w:ascii="Arial" w:hAnsi="Arial" w:cs="Arial"/>
          <w:sz w:val="20"/>
        </w:rPr>
        <w:t>C,</w:t>
      </w:r>
      <w:r w:rsidRPr="00675455">
        <w:rPr>
          <w:rFonts w:ascii="Arial" w:hAnsi="Arial" w:cs="Arial"/>
          <w:sz w:val="20"/>
        </w:rPr>
        <w:t xml:space="preserve"> D: Ghi số thứ tự, tên, nhãn hiệu, qui cách, phẩm chất, mã số và đơn vị tính của vật tư</w:t>
      </w:r>
      <w:r>
        <w:rPr>
          <w:rFonts w:ascii="Arial" w:hAnsi="Arial" w:cs="Arial"/>
          <w:sz w:val="20"/>
        </w:rPr>
        <w:t>,</w:t>
      </w:r>
      <w:r w:rsidRPr="00675455">
        <w:rPr>
          <w:rFonts w:ascii="Arial" w:hAnsi="Arial" w:cs="Arial"/>
          <w:sz w:val="20"/>
        </w:rPr>
        <w:t xml:space="preserve"> công cụ, dụng cụ, sản </w:t>
      </w:r>
      <w:r w:rsidRPr="00675455">
        <w:rPr>
          <w:rFonts w:ascii="Arial" w:hAnsi="Arial" w:cs="Arial"/>
          <w:sz w:val="20"/>
          <w:highlight w:val="white"/>
        </w:rPr>
        <w:t>phẩm</w:t>
      </w:r>
      <w:r w:rsidRPr="00675455">
        <w:rPr>
          <w:rFonts w:ascii="Arial" w:hAnsi="Arial" w:cs="Arial"/>
          <w:sz w:val="20"/>
        </w:rPr>
        <w:t xml:space="preserve">, hàng </w:t>
      </w:r>
      <w:r w:rsidRPr="00675455">
        <w:rPr>
          <w:rFonts w:ascii="Arial" w:hAnsi="Arial" w:cs="Arial"/>
          <w:sz w:val="20"/>
          <w:highlight w:val="white"/>
        </w:rPr>
        <w:t>hóa</w:t>
      </w:r>
      <w:r w:rsidRPr="00675455">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Cột 1: Ghi số lượng theo ch</w:t>
      </w:r>
      <w:r>
        <w:rPr>
          <w:rFonts w:ascii="Arial" w:hAnsi="Arial" w:cs="Arial"/>
          <w:sz w:val="20"/>
        </w:rPr>
        <w:t>ứ</w:t>
      </w:r>
      <w:r w:rsidRPr="00675455">
        <w:rPr>
          <w:rFonts w:ascii="Arial" w:hAnsi="Arial" w:cs="Arial"/>
          <w:sz w:val="20"/>
        </w:rPr>
        <w:t>ng từ (</w:t>
      </w:r>
      <w:r w:rsidRPr="00675455">
        <w:rPr>
          <w:rFonts w:ascii="Arial" w:hAnsi="Arial" w:cs="Arial"/>
          <w:sz w:val="20"/>
          <w:highlight w:val="white"/>
        </w:rPr>
        <w:t>hóa</w:t>
      </w:r>
      <w:r w:rsidRPr="00675455">
        <w:rPr>
          <w:rFonts w:ascii="Arial" w:hAnsi="Arial" w:cs="Arial"/>
          <w:sz w:val="20"/>
        </w:rPr>
        <w:t xml:space="preserve"> đơn hoặc lệnh nhập).</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2: Thủ kho ghi số </w:t>
      </w:r>
      <w:r>
        <w:rPr>
          <w:rFonts w:ascii="Arial" w:hAnsi="Arial" w:cs="Arial"/>
          <w:sz w:val="20"/>
        </w:rPr>
        <w:t>l</w:t>
      </w:r>
      <w:r w:rsidRPr="00675455">
        <w:rPr>
          <w:rFonts w:ascii="Arial" w:hAnsi="Arial" w:cs="Arial"/>
          <w:sz w:val="20"/>
        </w:rPr>
        <w:t xml:space="preserve">ượng </w:t>
      </w:r>
      <w:r>
        <w:rPr>
          <w:rFonts w:ascii="Arial" w:hAnsi="Arial" w:cs="Arial"/>
          <w:sz w:val="20"/>
        </w:rPr>
        <w:t>t</w:t>
      </w:r>
      <w:r w:rsidRPr="00675455">
        <w:rPr>
          <w:rFonts w:ascii="Arial" w:hAnsi="Arial" w:cs="Arial"/>
          <w:sz w:val="20"/>
        </w:rPr>
        <w:t>hực nhập vào kho.</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3, 4: Do kế toán ghi đơn giá (giá hạch toán hoặc giá </w:t>
      </w:r>
      <w:r w:rsidRPr="00675455">
        <w:rPr>
          <w:rFonts w:ascii="Arial" w:hAnsi="Arial" w:cs="Arial"/>
          <w:sz w:val="20"/>
          <w:highlight w:val="white"/>
        </w:rPr>
        <w:t>hóa</w:t>
      </w:r>
      <w:r w:rsidRPr="00675455">
        <w:rPr>
          <w:rFonts w:ascii="Arial" w:hAnsi="Arial" w:cs="Arial"/>
          <w:sz w:val="20"/>
        </w:rPr>
        <w:t xml:space="preserve"> đơn,... </w:t>
      </w:r>
      <w:r w:rsidRPr="00675455">
        <w:rPr>
          <w:rFonts w:ascii="Arial" w:hAnsi="Arial" w:cs="Arial"/>
          <w:sz w:val="20"/>
          <w:highlight w:val="white"/>
        </w:rPr>
        <w:t>tùy</w:t>
      </w:r>
      <w:r w:rsidRPr="00675455">
        <w:rPr>
          <w:rFonts w:ascii="Arial" w:hAnsi="Arial" w:cs="Arial"/>
          <w:sz w:val="20"/>
        </w:rPr>
        <w:t xml:space="preserve"> theo </w:t>
      </w:r>
      <w:r w:rsidRPr="00675455">
        <w:rPr>
          <w:rFonts w:ascii="Arial" w:hAnsi="Arial" w:cs="Arial"/>
          <w:sz w:val="20"/>
          <w:highlight w:val="white"/>
        </w:rPr>
        <w:t>quy định</w:t>
      </w:r>
      <w:r w:rsidRPr="00675455">
        <w:rPr>
          <w:rFonts w:ascii="Arial" w:hAnsi="Arial" w:cs="Arial"/>
          <w:sz w:val="20"/>
        </w:rPr>
        <w:t xml:space="preserve"> của từng đơn vị) và tính ra </w:t>
      </w:r>
      <w:r>
        <w:rPr>
          <w:rFonts w:ascii="Arial" w:hAnsi="Arial" w:cs="Arial"/>
          <w:sz w:val="20"/>
        </w:rPr>
        <w:t>số tiền</w:t>
      </w:r>
      <w:r w:rsidRPr="00675455">
        <w:rPr>
          <w:rFonts w:ascii="Arial" w:hAnsi="Arial" w:cs="Arial"/>
          <w:sz w:val="20"/>
        </w:rPr>
        <w:t xml:space="preserve"> của từng thứ vật tư, dụng cụ, sản </w:t>
      </w:r>
      <w:r w:rsidRPr="00675455">
        <w:rPr>
          <w:rFonts w:ascii="Arial" w:hAnsi="Arial" w:cs="Arial"/>
          <w:sz w:val="20"/>
          <w:highlight w:val="white"/>
        </w:rPr>
        <w:t>phẩm</w:t>
      </w:r>
      <w:r w:rsidRPr="00675455">
        <w:rPr>
          <w:rFonts w:ascii="Arial" w:hAnsi="Arial" w:cs="Arial"/>
          <w:sz w:val="20"/>
        </w:rPr>
        <w:t xml:space="preserve">, hàng </w:t>
      </w:r>
      <w:r w:rsidRPr="00675455">
        <w:rPr>
          <w:rFonts w:ascii="Arial" w:hAnsi="Arial" w:cs="Arial"/>
          <w:sz w:val="20"/>
          <w:highlight w:val="white"/>
        </w:rPr>
        <w:t>hóa</w:t>
      </w:r>
      <w:r w:rsidRPr="00675455">
        <w:rPr>
          <w:rFonts w:ascii="Arial" w:hAnsi="Arial" w:cs="Arial"/>
          <w:sz w:val="20"/>
        </w:rPr>
        <w:t xml:space="preserve"> thực nhập.</w:t>
      </w:r>
    </w:p>
    <w:p w:rsidR="00841B8A" w:rsidRPr="00675455" w:rsidRDefault="00841B8A" w:rsidP="00841B8A">
      <w:pPr>
        <w:spacing w:before="120"/>
        <w:rPr>
          <w:rFonts w:ascii="Arial" w:hAnsi="Arial" w:cs="Arial"/>
          <w:sz w:val="20"/>
        </w:rPr>
      </w:pPr>
      <w:r w:rsidRPr="00675455">
        <w:rPr>
          <w:rFonts w:ascii="Arial" w:hAnsi="Arial" w:cs="Arial"/>
          <w:sz w:val="20"/>
        </w:rPr>
        <w:t xml:space="preserve">Dòng cộng: Ghi tổng số tiền </w:t>
      </w:r>
      <w:r w:rsidRPr="00675455">
        <w:rPr>
          <w:rFonts w:ascii="Arial" w:hAnsi="Arial" w:cs="Arial"/>
          <w:sz w:val="20"/>
          <w:highlight w:val="white"/>
        </w:rPr>
        <w:t>của</w:t>
      </w:r>
      <w:r w:rsidRPr="00675455">
        <w:rPr>
          <w:rFonts w:ascii="Arial" w:hAnsi="Arial" w:cs="Arial"/>
          <w:sz w:val="20"/>
        </w:rPr>
        <w:t xml:space="preserve"> các loại vật tư, công cụ, dụng cụ, sản </w:t>
      </w:r>
      <w:r w:rsidRPr="00675455">
        <w:rPr>
          <w:rFonts w:ascii="Arial" w:hAnsi="Arial" w:cs="Arial"/>
          <w:sz w:val="20"/>
          <w:highlight w:val="white"/>
        </w:rPr>
        <w:t>phẩm</w:t>
      </w:r>
      <w:r w:rsidRPr="00675455">
        <w:rPr>
          <w:rFonts w:ascii="Arial" w:hAnsi="Arial" w:cs="Arial"/>
          <w:sz w:val="20"/>
        </w:rPr>
        <w:t xml:space="preserve">, hàng </w:t>
      </w:r>
      <w:r w:rsidRPr="00675455">
        <w:rPr>
          <w:rFonts w:ascii="Arial" w:hAnsi="Arial" w:cs="Arial"/>
          <w:sz w:val="20"/>
          <w:highlight w:val="white"/>
        </w:rPr>
        <w:t>hóa</w:t>
      </w:r>
      <w:r w:rsidRPr="00675455">
        <w:rPr>
          <w:rFonts w:ascii="Arial" w:hAnsi="Arial" w:cs="Arial"/>
          <w:sz w:val="20"/>
        </w:rPr>
        <w:t xml:space="preserve"> nhập cùng một phiếu nhập kho.</w:t>
      </w:r>
    </w:p>
    <w:p w:rsidR="00841B8A" w:rsidRPr="00675455" w:rsidRDefault="00841B8A" w:rsidP="00841B8A">
      <w:pPr>
        <w:spacing w:before="120"/>
        <w:rPr>
          <w:rFonts w:ascii="Arial" w:hAnsi="Arial" w:cs="Arial"/>
          <w:sz w:val="20"/>
        </w:rPr>
      </w:pPr>
      <w:r w:rsidRPr="00675455">
        <w:rPr>
          <w:rFonts w:ascii="Arial" w:hAnsi="Arial" w:cs="Arial"/>
          <w:sz w:val="20"/>
        </w:rPr>
        <w:t>Dòng số tiền viết bằng chữ: Ghi tổng số tiền trên Phiếu nhập kho bằng chữ.</w:t>
      </w:r>
    </w:p>
    <w:p w:rsidR="00841B8A" w:rsidRPr="00675455" w:rsidRDefault="00841B8A" w:rsidP="00841B8A">
      <w:pPr>
        <w:tabs>
          <w:tab w:val="left" w:pos="1800"/>
        </w:tabs>
        <w:spacing w:before="120"/>
        <w:rPr>
          <w:rFonts w:ascii="Arial" w:hAnsi="Arial" w:cs="Arial"/>
          <w:sz w:val="20"/>
        </w:rPr>
      </w:pPr>
      <w:r w:rsidRPr="00675455">
        <w:rPr>
          <w:rFonts w:ascii="Arial" w:hAnsi="Arial" w:cs="Arial"/>
          <w:sz w:val="20"/>
        </w:rPr>
        <w:t xml:space="preserve">Phiếu nhập kho </w:t>
      </w:r>
      <w:r>
        <w:rPr>
          <w:rFonts w:ascii="Arial" w:hAnsi="Arial" w:cs="Arial"/>
          <w:sz w:val="20"/>
        </w:rPr>
        <w:t>d</w:t>
      </w:r>
      <w:r w:rsidRPr="00675455">
        <w:rPr>
          <w:rFonts w:ascii="Arial" w:hAnsi="Arial" w:cs="Arial"/>
          <w:sz w:val="20"/>
        </w:rPr>
        <w:t>o bộ phận mua hàng hoặc bộ phận sản xuất lập thành 2 liên (đối với vật tư</w:t>
      </w:r>
      <w:r>
        <w:rPr>
          <w:rFonts w:ascii="Arial" w:hAnsi="Arial" w:cs="Arial"/>
          <w:sz w:val="20"/>
        </w:rPr>
        <w:t>,</w:t>
      </w:r>
      <w:r w:rsidRPr="00675455">
        <w:rPr>
          <w:rFonts w:ascii="Arial" w:hAnsi="Arial" w:cs="Arial"/>
          <w:sz w:val="20"/>
        </w:rPr>
        <w:t xml:space="preserve"> hàn</w:t>
      </w:r>
      <w:r>
        <w:rPr>
          <w:rFonts w:ascii="Arial" w:hAnsi="Arial" w:cs="Arial"/>
          <w:sz w:val="20"/>
        </w:rPr>
        <w:t>g</w:t>
      </w:r>
      <w:r w:rsidRPr="00675455">
        <w:rPr>
          <w:rFonts w:ascii="Arial" w:hAnsi="Arial" w:cs="Arial"/>
          <w:sz w:val="20"/>
        </w:rPr>
        <w:t xml:space="preserve"> </w:t>
      </w:r>
      <w:r w:rsidRPr="00675455">
        <w:rPr>
          <w:rFonts w:ascii="Arial" w:hAnsi="Arial" w:cs="Arial"/>
          <w:sz w:val="20"/>
          <w:highlight w:val="white"/>
        </w:rPr>
        <w:t>hóa</w:t>
      </w:r>
      <w:r w:rsidRPr="00675455">
        <w:rPr>
          <w:rFonts w:ascii="Arial" w:hAnsi="Arial" w:cs="Arial"/>
          <w:sz w:val="20"/>
        </w:rPr>
        <w:t xml:space="preserve"> mua n</w:t>
      </w:r>
      <w:r>
        <w:rPr>
          <w:rFonts w:ascii="Arial" w:hAnsi="Arial" w:cs="Arial"/>
          <w:sz w:val="20"/>
        </w:rPr>
        <w:t>g</w:t>
      </w:r>
      <w:r w:rsidRPr="00675455">
        <w:rPr>
          <w:rFonts w:ascii="Arial" w:hAnsi="Arial" w:cs="Arial"/>
          <w:sz w:val="20"/>
        </w:rPr>
        <w:t>oài) hoặc 3 liên (đối với vật tư tự sản xuất) (đặt giấy than viết 1 lần), và n</w:t>
      </w:r>
      <w:r>
        <w:rPr>
          <w:rFonts w:ascii="Arial" w:hAnsi="Arial" w:cs="Arial"/>
          <w:sz w:val="20"/>
        </w:rPr>
        <w:t>g</w:t>
      </w:r>
      <w:r w:rsidRPr="00675455">
        <w:rPr>
          <w:rFonts w:ascii="Arial" w:hAnsi="Arial" w:cs="Arial"/>
          <w:sz w:val="20"/>
        </w:rPr>
        <w:t>ười lập phiếu ký (</w:t>
      </w:r>
      <w:r>
        <w:rPr>
          <w:rFonts w:ascii="Arial" w:hAnsi="Arial" w:cs="Arial"/>
          <w:sz w:val="20"/>
        </w:rPr>
        <w:t>g</w:t>
      </w:r>
      <w:r w:rsidRPr="00675455">
        <w:rPr>
          <w:rFonts w:ascii="Arial" w:hAnsi="Arial" w:cs="Arial"/>
          <w:sz w:val="20"/>
        </w:rPr>
        <w:t>hi rõ họ tên), người giao hàng mang phiếu đến kho để nhập vật tư, dụn</w:t>
      </w:r>
      <w:r>
        <w:rPr>
          <w:rFonts w:ascii="Arial" w:hAnsi="Arial" w:cs="Arial"/>
          <w:sz w:val="20"/>
        </w:rPr>
        <w:t>g</w:t>
      </w:r>
      <w:r w:rsidRPr="00675455">
        <w:rPr>
          <w:rFonts w:ascii="Arial" w:hAnsi="Arial" w:cs="Arial"/>
          <w:sz w:val="20"/>
        </w:rPr>
        <w:t xml:space="preserve"> cụ, s</w:t>
      </w:r>
      <w:r>
        <w:rPr>
          <w:rFonts w:ascii="Arial" w:hAnsi="Arial" w:cs="Arial"/>
          <w:sz w:val="20"/>
        </w:rPr>
        <w:t>ả</w:t>
      </w:r>
      <w:r w:rsidRPr="00675455">
        <w:rPr>
          <w:rFonts w:ascii="Arial" w:hAnsi="Arial" w:cs="Arial"/>
          <w:sz w:val="20"/>
        </w:rPr>
        <w:t xml:space="preserve">n </w:t>
      </w:r>
      <w:r w:rsidRPr="00675455">
        <w:rPr>
          <w:rFonts w:ascii="Arial" w:hAnsi="Arial" w:cs="Arial"/>
          <w:sz w:val="20"/>
          <w:highlight w:val="white"/>
        </w:rPr>
        <w:t>phẩm</w:t>
      </w:r>
      <w:r w:rsidRPr="00675455">
        <w:rPr>
          <w:rFonts w:ascii="Arial" w:hAnsi="Arial" w:cs="Arial"/>
          <w:sz w:val="20"/>
        </w:rPr>
        <w:t xml:space="preserve">, hàng </w:t>
      </w:r>
      <w:r w:rsidRPr="00675455">
        <w:rPr>
          <w:rFonts w:ascii="Arial" w:hAnsi="Arial" w:cs="Arial"/>
          <w:sz w:val="20"/>
          <w:highlight w:val="white"/>
        </w:rPr>
        <w:t>hóa</w:t>
      </w:r>
      <w:r w:rsidRPr="00675455">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Nhập kho xong th</w:t>
      </w:r>
      <w:r>
        <w:rPr>
          <w:rFonts w:ascii="Arial" w:hAnsi="Arial" w:cs="Arial"/>
          <w:sz w:val="20"/>
        </w:rPr>
        <w:t>ủ</w:t>
      </w:r>
      <w:r w:rsidRPr="00675455">
        <w:rPr>
          <w:rFonts w:ascii="Arial" w:hAnsi="Arial" w:cs="Arial"/>
          <w:sz w:val="20"/>
        </w:rPr>
        <w:t xml:space="preserve"> kho ghi ngày, tháng, năm nhập kho và cùng người giao hàng ký vào phiếu, thủ kho giữ liên 2 để ghi vào thẻ kho và sau đó chuyển cho phòng kế toán để ghi sổ k</w:t>
      </w:r>
      <w:r>
        <w:rPr>
          <w:rFonts w:ascii="Arial" w:hAnsi="Arial" w:cs="Arial"/>
          <w:sz w:val="20"/>
        </w:rPr>
        <w:t>ế</w:t>
      </w:r>
      <w:r w:rsidRPr="00675455">
        <w:rPr>
          <w:rFonts w:ascii="Arial" w:hAnsi="Arial" w:cs="Arial"/>
          <w:sz w:val="20"/>
        </w:rPr>
        <w:t xml:space="preserve"> toán và liên 1 lưu ở nơi lập phiếu, </w:t>
      </w:r>
      <w:r>
        <w:rPr>
          <w:rFonts w:ascii="Arial" w:hAnsi="Arial" w:cs="Arial"/>
          <w:sz w:val="20"/>
        </w:rPr>
        <w:t>l</w:t>
      </w:r>
      <w:r w:rsidRPr="00675455">
        <w:rPr>
          <w:rFonts w:ascii="Arial" w:hAnsi="Arial" w:cs="Arial"/>
          <w:sz w:val="20"/>
        </w:rPr>
        <w:t>iên 3 (nếu có) người giao hàng giữ.</w:t>
      </w:r>
    </w:p>
    <w:p w:rsidR="00841B8A" w:rsidRDefault="00841B8A" w:rsidP="00841B8A">
      <w:pPr>
        <w:spacing w:before="120"/>
        <w:rPr>
          <w:rFonts w:ascii="Arial" w:hAnsi="Arial" w:cs="Arial"/>
          <w:sz w:val="20"/>
        </w:rPr>
      </w:pPr>
    </w:p>
    <w:p w:rsidR="00841B8A" w:rsidRPr="007E4DEE" w:rsidRDefault="00841B8A" w:rsidP="00841B8A">
      <w:pPr>
        <w:spacing w:before="120"/>
        <w:jc w:val="center"/>
        <w:rPr>
          <w:rFonts w:ascii="Arial" w:hAnsi="Arial" w:cs="Arial"/>
          <w:b/>
          <w:sz w:val="20"/>
        </w:rPr>
      </w:pPr>
      <w:r w:rsidRPr="007E4DEE">
        <w:rPr>
          <w:rFonts w:ascii="Arial" w:hAnsi="Arial" w:cs="Arial"/>
          <w:b/>
          <w:sz w:val="20"/>
        </w:rPr>
        <w:t>PHIẾU XUẤT KHO</w:t>
      </w:r>
    </w:p>
    <w:p w:rsidR="00841B8A" w:rsidRPr="007E4DEE" w:rsidRDefault="00841B8A" w:rsidP="00841B8A">
      <w:pPr>
        <w:spacing w:before="120"/>
        <w:jc w:val="center"/>
        <w:rPr>
          <w:rFonts w:ascii="Arial" w:hAnsi="Arial" w:cs="Arial"/>
          <w:i/>
          <w:sz w:val="20"/>
        </w:rPr>
      </w:pPr>
      <w:r w:rsidRPr="007E4DEE">
        <w:rPr>
          <w:rFonts w:ascii="Arial" w:hAnsi="Arial" w:cs="Arial"/>
          <w:i/>
          <w:sz w:val="20"/>
        </w:rPr>
        <w:lastRenderedPageBreak/>
        <w:t>(Mẫu số 02 - VT)</w:t>
      </w:r>
    </w:p>
    <w:p w:rsidR="00841B8A" w:rsidRPr="00675455" w:rsidRDefault="00841B8A" w:rsidP="00841B8A">
      <w:pPr>
        <w:spacing w:before="120"/>
        <w:rPr>
          <w:rFonts w:ascii="Arial" w:hAnsi="Arial" w:cs="Arial"/>
          <w:sz w:val="20"/>
        </w:rPr>
      </w:pPr>
      <w:r w:rsidRPr="007E4DEE">
        <w:rPr>
          <w:rFonts w:ascii="Arial" w:hAnsi="Arial" w:cs="Arial"/>
          <w:b/>
          <w:sz w:val="20"/>
        </w:rPr>
        <w:t>1. Mục đích:</w:t>
      </w:r>
      <w:r w:rsidRPr="00675455">
        <w:rPr>
          <w:rFonts w:ascii="Arial" w:hAnsi="Arial" w:cs="Arial"/>
          <w:sz w:val="20"/>
        </w:rPr>
        <w:t xml:space="preserve"> Theo dõi chặt chẽ số lượng vật tư, công cụ, dụng cụ, sản phẩm, hàng </w:t>
      </w:r>
      <w:r w:rsidRPr="00675455">
        <w:rPr>
          <w:rFonts w:ascii="Arial" w:hAnsi="Arial" w:cs="Arial"/>
          <w:sz w:val="20"/>
          <w:highlight w:val="white"/>
        </w:rPr>
        <w:t>hóa</w:t>
      </w:r>
      <w:r w:rsidRPr="00675455">
        <w:rPr>
          <w:rFonts w:ascii="Arial" w:hAnsi="Arial" w:cs="Arial"/>
          <w:sz w:val="20"/>
        </w:rPr>
        <w:t xml:space="preserve"> xuất kho cho các bộ phận sử dụng trong doanh nghiệp, làm căn cứ để hạch toán chi phí sản xuất, tính giá thành sản phẩm, dịch vụ và kiểm tra việc sử dụng, thực hiện định mức tiêu hao vật tư.</w:t>
      </w:r>
    </w:p>
    <w:p w:rsidR="00841B8A" w:rsidRPr="00622DE7" w:rsidRDefault="00841B8A" w:rsidP="00841B8A">
      <w:pPr>
        <w:spacing w:before="120"/>
        <w:rPr>
          <w:rFonts w:ascii="Arial" w:hAnsi="Arial" w:cs="Arial"/>
          <w:b/>
          <w:sz w:val="20"/>
        </w:rPr>
      </w:pPr>
      <w:r w:rsidRPr="00622DE7">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 xml:space="preserve">Góc bên trái của Phiếu xuất kho phải ghi rõ tên của đơn vị (hoặc đóng dấu đơn vị), bộ phận xuất kho. Phiếu xuất kho lập cho một hoặc nhiều thứ vật tư, công cụ, dụng cụ, sản phẩm, hàng </w:t>
      </w:r>
      <w:r w:rsidRPr="00675455">
        <w:rPr>
          <w:rFonts w:ascii="Arial" w:hAnsi="Arial" w:cs="Arial"/>
          <w:sz w:val="20"/>
          <w:highlight w:val="white"/>
        </w:rPr>
        <w:t>hóa</w:t>
      </w:r>
      <w:r w:rsidRPr="00675455">
        <w:rPr>
          <w:rFonts w:ascii="Arial" w:hAnsi="Arial" w:cs="Arial"/>
          <w:sz w:val="20"/>
        </w:rPr>
        <w:t xml:space="preserve"> cùng một kho dùng cho một đối tượng hạch toán chi phí hoặc cùng một mục đích sử dụng.</w:t>
      </w:r>
    </w:p>
    <w:p w:rsidR="00841B8A" w:rsidRPr="00675455" w:rsidRDefault="00841B8A" w:rsidP="00841B8A">
      <w:pPr>
        <w:spacing w:before="120"/>
        <w:rPr>
          <w:rFonts w:ascii="Arial" w:hAnsi="Arial" w:cs="Arial"/>
          <w:sz w:val="20"/>
        </w:rPr>
      </w:pPr>
      <w:r w:rsidRPr="00675455">
        <w:rPr>
          <w:rFonts w:ascii="Arial" w:hAnsi="Arial" w:cs="Arial"/>
          <w:sz w:val="20"/>
        </w:rPr>
        <w:t xml:space="preserve">Khi lập phiếu xuất kho phải ghi rõ: Họ tên người nhận hàng, tên, </w:t>
      </w:r>
      <w:r w:rsidRPr="00675455">
        <w:rPr>
          <w:rFonts w:ascii="Arial" w:hAnsi="Arial" w:cs="Arial"/>
          <w:sz w:val="20"/>
          <w:highlight w:val="white"/>
        </w:rPr>
        <w:t>đơn vị</w:t>
      </w:r>
      <w:r w:rsidRPr="00675455">
        <w:rPr>
          <w:rFonts w:ascii="Arial" w:hAnsi="Arial" w:cs="Arial"/>
          <w:sz w:val="20"/>
        </w:rPr>
        <w:t xml:space="preserve"> (bộ phận): số và ngày, tháng, năm lập phiếu; lý do xuất kho và kho xuất vật tư, công cụ, dụng cụ, sản </w:t>
      </w:r>
      <w:r w:rsidRPr="00675455">
        <w:rPr>
          <w:rFonts w:ascii="Arial" w:hAnsi="Arial" w:cs="Arial"/>
          <w:sz w:val="20"/>
          <w:highlight w:val="white"/>
        </w:rPr>
        <w:t>phẩm</w:t>
      </w:r>
      <w:r w:rsidRPr="00675455">
        <w:rPr>
          <w:rFonts w:ascii="Arial" w:hAnsi="Arial" w:cs="Arial"/>
          <w:sz w:val="20"/>
        </w:rPr>
        <w:t xml:space="preserve">, hàng </w:t>
      </w:r>
      <w:r w:rsidRPr="00675455">
        <w:rPr>
          <w:rFonts w:ascii="Arial" w:hAnsi="Arial" w:cs="Arial"/>
          <w:sz w:val="20"/>
          <w:highlight w:val="white"/>
        </w:rPr>
        <w:t>hóa</w:t>
      </w:r>
      <w:r w:rsidRPr="00675455">
        <w:rPr>
          <w:rFonts w:ascii="Arial" w:hAnsi="Arial" w:cs="Arial"/>
          <w:sz w:val="20"/>
        </w:rPr>
        <w: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Cột A, B, </w:t>
      </w:r>
      <w:r>
        <w:rPr>
          <w:rFonts w:ascii="Arial" w:hAnsi="Arial" w:cs="Arial"/>
          <w:sz w:val="20"/>
        </w:rPr>
        <w:t>C</w:t>
      </w:r>
      <w:r w:rsidRPr="00675455">
        <w:rPr>
          <w:rFonts w:ascii="Arial" w:hAnsi="Arial" w:cs="Arial"/>
          <w:sz w:val="20"/>
        </w:rPr>
        <w:t xml:space="preserve">, D: Ghi số thứ tự, tên, nhãn hiệu, qui cách, phẩm chất, mã số và đơn vị tính của vật tư, công cụ, dụng cụ, sản phẩm, hàng </w:t>
      </w:r>
      <w:r w:rsidRPr="00675455">
        <w:rPr>
          <w:rFonts w:ascii="Arial" w:hAnsi="Arial" w:cs="Arial"/>
          <w:sz w:val="20"/>
          <w:highlight w:val="white"/>
        </w:rPr>
        <w:t>hóa</w:t>
      </w:r>
      <w:r w:rsidRPr="00675455">
        <w:rPr>
          <w:rFonts w:ascii="Arial" w:hAnsi="Arial" w:cs="Arial"/>
          <w:sz w:val="20"/>
        </w:rPr>
        <w: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Cột 1: Ghi số lượng vật tư, công cụ, dụng cụ, sản phẩm, hàng </w:t>
      </w:r>
      <w:r w:rsidRPr="00675455">
        <w:rPr>
          <w:rFonts w:ascii="Arial" w:hAnsi="Arial" w:cs="Arial"/>
          <w:sz w:val="20"/>
          <w:highlight w:val="white"/>
        </w:rPr>
        <w:t>hóa</w:t>
      </w:r>
      <w:r w:rsidRPr="00675455">
        <w:rPr>
          <w:rFonts w:ascii="Arial" w:hAnsi="Arial" w:cs="Arial"/>
          <w:sz w:val="20"/>
        </w:rPr>
        <w:t xml:space="preserve"> theo yêu cầu xuất kho của người (bộ phận) sử dụng.</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2: Thủ kho ghi số lượng thực tế xuất kho (số lượng thực tế xuất kho chỉ</w:t>
      </w:r>
      <w:r>
        <w:rPr>
          <w:rFonts w:ascii="Arial" w:hAnsi="Arial" w:cs="Arial"/>
          <w:sz w:val="20"/>
        </w:rPr>
        <w:t xml:space="preserve"> </w:t>
      </w:r>
      <w:r w:rsidRPr="00675455">
        <w:rPr>
          <w:rFonts w:ascii="Arial" w:hAnsi="Arial" w:cs="Arial"/>
          <w:sz w:val="20"/>
        </w:rPr>
        <w:t>có thể bằng hoặc ít hơn số lượng yêu cầu).</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Cột 3, 4: </w:t>
      </w:r>
      <w:r w:rsidRPr="00675455">
        <w:rPr>
          <w:rFonts w:ascii="Arial" w:hAnsi="Arial" w:cs="Arial"/>
          <w:sz w:val="20"/>
          <w:highlight w:val="white"/>
        </w:rPr>
        <w:t>Kế toán</w:t>
      </w:r>
      <w:r w:rsidRPr="00675455">
        <w:rPr>
          <w:rFonts w:ascii="Arial" w:hAnsi="Arial" w:cs="Arial"/>
          <w:sz w:val="20"/>
        </w:rPr>
        <w:t xml:space="preserve"> ghi đơn giá (</w:t>
      </w:r>
      <w:r w:rsidRPr="00675455">
        <w:rPr>
          <w:rFonts w:ascii="Arial" w:hAnsi="Arial" w:cs="Arial"/>
          <w:sz w:val="20"/>
          <w:highlight w:val="white"/>
        </w:rPr>
        <w:t>tùy</w:t>
      </w:r>
      <w:r w:rsidRPr="00675455">
        <w:rPr>
          <w:rFonts w:ascii="Arial" w:hAnsi="Arial" w:cs="Arial"/>
          <w:sz w:val="20"/>
        </w:rPr>
        <w:t xml:space="preserve"> theo </w:t>
      </w:r>
      <w:r w:rsidRPr="00675455">
        <w:rPr>
          <w:rFonts w:ascii="Arial" w:hAnsi="Arial" w:cs="Arial"/>
          <w:sz w:val="20"/>
          <w:highlight w:val="white"/>
        </w:rPr>
        <w:t>quy định</w:t>
      </w:r>
      <w:r w:rsidRPr="00675455">
        <w:rPr>
          <w:rFonts w:ascii="Arial" w:hAnsi="Arial" w:cs="Arial"/>
          <w:sz w:val="20"/>
        </w:rPr>
        <w:t xml:space="preserve"> hạch toán của doanh nghiệp) và tính thành tiền của từng loại vật tư, công cụ, dụng cụ, sản phẩm, hàng </w:t>
      </w:r>
      <w:r w:rsidRPr="00675455">
        <w:rPr>
          <w:rFonts w:ascii="Arial" w:hAnsi="Arial" w:cs="Arial"/>
          <w:sz w:val="20"/>
          <w:highlight w:val="white"/>
        </w:rPr>
        <w:t>hóa</w:t>
      </w:r>
      <w:r w:rsidRPr="00675455">
        <w:rPr>
          <w:rFonts w:ascii="Arial" w:hAnsi="Arial" w:cs="Arial"/>
          <w:sz w:val="20"/>
        </w:rPr>
        <w:t xml:space="preserve"> xuất kho (cột 4 = cột 2 </w:t>
      </w:r>
      <w:r>
        <w:rPr>
          <w:rFonts w:ascii="Arial" w:hAnsi="Arial" w:cs="Arial"/>
          <w:sz w:val="20"/>
        </w:rPr>
        <w:t>x</w:t>
      </w:r>
      <w:r w:rsidRPr="00675455">
        <w:rPr>
          <w:rFonts w:ascii="Arial" w:hAnsi="Arial" w:cs="Arial"/>
          <w:sz w:val="20"/>
        </w:rPr>
        <w:t xml:space="preserve"> cột 3).</w:t>
      </w:r>
    </w:p>
    <w:p w:rsidR="00841B8A" w:rsidRPr="00675455" w:rsidRDefault="00841B8A" w:rsidP="00841B8A">
      <w:pPr>
        <w:spacing w:before="120"/>
        <w:rPr>
          <w:rFonts w:ascii="Arial" w:hAnsi="Arial" w:cs="Arial"/>
          <w:sz w:val="20"/>
        </w:rPr>
      </w:pPr>
      <w:r w:rsidRPr="00675455">
        <w:rPr>
          <w:rFonts w:ascii="Arial" w:hAnsi="Arial" w:cs="Arial"/>
          <w:sz w:val="20"/>
        </w:rPr>
        <w:t xml:space="preserve">Dòng Cộng: Ghi tổng số tiền của số vật tư, công cụ, dụng cụ, sản phẩm, hàng </w:t>
      </w:r>
      <w:r w:rsidRPr="00675455">
        <w:rPr>
          <w:rFonts w:ascii="Arial" w:hAnsi="Arial" w:cs="Arial"/>
          <w:sz w:val="20"/>
          <w:highlight w:val="white"/>
        </w:rPr>
        <w:t>hóa</w:t>
      </w:r>
      <w:r w:rsidRPr="00675455">
        <w:rPr>
          <w:rFonts w:ascii="Arial" w:hAnsi="Arial" w:cs="Arial"/>
          <w:sz w:val="20"/>
        </w:rPr>
        <w:t xml:space="preserve"> thực tế đã xuất kho.</w:t>
      </w:r>
    </w:p>
    <w:p w:rsidR="00841B8A" w:rsidRPr="00675455" w:rsidRDefault="00841B8A" w:rsidP="00841B8A">
      <w:pPr>
        <w:spacing w:before="120"/>
        <w:rPr>
          <w:rFonts w:ascii="Arial" w:hAnsi="Arial" w:cs="Arial"/>
          <w:sz w:val="20"/>
        </w:rPr>
      </w:pPr>
      <w:r w:rsidRPr="00675455">
        <w:rPr>
          <w:rFonts w:ascii="Arial" w:hAnsi="Arial" w:cs="Arial"/>
          <w:sz w:val="20"/>
        </w:rPr>
        <w:t xml:space="preserve">Dòng “Tổng số tiền </w:t>
      </w:r>
      <w:r>
        <w:rPr>
          <w:rFonts w:ascii="Arial" w:hAnsi="Arial" w:cs="Arial"/>
          <w:sz w:val="20"/>
        </w:rPr>
        <w:t>viết bằng</w:t>
      </w:r>
      <w:r w:rsidRPr="00675455">
        <w:rPr>
          <w:rFonts w:ascii="Arial" w:hAnsi="Arial" w:cs="Arial"/>
          <w:sz w:val="20"/>
        </w:rPr>
        <w:t xml:space="preserve"> chữ”: Ghi tổng số tiền viết bằng chữ trên Phiếu xuất kho.</w:t>
      </w:r>
    </w:p>
    <w:p w:rsidR="00841B8A" w:rsidRPr="00675455" w:rsidRDefault="00841B8A" w:rsidP="00841B8A">
      <w:pPr>
        <w:spacing w:before="120"/>
        <w:rPr>
          <w:rFonts w:ascii="Arial" w:hAnsi="Arial" w:cs="Arial"/>
          <w:sz w:val="20"/>
        </w:rPr>
      </w:pPr>
      <w:r w:rsidRPr="00675455">
        <w:rPr>
          <w:rFonts w:ascii="Arial" w:hAnsi="Arial" w:cs="Arial"/>
          <w:sz w:val="20"/>
        </w:rPr>
        <w:t>Phiếu xuất kho do các bộ phận xin lĩnh hoặc do bộ phận quản lý, bộ phận kho lập (</w:t>
      </w:r>
      <w:r w:rsidRPr="00675455">
        <w:rPr>
          <w:rFonts w:ascii="Arial" w:hAnsi="Arial" w:cs="Arial"/>
          <w:sz w:val="20"/>
          <w:highlight w:val="white"/>
        </w:rPr>
        <w:t>tùy</w:t>
      </w:r>
      <w:r w:rsidRPr="00675455">
        <w:rPr>
          <w:rFonts w:ascii="Arial" w:hAnsi="Arial" w:cs="Arial"/>
          <w:sz w:val="20"/>
        </w:rPr>
        <w:t xml:space="preserve"> theo tổ chức quản lý và </w:t>
      </w:r>
      <w:r w:rsidRPr="00675455">
        <w:rPr>
          <w:rFonts w:ascii="Arial" w:hAnsi="Arial" w:cs="Arial"/>
          <w:sz w:val="20"/>
          <w:highlight w:val="white"/>
        </w:rPr>
        <w:t>quy định</w:t>
      </w:r>
      <w:r w:rsidRPr="00675455">
        <w:rPr>
          <w:rFonts w:ascii="Arial" w:hAnsi="Arial" w:cs="Arial"/>
          <w:sz w:val="20"/>
        </w:rPr>
        <w:t xml:space="preserve"> của từng doanh nghiệp) thành 3 liên (đặt giấy than viết 1 lần). Sau khi lập phiếu xong, người lập phiếu và kế toán trưởng ký xong chuy</w:t>
      </w:r>
      <w:r>
        <w:rPr>
          <w:rFonts w:ascii="Arial" w:hAnsi="Arial" w:cs="Arial"/>
          <w:sz w:val="20"/>
        </w:rPr>
        <w:t>ể</w:t>
      </w:r>
      <w:r w:rsidRPr="00675455">
        <w:rPr>
          <w:rFonts w:ascii="Arial" w:hAnsi="Arial" w:cs="Arial"/>
          <w:sz w:val="20"/>
        </w:rPr>
        <w:t xml:space="preserve">n cho giám đốc hoặc người được </w:t>
      </w:r>
      <w:r w:rsidRPr="00675455">
        <w:rPr>
          <w:rFonts w:ascii="Arial" w:hAnsi="Arial" w:cs="Arial"/>
          <w:sz w:val="20"/>
          <w:highlight w:val="white"/>
        </w:rPr>
        <w:t>ủy</w:t>
      </w:r>
      <w:r w:rsidRPr="00675455">
        <w:rPr>
          <w:rFonts w:ascii="Arial" w:hAnsi="Arial" w:cs="Arial"/>
          <w:sz w:val="20"/>
        </w:rPr>
        <w:t xml:space="preserve"> quyền duyệt (ghi rõ họ tên) giao cho người nhận cầm phi</w:t>
      </w:r>
      <w:r>
        <w:rPr>
          <w:rFonts w:ascii="Arial" w:hAnsi="Arial" w:cs="Arial"/>
          <w:sz w:val="20"/>
        </w:rPr>
        <w:t>ế</w:t>
      </w:r>
      <w:r w:rsidRPr="00675455">
        <w:rPr>
          <w:rFonts w:ascii="Arial" w:hAnsi="Arial" w:cs="Arial"/>
          <w:sz w:val="20"/>
        </w:rPr>
        <w:t>u xuống kho đ</w:t>
      </w:r>
      <w:r>
        <w:rPr>
          <w:rFonts w:ascii="Arial" w:hAnsi="Arial" w:cs="Arial"/>
          <w:sz w:val="20"/>
        </w:rPr>
        <w:t>ể</w:t>
      </w:r>
      <w:r w:rsidRPr="00675455">
        <w:rPr>
          <w:rFonts w:ascii="Arial" w:hAnsi="Arial" w:cs="Arial"/>
          <w:sz w:val="20"/>
        </w:rPr>
        <w:t xml:space="preserve"> nhận hàng. Sau khi xuất kho, thủ kho ghi vào cột 2 số lượng thực xuất của từng thứ, ghi ngày, tháng, năm xuất kho và cùng người nhận hàng ký tên vào phiếu xuất (ghi rõ họ tên).</w:t>
      </w:r>
    </w:p>
    <w:p w:rsidR="00841B8A" w:rsidRPr="00675455" w:rsidRDefault="00841B8A" w:rsidP="00841B8A">
      <w:pPr>
        <w:spacing w:before="120"/>
        <w:rPr>
          <w:rFonts w:ascii="Arial" w:hAnsi="Arial" w:cs="Arial"/>
          <w:sz w:val="20"/>
        </w:rPr>
      </w:pPr>
      <w:r w:rsidRPr="00675455">
        <w:rPr>
          <w:rFonts w:ascii="Arial" w:hAnsi="Arial" w:cs="Arial"/>
          <w:sz w:val="20"/>
        </w:rPr>
        <w:t>Liên 1: L</w:t>
      </w:r>
      <w:r>
        <w:rPr>
          <w:rFonts w:ascii="Arial" w:hAnsi="Arial" w:cs="Arial"/>
          <w:sz w:val="20"/>
        </w:rPr>
        <w:t>ưu</w:t>
      </w:r>
      <w:r w:rsidRPr="00675455">
        <w:rPr>
          <w:rFonts w:ascii="Arial" w:hAnsi="Arial" w:cs="Arial"/>
          <w:sz w:val="20"/>
        </w:rPr>
        <w:t xml:space="preserve"> ở bộ phận lập phiếu.</w:t>
      </w:r>
    </w:p>
    <w:p w:rsidR="00841B8A" w:rsidRPr="00675455" w:rsidRDefault="00841B8A" w:rsidP="00841B8A">
      <w:pPr>
        <w:spacing w:before="120"/>
        <w:rPr>
          <w:rFonts w:ascii="Arial" w:hAnsi="Arial" w:cs="Arial"/>
          <w:sz w:val="20"/>
        </w:rPr>
      </w:pPr>
      <w:r w:rsidRPr="00675455">
        <w:rPr>
          <w:rFonts w:ascii="Arial" w:hAnsi="Arial" w:cs="Arial"/>
          <w:sz w:val="20"/>
        </w:rPr>
        <w:t>Liên 2: Thủ kho giữ để ghi vào thẻ kho và sau đó chuyển cho kế toán để kế toán ghi vào cột 3, 4 và ghi vào sổ kế toán.</w:t>
      </w:r>
    </w:p>
    <w:p w:rsidR="00841B8A" w:rsidRPr="00675455" w:rsidRDefault="00841B8A" w:rsidP="00841B8A">
      <w:pPr>
        <w:spacing w:before="120"/>
        <w:rPr>
          <w:rFonts w:ascii="Arial" w:hAnsi="Arial" w:cs="Arial"/>
          <w:sz w:val="20"/>
        </w:rPr>
      </w:pPr>
      <w:r w:rsidRPr="00675455">
        <w:rPr>
          <w:rFonts w:ascii="Arial" w:hAnsi="Arial" w:cs="Arial"/>
          <w:sz w:val="20"/>
        </w:rPr>
        <w:t>Liên 3: Người nhận vật tư, công cụ, dụng cụ, sản phẩm, hàng hóa giữ để theo dõi ở bộ phận sử dụng.</w:t>
      </w:r>
    </w:p>
    <w:p w:rsidR="00841B8A" w:rsidRDefault="00841B8A" w:rsidP="00841B8A">
      <w:pPr>
        <w:spacing w:before="120"/>
        <w:rPr>
          <w:rFonts w:ascii="Arial" w:hAnsi="Arial" w:cs="Arial"/>
          <w:sz w:val="20"/>
        </w:rPr>
      </w:pPr>
    </w:p>
    <w:p w:rsidR="00841B8A" w:rsidRPr="00622DE7" w:rsidRDefault="00841B8A" w:rsidP="00841B8A">
      <w:pPr>
        <w:spacing w:before="120"/>
        <w:jc w:val="center"/>
        <w:rPr>
          <w:rFonts w:ascii="Arial" w:hAnsi="Arial" w:cs="Arial"/>
          <w:b/>
          <w:sz w:val="20"/>
        </w:rPr>
      </w:pPr>
      <w:r w:rsidRPr="00622DE7">
        <w:rPr>
          <w:rFonts w:ascii="Arial" w:hAnsi="Arial" w:cs="Arial"/>
          <w:b/>
          <w:sz w:val="20"/>
        </w:rPr>
        <w:t>BIÊN BẢN KIỂM NGHIỆM</w:t>
      </w:r>
    </w:p>
    <w:p w:rsidR="00841B8A" w:rsidRPr="00622DE7" w:rsidRDefault="00841B8A" w:rsidP="00841B8A">
      <w:pPr>
        <w:spacing w:before="120"/>
        <w:jc w:val="center"/>
        <w:rPr>
          <w:rFonts w:ascii="Arial" w:hAnsi="Arial" w:cs="Arial"/>
          <w:b/>
          <w:sz w:val="20"/>
        </w:rPr>
      </w:pPr>
      <w:r w:rsidRPr="00622DE7">
        <w:rPr>
          <w:rFonts w:ascii="Arial" w:hAnsi="Arial" w:cs="Arial"/>
          <w:b/>
          <w:sz w:val="20"/>
        </w:rPr>
        <w:t xml:space="preserve">(Vật tư, công cụ, sản phẩm, hàng </w:t>
      </w:r>
      <w:r w:rsidRPr="00622DE7">
        <w:rPr>
          <w:rFonts w:ascii="Arial" w:hAnsi="Arial" w:cs="Arial"/>
          <w:b/>
          <w:sz w:val="20"/>
          <w:highlight w:val="white"/>
        </w:rPr>
        <w:t>hóa</w:t>
      </w:r>
      <w:r w:rsidRPr="00622DE7">
        <w:rPr>
          <w:rFonts w:ascii="Arial" w:hAnsi="Arial" w:cs="Arial"/>
          <w:b/>
          <w:sz w:val="20"/>
        </w:rPr>
        <w:t>)</w:t>
      </w:r>
    </w:p>
    <w:p w:rsidR="00841B8A" w:rsidRPr="00622DE7" w:rsidRDefault="00841B8A" w:rsidP="00841B8A">
      <w:pPr>
        <w:spacing w:before="120"/>
        <w:jc w:val="center"/>
        <w:rPr>
          <w:rFonts w:ascii="Arial" w:hAnsi="Arial" w:cs="Arial"/>
          <w:i/>
          <w:sz w:val="20"/>
        </w:rPr>
      </w:pPr>
      <w:r w:rsidRPr="00622DE7">
        <w:rPr>
          <w:rFonts w:ascii="Arial" w:hAnsi="Arial" w:cs="Arial"/>
          <w:i/>
          <w:sz w:val="20"/>
        </w:rPr>
        <w:t>(Mẫu số 03 - VT)</w:t>
      </w:r>
    </w:p>
    <w:p w:rsidR="00841B8A" w:rsidRPr="00675455" w:rsidRDefault="00841B8A" w:rsidP="00841B8A">
      <w:pPr>
        <w:spacing w:before="120"/>
        <w:rPr>
          <w:rFonts w:ascii="Arial" w:hAnsi="Arial" w:cs="Arial"/>
          <w:sz w:val="20"/>
        </w:rPr>
      </w:pPr>
      <w:r w:rsidRPr="00622DE7">
        <w:rPr>
          <w:rFonts w:ascii="Arial" w:hAnsi="Arial" w:cs="Arial"/>
          <w:b/>
          <w:sz w:val="20"/>
        </w:rPr>
        <w:t>1. Mục đích:</w:t>
      </w:r>
      <w:r w:rsidRPr="00675455">
        <w:rPr>
          <w:rFonts w:ascii="Arial" w:hAnsi="Arial" w:cs="Arial"/>
          <w:sz w:val="20"/>
        </w:rPr>
        <w:t xml:space="preserve"> Xác định s</w:t>
      </w:r>
      <w:r>
        <w:rPr>
          <w:rFonts w:ascii="Arial" w:hAnsi="Arial" w:cs="Arial"/>
          <w:sz w:val="20"/>
        </w:rPr>
        <w:t>ố</w:t>
      </w:r>
      <w:r w:rsidRPr="00675455">
        <w:rPr>
          <w:rFonts w:ascii="Arial" w:hAnsi="Arial" w:cs="Arial"/>
          <w:sz w:val="20"/>
        </w:rPr>
        <w:t xml:space="preserve"> lượng, qui cách, chất lượng vật tư, công cụ, sản phẩm, hàng </w:t>
      </w:r>
      <w:r w:rsidRPr="00675455">
        <w:rPr>
          <w:rFonts w:ascii="Arial" w:hAnsi="Arial" w:cs="Arial"/>
          <w:sz w:val="20"/>
          <w:highlight w:val="white"/>
        </w:rPr>
        <w:t>hóa</w:t>
      </w:r>
      <w:r w:rsidRPr="00675455">
        <w:rPr>
          <w:rFonts w:ascii="Arial" w:hAnsi="Arial" w:cs="Arial"/>
          <w:sz w:val="20"/>
        </w:rPr>
        <w:t xml:space="preserve"> trước khi nhập kho, làm căn cứ để qui trách nhiệm trong thanh toán và bảo quản.</w:t>
      </w:r>
    </w:p>
    <w:p w:rsidR="00841B8A" w:rsidRPr="00622DE7" w:rsidRDefault="00841B8A" w:rsidP="00841B8A">
      <w:pPr>
        <w:spacing w:before="120"/>
        <w:rPr>
          <w:rFonts w:ascii="Arial" w:hAnsi="Arial" w:cs="Arial"/>
          <w:b/>
          <w:sz w:val="20"/>
        </w:rPr>
      </w:pPr>
      <w:r w:rsidRPr="00622DE7">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Góc bên trái của Biên bản kiểm nghiệm ghi rõ tên đơn vị (hoặc đóng dấu đơn vị), bộ phận sử dụng.</w:t>
      </w:r>
    </w:p>
    <w:p w:rsidR="00841B8A" w:rsidRPr="00675455" w:rsidRDefault="00841B8A" w:rsidP="00841B8A">
      <w:pPr>
        <w:spacing w:before="120"/>
        <w:rPr>
          <w:rFonts w:ascii="Arial" w:hAnsi="Arial" w:cs="Arial"/>
          <w:sz w:val="20"/>
        </w:rPr>
      </w:pPr>
      <w:r w:rsidRPr="00675455">
        <w:rPr>
          <w:rFonts w:ascii="Arial" w:hAnsi="Arial" w:cs="Arial"/>
          <w:sz w:val="20"/>
        </w:rPr>
        <w:lastRenderedPageBreak/>
        <w:t xml:space="preserve">Biên bản này áp dụng cho các loại vật tư, dụng cụ, sản phẩm, hàng </w:t>
      </w:r>
      <w:r w:rsidRPr="00675455">
        <w:rPr>
          <w:rFonts w:ascii="Arial" w:hAnsi="Arial" w:cs="Arial"/>
          <w:sz w:val="20"/>
          <w:highlight w:val="white"/>
        </w:rPr>
        <w:t>hóa</w:t>
      </w:r>
      <w:r w:rsidRPr="00675455">
        <w:rPr>
          <w:rFonts w:ascii="Arial" w:hAnsi="Arial" w:cs="Arial"/>
          <w:sz w:val="20"/>
        </w:rPr>
        <w:t xml:space="preserve"> cần phải kiểm nghiệm trước khi nhập kho trong các </w:t>
      </w:r>
      <w:r w:rsidRPr="00675455">
        <w:rPr>
          <w:rFonts w:ascii="Arial" w:hAnsi="Arial" w:cs="Arial"/>
          <w:sz w:val="20"/>
          <w:highlight w:val="white"/>
        </w:rPr>
        <w:t>trường hợp</w:t>
      </w:r>
      <w:r w:rsidRPr="00675455">
        <w:rPr>
          <w:rFonts w:ascii="Arial" w:hAnsi="Arial" w:cs="Arial"/>
          <w:sz w:val="20"/>
        </w:rPr>
        <w: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Nhập kho với số lượng lớn;</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Các loại vật tư, công cụ, sản phẩm, hàng </w:t>
      </w:r>
      <w:r w:rsidRPr="00675455">
        <w:rPr>
          <w:rFonts w:ascii="Arial" w:hAnsi="Arial" w:cs="Arial"/>
          <w:sz w:val="20"/>
          <w:highlight w:val="white"/>
        </w:rPr>
        <w:t>hóa</w:t>
      </w:r>
      <w:r w:rsidRPr="00675455">
        <w:rPr>
          <w:rFonts w:ascii="Arial" w:hAnsi="Arial" w:cs="Arial"/>
          <w:sz w:val="20"/>
        </w:rPr>
        <w:t xml:space="preserve"> có tính chất lý, </w:t>
      </w:r>
      <w:r w:rsidRPr="00675455">
        <w:rPr>
          <w:rFonts w:ascii="Arial" w:hAnsi="Arial" w:cs="Arial"/>
          <w:sz w:val="20"/>
          <w:highlight w:val="white"/>
        </w:rPr>
        <w:t>hóa</w:t>
      </w:r>
      <w:r w:rsidRPr="00675455">
        <w:rPr>
          <w:rFonts w:ascii="Arial" w:hAnsi="Arial" w:cs="Arial"/>
          <w:sz w:val="20"/>
        </w:rPr>
        <w:t xml:space="preserve"> phức tạp;</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Các loại vật tư, công cụ, sản phẩm, hàng </w:t>
      </w:r>
      <w:r w:rsidRPr="00675455">
        <w:rPr>
          <w:rFonts w:ascii="Arial" w:hAnsi="Arial" w:cs="Arial"/>
          <w:sz w:val="20"/>
          <w:highlight w:val="white"/>
        </w:rPr>
        <w:t>hóa</w:t>
      </w:r>
      <w:r w:rsidRPr="00675455">
        <w:rPr>
          <w:rFonts w:ascii="Arial" w:hAnsi="Arial" w:cs="Arial"/>
          <w:sz w:val="20"/>
        </w:rPr>
        <w:t xml:space="preserve"> quý hiếm;</w:t>
      </w:r>
    </w:p>
    <w:p w:rsidR="00841B8A" w:rsidRPr="00675455" w:rsidRDefault="00841B8A" w:rsidP="00841B8A">
      <w:pPr>
        <w:spacing w:before="120"/>
        <w:rPr>
          <w:rFonts w:ascii="Arial" w:hAnsi="Arial" w:cs="Arial"/>
          <w:sz w:val="20"/>
        </w:rPr>
      </w:pPr>
      <w:r w:rsidRPr="00675455">
        <w:rPr>
          <w:rFonts w:ascii="Arial" w:hAnsi="Arial" w:cs="Arial"/>
          <w:sz w:val="20"/>
        </w:rPr>
        <w:t xml:space="preserve">Những vật tư, công cụ, sản phẩm, hàng </w:t>
      </w:r>
      <w:r w:rsidRPr="00675455">
        <w:rPr>
          <w:rFonts w:ascii="Arial" w:hAnsi="Arial" w:cs="Arial"/>
          <w:sz w:val="20"/>
          <w:highlight w:val="white"/>
        </w:rPr>
        <w:t>hóa</w:t>
      </w:r>
      <w:r w:rsidRPr="00675455">
        <w:rPr>
          <w:rFonts w:ascii="Arial" w:hAnsi="Arial" w:cs="Arial"/>
          <w:sz w:val="20"/>
        </w:rPr>
        <w:t xml:space="preserve"> không cần kiểm nghiệm trước khi nhập kho, nhưng trong quá trình nhập kho n</w:t>
      </w:r>
      <w:r>
        <w:rPr>
          <w:rFonts w:ascii="Arial" w:hAnsi="Arial" w:cs="Arial"/>
          <w:sz w:val="20"/>
        </w:rPr>
        <w:t>ế</w:t>
      </w:r>
      <w:r w:rsidRPr="00675455">
        <w:rPr>
          <w:rFonts w:ascii="Arial" w:hAnsi="Arial" w:cs="Arial"/>
          <w:sz w:val="20"/>
        </w:rPr>
        <w:t xml:space="preserve">u phát hiện có sự khác biệt lớn </w:t>
      </w:r>
      <w:r w:rsidRPr="00675455">
        <w:rPr>
          <w:rFonts w:ascii="Arial" w:hAnsi="Arial" w:cs="Arial"/>
          <w:sz w:val="20"/>
          <w:highlight w:val="white"/>
        </w:rPr>
        <w:t>về</w:t>
      </w:r>
      <w:r w:rsidRPr="00675455">
        <w:rPr>
          <w:rFonts w:ascii="Arial" w:hAnsi="Arial" w:cs="Arial"/>
          <w:sz w:val="20"/>
        </w:rPr>
        <w:t xml:space="preserve"> s</w:t>
      </w:r>
      <w:r>
        <w:rPr>
          <w:rFonts w:ascii="Arial" w:hAnsi="Arial" w:cs="Arial"/>
          <w:sz w:val="20"/>
        </w:rPr>
        <w:t>ố</w:t>
      </w:r>
      <w:r w:rsidRPr="00675455">
        <w:rPr>
          <w:rFonts w:ascii="Arial" w:hAnsi="Arial" w:cs="Arial"/>
          <w:sz w:val="20"/>
        </w:rPr>
        <w:t xml:space="preserve"> lượng và chất lượng giữa </w:t>
      </w:r>
      <w:r w:rsidRPr="00675455">
        <w:rPr>
          <w:rFonts w:ascii="Arial" w:hAnsi="Arial" w:cs="Arial"/>
          <w:sz w:val="20"/>
          <w:highlight w:val="white"/>
        </w:rPr>
        <w:t>hóa</w:t>
      </w:r>
      <w:r w:rsidRPr="00675455">
        <w:rPr>
          <w:rFonts w:ascii="Arial" w:hAnsi="Arial" w:cs="Arial"/>
          <w:sz w:val="20"/>
        </w:rPr>
        <w:t xml:space="preserve"> đơn và thực nhập thì v</w:t>
      </w:r>
      <w:r>
        <w:rPr>
          <w:rFonts w:ascii="Arial" w:hAnsi="Arial" w:cs="Arial"/>
          <w:sz w:val="20"/>
        </w:rPr>
        <w:t>ẫ</w:t>
      </w:r>
      <w:r w:rsidRPr="00675455">
        <w:rPr>
          <w:rFonts w:ascii="Arial" w:hAnsi="Arial" w:cs="Arial"/>
          <w:sz w:val="20"/>
        </w:rPr>
        <w:t>n phải lập biên bản ki</w:t>
      </w:r>
      <w:r>
        <w:rPr>
          <w:rFonts w:ascii="Arial" w:hAnsi="Arial" w:cs="Arial"/>
          <w:sz w:val="20"/>
        </w:rPr>
        <w:t>ể</w:t>
      </w:r>
      <w:r w:rsidRPr="00675455">
        <w:rPr>
          <w:rFonts w:ascii="Arial" w:hAnsi="Arial" w:cs="Arial"/>
          <w:sz w:val="20"/>
        </w:rPr>
        <w:t>m</w:t>
      </w:r>
      <w:r>
        <w:rPr>
          <w:rFonts w:ascii="Arial" w:hAnsi="Arial" w:cs="Arial"/>
          <w:sz w:val="20"/>
        </w:rPr>
        <w:t xml:space="preserve"> </w:t>
      </w:r>
      <w:r w:rsidRPr="00675455">
        <w:rPr>
          <w:rFonts w:ascii="Arial" w:hAnsi="Arial" w:cs="Arial"/>
          <w:sz w:val="20"/>
        </w:rPr>
        <w:t>nghiệm.</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A, B, C: Ghi số thứ tự, tên nh</w:t>
      </w:r>
      <w:r>
        <w:rPr>
          <w:rFonts w:ascii="Arial" w:hAnsi="Arial" w:cs="Arial"/>
          <w:sz w:val="20"/>
        </w:rPr>
        <w:t>ã</w:t>
      </w:r>
      <w:r w:rsidRPr="00675455">
        <w:rPr>
          <w:rFonts w:ascii="Arial" w:hAnsi="Arial" w:cs="Arial"/>
          <w:sz w:val="20"/>
        </w:rPr>
        <w:t>n hiệu, quy cách và mã số của vật tư, công cụ, dụng cụ, sản ph</w:t>
      </w:r>
      <w:r>
        <w:rPr>
          <w:rFonts w:ascii="Arial" w:hAnsi="Arial" w:cs="Arial"/>
          <w:sz w:val="20"/>
        </w:rPr>
        <w:t xml:space="preserve">ẩm </w:t>
      </w:r>
      <w:r w:rsidRPr="00675455">
        <w:rPr>
          <w:rFonts w:ascii="Arial" w:hAnsi="Arial" w:cs="Arial"/>
          <w:sz w:val="20"/>
        </w:rPr>
        <w:t>hàng hóa ki</w:t>
      </w:r>
      <w:r>
        <w:rPr>
          <w:rFonts w:ascii="Arial" w:hAnsi="Arial" w:cs="Arial"/>
          <w:sz w:val="20"/>
        </w:rPr>
        <w:t>ể</w:t>
      </w:r>
      <w:r w:rsidRPr="00675455">
        <w:rPr>
          <w:rFonts w:ascii="Arial" w:hAnsi="Arial" w:cs="Arial"/>
          <w:sz w:val="20"/>
        </w:rPr>
        <w:t>m nghiệm.</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D: “Phương thức ki</w:t>
      </w:r>
      <w:r>
        <w:rPr>
          <w:rFonts w:ascii="Arial" w:hAnsi="Arial" w:cs="Arial"/>
          <w:sz w:val="20"/>
        </w:rPr>
        <w:t>ể</w:t>
      </w:r>
      <w:r w:rsidRPr="00675455">
        <w:rPr>
          <w:rFonts w:ascii="Arial" w:hAnsi="Arial" w:cs="Arial"/>
          <w:sz w:val="20"/>
        </w:rPr>
        <w:t>m nghiệ</w:t>
      </w:r>
      <w:r>
        <w:rPr>
          <w:rFonts w:ascii="Arial" w:hAnsi="Arial" w:cs="Arial"/>
          <w:sz w:val="20"/>
        </w:rPr>
        <w:t>m”</w:t>
      </w:r>
      <w:r w:rsidRPr="00675455">
        <w:rPr>
          <w:rFonts w:ascii="Arial" w:hAnsi="Arial" w:cs="Arial"/>
          <w:sz w:val="20"/>
        </w:rPr>
        <w:t xml:space="preserve"> ghi phương pháp kiểm nghiệm </w:t>
      </w:r>
      <w:r>
        <w:rPr>
          <w:rFonts w:ascii="Arial" w:hAnsi="Arial" w:cs="Arial"/>
          <w:sz w:val="20"/>
        </w:rPr>
        <w:t>t</w:t>
      </w:r>
      <w:r w:rsidRPr="00675455">
        <w:rPr>
          <w:rFonts w:ascii="Arial" w:hAnsi="Arial" w:cs="Arial"/>
          <w:sz w:val="20"/>
        </w:rPr>
        <w:t>oàn diện hay xác suất.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E: Ghi rõ đơn vị tính của từng loại</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Cột 1: Ghi số lượng theo </w:t>
      </w:r>
      <w:r w:rsidRPr="00675455">
        <w:rPr>
          <w:rFonts w:ascii="Arial" w:hAnsi="Arial" w:cs="Arial"/>
          <w:sz w:val="20"/>
          <w:highlight w:val="white"/>
        </w:rPr>
        <w:t>hóa</w:t>
      </w:r>
      <w:r w:rsidRPr="00675455">
        <w:rPr>
          <w:rFonts w:ascii="Arial" w:hAnsi="Arial" w:cs="Arial"/>
          <w:sz w:val="20"/>
        </w:rPr>
        <w:t xml:space="preserve"> đơn hoặc phiếu giao hàng.</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2 và 3: Ghi kết quả thực tế ki</w:t>
      </w:r>
      <w:r>
        <w:rPr>
          <w:rFonts w:ascii="Arial" w:hAnsi="Arial" w:cs="Arial"/>
          <w:sz w:val="20"/>
        </w:rPr>
        <w:t>ể</w:t>
      </w:r>
      <w:r w:rsidRPr="00675455">
        <w:rPr>
          <w:rFonts w:ascii="Arial" w:hAnsi="Arial" w:cs="Arial"/>
          <w:sz w:val="20"/>
        </w:rPr>
        <w:t>m nghiệm.</w:t>
      </w:r>
    </w:p>
    <w:p w:rsidR="00841B8A" w:rsidRPr="00675455" w:rsidRDefault="00841B8A" w:rsidP="00841B8A">
      <w:pPr>
        <w:spacing w:before="120"/>
        <w:rPr>
          <w:rFonts w:ascii="Arial" w:hAnsi="Arial" w:cs="Arial"/>
          <w:sz w:val="20"/>
        </w:rPr>
      </w:pPr>
      <w:r w:rsidRPr="00675455">
        <w:rPr>
          <w:rFonts w:ascii="Arial" w:hAnsi="Arial" w:cs="Arial"/>
          <w:sz w:val="20"/>
        </w:rPr>
        <w:t>Ý kiến của Ban ki</w:t>
      </w:r>
      <w:r>
        <w:rPr>
          <w:rFonts w:ascii="Arial" w:hAnsi="Arial" w:cs="Arial"/>
          <w:sz w:val="20"/>
        </w:rPr>
        <w:t>ể</w:t>
      </w:r>
      <w:r w:rsidRPr="00675455">
        <w:rPr>
          <w:rFonts w:ascii="Arial" w:hAnsi="Arial" w:cs="Arial"/>
          <w:sz w:val="20"/>
        </w:rPr>
        <w:t>m nghiệm: ghi rõ ý kiến về số lượng, chất lượng, nguyên nhân đối với vật tư, công cụ, sản phẩm, hàng hóa không đúng số lượng, quy cách, phẩm chất và cách xử lý.</w:t>
      </w:r>
    </w:p>
    <w:p w:rsidR="00841B8A" w:rsidRPr="00675455" w:rsidRDefault="00841B8A" w:rsidP="00841B8A">
      <w:pPr>
        <w:spacing w:before="120"/>
        <w:rPr>
          <w:rFonts w:ascii="Arial" w:hAnsi="Arial" w:cs="Arial"/>
          <w:sz w:val="20"/>
        </w:rPr>
      </w:pPr>
      <w:r w:rsidRPr="00675455">
        <w:rPr>
          <w:rFonts w:ascii="Arial" w:hAnsi="Arial" w:cs="Arial"/>
          <w:sz w:val="20"/>
        </w:rPr>
        <w:t>Biên bản ki</w:t>
      </w:r>
      <w:r>
        <w:rPr>
          <w:rFonts w:ascii="Arial" w:hAnsi="Arial" w:cs="Arial"/>
          <w:sz w:val="20"/>
        </w:rPr>
        <w:t>ể</w:t>
      </w:r>
      <w:r w:rsidRPr="00675455">
        <w:rPr>
          <w:rFonts w:ascii="Arial" w:hAnsi="Arial" w:cs="Arial"/>
          <w:sz w:val="20"/>
        </w:rPr>
        <w:t>m nghiệm lập 2 bản:</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1 bản giao cho phòng, ban cung tiêu/hoặc người giao hàng.</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1 bản giao cho phòng, ban kế toán.</w:t>
      </w:r>
    </w:p>
    <w:p w:rsidR="00841B8A" w:rsidRDefault="00841B8A" w:rsidP="00841B8A">
      <w:pPr>
        <w:spacing w:before="120"/>
        <w:rPr>
          <w:rFonts w:ascii="Arial" w:hAnsi="Arial" w:cs="Arial"/>
          <w:sz w:val="20"/>
        </w:rPr>
      </w:pPr>
      <w:r w:rsidRPr="00675455">
        <w:rPr>
          <w:rFonts w:ascii="Arial" w:hAnsi="Arial" w:cs="Arial"/>
          <w:sz w:val="20"/>
          <w:highlight w:val="white"/>
        </w:rPr>
        <w:t>Trường hợp</w:t>
      </w:r>
      <w:r w:rsidRPr="00675455">
        <w:rPr>
          <w:rFonts w:ascii="Arial" w:hAnsi="Arial" w:cs="Arial"/>
          <w:sz w:val="20"/>
        </w:rPr>
        <w:t xml:space="preserve"> vật tư, công cụ, sản phẩm, hàng hóa không đúng số lượng, quy cách, phẩm chất so với chứng từ hóa đơn, thì lập thêm một liên, kèm theo chứng từ liên quan gửi cho đơn vị bán vật tư, dụng cụ, công cụ, sản phẩm, hàng hóa đ</w:t>
      </w:r>
      <w:r>
        <w:rPr>
          <w:rFonts w:ascii="Arial" w:hAnsi="Arial" w:cs="Arial"/>
          <w:sz w:val="20"/>
        </w:rPr>
        <w:t>ể</w:t>
      </w:r>
      <w:r w:rsidRPr="00675455">
        <w:rPr>
          <w:rFonts w:ascii="Arial" w:hAnsi="Arial" w:cs="Arial"/>
          <w:sz w:val="20"/>
        </w:rPr>
        <w:t xml:space="preserve"> giải quyết.</w:t>
      </w:r>
    </w:p>
    <w:p w:rsidR="00841B8A" w:rsidRPr="00675455" w:rsidRDefault="00841B8A" w:rsidP="00841B8A">
      <w:pPr>
        <w:spacing w:before="120"/>
        <w:rPr>
          <w:rFonts w:ascii="Arial" w:hAnsi="Arial" w:cs="Arial"/>
          <w:sz w:val="20"/>
        </w:rPr>
      </w:pPr>
    </w:p>
    <w:p w:rsidR="00841B8A" w:rsidRPr="00622DE7" w:rsidRDefault="00841B8A" w:rsidP="00841B8A">
      <w:pPr>
        <w:spacing w:before="120"/>
        <w:jc w:val="center"/>
        <w:rPr>
          <w:rFonts w:ascii="Arial" w:hAnsi="Arial" w:cs="Arial"/>
          <w:b/>
          <w:sz w:val="20"/>
        </w:rPr>
      </w:pPr>
      <w:r w:rsidRPr="00622DE7">
        <w:rPr>
          <w:rFonts w:ascii="Arial" w:hAnsi="Arial" w:cs="Arial"/>
          <w:b/>
          <w:sz w:val="20"/>
        </w:rPr>
        <w:t>PHIẾU BÁO VẬT TƯ CÒN LẠI CUỐI KỲ</w:t>
      </w:r>
    </w:p>
    <w:p w:rsidR="00841B8A" w:rsidRPr="00622DE7" w:rsidRDefault="00841B8A" w:rsidP="00841B8A">
      <w:pPr>
        <w:spacing w:before="120"/>
        <w:jc w:val="center"/>
        <w:rPr>
          <w:rFonts w:ascii="Arial" w:hAnsi="Arial" w:cs="Arial"/>
          <w:i/>
          <w:sz w:val="20"/>
        </w:rPr>
      </w:pPr>
      <w:r w:rsidRPr="00622DE7">
        <w:rPr>
          <w:rFonts w:ascii="Arial" w:hAnsi="Arial" w:cs="Arial"/>
          <w:i/>
          <w:sz w:val="20"/>
        </w:rPr>
        <w:t>(Mẫu số 04 - VT)</w:t>
      </w:r>
    </w:p>
    <w:p w:rsidR="00841B8A" w:rsidRPr="00675455" w:rsidRDefault="00841B8A" w:rsidP="00841B8A">
      <w:pPr>
        <w:spacing w:before="120"/>
        <w:rPr>
          <w:rFonts w:ascii="Arial" w:hAnsi="Arial" w:cs="Arial"/>
          <w:sz w:val="20"/>
        </w:rPr>
      </w:pPr>
      <w:r w:rsidRPr="00622DE7">
        <w:rPr>
          <w:rFonts w:ascii="Arial" w:hAnsi="Arial" w:cs="Arial"/>
          <w:b/>
          <w:sz w:val="20"/>
        </w:rPr>
        <w:t>1. Mục đích:</w:t>
      </w:r>
      <w:r w:rsidRPr="00675455">
        <w:rPr>
          <w:rFonts w:ascii="Arial" w:hAnsi="Arial" w:cs="Arial"/>
          <w:sz w:val="20"/>
        </w:rPr>
        <w:t xml:space="preserve"> Theo d</w:t>
      </w:r>
      <w:r>
        <w:rPr>
          <w:rFonts w:ascii="Arial" w:hAnsi="Arial" w:cs="Arial"/>
          <w:sz w:val="20"/>
        </w:rPr>
        <w:t>õi</w:t>
      </w:r>
      <w:r w:rsidRPr="00675455">
        <w:rPr>
          <w:rFonts w:ascii="Arial" w:hAnsi="Arial" w:cs="Arial"/>
          <w:sz w:val="20"/>
        </w:rPr>
        <w:t xml:space="preserve"> số l</w:t>
      </w:r>
      <w:r w:rsidRPr="00675455">
        <w:rPr>
          <w:rFonts w:ascii="Arial" w:hAnsi="Arial" w:cs="Arial"/>
          <w:sz w:val="20"/>
          <w:highlight w:val="white"/>
        </w:rPr>
        <w:t>ượ</w:t>
      </w:r>
      <w:r w:rsidRPr="00675455">
        <w:rPr>
          <w:rFonts w:ascii="Arial" w:hAnsi="Arial" w:cs="Arial"/>
          <w:sz w:val="20"/>
        </w:rPr>
        <w:t>ng vật tư còn lại cuối k</w:t>
      </w:r>
      <w:r>
        <w:rPr>
          <w:rFonts w:ascii="Arial" w:hAnsi="Arial" w:cs="Arial"/>
          <w:sz w:val="20"/>
        </w:rPr>
        <w:t>ỳ</w:t>
      </w:r>
      <w:r w:rsidRPr="00675455">
        <w:rPr>
          <w:rFonts w:ascii="Arial" w:hAnsi="Arial" w:cs="Arial"/>
          <w:sz w:val="20"/>
        </w:rPr>
        <w:t xml:space="preserve"> hạch toán ở đơn vị sử dụng, làm căn cứ tính giá thành s</w:t>
      </w:r>
      <w:r>
        <w:rPr>
          <w:rFonts w:ascii="Arial" w:hAnsi="Arial" w:cs="Arial"/>
          <w:sz w:val="20"/>
        </w:rPr>
        <w:t>ả</w:t>
      </w:r>
      <w:r w:rsidRPr="00675455">
        <w:rPr>
          <w:rFonts w:ascii="Arial" w:hAnsi="Arial" w:cs="Arial"/>
          <w:sz w:val="20"/>
        </w:rPr>
        <w:t>n phẩm và kiểm tra tình hình thực hiện định mức sử dụng vật tư.</w:t>
      </w:r>
    </w:p>
    <w:p w:rsidR="00841B8A" w:rsidRPr="001D7F38" w:rsidRDefault="00841B8A" w:rsidP="00841B8A">
      <w:pPr>
        <w:spacing w:before="120"/>
        <w:rPr>
          <w:rFonts w:ascii="Arial" w:hAnsi="Arial" w:cs="Arial"/>
          <w:b/>
          <w:sz w:val="20"/>
        </w:rPr>
      </w:pPr>
      <w:r w:rsidRPr="001D7F38">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Góc bên trái của Phiếu báo vật tư còn lại cuối kỳ ghi rõ tên đơn vị (hoặc đóng dấu đơn vị), bộ phận sử dụng.</w:t>
      </w:r>
    </w:p>
    <w:p w:rsidR="00841B8A" w:rsidRPr="00675455" w:rsidRDefault="00841B8A" w:rsidP="00841B8A">
      <w:pPr>
        <w:spacing w:before="120"/>
        <w:rPr>
          <w:rFonts w:ascii="Arial" w:hAnsi="Arial" w:cs="Arial"/>
          <w:sz w:val="20"/>
        </w:rPr>
      </w:pPr>
      <w:r w:rsidRPr="00675455">
        <w:rPr>
          <w:rFonts w:ascii="Arial" w:hAnsi="Arial" w:cs="Arial"/>
          <w:sz w:val="20"/>
        </w:rPr>
        <w:t>Số lượng vật tư còn lại cuối kỳ ở đơn vị sử dụng được phân thành hai loại:</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Nếu vật tư không cần sử dụng nữa thì lập Phiếu nhập kho (M</w:t>
      </w:r>
      <w:r>
        <w:rPr>
          <w:rFonts w:ascii="Arial" w:hAnsi="Arial" w:cs="Arial"/>
          <w:sz w:val="20"/>
        </w:rPr>
        <w:t>ẫ</w:t>
      </w:r>
      <w:r w:rsidRPr="00675455">
        <w:rPr>
          <w:rFonts w:ascii="Arial" w:hAnsi="Arial" w:cs="Arial"/>
          <w:sz w:val="20"/>
        </w:rPr>
        <w:t>u số 02 - VT) và nộp lại kho.</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Nếu vật tư còn sử dụng tiếp thì bộ phận sử dụng lập Phiếu báo vật tư còn lại cuối kỳ thành 2 bản.</w:t>
      </w:r>
    </w:p>
    <w:p w:rsidR="00841B8A" w:rsidRPr="00675455" w:rsidRDefault="00841B8A" w:rsidP="00841B8A">
      <w:pPr>
        <w:spacing w:before="120"/>
        <w:rPr>
          <w:rFonts w:ascii="Arial" w:hAnsi="Arial" w:cs="Arial"/>
          <w:sz w:val="20"/>
        </w:rPr>
      </w:pPr>
      <w:r w:rsidRPr="00675455">
        <w:rPr>
          <w:rFonts w:ascii="Arial" w:hAnsi="Arial" w:cs="Arial"/>
          <w:sz w:val="20"/>
        </w:rPr>
        <w:t>Phụ trách bộ phận sử dụng ký tên:</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1 bản giao cho phòng vật tư (nếu có);</w:t>
      </w:r>
    </w:p>
    <w:p w:rsidR="00841B8A" w:rsidRPr="00675455" w:rsidRDefault="00841B8A" w:rsidP="00841B8A">
      <w:pPr>
        <w:spacing w:before="120"/>
        <w:rPr>
          <w:rFonts w:ascii="Arial" w:hAnsi="Arial" w:cs="Arial"/>
          <w:sz w:val="20"/>
        </w:rPr>
      </w:pPr>
      <w:r>
        <w:rPr>
          <w:rFonts w:ascii="Arial" w:hAnsi="Arial" w:cs="Arial"/>
          <w:sz w:val="20"/>
        </w:rPr>
        <w:lastRenderedPageBreak/>
        <w:t xml:space="preserve">- </w:t>
      </w:r>
      <w:r w:rsidRPr="00675455">
        <w:rPr>
          <w:rFonts w:ascii="Arial" w:hAnsi="Arial" w:cs="Arial"/>
          <w:sz w:val="20"/>
        </w:rPr>
        <w:t>1 bản giao cho phòng kế toán.</w:t>
      </w:r>
    </w:p>
    <w:p w:rsidR="00841B8A" w:rsidRDefault="00841B8A" w:rsidP="00841B8A">
      <w:pPr>
        <w:spacing w:before="120"/>
        <w:rPr>
          <w:rFonts w:ascii="Arial" w:hAnsi="Arial" w:cs="Arial"/>
          <w:sz w:val="20"/>
        </w:rPr>
      </w:pPr>
    </w:p>
    <w:p w:rsidR="00841B8A" w:rsidRPr="001D7F38" w:rsidRDefault="00841B8A" w:rsidP="00841B8A">
      <w:pPr>
        <w:spacing w:before="120"/>
        <w:jc w:val="center"/>
        <w:rPr>
          <w:rFonts w:ascii="Arial" w:hAnsi="Arial" w:cs="Arial"/>
          <w:b/>
          <w:sz w:val="20"/>
        </w:rPr>
      </w:pPr>
      <w:r w:rsidRPr="001D7F38">
        <w:rPr>
          <w:rFonts w:ascii="Arial" w:hAnsi="Arial" w:cs="Arial"/>
          <w:b/>
          <w:sz w:val="20"/>
        </w:rPr>
        <w:t>BIÊN BẢN KIỂM KÊ VẬT TƯ, CÔNG CỤ, SẢN PHẨM, HÀNG HÓA</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05- VT)</w:t>
      </w:r>
    </w:p>
    <w:p w:rsidR="00841B8A" w:rsidRPr="00675455" w:rsidRDefault="00841B8A" w:rsidP="00841B8A">
      <w:pPr>
        <w:spacing w:before="120"/>
        <w:rPr>
          <w:rFonts w:ascii="Arial" w:hAnsi="Arial" w:cs="Arial"/>
          <w:sz w:val="20"/>
        </w:rPr>
      </w:pPr>
      <w:r w:rsidRPr="001D7F38">
        <w:rPr>
          <w:rFonts w:ascii="Arial" w:hAnsi="Arial" w:cs="Arial"/>
          <w:b/>
          <w:sz w:val="20"/>
        </w:rPr>
        <w:t>1. Mục đích:</w:t>
      </w:r>
      <w:r w:rsidRPr="00675455">
        <w:rPr>
          <w:rFonts w:ascii="Arial" w:hAnsi="Arial" w:cs="Arial"/>
          <w:sz w:val="20"/>
        </w:rPr>
        <w:t xml:space="preserve"> Biên bản kiểm kê vật tư, công cụ, sản </w:t>
      </w:r>
      <w:r w:rsidRPr="00675455">
        <w:rPr>
          <w:rFonts w:ascii="Arial" w:hAnsi="Arial" w:cs="Arial"/>
          <w:sz w:val="20"/>
          <w:highlight w:val="white"/>
        </w:rPr>
        <w:t>phẩm</w:t>
      </w:r>
      <w:r w:rsidRPr="00675455">
        <w:rPr>
          <w:rFonts w:ascii="Arial" w:hAnsi="Arial" w:cs="Arial"/>
          <w:sz w:val="20"/>
        </w:rPr>
        <w:t xml:space="preserve">, hàng </w:t>
      </w:r>
      <w:r w:rsidRPr="00675455">
        <w:rPr>
          <w:rFonts w:ascii="Arial" w:hAnsi="Arial" w:cs="Arial"/>
          <w:sz w:val="20"/>
          <w:highlight w:val="white"/>
        </w:rPr>
        <w:t>hóa</w:t>
      </w:r>
      <w:r w:rsidRPr="00675455">
        <w:rPr>
          <w:rFonts w:ascii="Arial" w:hAnsi="Arial" w:cs="Arial"/>
          <w:sz w:val="20"/>
        </w:rPr>
        <w:t xml:space="preserve"> nh</w:t>
      </w:r>
      <w:r>
        <w:rPr>
          <w:rFonts w:ascii="Arial" w:hAnsi="Arial" w:cs="Arial"/>
          <w:sz w:val="20"/>
        </w:rPr>
        <w:t>ằ</w:t>
      </w:r>
      <w:r w:rsidRPr="00675455">
        <w:rPr>
          <w:rFonts w:ascii="Arial" w:hAnsi="Arial" w:cs="Arial"/>
          <w:sz w:val="20"/>
        </w:rPr>
        <w:t xml:space="preserve">m xác định số lượng, chất lượng và giá trị vật tư, công cụ, sản phẩm, hàng </w:t>
      </w:r>
      <w:r w:rsidRPr="00675455">
        <w:rPr>
          <w:rFonts w:ascii="Arial" w:hAnsi="Arial" w:cs="Arial"/>
          <w:sz w:val="20"/>
          <w:highlight w:val="white"/>
        </w:rPr>
        <w:t>hóa</w:t>
      </w:r>
      <w:r w:rsidRPr="00675455">
        <w:rPr>
          <w:rFonts w:ascii="Arial" w:hAnsi="Arial" w:cs="Arial"/>
          <w:sz w:val="20"/>
        </w:rPr>
        <w:t xml:space="preserve"> có ở kho tại thời điểm kiểm kê làm căn cứ xác định trách nhiệm trong việc bảo quản, xử lý vật tư, công cụ, sản phẩm, hàng </w:t>
      </w:r>
      <w:r w:rsidRPr="00675455">
        <w:rPr>
          <w:rFonts w:ascii="Arial" w:hAnsi="Arial" w:cs="Arial"/>
          <w:sz w:val="20"/>
          <w:highlight w:val="white"/>
        </w:rPr>
        <w:t>hóa</w:t>
      </w:r>
      <w:r w:rsidRPr="00675455">
        <w:rPr>
          <w:rFonts w:ascii="Arial" w:hAnsi="Arial" w:cs="Arial"/>
          <w:sz w:val="20"/>
        </w:rPr>
        <w:t xml:space="preserve"> thừa, thiếu và ghi s</w:t>
      </w:r>
      <w:r>
        <w:rPr>
          <w:rFonts w:ascii="Arial" w:hAnsi="Arial" w:cs="Arial"/>
          <w:sz w:val="20"/>
        </w:rPr>
        <w:t>ổ</w:t>
      </w:r>
      <w:r w:rsidRPr="00675455">
        <w:rPr>
          <w:rFonts w:ascii="Arial" w:hAnsi="Arial" w:cs="Arial"/>
          <w:sz w:val="20"/>
        </w:rPr>
        <w:t xml:space="preserve"> kế toán.</w:t>
      </w:r>
    </w:p>
    <w:p w:rsidR="00841B8A" w:rsidRPr="001D7F38" w:rsidRDefault="00841B8A" w:rsidP="00841B8A">
      <w:pPr>
        <w:spacing w:before="120"/>
        <w:rPr>
          <w:rFonts w:ascii="Arial" w:hAnsi="Arial" w:cs="Arial"/>
          <w:b/>
          <w:sz w:val="20"/>
        </w:rPr>
      </w:pPr>
      <w:r w:rsidRPr="001D7F38">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Góc trên b</w:t>
      </w:r>
      <w:r>
        <w:rPr>
          <w:rFonts w:ascii="Arial" w:hAnsi="Arial" w:cs="Arial"/>
          <w:sz w:val="20"/>
        </w:rPr>
        <w:t>ê</w:t>
      </w:r>
      <w:r w:rsidRPr="00675455">
        <w:rPr>
          <w:rFonts w:ascii="Arial" w:hAnsi="Arial" w:cs="Arial"/>
          <w:sz w:val="20"/>
        </w:rPr>
        <w:t xml:space="preserve">n trái của Biên bản kiểm kê vật tư, công cụ, sản phẩm, hàng </w:t>
      </w:r>
      <w:r w:rsidRPr="00675455">
        <w:rPr>
          <w:rFonts w:ascii="Arial" w:hAnsi="Arial" w:cs="Arial"/>
          <w:sz w:val="20"/>
          <w:highlight w:val="white"/>
        </w:rPr>
        <w:t>hóa</w:t>
      </w:r>
      <w:r w:rsidRPr="00675455">
        <w:rPr>
          <w:rFonts w:ascii="Arial" w:hAnsi="Arial" w:cs="Arial"/>
          <w:sz w:val="20"/>
        </w:rPr>
        <w:t xml:space="preserve"> ghi rõ tên đơn vị (hoặc đóng dấu đơn vị), bộ phận sử dụng. Biên bản kiểm kê vật tư, công cụ, sản phẩm, hàng </w:t>
      </w:r>
      <w:r w:rsidRPr="00675455">
        <w:rPr>
          <w:rFonts w:ascii="Arial" w:hAnsi="Arial" w:cs="Arial"/>
          <w:sz w:val="20"/>
          <w:highlight w:val="white"/>
        </w:rPr>
        <w:t>hóa</w:t>
      </w:r>
      <w:r w:rsidRPr="00675455">
        <w:rPr>
          <w:rFonts w:ascii="Arial" w:hAnsi="Arial" w:cs="Arial"/>
          <w:sz w:val="20"/>
        </w:rPr>
        <w:t xml:space="preserve"> phải ghi rõ giờ, ngày, tháng, năm thực hiện kiểm kê. Ban kiểm kê gồm Trưởng ban và các </w:t>
      </w:r>
      <w:r w:rsidRPr="00675455">
        <w:rPr>
          <w:rFonts w:ascii="Arial" w:hAnsi="Arial" w:cs="Arial"/>
          <w:sz w:val="20"/>
          <w:highlight w:val="white"/>
        </w:rPr>
        <w:t>ủy</w:t>
      </w:r>
      <w:r w:rsidRPr="00675455">
        <w:rPr>
          <w:rFonts w:ascii="Arial" w:hAnsi="Arial" w:cs="Arial"/>
          <w:sz w:val="20"/>
        </w:rPr>
        <w:t xml:space="preserve"> viên.</w:t>
      </w:r>
    </w:p>
    <w:p w:rsidR="00841B8A" w:rsidRPr="00675455" w:rsidRDefault="00841B8A" w:rsidP="00841B8A">
      <w:pPr>
        <w:spacing w:before="120"/>
        <w:rPr>
          <w:rFonts w:ascii="Arial" w:hAnsi="Arial" w:cs="Arial"/>
          <w:sz w:val="20"/>
        </w:rPr>
      </w:pPr>
      <w:r w:rsidRPr="00675455">
        <w:rPr>
          <w:rFonts w:ascii="Arial" w:hAnsi="Arial" w:cs="Arial"/>
          <w:sz w:val="20"/>
        </w:rPr>
        <w:t>Mỗi kho được kiểm kê lập 1 biên bản riêng.</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A, B, </w:t>
      </w:r>
      <w:r>
        <w:rPr>
          <w:rFonts w:ascii="Arial" w:hAnsi="Arial" w:cs="Arial"/>
          <w:sz w:val="20"/>
        </w:rPr>
        <w:t>C</w:t>
      </w:r>
      <w:r w:rsidRPr="00675455">
        <w:rPr>
          <w:rFonts w:ascii="Arial" w:hAnsi="Arial" w:cs="Arial"/>
          <w:sz w:val="20"/>
        </w:rPr>
        <w:t xml:space="preserve">, D: Ghi số thứ tự, tên, nhãn hiệu, quy cách, đơn vị tính của từng loại vật tư, công cụ, sản phẩm, hàng </w:t>
      </w:r>
      <w:r w:rsidRPr="00675455">
        <w:rPr>
          <w:rFonts w:ascii="Arial" w:hAnsi="Arial" w:cs="Arial"/>
          <w:sz w:val="20"/>
          <w:highlight w:val="white"/>
        </w:rPr>
        <w:t>hóa</w:t>
      </w:r>
      <w:r w:rsidRPr="00675455">
        <w:rPr>
          <w:rFonts w:ascii="Arial" w:hAnsi="Arial" w:cs="Arial"/>
          <w:sz w:val="20"/>
        </w:rPr>
        <w:t xml:space="preserve"> được ki</w:t>
      </w:r>
      <w:r>
        <w:rPr>
          <w:rFonts w:ascii="Arial" w:hAnsi="Arial" w:cs="Arial"/>
          <w:sz w:val="20"/>
        </w:rPr>
        <w:t>ể</w:t>
      </w:r>
      <w:r w:rsidRPr="00675455">
        <w:rPr>
          <w:rFonts w:ascii="Arial" w:hAnsi="Arial" w:cs="Arial"/>
          <w:sz w:val="20"/>
        </w:rPr>
        <w:t>m kê tại kho.</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1: Ghi đơn giá của từng thứ vật tư, công cụ, sản phẩm, hàng </w:t>
      </w:r>
      <w:r w:rsidRPr="00675455">
        <w:rPr>
          <w:rFonts w:ascii="Arial" w:hAnsi="Arial" w:cs="Arial"/>
          <w:sz w:val="20"/>
          <w:highlight w:val="white"/>
        </w:rPr>
        <w:t>hóa</w:t>
      </w:r>
      <w:r w:rsidRPr="00675455">
        <w:rPr>
          <w:rFonts w:ascii="Arial" w:hAnsi="Arial" w:cs="Arial"/>
          <w:sz w:val="20"/>
        </w:rPr>
        <w:t xml:space="preserve"> (</w:t>
      </w:r>
      <w:r w:rsidRPr="00675455">
        <w:rPr>
          <w:rFonts w:ascii="Arial" w:hAnsi="Arial" w:cs="Arial"/>
          <w:sz w:val="20"/>
          <w:highlight w:val="white"/>
        </w:rPr>
        <w:t>tùy</w:t>
      </w:r>
      <w:r w:rsidRPr="00675455">
        <w:rPr>
          <w:rFonts w:ascii="Arial" w:hAnsi="Arial" w:cs="Arial"/>
          <w:sz w:val="20"/>
        </w:rPr>
        <w:t xml:space="preserve"> theo quy định của đơn vị để ghi đơn giá cho phù hợp).</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2, 3: Ghi số lượng, số tiền của từng thứ vật tư, công cụ, sản phẩm, hàng </w:t>
      </w:r>
      <w:r w:rsidRPr="00675455">
        <w:rPr>
          <w:rFonts w:ascii="Arial" w:hAnsi="Arial" w:cs="Arial"/>
          <w:sz w:val="20"/>
          <w:highlight w:val="white"/>
        </w:rPr>
        <w:t>hóa</w:t>
      </w:r>
      <w:r w:rsidRPr="00675455">
        <w:rPr>
          <w:rFonts w:ascii="Arial" w:hAnsi="Arial" w:cs="Arial"/>
          <w:sz w:val="20"/>
        </w:rPr>
        <w:t xml:space="preserve"> theo sổ kế toán.</w:t>
      </w:r>
    </w:p>
    <w:p w:rsidR="00841B8A" w:rsidRPr="00675455" w:rsidRDefault="00841B8A" w:rsidP="00841B8A">
      <w:pPr>
        <w:spacing w:before="120"/>
        <w:rPr>
          <w:rFonts w:ascii="Arial" w:hAnsi="Arial" w:cs="Arial"/>
          <w:sz w:val="20"/>
        </w:rPr>
      </w:pPr>
      <w:r w:rsidRPr="00675455">
        <w:rPr>
          <w:rFonts w:ascii="Arial" w:hAnsi="Arial" w:cs="Arial"/>
          <w:sz w:val="20"/>
        </w:rPr>
        <w:t>Cột 4, 5: Ghi s</w:t>
      </w:r>
      <w:r>
        <w:rPr>
          <w:rFonts w:ascii="Arial" w:hAnsi="Arial" w:cs="Arial"/>
          <w:sz w:val="20"/>
        </w:rPr>
        <w:t>ố</w:t>
      </w:r>
      <w:r w:rsidRPr="00675455">
        <w:rPr>
          <w:rFonts w:ascii="Arial" w:hAnsi="Arial" w:cs="Arial"/>
          <w:sz w:val="20"/>
        </w:rPr>
        <w:t xml:space="preserve"> lượng, số tiền của từng thứ vật tư, công cụ, sản phẩm, hàng </w:t>
      </w:r>
      <w:r w:rsidRPr="00675455">
        <w:rPr>
          <w:rFonts w:ascii="Arial" w:hAnsi="Arial" w:cs="Arial"/>
          <w:sz w:val="20"/>
          <w:highlight w:val="white"/>
        </w:rPr>
        <w:t>hóa</w:t>
      </w:r>
      <w:r w:rsidRPr="00675455">
        <w:rPr>
          <w:rFonts w:ascii="Arial" w:hAnsi="Arial" w:cs="Arial"/>
          <w:sz w:val="20"/>
        </w:rPr>
        <w:t xml:space="preserve"> theo kết quả kiểm kê.</w:t>
      </w:r>
    </w:p>
    <w:p w:rsidR="00841B8A" w:rsidRPr="00675455" w:rsidRDefault="00841B8A" w:rsidP="00841B8A">
      <w:pPr>
        <w:spacing w:before="120"/>
        <w:rPr>
          <w:rFonts w:ascii="Arial" w:hAnsi="Arial" w:cs="Arial"/>
          <w:sz w:val="20"/>
        </w:rPr>
      </w:pPr>
      <w:r w:rsidRPr="00675455">
        <w:rPr>
          <w:rFonts w:ascii="Arial" w:hAnsi="Arial" w:cs="Arial"/>
          <w:sz w:val="20"/>
        </w:rPr>
        <w:t>Nếu thừa so với sổ kế toán (cột 2, 3) ghi vào cột 6, 7, n</w:t>
      </w:r>
      <w:r>
        <w:rPr>
          <w:rFonts w:ascii="Arial" w:hAnsi="Arial" w:cs="Arial"/>
          <w:sz w:val="20"/>
        </w:rPr>
        <w:t>ế</w:t>
      </w:r>
      <w:r w:rsidRPr="00675455">
        <w:rPr>
          <w:rFonts w:ascii="Arial" w:hAnsi="Arial" w:cs="Arial"/>
          <w:sz w:val="20"/>
        </w:rPr>
        <w:t>u thiếu ghi vào cột 8, 9.</w:t>
      </w:r>
    </w:p>
    <w:p w:rsidR="00841B8A" w:rsidRPr="00675455" w:rsidRDefault="00841B8A" w:rsidP="00841B8A">
      <w:pPr>
        <w:spacing w:before="120"/>
        <w:rPr>
          <w:rFonts w:ascii="Arial" w:hAnsi="Arial" w:cs="Arial"/>
          <w:sz w:val="20"/>
        </w:rPr>
      </w:pPr>
      <w:r w:rsidRPr="00675455">
        <w:rPr>
          <w:rFonts w:ascii="Arial" w:hAnsi="Arial" w:cs="Arial"/>
          <w:sz w:val="20"/>
        </w:rPr>
        <w:t xml:space="preserve">Số lượng vật tư, công cụ, sản phẩm, hàng </w:t>
      </w:r>
      <w:r w:rsidRPr="00675455">
        <w:rPr>
          <w:rFonts w:ascii="Arial" w:hAnsi="Arial" w:cs="Arial"/>
          <w:sz w:val="20"/>
          <w:highlight w:val="white"/>
        </w:rPr>
        <w:t>hóa</w:t>
      </w:r>
      <w:r w:rsidRPr="00675455">
        <w:rPr>
          <w:rFonts w:ascii="Arial" w:hAnsi="Arial" w:cs="Arial"/>
          <w:sz w:val="20"/>
        </w:rPr>
        <w:t xml:space="preserve"> thực tế kiểm kê sẽ được phân loại theo phẩm chất: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Tốt 100% ghi vào cột 10.</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Kém phẩm chất ghi vào cột 11.</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Mất phẩm chất ghi vào cột 12.</w:t>
      </w:r>
    </w:p>
    <w:p w:rsidR="00841B8A" w:rsidRPr="00675455" w:rsidRDefault="00841B8A" w:rsidP="00841B8A">
      <w:pPr>
        <w:spacing w:before="120"/>
        <w:rPr>
          <w:rFonts w:ascii="Arial" w:hAnsi="Arial" w:cs="Arial"/>
          <w:sz w:val="20"/>
        </w:rPr>
      </w:pPr>
      <w:r w:rsidRPr="00675455">
        <w:rPr>
          <w:rFonts w:ascii="Arial" w:hAnsi="Arial" w:cs="Arial"/>
          <w:sz w:val="20"/>
        </w:rPr>
        <w:t>Nếu có chênh lệch phải trình giám đốc doanh nghiệp ghi rõ ý kiến giải quyết số chênh lệch này.</w:t>
      </w:r>
    </w:p>
    <w:p w:rsidR="00841B8A" w:rsidRPr="00675455" w:rsidRDefault="00841B8A" w:rsidP="00841B8A">
      <w:pPr>
        <w:spacing w:before="120"/>
        <w:rPr>
          <w:rFonts w:ascii="Arial" w:hAnsi="Arial" w:cs="Arial"/>
          <w:sz w:val="20"/>
        </w:rPr>
      </w:pPr>
      <w:r w:rsidRPr="00675455">
        <w:rPr>
          <w:rFonts w:ascii="Arial" w:hAnsi="Arial" w:cs="Arial"/>
          <w:sz w:val="20"/>
        </w:rPr>
        <w:t>Biên bản được lập thành 2 bản:</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1 bản phòng kế toán lưu.</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1 bản thủ kho lưu.</w:t>
      </w:r>
    </w:p>
    <w:p w:rsidR="00841B8A" w:rsidRDefault="00841B8A" w:rsidP="00841B8A">
      <w:pPr>
        <w:spacing w:before="120"/>
        <w:rPr>
          <w:rFonts w:ascii="Arial" w:hAnsi="Arial" w:cs="Arial"/>
          <w:sz w:val="20"/>
        </w:rPr>
      </w:pPr>
      <w:r w:rsidRPr="00675455">
        <w:rPr>
          <w:rFonts w:ascii="Arial" w:hAnsi="Arial" w:cs="Arial"/>
          <w:sz w:val="20"/>
        </w:rPr>
        <w:t>Sau khi lập xong biên bản, trưởng ban kiểm kê và thủ kho, kế toán trưởng cùng ký vào biên bản (ghi rõ họ tên).</w:t>
      </w:r>
    </w:p>
    <w:p w:rsidR="00841B8A" w:rsidRPr="00675455" w:rsidRDefault="00841B8A" w:rsidP="00841B8A">
      <w:pPr>
        <w:spacing w:before="120"/>
        <w:rPr>
          <w:rFonts w:ascii="Arial" w:hAnsi="Arial" w:cs="Arial"/>
          <w:sz w:val="20"/>
        </w:rPr>
      </w:pPr>
    </w:p>
    <w:p w:rsidR="00841B8A" w:rsidRPr="00FE24A3" w:rsidRDefault="00841B8A" w:rsidP="00841B8A">
      <w:pPr>
        <w:spacing w:before="120"/>
        <w:jc w:val="center"/>
        <w:rPr>
          <w:rFonts w:ascii="Arial" w:hAnsi="Arial" w:cs="Arial"/>
          <w:b/>
          <w:sz w:val="20"/>
        </w:rPr>
      </w:pPr>
      <w:r w:rsidRPr="00FE24A3">
        <w:rPr>
          <w:rFonts w:ascii="Arial" w:hAnsi="Arial" w:cs="Arial"/>
          <w:b/>
          <w:sz w:val="20"/>
        </w:rPr>
        <w:t>BẢNG KÊ MUA HÀNG</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06-VT)</w:t>
      </w:r>
    </w:p>
    <w:p w:rsidR="00841B8A" w:rsidRPr="00675455" w:rsidRDefault="00841B8A" w:rsidP="00841B8A">
      <w:pPr>
        <w:spacing w:before="120"/>
        <w:rPr>
          <w:rFonts w:ascii="Arial" w:hAnsi="Arial" w:cs="Arial"/>
          <w:sz w:val="20"/>
        </w:rPr>
      </w:pPr>
      <w:r w:rsidRPr="00FE24A3">
        <w:rPr>
          <w:rFonts w:ascii="Arial" w:hAnsi="Arial" w:cs="Arial"/>
          <w:b/>
          <w:sz w:val="20"/>
        </w:rPr>
        <w:t>1. Mục đích:</w:t>
      </w:r>
      <w:r w:rsidRPr="00675455">
        <w:rPr>
          <w:rFonts w:ascii="Arial" w:hAnsi="Arial" w:cs="Arial"/>
          <w:sz w:val="20"/>
        </w:rPr>
        <w:t xml:space="preserve"> Là chứng từ kê khai mua vật tư, công cụ, dụng cụ, hàng </w:t>
      </w:r>
      <w:r w:rsidRPr="00675455">
        <w:rPr>
          <w:rFonts w:ascii="Arial" w:hAnsi="Arial" w:cs="Arial"/>
          <w:sz w:val="20"/>
          <w:highlight w:val="white"/>
        </w:rPr>
        <w:t>hóa</w:t>
      </w:r>
      <w:r w:rsidRPr="00675455">
        <w:rPr>
          <w:rFonts w:ascii="Arial" w:hAnsi="Arial" w:cs="Arial"/>
          <w:sz w:val="20"/>
        </w:rPr>
        <w:t>, dịch vụ lặt vặt trên thị trường tự do trong trường hợp người bán thuộc diện không phải lập</w:t>
      </w:r>
      <w:r>
        <w:rPr>
          <w:rFonts w:ascii="Arial" w:hAnsi="Arial" w:cs="Arial"/>
          <w:sz w:val="20"/>
        </w:rPr>
        <w:t xml:space="preserve"> </w:t>
      </w:r>
      <w:r w:rsidRPr="00675455">
        <w:rPr>
          <w:rFonts w:ascii="Arial" w:hAnsi="Arial" w:cs="Arial"/>
          <w:sz w:val="20"/>
          <w:highlight w:val="white"/>
        </w:rPr>
        <w:t>hóa</w:t>
      </w:r>
      <w:r w:rsidRPr="00675455">
        <w:rPr>
          <w:rFonts w:ascii="Arial" w:hAnsi="Arial" w:cs="Arial"/>
          <w:sz w:val="20"/>
        </w:rPr>
        <w:t xml:space="preserve"> đơn khi bán hàng </w:t>
      </w:r>
      <w:r w:rsidRPr="00675455">
        <w:rPr>
          <w:rFonts w:ascii="Arial" w:hAnsi="Arial" w:cs="Arial"/>
          <w:sz w:val="20"/>
          <w:highlight w:val="white"/>
        </w:rPr>
        <w:t>hóa</w:t>
      </w:r>
      <w:r w:rsidRPr="00675455">
        <w:rPr>
          <w:rFonts w:ascii="Arial" w:hAnsi="Arial" w:cs="Arial"/>
          <w:sz w:val="20"/>
        </w:rPr>
        <w:t xml:space="preserve">, cung cấp dịch vụ theo quy định làm căn cứ lập phiếu nhập kho, thanh toán và hạch toán chi phí vật tư, hàng </w:t>
      </w:r>
      <w:r w:rsidRPr="00675455">
        <w:rPr>
          <w:rFonts w:ascii="Arial" w:hAnsi="Arial" w:cs="Arial"/>
          <w:sz w:val="20"/>
          <w:highlight w:val="white"/>
        </w:rPr>
        <w:t>hóa</w:t>
      </w:r>
      <w:r w:rsidRPr="00675455">
        <w:rPr>
          <w:rFonts w:ascii="Arial" w:hAnsi="Arial" w:cs="Arial"/>
          <w:sz w:val="20"/>
        </w:rPr>
        <w:t xml:space="preserve">,... lập trong Bảng kê khai này không được khấu trừ thuế GTGT. (Trường hợp mua vật tư, hàng </w:t>
      </w:r>
      <w:r w:rsidRPr="00675455">
        <w:rPr>
          <w:rFonts w:ascii="Arial" w:hAnsi="Arial" w:cs="Arial"/>
          <w:sz w:val="20"/>
          <w:highlight w:val="white"/>
        </w:rPr>
        <w:t>hóa</w:t>
      </w:r>
      <w:r w:rsidRPr="00675455">
        <w:rPr>
          <w:rFonts w:ascii="Arial" w:hAnsi="Arial" w:cs="Arial"/>
          <w:sz w:val="20"/>
        </w:rPr>
        <w:t xml:space="preserve">,... của </w:t>
      </w:r>
      <w:r w:rsidRPr="00675455">
        <w:rPr>
          <w:rFonts w:ascii="Arial" w:hAnsi="Arial" w:cs="Arial"/>
          <w:sz w:val="20"/>
        </w:rPr>
        <w:lastRenderedPageBreak/>
        <w:t xml:space="preserve">người bán không có </w:t>
      </w:r>
      <w:r w:rsidRPr="00675455">
        <w:rPr>
          <w:rFonts w:ascii="Arial" w:hAnsi="Arial" w:cs="Arial"/>
          <w:sz w:val="20"/>
          <w:highlight w:val="white"/>
        </w:rPr>
        <w:t>hóa</w:t>
      </w:r>
      <w:r w:rsidRPr="00675455">
        <w:rPr>
          <w:rFonts w:ascii="Arial" w:hAnsi="Arial" w:cs="Arial"/>
          <w:sz w:val="20"/>
        </w:rPr>
        <w:t xml:space="preserve"> đơn với kh</w:t>
      </w:r>
      <w:r>
        <w:rPr>
          <w:rFonts w:ascii="Arial" w:hAnsi="Arial" w:cs="Arial"/>
          <w:sz w:val="20"/>
        </w:rPr>
        <w:t>ố</w:t>
      </w:r>
      <w:r w:rsidRPr="00675455">
        <w:rPr>
          <w:rFonts w:ascii="Arial" w:hAnsi="Arial" w:cs="Arial"/>
          <w:sz w:val="20"/>
        </w:rPr>
        <w:t>i lượng lớn đ</w:t>
      </w:r>
      <w:r>
        <w:rPr>
          <w:rFonts w:ascii="Arial" w:hAnsi="Arial" w:cs="Arial"/>
          <w:sz w:val="20"/>
        </w:rPr>
        <w:t>ể</w:t>
      </w:r>
      <w:r w:rsidRPr="00675455">
        <w:rPr>
          <w:rFonts w:ascii="Arial" w:hAnsi="Arial" w:cs="Arial"/>
          <w:sz w:val="20"/>
        </w:rPr>
        <w:t xml:space="preserve"> được tính vào chi phí hợp lý, hợp lệ th</w:t>
      </w:r>
      <w:r>
        <w:rPr>
          <w:rFonts w:ascii="Arial" w:hAnsi="Arial" w:cs="Arial"/>
          <w:sz w:val="20"/>
        </w:rPr>
        <w:t>ì</w:t>
      </w:r>
      <w:r w:rsidRPr="00675455">
        <w:rPr>
          <w:rFonts w:ascii="Arial" w:hAnsi="Arial" w:cs="Arial"/>
          <w:sz w:val="20"/>
        </w:rPr>
        <w:t xml:space="preserve"> ph</w:t>
      </w:r>
      <w:r>
        <w:rPr>
          <w:rFonts w:ascii="Arial" w:hAnsi="Arial" w:cs="Arial"/>
          <w:sz w:val="20"/>
        </w:rPr>
        <w:t>ả</w:t>
      </w:r>
      <w:r w:rsidRPr="00675455">
        <w:rPr>
          <w:rFonts w:ascii="Arial" w:hAnsi="Arial" w:cs="Arial"/>
          <w:sz w:val="20"/>
        </w:rPr>
        <w:t xml:space="preserve">i lập “Bảng kê mua hàng </w:t>
      </w:r>
      <w:r w:rsidRPr="00675455">
        <w:rPr>
          <w:rFonts w:ascii="Arial" w:hAnsi="Arial" w:cs="Arial"/>
          <w:sz w:val="20"/>
          <w:highlight w:val="white"/>
        </w:rPr>
        <w:t>hóa</w:t>
      </w:r>
      <w:r w:rsidRPr="00675455">
        <w:rPr>
          <w:rFonts w:ascii="Arial" w:hAnsi="Arial" w:cs="Arial"/>
          <w:sz w:val="20"/>
        </w:rPr>
        <w:t xml:space="preserve"> mua vào không có </w:t>
      </w:r>
      <w:r w:rsidRPr="00675455">
        <w:rPr>
          <w:rFonts w:ascii="Arial" w:hAnsi="Arial" w:cs="Arial"/>
          <w:sz w:val="20"/>
          <w:highlight w:val="white"/>
        </w:rPr>
        <w:t>hóa</w:t>
      </w:r>
      <w:r w:rsidRPr="00675455">
        <w:rPr>
          <w:rFonts w:ascii="Arial" w:hAnsi="Arial" w:cs="Arial"/>
          <w:sz w:val="20"/>
        </w:rPr>
        <w:t xml:space="preserve"> đơn” (M</w:t>
      </w:r>
      <w:r>
        <w:rPr>
          <w:rFonts w:ascii="Arial" w:hAnsi="Arial" w:cs="Arial"/>
          <w:sz w:val="20"/>
        </w:rPr>
        <w:t>ẫ</w:t>
      </w:r>
      <w:r w:rsidRPr="00675455">
        <w:rPr>
          <w:rFonts w:ascii="Arial" w:hAnsi="Arial" w:cs="Arial"/>
          <w:sz w:val="20"/>
        </w:rPr>
        <w:t>u số 04/GTGT) theo quy định của Luật thuế)</w:t>
      </w:r>
    </w:p>
    <w:p w:rsidR="00841B8A" w:rsidRPr="00FE24A3" w:rsidRDefault="00841B8A" w:rsidP="00841B8A">
      <w:pPr>
        <w:spacing w:before="120"/>
        <w:rPr>
          <w:rFonts w:ascii="Arial" w:hAnsi="Arial" w:cs="Arial"/>
          <w:b/>
          <w:sz w:val="20"/>
        </w:rPr>
      </w:pPr>
      <w:r w:rsidRPr="00FE24A3">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Góc bên trái của Bảng kê mua hàng ghi rõ tên đơn vị (hoặc đóng dấu đơn vị), bộ phận sử dụng Bảng kê mua hàng. Bảng kê mua hàng phải đóng thành quy</w:t>
      </w:r>
      <w:r>
        <w:rPr>
          <w:rFonts w:ascii="Arial" w:hAnsi="Arial" w:cs="Arial"/>
          <w:sz w:val="20"/>
        </w:rPr>
        <w:t>ể</w:t>
      </w:r>
      <w:r w:rsidRPr="00675455">
        <w:rPr>
          <w:rFonts w:ascii="Arial" w:hAnsi="Arial" w:cs="Arial"/>
          <w:sz w:val="20"/>
        </w:rPr>
        <w:t xml:space="preserve">n và ghi số từng quyển dùng trong </w:t>
      </w:r>
      <w:r>
        <w:rPr>
          <w:rFonts w:ascii="Arial" w:hAnsi="Arial" w:cs="Arial"/>
          <w:sz w:val="20"/>
        </w:rPr>
        <w:t>1</w:t>
      </w:r>
      <w:r w:rsidRPr="00675455">
        <w:rPr>
          <w:rFonts w:ascii="Arial" w:hAnsi="Arial" w:cs="Arial"/>
          <w:sz w:val="20"/>
        </w:rPr>
        <w:t xml:space="preserve"> năm. Mỗi quyển “Bảng kê mua hàng” phải được ghi số liên tục từ đầu quy</w:t>
      </w:r>
      <w:r>
        <w:rPr>
          <w:rFonts w:ascii="Arial" w:hAnsi="Arial" w:cs="Arial"/>
          <w:sz w:val="20"/>
        </w:rPr>
        <w:t>ể</w:t>
      </w:r>
      <w:r w:rsidRPr="00675455">
        <w:rPr>
          <w:rFonts w:ascii="Arial" w:hAnsi="Arial" w:cs="Arial"/>
          <w:sz w:val="20"/>
        </w:rPr>
        <w:t>n đến cuối quyển.</w:t>
      </w:r>
    </w:p>
    <w:p w:rsidR="00841B8A" w:rsidRPr="00675455" w:rsidRDefault="00841B8A" w:rsidP="00841B8A">
      <w:pPr>
        <w:spacing w:before="120"/>
        <w:rPr>
          <w:rFonts w:ascii="Arial" w:hAnsi="Arial" w:cs="Arial"/>
          <w:sz w:val="20"/>
        </w:rPr>
      </w:pPr>
      <w:r w:rsidRPr="00675455">
        <w:rPr>
          <w:rFonts w:ascii="Arial" w:hAnsi="Arial" w:cs="Arial"/>
          <w:sz w:val="20"/>
        </w:rPr>
        <w:t>Ghi rõ họ tên, địa chỉ hoặc nơi làm việc của người trực tiếp mua hàng.</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A, B, </w:t>
      </w:r>
      <w:r>
        <w:rPr>
          <w:rFonts w:ascii="Arial" w:hAnsi="Arial" w:cs="Arial"/>
          <w:sz w:val="20"/>
        </w:rPr>
        <w:t>C</w:t>
      </w:r>
      <w:r w:rsidRPr="00675455">
        <w:rPr>
          <w:rFonts w:ascii="Arial" w:hAnsi="Arial" w:cs="Arial"/>
          <w:sz w:val="20"/>
        </w:rPr>
        <w:t xml:space="preserve">, D: Ghi số thứ tự, tên, quy cách, phẩm chất, địa chỉ mua hàng và đơn vị tính của từng thứ vật tư, công cụ, dụng cụ, hàng </w:t>
      </w:r>
      <w:r w:rsidRPr="00675455">
        <w:rPr>
          <w:rFonts w:ascii="Arial" w:hAnsi="Arial" w:cs="Arial"/>
          <w:sz w:val="20"/>
          <w:highlight w:val="white"/>
        </w:rPr>
        <w:t>hóa</w:t>
      </w:r>
      <w:r w:rsidRPr="00675455">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1: Ghi số lượng của mỗi loại vật tư, công cụ, dụng cụ, hàng </w:t>
      </w:r>
      <w:r w:rsidRPr="00675455">
        <w:rPr>
          <w:rFonts w:ascii="Arial" w:hAnsi="Arial" w:cs="Arial"/>
          <w:sz w:val="20"/>
          <w:highlight w:val="white"/>
        </w:rPr>
        <w:t>hóa</w:t>
      </w:r>
      <w:r w:rsidRPr="00675455">
        <w:rPr>
          <w:rFonts w:ascii="Arial" w:hAnsi="Arial" w:cs="Arial"/>
          <w:sz w:val="20"/>
        </w:rPr>
        <w:t xml:space="preserve"> đã mua.</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2: Ghi đơn giá mua của từng thứ vật tư, công cụ, dụng cụ, hàng </w:t>
      </w:r>
      <w:r w:rsidRPr="00675455">
        <w:rPr>
          <w:rFonts w:ascii="Arial" w:hAnsi="Arial" w:cs="Arial"/>
          <w:sz w:val="20"/>
          <w:highlight w:val="white"/>
        </w:rPr>
        <w:t>hóa</w:t>
      </w:r>
      <w:r w:rsidRPr="00675455">
        <w:rPr>
          <w:rFonts w:ascii="Arial" w:hAnsi="Arial" w:cs="Arial"/>
          <w:sz w:val="20"/>
        </w:rPr>
        <w:t xml:space="preserve"> đã mua.</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3: Ghi số tiền của từng thứ vật tư, công cụ, dụng cụ, hàng </w:t>
      </w:r>
      <w:r w:rsidRPr="00675455">
        <w:rPr>
          <w:rFonts w:ascii="Arial" w:hAnsi="Arial" w:cs="Arial"/>
          <w:sz w:val="20"/>
          <w:highlight w:val="white"/>
        </w:rPr>
        <w:t>hóa</w:t>
      </w:r>
      <w:r w:rsidRPr="00675455">
        <w:rPr>
          <w:rFonts w:ascii="Arial" w:hAnsi="Arial" w:cs="Arial"/>
          <w:sz w:val="20"/>
        </w:rPr>
        <w:t xml:space="preserve"> đã mua (Cột 3 = Cột 1 </w:t>
      </w:r>
      <w:r>
        <w:rPr>
          <w:rFonts w:ascii="Arial" w:hAnsi="Arial" w:cs="Arial"/>
          <w:sz w:val="20"/>
        </w:rPr>
        <w:t>x</w:t>
      </w:r>
      <w:r w:rsidRPr="00675455">
        <w:rPr>
          <w:rFonts w:ascii="Arial" w:hAnsi="Arial" w:cs="Arial"/>
          <w:sz w:val="20"/>
        </w:rPr>
        <w:t xml:space="preserve"> Cột 2).</w:t>
      </w:r>
    </w:p>
    <w:p w:rsidR="00841B8A" w:rsidRPr="00675455" w:rsidRDefault="00841B8A" w:rsidP="00841B8A">
      <w:pPr>
        <w:spacing w:before="120"/>
        <w:rPr>
          <w:rFonts w:ascii="Arial" w:hAnsi="Arial" w:cs="Arial"/>
          <w:sz w:val="20"/>
        </w:rPr>
      </w:pPr>
      <w:r w:rsidRPr="00675455">
        <w:rPr>
          <w:rFonts w:ascii="Arial" w:hAnsi="Arial" w:cs="Arial"/>
          <w:sz w:val="20"/>
        </w:rPr>
        <w:t>Dòng cộng ghi tổng số tiền đ</w:t>
      </w:r>
      <w:r>
        <w:rPr>
          <w:rFonts w:ascii="Arial" w:hAnsi="Arial" w:cs="Arial"/>
          <w:sz w:val="20"/>
        </w:rPr>
        <w:t>ã</w:t>
      </w:r>
      <w:r w:rsidRPr="00675455">
        <w:rPr>
          <w:rFonts w:ascii="Arial" w:hAnsi="Arial" w:cs="Arial"/>
          <w:sz w:val="20"/>
        </w:rPr>
        <w:t xml:space="preserve"> mua các </w:t>
      </w:r>
      <w:r>
        <w:rPr>
          <w:rFonts w:ascii="Arial" w:hAnsi="Arial" w:cs="Arial"/>
          <w:sz w:val="20"/>
        </w:rPr>
        <w:t>l</w:t>
      </w:r>
      <w:r w:rsidRPr="00675455">
        <w:rPr>
          <w:rFonts w:ascii="Arial" w:hAnsi="Arial" w:cs="Arial"/>
          <w:sz w:val="20"/>
        </w:rPr>
        <w:t>oại vật tư, công cụ, hàng hóa ghi trong Bảng.</w:t>
      </w:r>
    </w:p>
    <w:p w:rsidR="00841B8A" w:rsidRPr="00675455" w:rsidRDefault="00841B8A" w:rsidP="00841B8A">
      <w:pPr>
        <w:spacing w:before="120"/>
        <w:rPr>
          <w:rFonts w:ascii="Arial" w:hAnsi="Arial" w:cs="Arial"/>
          <w:sz w:val="20"/>
        </w:rPr>
      </w:pPr>
      <w:r w:rsidRPr="00675455">
        <w:rPr>
          <w:rFonts w:ascii="Arial" w:hAnsi="Arial" w:cs="Arial"/>
          <w:sz w:val="20"/>
        </w:rPr>
        <w:t xml:space="preserve">Các cột B, </w:t>
      </w:r>
      <w:r>
        <w:rPr>
          <w:rFonts w:ascii="Arial" w:hAnsi="Arial" w:cs="Arial"/>
          <w:sz w:val="20"/>
        </w:rPr>
        <w:t>C</w:t>
      </w:r>
      <w:r w:rsidRPr="00675455">
        <w:rPr>
          <w:rFonts w:ascii="Arial" w:hAnsi="Arial" w:cs="Arial"/>
          <w:sz w:val="20"/>
        </w:rPr>
        <w:t>, 1, 2, 3 nếu còn thừa thì được gạch 1 đường chéo từ trên xuống.</w:t>
      </w:r>
    </w:p>
    <w:p w:rsidR="00841B8A" w:rsidRPr="00675455" w:rsidRDefault="00841B8A" w:rsidP="00841B8A">
      <w:pPr>
        <w:spacing w:before="120"/>
        <w:rPr>
          <w:rFonts w:ascii="Arial" w:hAnsi="Arial" w:cs="Arial"/>
          <w:sz w:val="20"/>
        </w:rPr>
      </w:pPr>
      <w:r w:rsidRPr="00675455">
        <w:rPr>
          <w:rFonts w:ascii="Arial" w:hAnsi="Arial" w:cs="Arial"/>
          <w:sz w:val="20"/>
        </w:rPr>
        <w:t>Bảng kê mua hàng do người mua lập 2 liên (đặt giấy than viết 1 lần).</w:t>
      </w:r>
    </w:p>
    <w:p w:rsidR="00841B8A" w:rsidRPr="00675455" w:rsidRDefault="00841B8A" w:rsidP="00841B8A">
      <w:pPr>
        <w:spacing w:before="120"/>
        <w:rPr>
          <w:rFonts w:ascii="Arial" w:hAnsi="Arial" w:cs="Arial"/>
          <w:sz w:val="20"/>
        </w:rPr>
      </w:pPr>
      <w:r w:rsidRPr="00675455">
        <w:rPr>
          <w:rFonts w:ascii="Arial" w:hAnsi="Arial" w:cs="Arial"/>
          <w:sz w:val="20"/>
        </w:rPr>
        <w:t xml:space="preserve">Sau khi lập xong, người mua ký và chuyển cho kế toán trưởng soát xét, ký vào Bảng kê mua hàng. Người đi mua phải chuyển “Bảng kê mua hàng” cho giám đốc hoặc người được </w:t>
      </w:r>
      <w:r w:rsidRPr="00675455">
        <w:rPr>
          <w:rFonts w:ascii="Arial" w:hAnsi="Arial" w:cs="Arial"/>
          <w:sz w:val="20"/>
          <w:highlight w:val="white"/>
        </w:rPr>
        <w:t>ủy</w:t>
      </w:r>
      <w:r w:rsidRPr="00675455">
        <w:rPr>
          <w:rFonts w:ascii="Arial" w:hAnsi="Arial" w:cs="Arial"/>
          <w:sz w:val="20"/>
        </w:rPr>
        <w:t xml:space="preserve"> quyền duyệt và làm thủ tục nhập kho (nếu có) hoặc giao hàng cho người quản lý sử dụng.</w:t>
      </w:r>
    </w:p>
    <w:p w:rsidR="00841B8A" w:rsidRDefault="00841B8A" w:rsidP="00841B8A">
      <w:pPr>
        <w:spacing w:before="120"/>
        <w:rPr>
          <w:rFonts w:ascii="Arial" w:hAnsi="Arial" w:cs="Arial"/>
          <w:sz w:val="20"/>
        </w:rPr>
      </w:pPr>
      <w:r w:rsidRPr="00675455">
        <w:rPr>
          <w:rFonts w:ascii="Arial" w:hAnsi="Arial" w:cs="Arial"/>
          <w:sz w:val="20"/>
        </w:rPr>
        <w:t>Liên 1 lưu, liên 2 chuyển cho kế toán làm thủ tục thanh toán và ghi sổ.</w:t>
      </w:r>
    </w:p>
    <w:p w:rsidR="00841B8A" w:rsidRPr="00675455" w:rsidRDefault="00841B8A" w:rsidP="00841B8A">
      <w:pPr>
        <w:spacing w:before="120"/>
        <w:rPr>
          <w:rFonts w:ascii="Arial" w:hAnsi="Arial" w:cs="Arial"/>
          <w:sz w:val="20"/>
        </w:rPr>
      </w:pPr>
    </w:p>
    <w:p w:rsidR="00841B8A" w:rsidRPr="00FE24A3" w:rsidRDefault="00841B8A" w:rsidP="00841B8A">
      <w:pPr>
        <w:spacing w:before="120"/>
        <w:jc w:val="center"/>
        <w:rPr>
          <w:rFonts w:ascii="Arial" w:hAnsi="Arial" w:cs="Arial"/>
          <w:b/>
          <w:sz w:val="20"/>
        </w:rPr>
      </w:pPr>
      <w:r w:rsidRPr="00FE24A3">
        <w:rPr>
          <w:rFonts w:ascii="Arial" w:hAnsi="Arial" w:cs="Arial"/>
          <w:b/>
          <w:sz w:val="20"/>
        </w:rPr>
        <w:t>BẢNG PH</w:t>
      </w:r>
      <w:r>
        <w:rPr>
          <w:rFonts w:ascii="Arial" w:hAnsi="Arial" w:cs="Arial"/>
          <w:b/>
          <w:sz w:val="20"/>
        </w:rPr>
        <w:t>Â</w:t>
      </w:r>
      <w:r w:rsidRPr="00FE24A3">
        <w:rPr>
          <w:rFonts w:ascii="Arial" w:hAnsi="Arial" w:cs="Arial"/>
          <w:b/>
          <w:sz w:val="20"/>
        </w:rPr>
        <w:t>N BỔ NGUYÊN LIỆU, VẬT LIỆU, CÔNG CỤ, DỤNG CỤ</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07 - VT)</w:t>
      </w:r>
    </w:p>
    <w:p w:rsidR="00841B8A" w:rsidRPr="00675455" w:rsidRDefault="00841B8A" w:rsidP="00841B8A">
      <w:pPr>
        <w:spacing w:before="120"/>
        <w:rPr>
          <w:rFonts w:ascii="Arial" w:hAnsi="Arial" w:cs="Arial"/>
          <w:sz w:val="20"/>
        </w:rPr>
      </w:pPr>
      <w:r w:rsidRPr="00FE24A3">
        <w:rPr>
          <w:rFonts w:ascii="Arial" w:hAnsi="Arial" w:cs="Arial"/>
          <w:b/>
          <w:sz w:val="20"/>
        </w:rPr>
        <w:t>1. Mục đích:</w:t>
      </w:r>
      <w:r w:rsidRPr="00675455">
        <w:rPr>
          <w:rFonts w:ascii="Arial" w:hAnsi="Arial" w:cs="Arial"/>
          <w:sz w:val="20"/>
        </w:rPr>
        <w:t xml:space="preserve"> Dùng để phản ánh tổng giá trị nguyên liệu, vật liệu, công cụ, dụng cụ xuất kho trong tháng theo giá thực tế và giá hạch toán và phân bổ giá trị nguyên liệu, vật liệu, công cụ, dụng cụ xuất dùng cho các đối tượng sử dụng hàng tháng (Ghi Có TK 152, TK 153, Nợ các tài khoản liên quan), Bảng này còn dùng để phân bổ giá trị công cụ, dụng cụ xuất dùng một lần có giá trị lớn, thời gian sử dụng dưới một năm hoặc trên một năm đang được phản ánh trên TK 242.</w:t>
      </w:r>
    </w:p>
    <w:p w:rsidR="00841B8A" w:rsidRPr="00FE24A3" w:rsidRDefault="00841B8A" w:rsidP="00841B8A">
      <w:pPr>
        <w:spacing w:before="120"/>
        <w:rPr>
          <w:rFonts w:ascii="Arial" w:hAnsi="Arial" w:cs="Arial"/>
          <w:b/>
          <w:sz w:val="20"/>
        </w:rPr>
      </w:pPr>
      <w:r w:rsidRPr="00FE24A3">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Bảng gồm các cột dọc phản ánh các loại nguyên liệu, vật liệu và công cụ, dụng</w:t>
      </w:r>
      <w:r>
        <w:rPr>
          <w:rFonts w:ascii="Arial" w:hAnsi="Arial" w:cs="Arial"/>
          <w:sz w:val="20"/>
        </w:rPr>
        <w:t xml:space="preserve"> </w:t>
      </w:r>
      <w:r w:rsidRPr="00675455">
        <w:rPr>
          <w:rFonts w:ascii="Arial" w:hAnsi="Arial" w:cs="Arial"/>
          <w:sz w:val="20"/>
        </w:rPr>
        <w:t>cụ xuất dùng trong tháng tính theo giá hạch toán và giá thực tế, các dòng ngang phản ánh các đối tượng sử dụng nguyên liệu, vật liệu, công cụ, dụng cụ.</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Căn cứ vào các chứng từ xuất kho vật liệu và hệ số chênh lệch giữa giá hạch toán và giá thực tế của từng loại vật liệu để tính giá thực tế nguyên liệu, vật liệu, công cụ xuất kho.</w:t>
      </w:r>
    </w:p>
    <w:p w:rsidR="00841B8A" w:rsidRPr="00675455" w:rsidRDefault="00841B8A" w:rsidP="00841B8A">
      <w:pPr>
        <w:spacing w:before="120"/>
        <w:rPr>
          <w:rFonts w:ascii="Arial" w:hAnsi="Arial" w:cs="Arial"/>
          <w:sz w:val="20"/>
        </w:rPr>
      </w:pPr>
      <w:r w:rsidRPr="00675455">
        <w:rPr>
          <w:rFonts w:ascii="Arial" w:hAnsi="Arial" w:cs="Arial"/>
          <w:sz w:val="20"/>
        </w:rPr>
        <w:t xml:space="preserve">Giá trị nguyên liệu, vật liệu, công cụ, dụng cụ xuất kho trong tháng theo giá thực tế phản ánh trong Bảng phân bổ nguyên liệu, vật liệu, công cụ, dụng cụ theo từng đối tượng sử dụng được dùng làm căn cứ để ghi vào bên Có các Tài khoản 152, 153, 242 của các Bảng kê và sổ kế toán liên quan </w:t>
      </w:r>
      <w:r w:rsidRPr="00675455">
        <w:rPr>
          <w:rFonts w:ascii="Arial" w:hAnsi="Arial" w:cs="Arial"/>
          <w:sz w:val="20"/>
          <w:highlight w:val="white"/>
        </w:rPr>
        <w:t>tùy</w:t>
      </w:r>
      <w:r w:rsidRPr="00675455">
        <w:rPr>
          <w:rFonts w:ascii="Arial" w:hAnsi="Arial" w:cs="Arial"/>
          <w:sz w:val="20"/>
        </w:rPr>
        <w:t xml:space="preserve"> theo hình thức kế toán đơn vị áp dụng (Sổ Cái hoặc Nhật ký - Sổ Cái TK 152, 153,...). Số liệu của Bảng phân bổ này đồng thời được sử dụng để tập hợp chi phí tính giá thành sản phẩm, dịch vụ.</w:t>
      </w:r>
    </w:p>
    <w:p w:rsidR="00841B8A" w:rsidRDefault="00841B8A" w:rsidP="00841B8A">
      <w:pPr>
        <w:spacing w:before="120"/>
        <w:rPr>
          <w:rFonts w:ascii="Arial" w:hAnsi="Arial" w:cs="Arial"/>
          <w:sz w:val="20"/>
        </w:rPr>
      </w:pPr>
    </w:p>
    <w:p w:rsidR="00841B8A" w:rsidRPr="00FE24A3" w:rsidRDefault="00841B8A" w:rsidP="00841B8A">
      <w:pPr>
        <w:spacing w:before="120"/>
        <w:jc w:val="center"/>
        <w:rPr>
          <w:rFonts w:ascii="Arial" w:hAnsi="Arial" w:cs="Arial"/>
          <w:b/>
          <w:sz w:val="20"/>
        </w:rPr>
      </w:pPr>
      <w:r w:rsidRPr="00FE24A3">
        <w:rPr>
          <w:rFonts w:ascii="Arial" w:hAnsi="Arial" w:cs="Arial"/>
          <w:b/>
          <w:sz w:val="20"/>
        </w:rPr>
        <w:t xml:space="preserve">III. CHỈ TIÊU BÁN HÀNG </w:t>
      </w:r>
      <w:r>
        <w:rPr>
          <w:rFonts w:ascii="Arial" w:hAnsi="Arial" w:cs="Arial"/>
          <w:b/>
          <w:sz w:val="20"/>
        </w:rPr>
        <w:br/>
      </w:r>
      <w:r w:rsidRPr="00FE24A3">
        <w:rPr>
          <w:rFonts w:ascii="Arial" w:hAnsi="Arial" w:cs="Arial"/>
          <w:b/>
          <w:sz w:val="20"/>
        </w:rPr>
        <w:t>BẢNG THANH TOÁN HÀNG ĐẠI LÝ, KÝ GỬI</w:t>
      </w:r>
    </w:p>
    <w:p w:rsidR="00841B8A" w:rsidRPr="00FE24A3" w:rsidRDefault="00841B8A" w:rsidP="00841B8A">
      <w:pPr>
        <w:spacing w:before="120"/>
        <w:jc w:val="center"/>
        <w:rPr>
          <w:rFonts w:ascii="Arial" w:hAnsi="Arial" w:cs="Arial"/>
          <w:i/>
          <w:sz w:val="20"/>
        </w:rPr>
      </w:pPr>
      <w:r w:rsidRPr="00FE24A3">
        <w:rPr>
          <w:rFonts w:ascii="Arial" w:hAnsi="Arial" w:cs="Arial"/>
          <w:i/>
          <w:sz w:val="20"/>
        </w:rPr>
        <w:t>(Mẫu số 01 - BH)</w:t>
      </w:r>
    </w:p>
    <w:p w:rsidR="00841B8A" w:rsidRPr="00675455" w:rsidRDefault="00841B8A" w:rsidP="00841B8A">
      <w:pPr>
        <w:spacing w:before="120"/>
        <w:rPr>
          <w:rFonts w:ascii="Arial" w:hAnsi="Arial" w:cs="Arial"/>
          <w:sz w:val="20"/>
        </w:rPr>
      </w:pPr>
      <w:r w:rsidRPr="00FE24A3">
        <w:rPr>
          <w:rFonts w:ascii="Arial" w:hAnsi="Arial" w:cs="Arial"/>
          <w:b/>
          <w:sz w:val="20"/>
        </w:rPr>
        <w:t>1. Mục đích:</w:t>
      </w:r>
      <w:r w:rsidRPr="00675455">
        <w:rPr>
          <w:rFonts w:ascii="Arial" w:hAnsi="Arial" w:cs="Arial"/>
          <w:sz w:val="20"/>
        </w:rPr>
        <w:t xml:space="preserve"> Phản ánh tình hình thanh toán hàng đại lý, ký gửi giữa đơn vị có hàng và đơn vị nhận bán hàng, là chứng từ để đơn vị có hàng và đơn vị nhận bán hàng đại lý, ký gửi thanh toán tiền và ghi sổ kế toán.</w:t>
      </w:r>
    </w:p>
    <w:p w:rsidR="00841B8A" w:rsidRPr="00FE24A3" w:rsidRDefault="00841B8A" w:rsidP="00841B8A">
      <w:pPr>
        <w:spacing w:before="120"/>
        <w:rPr>
          <w:rFonts w:ascii="Arial" w:hAnsi="Arial" w:cs="Arial"/>
          <w:b/>
          <w:sz w:val="20"/>
        </w:rPr>
      </w:pPr>
      <w:r w:rsidRPr="00FE24A3">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Ghi rõ tên, địa chỉ hoặc đóng dấu đơn vị nhận bán hàng đại lý, ký gửi ở góc trên bên trái.</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Ghi rõ số, ngày, tháng, năm lập bảng thanh toán hàng đại lý, ký gửi.</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Ghi rõ số hiệu, ngày, tháng, năm của hợp đồng bán hàng đại lý, ký gửi.</w:t>
      </w:r>
    </w:p>
    <w:p w:rsidR="00841B8A" w:rsidRPr="00675455" w:rsidRDefault="00841B8A" w:rsidP="00841B8A">
      <w:pPr>
        <w:spacing w:before="120"/>
        <w:rPr>
          <w:rFonts w:ascii="Arial" w:hAnsi="Arial" w:cs="Arial"/>
          <w:sz w:val="20"/>
        </w:rPr>
      </w:pPr>
      <w:r w:rsidRPr="00675455">
        <w:rPr>
          <w:rFonts w:ascii="Arial" w:hAnsi="Arial" w:cs="Arial"/>
          <w:sz w:val="20"/>
        </w:rPr>
        <w:t>Mục I Thanh toán số hàng đại lý, ký gửi:</w:t>
      </w:r>
    </w:p>
    <w:p w:rsidR="00841B8A" w:rsidRPr="00675455" w:rsidRDefault="00841B8A" w:rsidP="00841B8A">
      <w:pPr>
        <w:spacing w:before="120"/>
        <w:rPr>
          <w:rFonts w:ascii="Arial" w:hAnsi="Arial" w:cs="Arial"/>
          <w:sz w:val="20"/>
        </w:rPr>
      </w:pPr>
      <w:r w:rsidRPr="00675455">
        <w:rPr>
          <w:rFonts w:ascii="Arial" w:hAnsi="Arial" w:cs="Arial"/>
          <w:sz w:val="20"/>
        </w:rPr>
        <w:t>+ Cột A, B, C: Ghi s</w:t>
      </w:r>
      <w:r>
        <w:rPr>
          <w:rFonts w:ascii="Arial" w:hAnsi="Arial" w:cs="Arial"/>
          <w:sz w:val="20"/>
        </w:rPr>
        <w:t>ố</w:t>
      </w:r>
      <w:r w:rsidRPr="00675455">
        <w:rPr>
          <w:rFonts w:ascii="Arial" w:hAnsi="Arial" w:cs="Arial"/>
          <w:sz w:val="20"/>
        </w:rPr>
        <w:t xml:space="preserve"> thứ tự và tên, quy cách, phẩm chất, đơn vị tính của sản phẩm, hàng hóa nhận đại lý, ký gửi.</w:t>
      </w:r>
    </w:p>
    <w:p w:rsidR="00841B8A" w:rsidRPr="00675455" w:rsidRDefault="00841B8A" w:rsidP="00841B8A">
      <w:pPr>
        <w:spacing w:before="120"/>
        <w:rPr>
          <w:rFonts w:ascii="Arial" w:hAnsi="Arial" w:cs="Arial"/>
          <w:sz w:val="20"/>
        </w:rPr>
      </w:pPr>
      <w:r w:rsidRPr="00675455">
        <w:rPr>
          <w:rFonts w:ascii="Arial" w:hAnsi="Arial" w:cs="Arial"/>
          <w:sz w:val="20"/>
        </w:rPr>
        <w:t>+ Cột 1: Ghi số lượng hàng còn tồn cuối kỳ trước.</w:t>
      </w:r>
    </w:p>
    <w:p w:rsidR="00841B8A" w:rsidRPr="00675455" w:rsidRDefault="00841B8A" w:rsidP="00841B8A">
      <w:pPr>
        <w:spacing w:before="120"/>
        <w:rPr>
          <w:rFonts w:ascii="Arial" w:hAnsi="Arial" w:cs="Arial"/>
          <w:sz w:val="20"/>
        </w:rPr>
      </w:pPr>
      <w:r w:rsidRPr="00675455">
        <w:rPr>
          <w:rFonts w:ascii="Arial" w:hAnsi="Arial" w:cs="Arial"/>
          <w:sz w:val="20"/>
        </w:rPr>
        <w:t>+ Cột 2: Ghi số lượng hàng nhận đại lý, ký gửi kỳ này.</w:t>
      </w:r>
    </w:p>
    <w:p w:rsidR="00841B8A" w:rsidRPr="00675455" w:rsidRDefault="00841B8A" w:rsidP="00841B8A">
      <w:pPr>
        <w:spacing w:before="120"/>
        <w:rPr>
          <w:rFonts w:ascii="Arial" w:hAnsi="Arial" w:cs="Arial"/>
          <w:sz w:val="20"/>
        </w:rPr>
      </w:pPr>
      <w:r w:rsidRPr="00675455">
        <w:rPr>
          <w:rFonts w:ascii="Arial" w:hAnsi="Arial" w:cs="Arial"/>
          <w:sz w:val="20"/>
        </w:rPr>
        <w:t xml:space="preserve">+ Cột 3: Ghi </w:t>
      </w:r>
      <w:r w:rsidRPr="00675455">
        <w:rPr>
          <w:rFonts w:ascii="Arial" w:hAnsi="Arial" w:cs="Arial"/>
          <w:sz w:val="20"/>
          <w:highlight w:val="white"/>
        </w:rPr>
        <w:t>tổng</w:t>
      </w:r>
      <w:r w:rsidRPr="00675455">
        <w:rPr>
          <w:rFonts w:ascii="Arial" w:hAnsi="Arial" w:cs="Arial"/>
          <w:sz w:val="20"/>
        </w:rPr>
        <w:t xml:space="preserve"> số lượng hàng nhận đại lý, ký gửi tính đến cuối kỳ này gồm</w:t>
      </w:r>
      <w:r>
        <w:rPr>
          <w:rFonts w:ascii="Arial" w:hAnsi="Arial" w:cs="Arial"/>
          <w:sz w:val="20"/>
        </w:rPr>
        <w:t xml:space="preserve"> </w:t>
      </w:r>
      <w:r w:rsidRPr="00675455">
        <w:rPr>
          <w:rFonts w:ascii="Arial" w:hAnsi="Arial" w:cs="Arial"/>
          <w:sz w:val="20"/>
        </w:rPr>
        <w:t>số lượng hàng tồn kỳ trước chưa bán và số lượng hàng nhận kỳ này (Cột 3 = cột 1+cột 2).</w:t>
      </w:r>
    </w:p>
    <w:p w:rsidR="00841B8A" w:rsidRPr="00675455" w:rsidRDefault="00841B8A" w:rsidP="00841B8A">
      <w:pPr>
        <w:spacing w:before="120"/>
        <w:rPr>
          <w:rFonts w:ascii="Arial" w:hAnsi="Arial" w:cs="Arial"/>
          <w:sz w:val="20"/>
        </w:rPr>
      </w:pPr>
      <w:r w:rsidRPr="00675455">
        <w:rPr>
          <w:rFonts w:ascii="Arial" w:hAnsi="Arial" w:cs="Arial"/>
          <w:sz w:val="20"/>
        </w:rPr>
        <w:t xml:space="preserve">+ Cột 4, 5, 6: Ghi số lượng, đơn giá và số tiền của hàng </w:t>
      </w:r>
      <w:r w:rsidRPr="00675455">
        <w:rPr>
          <w:rFonts w:ascii="Arial" w:hAnsi="Arial" w:cs="Arial"/>
          <w:sz w:val="20"/>
          <w:highlight w:val="white"/>
        </w:rPr>
        <w:t>hóa</w:t>
      </w:r>
      <w:r w:rsidRPr="00675455">
        <w:rPr>
          <w:rFonts w:ascii="Arial" w:hAnsi="Arial" w:cs="Arial"/>
          <w:sz w:val="20"/>
        </w:rPr>
        <w:t xml:space="preserve"> đã bán phải thanh toán của kỳ này. Đơn giá thanh toán là đơn giá ghi trong hợp đồng bán hàng đại lý, ký gửi giữa bên có hàng và bên nhận hàng.</w:t>
      </w:r>
    </w:p>
    <w:p w:rsidR="00841B8A" w:rsidRPr="00675455" w:rsidRDefault="00841B8A" w:rsidP="00841B8A">
      <w:pPr>
        <w:spacing w:before="120"/>
        <w:rPr>
          <w:rFonts w:ascii="Arial" w:hAnsi="Arial" w:cs="Arial"/>
          <w:sz w:val="20"/>
        </w:rPr>
      </w:pPr>
      <w:r w:rsidRPr="00675455">
        <w:rPr>
          <w:rFonts w:ascii="Arial" w:hAnsi="Arial" w:cs="Arial"/>
          <w:sz w:val="20"/>
        </w:rPr>
        <w:t>+ Cột 7: Ghi số hàng hóa nhận đại lý, ký gửi còn tồn (tại quầy, tại kho) chưa bán được đến ngày lập bảng thanh toán.</w:t>
      </w:r>
    </w:p>
    <w:p w:rsidR="00841B8A" w:rsidRPr="00675455" w:rsidRDefault="00841B8A" w:rsidP="00841B8A">
      <w:pPr>
        <w:spacing w:before="120"/>
        <w:rPr>
          <w:rFonts w:ascii="Arial" w:hAnsi="Arial" w:cs="Arial"/>
          <w:sz w:val="20"/>
        </w:rPr>
      </w:pPr>
      <w:r w:rsidRPr="00675455">
        <w:rPr>
          <w:rFonts w:ascii="Arial" w:hAnsi="Arial" w:cs="Arial"/>
          <w:sz w:val="20"/>
        </w:rPr>
        <w:t>Dòng cộng: Ghi tổng số tiền phải thanh toán phát sinh kỳ này.</w:t>
      </w:r>
    </w:p>
    <w:p w:rsidR="00841B8A" w:rsidRPr="00675455" w:rsidRDefault="00841B8A" w:rsidP="00841B8A">
      <w:pPr>
        <w:spacing w:before="120"/>
        <w:rPr>
          <w:rFonts w:ascii="Arial" w:hAnsi="Arial" w:cs="Arial"/>
          <w:sz w:val="20"/>
        </w:rPr>
      </w:pPr>
      <w:r w:rsidRPr="00675455">
        <w:rPr>
          <w:rFonts w:ascii="Arial" w:hAnsi="Arial" w:cs="Arial"/>
          <w:sz w:val="20"/>
        </w:rPr>
        <w:t>Mục II: Ghi số tiền bên bán hàng đại lý, ký gửi còn nợ chưa thanh toán với bên có hàng đến thời điểm thanh toán kỳ này.</w:t>
      </w:r>
    </w:p>
    <w:p w:rsidR="00841B8A" w:rsidRPr="00675455" w:rsidRDefault="00841B8A" w:rsidP="00841B8A">
      <w:pPr>
        <w:spacing w:before="120"/>
        <w:rPr>
          <w:rFonts w:ascii="Arial" w:hAnsi="Arial" w:cs="Arial"/>
          <w:sz w:val="20"/>
        </w:rPr>
      </w:pPr>
      <w:r w:rsidRPr="00675455">
        <w:rPr>
          <w:rFonts w:ascii="Arial" w:hAnsi="Arial" w:cs="Arial"/>
          <w:sz w:val="20"/>
        </w:rPr>
        <w:t>Mục III: Ghi số tiền bên bán hàng đại l</w:t>
      </w:r>
      <w:r>
        <w:rPr>
          <w:rFonts w:ascii="Arial" w:hAnsi="Arial" w:cs="Arial"/>
          <w:sz w:val="20"/>
        </w:rPr>
        <w:t>ý</w:t>
      </w:r>
      <w:r w:rsidRPr="00675455">
        <w:rPr>
          <w:rFonts w:ascii="Arial" w:hAnsi="Arial" w:cs="Arial"/>
          <w:sz w:val="20"/>
        </w:rPr>
        <w:t xml:space="preserve"> phải thanh toán với bên có hàng đại lý mớ</w:t>
      </w:r>
      <w:r>
        <w:rPr>
          <w:rFonts w:ascii="Arial" w:hAnsi="Arial" w:cs="Arial"/>
          <w:sz w:val="20"/>
        </w:rPr>
        <w:t>i phát</w:t>
      </w:r>
      <w:r w:rsidRPr="00675455">
        <w:rPr>
          <w:rFonts w:ascii="Arial" w:hAnsi="Arial" w:cs="Arial"/>
          <w:sz w:val="20"/>
        </w:rPr>
        <w:t xml:space="preserve"> sinh đến kỳ này (Mục III = Mục II + cột 6 của Mục I).</w:t>
      </w:r>
    </w:p>
    <w:p w:rsidR="00841B8A" w:rsidRPr="00675455" w:rsidRDefault="00841B8A" w:rsidP="00841B8A">
      <w:pPr>
        <w:spacing w:before="120"/>
        <w:rPr>
          <w:rFonts w:ascii="Arial" w:hAnsi="Arial" w:cs="Arial"/>
          <w:sz w:val="20"/>
        </w:rPr>
      </w:pPr>
      <w:r w:rsidRPr="00675455">
        <w:rPr>
          <w:rFonts w:ascii="Arial" w:hAnsi="Arial" w:cs="Arial"/>
          <w:sz w:val="20"/>
        </w:rPr>
        <w:t>Mục IV: Ghi số tiền bên có hàng đại lý phải thanh toán với bên bán hàng đại lý về số thuế nộp hộ, tiền hoa hồng, chi phí khác, ...(nếu có).</w:t>
      </w:r>
    </w:p>
    <w:p w:rsidR="00841B8A" w:rsidRPr="00675455" w:rsidRDefault="00841B8A" w:rsidP="00841B8A">
      <w:pPr>
        <w:spacing w:before="120"/>
        <w:rPr>
          <w:rFonts w:ascii="Arial" w:hAnsi="Arial" w:cs="Arial"/>
          <w:sz w:val="20"/>
        </w:rPr>
      </w:pPr>
      <w:r w:rsidRPr="00675455">
        <w:rPr>
          <w:rFonts w:ascii="Arial" w:hAnsi="Arial" w:cs="Arial"/>
          <w:sz w:val="20"/>
        </w:rPr>
        <w:t xml:space="preserve">Mục V: Ghi số tiền bên bán hàng đại </w:t>
      </w:r>
      <w:r w:rsidRPr="00675455">
        <w:rPr>
          <w:rFonts w:ascii="Arial" w:hAnsi="Arial" w:cs="Arial"/>
          <w:sz w:val="20"/>
          <w:highlight w:val="white"/>
        </w:rPr>
        <w:t>lý</w:t>
      </w:r>
      <w:r w:rsidRPr="00675455">
        <w:rPr>
          <w:rFonts w:ascii="Arial" w:hAnsi="Arial" w:cs="Arial"/>
          <w:sz w:val="20"/>
        </w:rPr>
        <w:t xml:space="preserve"> thanh toán cho bên có hàng đại lý kỳ này (ghi rõ s</w:t>
      </w:r>
      <w:r>
        <w:rPr>
          <w:rFonts w:ascii="Arial" w:hAnsi="Arial" w:cs="Arial"/>
          <w:sz w:val="20"/>
        </w:rPr>
        <w:t>ố</w:t>
      </w:r>
      <w:r w:rsidRPr="00675455">
        <w:rPr>
          <w:rFonts w:ascii="Arial" w:hAnsi="Arial" w:cs="Arial"/>
          <w:sz w:val="20"/>
        </w:rPr>
        <w:t xml:space="preserve"> tiền mặt và tiền séc).</w:t>
      </w:r>
    </w:p>
    <w:p w:rsidR="00841B8A" w:rsidRPr="00675455" w:rsidRDefault="00841B8A" w:rsidP="00841B8A">
      <w:pPr>
        <w:spacing w:before="120"/>
        <w:rPr>
          <w:rFonts w:ascii="Arial" w:hAnsi="Arial" w:cs="Arial"/>
          <w:sz w:val="20"/>
        </w:rPr>
      </w:pPr>
      <w:r w:rsidRPr="00675455">
        <w:rPr>
          <w:rFonts w:ascii="Arial" w:hAnsi="Arial" w:cs="Arial"/>
          <w:sz w:val="20"/>
        </w:rPr>
        <w:t>Mục VI: Ghi số tiền bên bán hàng đại lý còn nợ bên có hàng đại lý đến thời điểm thanh toán (Mục VI = Mục III - Mục IV - Mục V).</w:t>
      </w:r>
    </w:p>
    <w:p w:rsidR="00841B8A" w:rsidRPr="00675455" w:rsidRDefault="00841B8A" w:rsidP="00841B8A">
      <w:pPr>
        <w:spacing w:before="120"/>
        <w:rPr>
          <w:rFonts w:ascii="Arial" w:hAnsi="Arial" w:cs="Arial"/>
          <w:sz w:val="20"/>
        </w:rPr>
      </w:pPr>
      <w:r w:rsidRPr="00675455">
        <w:rPr>
          <w:rFonts w:ascii="Arial" w:hAnsi="Arial" w:cs="Arial"/>
          <w:sz w:val="20"/>
        </w:rPr>
        <w:t xml:space="preserve">Bảng thanh toán hàng đại lý, ký gửi do bên nhận bán hàng đại lý, ký gửi lập thành 3 bản. Sau khi lập xong, người lập ký, chuyển cho kế toán trưởng hai bên soát xét và trình giám đốc hai bên ký duyệt đóng dấu, một bản </w:t>
      </w:r>
      <w:r>
        <w:rPr>
          <w:rFonts w:ascii="Arial" w:hAnsi="Arial" w:cs="Arial"/>
          <w:sz w:val="20"/>
        </w:rPr>
        <w:t>l</w:t>
      </w:r>
      <w:r w:rsidRPr="00675455">
        <w:rPr>
          <w:rFonts w:ascii="Arial" w:hAnsi="Arial" w:cs="Arial"/>
          <w:sz w:val="20"/>
        </w:rPr>
        <w:t>ưu ở nơi lập (phòng kế hoạch hoặc phòng cung tiêu), 1 bản lưu ở phòng kế toán để làm chứng từ thanh toán và ghi sổ k</w:t>
      </w:r>
      <w:r>
        <w:rPr>
          <w:rFonts w:ascii="Arial" w:hAnsi="Arial" w:cs="Arial"/>
          <w:sz w:val="20"/>
        </w:rPr>
        <w:t>ế</w:t>
      </w:r>
      <w:r w:rsidRPr="00675455">
        <w:rPr>
          <w:rFonts w:ascii="Arial" w:hAnsi="Arial" w:cs="Arial"/>
          <w:sz w:val="20"/>
        </w:rPr>
        <w:t xml:space="preserve"> toán, 1 bản gửi cho bên có hàng đại lý, ký gửi.</w:t>
      </w:r>
    </w:p>
    <w:p w:rsidR="00841B8A" w:rsidRDefault="00841B8A" w:rsidP="00841B8A">
      <w:pPr>
        <w:spacing w:before="120"/>
        <w:rPr>
          <w:rFonts w:ascii="Arial" w:hAnsi="Arial" w:cs="Arial"/>
          <w:sz w:val="20"/>
        </w:rPr>
      </w:pPr>
    </w:p>
    <w:p w:rsidR="00841B8A" w:rsidRPr="00B54303" w:rsidRDefault="00841B8A" w:rsidP="00841B8A">
      <w:pPr>
        <w:spacing w:before="120"/>
        <w:jc w:val="center"/>
        <w:rPr>
          <w:rFonts w:ascii="Arial" w:hAnsi="Arial" w:cs="Arial"/>
          <w:b/>
          <w:sz w:val="20"/>
        </w:rPr>
      </w:pPr>
      <w:r w:rsidRPr="00B54303">
        <w:rPr>
          <w:rFonts w:ascii="Arial" w:hAnsi="Arial" w:cs="Arial"/>
          <w:b/>
          <w:sz w:val="20"/>
        </w:rPr>
        <w:lastRenderedPageBreak/>
        <w:t>THẺ QUẦY HÀNG</w:t>
      </w:r>
    </w:p>
    <w:p w:rsidR="00841B8A" w:rsidRPr="00B54303" w:rsidRDefault="00841B8A" w:rsidP="00841B8A">
      <w:pPr>
        <w:spacing w:before="120"/>
        <w:jc w:val="center"/>
        <w:rPr>
          <w:rFonts w:ascii="Arial" w:hAnsi="Arial" w:cs="Arial"/>
          <w:i/>
          <w:sz w:val="20"/>
        </w:rPr>
      </w:pPr>
      <w:r w:rsidRPr="00B54303">
        <w:rPr>
          <w:rFonts w:ascii="Arial" w:hAnsi="Arial" w:cs="Arial"/>
          <w:i/>
          <w:sz w:val="20"/>
        </w:rPr>
        <w:t>(Mẫu số 02 - BH)</w:t>
      </w:r>
    </w:p>
    <w:p w:rsidR="00841B8A" w:rsidRPr="00675455" w:rsidRDefault="00841B8A" w:rsidP="00841B8A">
      <w:pPr>
        <w:spacing w:before="120"/>
        <w:rPr>
          <w:rFonts w:ascii="Arial" w:hAnsi="Arial" w:cs="Arial"/>
          <w:sz w:val="20"/>
        </w:rPr>
      </w:pPr>
      <w:r w:rsidRPr="00B54303">
        <w:rPr>
          <w:rFonts w:ascii="Arial" w:hAnsi="Arial" w:cs="Arial"/>
          <w:b/>
          <w:sz w:val="20"/>
        </w:rPr>
        <w:t>1. Mục đích:</w:t>
      </w:r>
      <w:r w:rsidRPr="00675455">
        <w:rPr>
          <w:rFonts w:ascii="Arial" w:hAnsi="Arial" w:cs="Arial"/>
          <w:sz w:val="20"/>
        </w:rPr>
        <w:t xml:space="preserve"> Theo dõi s</w:t>
      </w:r>
      <w:r>
        <w:rPr>
          <w:rFonts w:ascii="Arial" w:hAnsi="Arial" w:cs="Arial"/>
          <w:sz w:val="20"/>
        </w:rPr>
        <w:t xml:space="preserve">ố </w:t>
      </w:r>
      <w:r w:rsidRPr="00675455">
        <w:rPr>
          <w:rFonts w:ascii="Arial" w:hAnsi="Arial" w:cs="Arial"/>
          <w:sz w:val="20"/>
        </w:rPr>
        <w:t>lượng và giá trị hàng hóa trong quá trình nhận và bán tại quầy hàng, giúp cho người bán hàng thường xuyên n</w:t>
      </w:r>
      <w:r>
        <w:rPr>
          <w:rFonts w:ascii="Arial" w:hAnsi="Arial" w:cs="Arial"/>
          <w:sz w:val="20"/>
        </w:rPr>
        <w:t>ắ</w:t>
      </w:r>
      <w:r w:rsidRPr="00675455">
        <w:rPr>
          <w:rFonts w:ascii="Arial" w:hAnsi="Arial" w:cs="Arial"/>
          <w:sz w:val="20"/>
        </w:rPr>
        <w:t>m được tình hình nhập, xuất, tồn tại quầy, làm căn cứ để kiểm tra, quản lý hàng hóa và lập bảng kê bán hàng từng ngày (kỳ).</w:t>
      </w:r>
    </w:p>
    <w:p w:rsidR="00841B8A" w:rsidRPr="00B54303" w:rsidRDefault="00841B8A" w:rsidP="00841B8A">
      <w:pPr>
        <w:spacing w:before="120"/>
        <w:rPr>
          <w:rFonts w:ascii="Arial" w:hAnsi="Arial" w:cs="Arial"/>
          <w:b/>
          <w:sz w:val="20"/>
        </w:rPr>
      </w:pPr>
      <w:r w:rsidRPr="00B54303">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Ghi rõ họ tên, địa chỉ hoặc đóng dấu cơ quan vào góc trên bên trái.</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Ghi số thẻ.</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Ghi rõ tên hàng, quy cách, đơn vị tính và đơn giá của hàng hóa.</w:t>
      </w:r>
    </w:p>
    <w:p w:rsidR="00841B8A" w:rsidRPr="00675455" w:rsidRDefault="00841B8A" w:rsidP="00841B8A">
      <w:pPr>
        <w:spacing w:before="120"/>
        <w:rPr>
          <w:rFonts w:ascii="Arial" w:hAnsi="Arial" w:cs="Arial"/>
          <w:sz w:val="20"/>
        </w:rPr>
      </w:pPr>
      <w:r w:rsidRPr="00675455">
        <w:rPr>
          <w:rFonts w:ascii="Arial" w:hAnsi="Arial" w:cs="Arial"/>
          <w:sz w:val="20"/>
        </w:rPr>
        <w:t>Mỗi thẻ quầy hàng theo dõi một mặt hàng, không ghi những mặt hàng khác nhau về quy cách, phẩm chất vào cùng một thẻ.</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A, B: Ghi ngày, tháng và tên người bán hàng trong ngày (ca).</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1: Ghi số lượng hàng hóa tồn đầu ngày (ca).</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2: Ghi số lượng hàng hóa từ kho nhập vào quầy trong ngày (ca).</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Cột 3: Ghi số lượng hàng hóa nhập trong ngày (ca) từ những nguồn khác không qua kho của </w:t>
      </w:r>
      <w:r w:rsidRPr="00675455">
        <w:rPr>
          <w:rFonts w:ascii="Arial" w:hAnsi="Arial" w:cs="Arial"/>
          <w:sz w:val="20"/>
          <w:highlight w:val="white"/>
        </w:rPr>
        <w:t>đơn vị</w:t>
      </w:r>
      <w:r w:rsidRPr="00675455">
        <w:rPr>
          <w:rFonts w:ascii="Arial" w:hAnsi="Arial" w:cs="Arial"/>
          <w:sz w:val="20"/>
        </w:rPr>
        <w: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4: Ghi tổng số lượng hàng hóa có trong ngày (ca).</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5: Ghi số lượng hàng hóa xuất bán trong ngày (ca).</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6: Ghi số tiền thu được của số hàng hóa bán trong ngày (ca).</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7, 8: Ghi số lượng và giá trị hàng hóa xuất ra vì các mục đích khác không phải bán trong ngày (ca).</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9: Ghi s</w:t>
      </w:r>
      <w:r>
        <w:rPr>
          <w:rFonts w:ascii="Arial" w:hAnsi="Arial" w:cs="Arial"/>
          <w:sz w:val="20"/>
        </w:rPr>
        <w:t>ố</w:t>
      </w:r>
      <w:r w:rsidRPr="00675455">
        <w:rPr>
          <w:rFonts w:ascii="Arial" w:hAnsi="Arial" w:cs="Arial"/>
          <w:sz w:val="20"/>
        </w:rPr>
        <w:t xml:space="preserve"> lượng hàng tồn lại quầy hàng vào cuối ngày (ca).</w:t>
      </w:r>
    </w:p>
    <w:p w:rsidR="00841B8A" w:rsidRPr="00675455" w:rsidRDefault="00841B8A" w:rsidP="00841B8A">
      <w:pPr>
        <w:spacing w:before="120"/>
        <w:rPr>
          <w:rFonts w:ascii="Arial" w:hAnsi="Arial" w:cs="Arial"/>
          <w:sz w:val="20"/>
        </w:rPr>
      </w:pPr>
      <w:r w:rsidRPr="00675455">
        <w:rPr>
          <w:rFonts w:ascii="Arial" w:hAnsi="Arial" w:cs="Arial"/>
          <w:sz w:val="20"/>
        </w:rPr>
        <w:t>Cuối tháng cộng thẻ quầy hàng để lập báo cáo bán hàng.</w:t>
      </w:r>
    </w:p>
    <w:p w:rsidR="00841B8A" w:rsidRDefault="00841B8A" w:rsidP="00841B8A">
      <w:pPr>
        <w:spacing w:before="120"/>
        <w:rPr>
          <w:rFonts w:ascii="Arial" w:hAnsi="Arial" w:cs="Arial"/>
          <w:sz w:val="20"/>
        </w:rPr>
      </w:pPr>
      <w:r w:rsidRPr="00675455">
        <w:rPr>
          <w:rFonts w:ascii="Arial" w:hAnsi="Arial" w:cs="Arial"/>
          <w:sz w:val="20"/>
        </w:rPr>
        <w:t>Thẻ này do người bán hàng giữ và ghi hàng ngày (ca), trước khi sử dụng phải đăng ký với k</w:t>
      </w:r>
      <w:r>
        <w:rPr>
          <w:rFonts w:ascii="Arial" w:hAnsi="Arial" w:cs="Arial"/>
          <w:sz w:val="20"/>
        </w:rPr>
        <w:t>ế</w:t>
      </w:r>
      <w:r w:rsidRPr="00675455">
        <w:rPr>
          <w:rFonts w:ascii="Arial" w:hAnsi="Arial" w:cs="Arial"/>
          <w:sz w:val="20"/>
        </w:rPr>
        <w:t xml:space="preserve"> toán.</w:t>
      </w:r>
    </w:p>
    <w:p w:rsidR="00841B8A" w:rsidRDefault="00841B8A" w:rsidP="00841B8A">
      <w:pPr>
        <w:spacing w:before="120"/>
        <w:rPr>
          <w:rFonts w:ascii="Arial" w:hAnsi="Arial" w:cs="Arial"/>
          <w:sz w:val="20"/>
        </w:rPr>
      </w:pPr>
    </w:p>
    <w:p w:rsidR="00841B8A" w:rsidRPr="00B54303" w:rsidRDefault="00841B8A" w:rsidP="00841B8A">
      <w:pPr>
        <w:spacing w:before="120"/>
        <w:jc w:val="center"/>
        <w:rPr>
          <w:rFonts w:ascii="Arial" w:hAnsi="Arial" w:cs="Arial"/>
          <w:b/>
          <w:sz w:val="20"/>
        </w:rPr>
      </w:pPr>
      <w:r w:rsidRPr="00B54303">
        <w:rPr>
          <w:rFonts w:ascii="Arial" w:hAnsi="Arial" w:cs="Arial"/>
          <w:b/>
          <w:sz w:val="20"/>
        </w:rPr>
        <w:t>IV- CHỈ TIÊU TIỀN TỆ</w:t>
      </w:r>
    </w:p>
    <w:p w:rsidR="00841B8A" w:rsidRPr="00675455" w:rsidRDefault="00841B8A" w:rsidP="00841B8A">
      <w:pPr>
        <w:spacing w:before="120"/>
        <w:rPr>
          <w:rFonts w:ascii="Arial" w:hAnsi="Arial" w:cs="Arial"/>
          <w:sz w:val="20"/>
        </w:rPr>
      </w:pPr>
      <w:r w:rsidRPr="00B54303">
        <w:rPr>
          <w:rFonts w:ascii="Arial" w:hAnsi="Arial" w:cs="Arial"/>
          <w:b/>
          <w:sz w:val="20"/>
        </w:rPr>
        <w:t>1. Mục đích:</w:t>
      </w:r>
      <w:r w:rsidRPr="00675455">
        <w:rPr>
          <w:rFonts w:ascii="Arial" w:hAnsi="Arial" w:cs="Arial"/>
          <w:sz w:val="20"/>
        </w:rPr>
        <w:t xml:space="preserve"> Theo dõi tình hình thu, chi, tồn quỹ các loại tiền mặt, ngoại tệ, và các khoản tạm ứng, thanh toán tạm ứng của đơn vị, nh</w:t>
      </w:r>
      <w:r>
        <w:rPr>
          <w:rFonts w:ascii="Arial" w:hAnsi="Arial" w:cs="Arial"/>
          <w:sz w:val="20"/>
        </w:rPr>
        <w:t>ằ</w:t>
      </w:r>
      <w:r w:rsidRPr="00675455">
        <w:rPr>
          <w:rFonts w:ascii="Arial" w:hAnsi="Arial" w:cs="Arial"/>
          <w:sz w:val="20"/>
        </w:rPr>
        <w:t>m cung cấp những thông tin cần thiết cho kế toán và người quản lý của đơn vị trong lĩnh vực tiền tệ.</w:t>
      </w:r>
    </w:p>
    <w:p w:rsidR="00841B8A" w:rsidRDefault="00841B8A" w:rsidP="00841B8A">
      <w:pPr>
        <w:spacing w:before="120"/>
        <w:rPr>
          <w:rFonts w:ascii="Arial" w:hAnsi="Arial" w:cs="Arial"/>
          <w:sz w:val="20"/>
        </w:rPr>
      </w:pPr>
      <w:r w:rsidRPr="00B54303">
        <w:rPr>
          <w:rFonts w:ascii="Arial" w:hAnsi="Arial" w:cs="Arial"/>
          <w:b/>
          <w:sz w:val="20"/>
        </w:rPr>
        <w:t>2. Nội dung:</w:t>
      </w:r>
      <w:r w:rsidRPr="00675455">
        <w:rPr>
          <w:rFonts w:ascii="Arial" w:hAnsi="Arial" w:cs="Arial"/>
          <w:sz w:val="20"/>
        </w:rPr>
        <w:t xml:space="preserve"> Thuộc chỉ tiêu tiền tệ gồm các biểu mẫu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48"/>
        <w:gridCol w:w="3108"/>
      </w:tblGrid>
      <w:tr w:rsidR="00841B8A" w:rsidRPr="00B54303" w:rsidTr="001C7713">
        <w:tc>
          <w:tcPr>
            <w:tcW w:w="5748" w:type="dxa"/>
          </w:tcPr>
          <w:p w:rsidR="00841B8A" w:rsidRPr="00B54303" w:rsidRDefault="00841B8A" w:rsidP="001C7713">
            <w:pPr>
              <w:spacing w:before="120"/>
              <w:rPr>
                <w:rFonts w:ascii="Arial" w:hAnsi="Arial" w:cs="Arial"/>
              </w:rPr>
            </w:pPr>
            <w:r w:rsidRPr="00B54303">
              <w:rPr>
                <w:rFonts w:ascii="Arial" w:hAnsi="Arial" w:cs="Arial"/>
              </w:rPr>
              <w:t>- Phiếu thu</w:t>
            </w:r>
          </w:p>
        </w:tc>
        <w:tc>
          <w:tcPr>
            <w:tcW w:w="3108" w:type="dxa"/>
          </w:tcPr>
          <w:p w:rsidR="00841B8A" w:rsidRPr="00B54303" w:rsidRDefault="00841B8A" w:rsidP="001C7713">
            <w:pPr>
              <w:spacing w:before="120"/>
              <w:rPr>
                <w:rFonts w:ascii="Arial" w:hAnsi="Arial" w:cs="Arial"/>
              </w:rPr>
            </w:pPr>
            <w:r w:rsidRPr="00B54303">
              <w:rPr>
                <w:rFonts w:ascii="Arial" w:hAnsi="Arial" w:cs="Arial"/>
              </w:rPr>
              <w:t>Mẫu số 01-TT</w:t>
            </w:r>
          </w:p>
        </w:tc>
      </w:tr>
      <w:tr w:rsidR="00841B8A" w:rsidRPr="00B54303" w:rsidTr="001C7713">
        <w:tc>
          <w:tcPr>
            <w:tcW w:w="5748" w:type="dxa"/>
          </w:tcPr>
          <w:p w:rsidR="00841B8A" w:rsidRPr="00B54303" w:rsidRDefault="00841B8A" w:rsidP="001C7713">
            <w:pPr>
              <w:spacing w:before="120"/>
              <w:rPr>
                <w:rFonts w:ascii="Arial" w:hAnsi="Arial" w:cs="Arial"/>
              </w:rPr>
            </w:pPr>
            <w:r w:rsidRPr="00B54303">
              <w:rPr>
                <w:rFonts w:ascii="Arial" w:hAnsi="Arial" w:cs="Arial"/>
              </w:rPr>
              <w:t>- Phiếu chi</w:t>
            </w:r>
          </w:p>
        </w:tc>
        <w:tc>
          <w:tcPr>
            <w:tcW w:w="3108" w:type="dxa"/>
          </w:tcPr>
          <w:p w:rsidR="00841B8A" w:rsidRPr="00B54303" w:rsidRDefault="00841B8A" w:rsidP="001C7713">
            <w:pPr>
              <w:spacing w:before="120"/>
              <w:rPr>
                <w:rFonts w:ascii="Arial" w:hAnsi="Arial" w:cs="Arial"/>
              </w:rPr>
            </w:pPr>
            <w:r w:rsidRPr="00B54303">
              <w:rPr>
                <w:rFonts w:ascii="Arial" w:hAnsi="Arial" w:cs="Arial"/>
              </w:rPr>
              <w:t>Mẫu số 02-TT</w:t>
            </w:r>
          </w:p>
        </w:tc>
      </w:tr>
      <w:tr w:rsidR="00841B8A" w:rsidRPr="00B54303" w:rsidTr="001C7713">
        <w:tc>
          <w:tcPr>
            <w:tcW w:w="5748" w:type="dxa"/>
          </w:tcPr>
          <w:p w:rsidR="00841B8A" w:rsidRPr="00B54303" w:rsidRDefault="00841B8A" w:rsidP="001C7713">
            <w:pPr>
              <w:spacing w:before="120"/>
              <w:rPr>
                <w:rFonts w:ascii="Arial" w:hAnsi="Arial" w:cs="Arial"/>
              </w:rPr>
            </w:pPr>
            <w:r w:rsidRPr="00B54303">
              <w:rPr>
                <w:rFonts w:ascii="Arial" w:hAnsi="Arial" w:cs="Arial"/>
              </w:rPr>
              <w:t>- Giấy đề nghị tạm ứng</w:t>
            </w:r>
          </w:p>
        </w:tc>
        <w:tc>
          <w:tcPr>
            <w:tcW w:w="3108" w:type="dxa"/>
          </w:tcPr>
          <w:p w:rsidR="00841B8A" w:rsidRPr="00B54303" w:rsidRDefault="00841B8A" w:rsidP="001C7713">
            <w:pPr>
              <w:spacing w:before="120"/>
              <w:rPr>
                <w:rFonts w:ascii="Arial" w:hAnsi="Arial" w:cs="Arial"/>
              </w:rPr>
            </w:pPr>
            <w:r w:rsidRPr="00B54303">
              <w:rPr>
                <w:rFonts w:ascii="Arial" w:hAnsi="Arial" w:cs="Arial"/>
              </w:rPr>
              <w:t>Mẫu số 03-TT</w:t>
            </w:r>
          </w:p>
        </w:tc>
      </w:tr>
      <w:tr w:rsidR="00841B8A" w:rsidRPr="00B54303" w:rsidTr="001C7713">
        <w:tc>
          <w:tcPr>
            <w:tcW w:w="5748" w:type="dxa"/>
          </w:tcPr>
          <w:p w:rsidR="00841B8A" w:rsidRPr="00B54303" w:rsidRDefault="00841B8A" w:rsidP="001C7713">
            <w:pPr>
              <w:spacing w:before="120"/>
              <w:rPr>
                <w:rFonts w:ascii="Arial" w:hAnsi="Arial" w:cs="Arial"/>
              </w:rPr>
            </w:pPr>
            <w:r w:rsidRPr="00B54303">
              <w:rPr>
                <w:rFonts w:ascii="Arial" w:hAnsi="Arial" w:cs="Arial"/>
              </w:rPr>
              <w:t>- Giấy thanh toán tiền tạm ứng</w:t>
            </w:r>
          </w:p>
        </w:tc>
        <w:tc>
          <w:tcPr>
            <w:tcW w:w="3108" w:type="dxa"/>
          </w:tcPr>
          <w:p w:rsidR="00841B8A" w:rsidRPr="00B54303" w:rsidRDefault="00841B8A" w:rsidP="001C7713">
            <w:pPr>
              <w:spacing w:before="120"/>
              <w:rPr>
                <w:rFonts w:ascii="Arial" w:hAnsi="Arial" w:cs="Arial"/>
              </w:rPr>
            </w:pPr>
            <w:r w:rsidRPr="00B54303">
              <w:rPr>
                <w:rFonts w:ascii="Arial" w:hAnsi="Arial" w:cs="Arial"/>
              </w:rPr>
              <w:t>Mẫu số 04-TT</w:t>
            </w:r>
          </w:p>
        </w:tc>
      </w:tr>
      <w:tr w:rsidR="00841B8A" w:rsidRPr="00B54303" w:rsidTr="001C7713">
        <w:tc>
          <w:tcPr>
            <w:tcW w:w="5748" w:type="dxa"/>
          </w:tcPr>
          <w:p w:rsidR="00841B8A" w:rsidRPr="00B54303" w:rsidRDefault="00841B8A" w:rsidP="001C7713">
            <w:pPr>
              <w:spacing w:before="120"/>
              <w:rPr>
                <w:rFonts w:ascii="Arial" w:hAnsi="Arial" w:cs="Arial"/>
              </w:rPr>
            </w:pPr>
            <w:r w:rsidRPr="00B54303">
              <w:rPr>
                <w:rFonts w:ascii="Arial" w:hAnsi="Arial" w:cs="Arial"/>
              </w:rPr>
              <w:t>- Giấy đề nghị thanh toán</w:t>
            </w:r>
          </w:p>
        </w:tc>
        <w:tc>
          <w:tcPr>
            <w:tcW w:w="3108" w:type="dxa"/>
          </w:tcPr>
          <w:p w:rsidR="00841B8A" w:rsidRPr="00B54303" w:rsidRDefault="00841B8A" w:rsidP="001C7713">
            <w:pPr>
              <w:spacing w:before="120"/>
              <w:rPr>
                <w:rFonts w:ascii="Arial" w:hAnsi="Arial" w:cs="Arial"/>
              </w:rPr>
            </w:pPr>
            <w:r w:rsidRPr="00B54303">
              <w:rPr>
                <w:rFonts w:ascii="Arial" w:hAnsi="Arial" w:cs="Arial"/>
              </w:rPr>
              <w:t>Mẫu số 05-TT</w:t>
            </w:r>
          </w:p>
        </w:tc>
      </w:tr>
      <w:tr w:rsidR="00841B8A" w:rsidRPr="00B54303" w:rsidTr="001C7713">
        <w:tc>
          <w:tcPr>
            <w:tcW w:w="5748" w:type="dxa"/>
          </w:tcPr>
          <w:p w:rsidR="00841B8A" w:rsidRPr="00B54303" w:rsidRDefault="00841B8A" w:rsidP="001C7713">
            <w:pPr>
              <w:spacing w:before="120"/>
              <w:rPr>
                <w:rFonts w:ascii="Arial" w:hAnsi="Arial" w:cs="Arial"/>
              </w:rPr>
            </w:pPr>
            <w:r w:rsidRPr="00B54303">
              <w:rPr>
                <w:rFonts w:ascii="Arial" w:hAnsi="Arial" w:cs="Arial"/>
              </w:rPr>
              <w:t>- Biên lai thu tiền</w:t>
            </w:r>
          </w:p>
        </w:tc>
        <w:tc>
          <w:tcPr>
            <w:tcW w:w="3108" w:type="dxa"/>
          </w:tcPr>
          <w:p w:rsidR="00841B8A" w:rsidRPr="00B54303" w:rsidRDefault="00841B8A" w:rsidP="001C7713">
            <w:pPr>
              <w:spacing w:before="120"/>
              <w:rPr>
                <w:rFonts w:ascii="Arial" w:hAnsi="Arial" w:cs="Arial"/>
              </w:rPr>
            </w:pPr>
            <w:r w:rsidRPr="00B54303">
              <w:rPr>
                <w:rFonts w:ascii="Arial" w:hAnsi="Arial" w:cs="Arial"/>
              </w:rPr>
              <w:t>Mẫu số 06-TT</w:t>
            </w:r>
          </w:p>
        </w:tc>
      </w:tr>
      <w:tr w:rsidR="00841B8A" w:rsidRPr="00B54303" w:rsidTr="001C7713">
        <w:tc>
          <w:tcPr>
            <w:tcW w:w="5748" w:type="dxa"/>
          </w:tcPr>
          <w:p w:rsidR="00841B8A" w:rsidRPr="00B54303" w:rsidRDefault="00841B8A" w:rsidP="001C7713">
            <w:pPr>
              <w:spacing w:before="120"/>
              <w:rPr>
                <w:rFonts w:ascii="Arial" w:hAnsi="Arial" w:cs="Arial"/>
              </w:rPr>
            </w:pPr>
            <w:r w:rsidRPr="00B54303">
              <w:rPr>
                <w:rFonts w:ascii="Arial" w:hAnsi="Arial" w:cs="Arial"/>
              </w:rPr>
              <w:lastRenderedPageBreak/>
              <w:t>- Bảng kê vàng bạc, kim khí quý, đá quý</w:t>
            </w:r>
          </w:p>
        </w:tc>
        <w:tc>
          <w:tcPr>
            <w:tcW w:w="3108" w:type="dxa"/>
          </w:tcPr>
          <w:p w:rsidR="00841B8A" w:rsidRPr="00B54303" w:rsidRDefault="00841B8A" w:rsidP="001C7713">
            <w:pPr>
              <w:spacing w:before="120"/>
              <w:rPr>
                <w:rFonts w:ascii="Arial" w:hAnsi="Arial" w:cs="Arial"/>
              </w:rPr>
            </w:pPr>
            <w:r w:rsidRPr="00B54303">
              <w:rPr>
                <w:rFonts w:ascii="Arial" w:hAnsi="Arial" w:cs="Arial"/>
              </w:rPr>
              <w:t>Mẫu số 07-TT</w:t>
            </w:r>
          </w:p>
        </w:tc>
      </w:tr>
      <w:tr w:rsidR="00841B8A" w:rsidRPr="00B54303" w:rsidTr="001C7713">
        <w:tc>
          <w:tcPr>
            <w:tcW w:w="5748" w:type="dxa"/>
          </w:tcPr>
          <w:p w:rsidR="00841B8A" w:rsidRPr="00B54303" w:rsidRDefault="00841B8A" w:rsidP="001C7713">
            <w:pPr>
              <w:spacing w:before="120"/>
              <w:rPr>
                <w:rFonts w:ascii="Arial" w:hAnsi="Arial" w:cs="Arial"/>
              </w:rPr>
            </w:pPr>
            <w:r w:rsidRPr="00B54303">
              <w:rPr>
                <w:rFonts w:ascii="Arial" w:hAnsi="Arial" w:cs="Arial"/>
              </w:rPr>
              <w:t>- Bảng kiểm kê quỹ (Dùng cho VNĐ)</w:t>
            </w:r>
          </w:p>
        </w:tc>
        <w:tc>
          <w:tcPr>
            <w:tcW w:w="3108" w:type="dxa"/>
          </w:tcPr>
          <w:p w:rsidR="00841B8A" w:rsidRPr="00B54303" w:rsidRDefault="00841B8A" w:rsidP="001C7713">
            <w:pPr>
              <w:spacing w:before="120"/>
              <w:rPr>
                <w:rFonts w:ascii="Arial" w:hAnsi="Arial" w:cs="Arial"/>
              </w:rPr>
            </w:pPr>
            <w:r w:rsidRPr="00B54303">
              <w:rPr>
                <w:rFonts w:ascii="Arial" w:hAnsi="Arial" w:cs="Arial"/>
              </w:rPr>
              <w:t>Mẫu số 08a-TT</w:t>
            </w:r>
          </w:p>
        </w:tc>
      </w:tr>
      <w:tr w:rsidR="00841B8A" w:rsidRPr="00B54303" w:rsidTr="001C7713">
        <w:tc>
          <w:tcPr>
            <w:tcW w:w="5748" w:type="dxa"/>
          </w:tcPr>
          <w:p w:rsidR="00841B8A" w:rsidRPr="00B54303" w:rsidRDefault="00841B8A" w:rsidP="001C7713">
            <w:pPr>
              <w:spacing w:before="120"/>
              <w:rPr>
                <w:rFonts w:ascii="Arial" w:hAnsi="Arial" w:cs="Arial"/>
              </w:rPr>
            </w:pPr>
            <w:r w:rsidRPr="00B54303">
              <w:rPr>
                <w:rFonts w:ascii="Arial" w:hAnsi="Arial" w:cs="Arial"/>
              </w:rPr>
              <w:t>- Bảng kiểm kê quỹ (Dùng cho ngoại tệ)</w:t>
            </w:r>
          </w:p>
        </w:tc>
        <w:tc>
          <w:tcPr>
            <w:tcW w:w="3108" w:type="dxa"/>
          </w:tcPr>
          <w:p w:rsidR="00841B8A" w:rsidRPr="00B54303" w:rsidRDefault="00841B8A" w:rsidP="001C7713">
            <w:pPr>
              <w:spacing w:before="120"/>
              <w:rPr>
                <w:rFonts w:ascii="Arial" w:hAnsi="Arial" w:cs="Arial"/>
              </w:rPr>
            </w:pPr>
            <w:r w:rsidRPr="00B54303">
              <w:rPr>
                <w:rFonts w:ascii="Arial" w:hAnsi="Arial" w:cs="Arial"/>
              </w:rPr>
              <w:t>Mẫu số 08b-TT</w:t>
            </w:r>
          </w:p>
        </w:tc>
      </w:tr>
      <w:tr w:rsidR="00841B8A" w:rsidRPr="00B54303" w:rsidTr="001C7713">
        <w:tc>
          <w:tcPr>
            <w:tcW w:w="5748" w:type="dxa"/>
          </w:tcPr>
          <w:p w:rsidR="00841B8A" w:rsidRPr="00B54303" w:rsidRDefault="00841B8A" w:rsidP="001C7713">
            <w:pPr>
              <w:spacing w:before="120"/>
              <w:rPr>
                <w:rFonts w:ascii="Arial" w:hAnsi="Arial" w:cs="Arial"/>
              </w:rPr>
            </w:pPr>
            <w:r w:rsidRPr="00B54303">
              <w:rPr>
                <w:rFonts w:ascii="Arial" w:hAnsi="Arial" w:cs="Arial"/>
              </w:rPr>
              <w:t>- Bảng kê chi tiền</w:t>
            </w:r>
          </w:p>
        </w:tc>
        <w:tc>
          <w:tcPr>
            <w:tcW w:w="3108" w:type="dxa"/>
          </w:tcPr>
          <w:p w:rsidR="00841B8A" w:rsidRPr="00B54303" w:rsidRDefault="00841B8A" w:rsidP="001C7713">
            <w:pPr>
              <w:spacing w:before="120"/>
              <w:rPr>
                <w:rFonts w:ascii="Arial" w:hAnsi="Arial" w:cs="Arial"/>
              </w:rPr>
            </w:pPr>
            <w:r w:rsidRPr="00B54303">
              <w:rPr>
                <w:rFonts w:ascii="Arial" w:hAnsi="Arial" w:cs="Arial"/>
              </w:rPr>
              <w:t>Mẫu số 09-TT</w:t>
            </w:r>
          </w:p>
        </w:tc>
      </w:tr>
    </w:tbl>
    <w:p w:rsidR="00841B8A" w:rsidRDefault="00841B8A" w:rsidP="00841B8A">
      <w:pPr>
        <w:spacing w:before="120"/>
        <w:rPr>
          <w:rFonts w:ascii="Arial" w:hAnsi="Arial" w:cs="Arial"/>
          <w:sz w:val="20"/>
        </w:rPr>
      </w:pPr>
    </w:p>
    <w:p w:rsidR="00841B8A" w:rsidRDefault="00841B8A" w:rsidP="00841B8A">
      <w:pPr>
        <w:spacing w:before="120"/>
        <w:jc w:val="center"/>
        <w:rPr>
          <w:rFonts w:ascii="Arial" w:hAnsi="Arial" w:cs="Arial"/>
          <w:b/>
          <w:sz w:val="20"/>
        </w:rPr>
      </w:pPr>
      <w:r w:rsidRPr="00B54303">
        <w:rPr>
          <w:rFonts w:ascii="Arial" w:hAnsi="Arial" w:cs="Arial"/>
          <w:b/>
          <w:sz w:val="20"/>
        </w:rPr>
        <w:t>PHIẾU THU</w:t>
      </w:r>
    </w:p>
    <w:p w:rsidR="00841B8A" w:rsidRPr="00B54303" w:rsidRDefault="00841B8A" w:rsidP="00841B8A">
      <w:pPr>
        <w:spacing w:before="120"/>
        <w:jc w:val="center"/>
        <w:rPr>
          <w:rFonts w:ascii="Arial" w:hAnsi="Arial" w:cs="Arial"/>
          <w:sz w:val="20"/>
        </w:rPr>
      </w:pPr>
      <w:r>
        <w:rPr>
          <w:rFonts w:ascii="Arial" w:hAnsi="Arial" w:cs="Arial"/>
          <w:sz w:val="20"/>
        </w:rPr>
        <w:t>(Mẫu số 01- TT)</w:t>
      </w:r>
    </w:p>
    <w:p w:rsidR="00841B8A" w:rsidRPr="00675455" w:rsidRDefault="00841B8A" w:rsidP="00841B8A">
      <w:pPr>
        <w:spacing w:before="120"/>
        <w:rPr>
          <w:rFonts w:ascii="Arial" w:hAnsi="Arial" w:cs="Arial"/>
          <w:sz w:val="20"/>
        </w:rPr>
      </w:pPr>
      <w:r w:rsidRPr="00B54303">
        <w:rPr>
          <w:rFonts w:ascii="Arial" w:hAnsi="Arial" w:cs="Arial"/>
          <w:b/>
          <w:sz w:val="20"/>
        </w:rPr>
        <w:t>1. Mục đích:</w:t>
      </w:r>
      <w:r w:rsidRPr="00675455">
        <w:rPr>
          <w:rFonts w:ascii="Arial" w:hAnsi="Arial" w:cs="Arial"/>
          <w:sz w:val="20"/>
        </w:rPr>
        <w:t xml:space="preserve"> Nhằm xác định số tiền mặt, ngoại tệ,... thực tế nhập quỹ và làm căn cứ để thủ quỹ thu tiền, ghi sổ quỹ, </w:t>
      </w:r>
      <w:r>
        <w:rPr>
          <w:rFonts w:ascii="Arial" w:hAnsi="Arial" w:cs="Arial"/>
          <w:sz w:val="20"/>
        </w:rPr>
        <w:t>kế toán</w:t>
      </w:r>
      <w:r w:rsidRPr="00675455">
        <w:rPr>
          <w:rFonts w:ascii="Arial" w:hAnsi="Arial" w:cs="Arial"/>
          <w:sz w:val="20"/>
        </w:rPr>
        <w:t xml:space="preserve"> ghi sổ các khoản thu có liên quan. Mọi khoản tiền Việt Nam, ngoại tệ nhập quỹ đều phải có Phiếu thu.</w:t>
      </w:r>
    </w:p>
    <w:p w:rsidR="00841B8A" w:rsidRPr="00675455" w:rsidRDefault="00841B8A" w:rsidP="00841B8A">
      <w:pPr>
        <w:spacing w:before="120"/>
        <w:rPr>
          <w:rFonts w:ascii="Arial" w:hAnsi="Arial" w:cs="Arial"/>
          <w:sz w:val="20"/>
        </w:rPr>
      </w:pPr>
      <w:r w:rsidRPr="00675455">
        <w:rPr>
          <w:rFonts w:ascii="Arial" w:hAnsi="Arial" w:cs="Arial"/>
          <w:sz w:val="20"/>
        </w:rPr>
        <w:t>Đối với ngoại tệ trước khi nhập quỹ phải được kiểm tra và lập “Bảng kê ngoại tệ” đính kèm với Phiếu thu.</w:t>
      </w:r>
    </w:p>
    <w:p w:rsidR="00841B8A" w:rsidRPr="003A39C9" w:rsidRDefault="00841B8A" w:rsidP="00841B8A">
      <w:pPr>
        <w:spacing w:before="120"/>
        <w:rPr>
          <w:rFonts w:ascii="Arial" w:hAnsi="Arial" w:cs="Arial"/>
          <w:b/>
          <w:sz w:val="20"/>
        </w:rPr>
      </w:pPr>
      <w:r w:rsidRPr="003A39C9">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Góc trên bên trái của Phiếu thu phải ghi rõ tên đơn vị và địa chỉ đơn vị.</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Phiếu thu phải đóng thành quyển và ghi số từng quyển dùng trong 1 năm. Trong mỗi Phiếu thu phải ghi số quyển và số của từng Phi</w:t>
      </w:r>
      <w:r>
        <w:rPr>
          <w:rFonts w:ascii="Arial" w:hAnsi="Arial" w:cs="Arial"/>
          <w:sz w:val="20"/>
        </w:rPr>
        <w:t>ế</w:t>
      </w:r>
      <w:r w:rsidRPr="00675455">
        <w:rPr>
          <w:rFonts w:ascii="Arial" w:hAnsi="Arial" w:cs="Arial"/>
          <w:sz w:val="20"/>
        </w:rPr>
        <w:t>u thu. S</w:t>
      </w:r>
      <w:r>
        <w:rPr>
          <w:rFonts w:ascii="Arial" w:hAnsi="Arial" w:cs="Arial"/>
          <w:sz w:val="20"/>
        </w:rPr>
        <w:t>ố phiế</w:t>
      </w:r>
      <w:r w:rsidRPr="00675455">
        <w:rPr>
          <w:rFonts w:ascii="Arial" w:hAnsi="Arial" w:cs="Arial"/>
          <w:sz w:val="20"/>
        </w:rPr>
        <w:t>u thu phải đánh liên tục trong 1 kỳ kế toán. Từng Phiếu thu phải ghi rõ ngày, tháng, năm lập phiếu, ngày, tháng, năm thu tiền.</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Ghi rõ họ, tên, địa chỉ người nộp tiền.</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 xml:space="preserve">Dòng “Lý do nộp” ghi rõ nội dung nộp tiền như: Thu tiền bán hàng </w:t>
      </w:r>
      <w:r w:rsidRPr="00675455">
        <w:rPr>
          <w:rFonts w:ascii="Arial" w:hAnsi="Arial" w:cs="Arial"/>
          <w:sz w:val="20"/>
          <w:highlight w:val="white"/>
        </w:rPr>
        <w:t>hóa</w:t>
      </w:r>
      <w:r w:rsidRPr="00675455">
        <w:rPr>
          <w:rFonts w:ascii="Arial" w:hAnsi="Arial" w:cs="Arial"/>
          <w:sz w:val="20"/>
        </w:rPr>
        <w:t>, sản phẩm, thu tiền tạm ứng còn thừa,...</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Dòng “Số tiền”: Ghi bằng số và bằng chữ số tiền n</w:t>
      </w:r>
      <w:r>
        <w:rPr>
          <w:rFonts w:ascii="Arial" w:hAnsi="Arial" w:cs="Arial"/>
          <w:sz w:val="20"/>
        </w:rPr>
        <w:t>ộp</w:t>
      </w:r>
      <w:r w:rsidRPr="00675455">
        <w:rPr>
          <w:rFonts w:ascii="Arial" w:hAnsi="Arial" w:cs="Arial"/>
          <w:sz w:val="20"/>
        </w:rPr>
        <w:t xml:space="preserve"> quỹ</w:t>
      </w:r>
      <w:r>
        <w:rPr>
          <w:rFonts w:ascii="Arial" w:hAnsi="Arial" w:cs="Arial"/>
          <w:sz w:val="20"/>
        </w:rPr>
        <w:t>,</w:t>
      </w:r>
      <w:r w:rsidRPr="00675455">
        <w:rPr>
          <w:rFonts w:ascii="Arial" w:hAnsi="Arial" w:cs="Arial"/>
          <w:sz w:val="20"/>
        </w:rPr>
        <w:t xml:space="preserve"> ghi rõ đơn vị tính </w:t>
      </w:r>
      <w:r>
        <w:rPr>
          <w:rFonts w:ascii="Arial" w:hAnsi="Arial" w:cs="Arial"/>
          <w:sz w:val="20"/>
        </w:rPr>
        <w:t>là đồng</w:t>
      </w:r>
      <w:r w:rsidRPr="00675455">
        <w:rPr>
          <w:rFonts w:ascii="Arial" w:hAnsi="Arial" w:cs="Arial"/>
          <w:sz w:val="20"/>
        </w:rPr>
        <w:t xml:space="preserve"> VN</w:t>
      </w:r>
      <w:r>
        <w:rPr>
          <w:rFonts w:ascii="Arial" w:hAnsi="Arial" w:cs="Arial"/>
          <w:sz w:val="20"/>
        </w:rPr>
        <w:t>,</w:t>
      </w:r>
      <w:r w:rsidRPr="00675455">
        <w:rPr>
          <w:rFonts w:ascii="Arial" w:hAnsi="Arial" w:cs="Arial"/>
          <w:sz w:val="20"/>
        </w:rPr>
        <w:t xml:space="preserve"> ha</w:t>
      </w:r>
      <w:r>
        <w:rPr>
          <w:rFonts w:ascii="Arial" w:hAnsi="Arial" w:cs="Arial"/>
          <w:sz w:val="20"/>
        </w:rPr>
        <w:t>y USD…</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Dòng tiếp theo ghi số lượng chứng từ gốc kèm theo Phiếu thu.</w:t>
      </w:r>
    </w:p>
    <w:p w:rsidR="00841B8A" w:rsidRPr="00675455" w:rsidRDefault="00841B8A" w:rsidP="00841B8A">
      <w:pPr>
        <w:spacing w:before="120"/>
        <w:rPr>
          <w:rFonts w:ascii="Arial" w:hAnsi="Arial" w:cs="Arial"/>
          <w:sz w:val="20"/>
        </w:rPr>
      </w:pPr>
      <w:r w:rsidRPr="00675455">
        <w:rPr>
          <w:rFonts w:ascii="Arial" w:hAnsi="Arial" w:cs="Arial"/>
          <w:sz w:val="20"/>
        </w:rPr>
        <w:t>Phiếu thu do kế toán lập thành 3 liên, ghi đầy đủ các nội dung trên phi</w:t>
      </w:r>
      <w:r>
        <w:rPr>
          <w:rFonts w:ascii="Arial" w:hAnsi="Arial" w:cs="Arial"/>
          <w:sz w:val="20"/>
        </w:rPr>
        <w:t>ế</w:t>
      </w:r>
      <w:r w:rsidRPr="00675455">
        <w:rPr>
          <w:rFonts w:ascii="Arial" w:hAnsi="Arial" w:cs="Arial"/>
          <w:sz w:val="20"/>
        </w:rPr>
        <w:t>u và ký vào Phiếu thu, sau đó chuyển cho kế toán trưởng soát xét và giám đốc ký duyệt, chuyển cho thủ quỹ làm thủ tục nhập quỹ. Sau khi đã nhận đủ số tiền, thủ quỹ ghi số tiền thực tế nhập quỹ (bằng chữ) vào Phiếu thu trước khi ký và ghi rõ họ tên.</w:t>
      </w:r>
    </w:p>
    <w:p w:rsidR="00841B8A" w:rsidRPr="00675455" w:rsidRDefault="00841B8A" w:rsidP="00841B8A">
      <w:pPr>
        <w:spacing w:before="120"/>
        <w:rPr>
          <w:rFonts w:ascii="Arial" w:hAnsi="Arial" w:cs="Arial"/>
          <w:sz w:val="20"/>
        </w:rPr>
      </w:pPr>
      <w:r w:rsidRPr="00675455">
        <w:rPr>
          <w:rFonts w:ascii="Arial" w:hAnsi="Arial" w:cs="Arial"/>
          <w:sz w:val="20"/>
        </w:rPr>
        <w:t>Thủ quỹ giữ lại 1 liên để ghi sổ qu</w:t>
      </w:r>
      <w:r>
        <w:rPr>
          <w:rFonts w:ascii="Arial" w:hAnsi="Arial" w:cs="Arial"/>
          <w:sz w:val="20"/>
        </w:rPr>
        <w:t>ỹ</w:t>
      </w:r>
      <w:r w:rsidRPr="00675455">
        <w:rPr>
          <w:rFonts w:ascii="Arial" w:hAnsi="Arial" w:cs="Arial"/>
          <w:sz w:val="20"/>
        </w:rPr>
        <w:t>, 1 liên giao cho người nộp tiền, 1 liên lưu nơi lập phiếu. Cuối ngày toàn bộ Phiếu thu kèm theo chứng từ gốc chuyển cho k</w:t>
      </w:r>
      <w:r>
        <w:rPr>
          <w:rFonts w:ascii="Arial" w:hAnsi="Arial" w:cs="Arial"/>
          <w:sz w:val="20"/>
        </w:rPr>
        <w:t>ế</w:t>
      </w:r>
      <w:r w:rsidRPr="00675455">
        <w:rPr>
          <w:rFonts w:ascii="Arial" w:hAnsi="Arial" w:cs="Arial"/>
          <w:sz w:val="20"/>
        </w:rPr>
        <w:t xml:space="preserve"> toán để ghi sổ kế toán.</w:t>
      </w:r>
    </w:p>
    <w:p w:rsidR="00841B8A" w:rsidRPr="003A39C9" w:rsidRDefault="00841B8A" w:rsidP="00841B8A">
      <w:pPr>
        <w:spacing w:before="120"/>
        <w:rPr>
          <w:rFonts w:ascii="Arial" w:hAnsi="Arial" w:cs="Arial"/>
          <w:b/>
          <w:i/>
          <w:sz w:val="20"/>
        </w:rPr>
      </w:pPr>
      <w:r w:rsidRPr="003A39C9">
        <w:rPr>
          <w:rFonts w:ascii="Arial" w:hAnsi="Arial" w:cs="Arial"/>
          <w:b/>
          <w:i/>
          <w:sz w:val="20"/>
        </w:rPr>
        <w:t>Chú ý:</w:t>
      </w:r>
    </w:p>
    <w:p w:rsidR="00841B8A" w:rsidRPr="00675455" w:rsidRDefault="00841B8A" w:rsidP="00841B8A">
      <w:pPr>
        <w:spacing w:before="120"/>
        <w:rPr>
          <w:rFonts w:ascii="Arial" w:hAnsi="Arial" w:cs="Arial"/>
          <w:sz w:val="20"/>
        </w:rPr>
      </w:pPr>
      <w:r w:rsidRPr="00675455">
        <w:rPr>
          <w:rFonts w:ascii="Arial" w:hAnsi="Arial" w:cs="Arial"/>
          <w:sz w:val="20"/>
        </w:rPr>
        <w:t>+ Nếu là thu ngoại tệ phải ghi rõ tỷ giá tại thời điểm nhập quỹ để tính ra tổng số tiền theo đơn vị đồng để ghi sổ.</w:t>
      </w:r>
    </w:p>
    <w:p w:rsidR="00841B8A" w:rsidRPr="00675455" w:rsidRDefault="00841B8A" w:rsidP="00841B8A">
      <w:pPr>
        <w:spacing w:before="120"/>
        <w:rPr>
          <w:rFonts w:ascii="Arial" w:hAnsi="Arial" w:cs="Arial"/>
          <w:sz w:val="20"/>
        </w:rPr>
      </w:pPr>
      <w:r w:rsidRPr="00675455">
        <w:rPr>
          <w:rFonts w:ascii="Arial" w:hAnsi="Arial" w:cs="Arial"/>
          <w:sz w:val="20"/>
        </w:rPr>
        <w:t>+ Liên phiếu thu gửi ra ngoài doanh nghiệp phải đóng dấu.</w:t>
      </w:r>
    </w:p>
    <w:p w:rsidR="00841B8A" w:rsidRDefault="00841B8A" w:rsidP="00841B8A">
      <w:pPr>
        <w:spacing w:before="120"/>
        <w:rPr>
          <w:rFonts w:ascii="Arial" w:hAnsi="Arial" w:cs="Arial"/>
          <w:sz w:val="20"/>
        </w:rPr>
      </w:pPr>
    </w:p>
    <w:p w:rsidR="00841B8A" w:rsidRPr="003A39C9" w:rsidRDefault="00841B8A" w:rsidP="00841B8A">
      <w:pPr>
        <w:spacing w:before="120"/>
        <w:jc w:val="center"/>
        <w:rPr>
          <w:rFonts w:ascii="Arial" w:hAnsi="Arial" w:cs="Arial"/>
          <w:b/>
          <w:sz w:val="20"/>
        </w:rPr>
      </w:pPr>
      <w:r w:rsidRPr="003A39C9">
        <w:rPr>
          <w:rFonts w:ascii="Arial" w:hAnsi="Arial" w:cs="Arial"/>
          <w:b/>
          <w:sz w:val="20"/>
        </w:rPr>
        <w:t>PHIẾU CHI</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02 - TT)</w:t>
      </w:r>
    </w:p>
    <w:p w:rsidR="00841B8A" w:rsidRPr="00675455" w:rsidRDefault="00841B8A" w:rsidP="00841B8A">
      <w:pPr>
        <w:spacing w:before="120"/>
        <w:rPr>
          <w:rFonts w:ascii="Arial" w:hAnsi="Arial" w:cs="Arial"/>
          <w:sz w:val="20"/>
        </w:rPr>
      </w:pPr>
      <w:r w:rsidRPr="003A39C9">
        <w:rPr>
          <w:rFonts w:ascii="Arial" w:hAnsi="Arial" w:cs="Arial"/>
          <w:b/>
          <w:sz w:val="20"/>
        </w:rPr>
        <w:t>1. Mục đích:</w:t>
      </w:r>
      <w:r w:rsidRPr="00675455">
        <w:rPr>
          <w:rFonts w:ascii="Arial" w:hAnsi="Arial" w:cs="Arial"/>
          <w:sz w:val="20"/>
        </w:rPr>
        <w:t xml:space="preserve"> Nh</w:t>
      </w:r>
      <w:r>
        <w:rPr>
          <w:rFonts w:ascii="Arial" w:hAnsi="Arial" w:cs="Arial"/>
          <w:sz w:val="20"/>
        </w:rPr>
        <w:t>ằ</w:t>
      </w:r>
      <w:r w:rsidRPr="00675455">
        <w:rPr>
          <w:rFonts w:ascii="Arial" w:hAnsi="Arial" w:cs="Arial"/>
          <w:sz w:val="20"/>
        </w:rPr>
        <w:t>m xác định các khoản tiền mặt, ngoại tệ thực tế xuất qu</w:t>
      </w:r>
      <w:r>
        <w:rPr>
          <w:rFonts w:ascii="Arial" w:hAnsi="Arial" w:cs="Arial"/>
          <w:sz w:val="20"/>
        </w:rPr>
        <w:t>ỹ</w:t>
      </w:r>
      <w:r w:rsidRPr="00675455">
        <w:rPr>
          <w:rFonts w:ascii="Arial" w:hAnsi="Arial" w:cs="Arial"/>
          <w:sz w:val="20"/>
        </w:rPr>
        <w:t xml:space="preserve"> và làm căn cứ đ</w:t>
      </w:r>
      <w:r>
        <w:rPr>
          <w:rFonts w:ascii="Arial" w:hAnsi="Arial" w:cs="Arial"/>
          <w:sz w:val="20"/>
        </w:rPr>
        <w:t>ể</w:t>
      </w:r>
      <w:r w:rsidRPr="00675455">
        <w:rPr>
          <w:rFonts w:ascii="Arial" w:hAnsi="Arial" w:cs="Arial"/>
          <w:sz w:val="20"/>
        </w:rPr>
        <w:t xml:space="preserve"> thủ quỹ xuất quỹ, ghi sổ quỹ và kế toán ghi sổ </w:t>
      </w:r>
      <w:r>
        <w:rPr>
          <w:rFonts w:ascii="Arial" w:hAnsi="Arial" w:cs="Arial"/>
          <w:sz w:val="20"/>
        </w:rPr>
        <w:t>kế toán</w:t>
      </w:r>
      <w:r w:rsidRPr="00675455">
        <w:rPr>
          <w:rFonts w:ascii="Arial" w:hAnsi="Arial" w:cs="Arial"/>
          <w:sz w:val="20"/>
        </w:rPr>
        <w:t>.</w:t>
      </w:r>
    </w:p>
    <w:p w:rsidR="00841B8A" w:rsidRPr="003A39C9" w:rsidRDefault="00841B8A" w:rsidP="00841B8A">
      <w:pPr>
        <w:spacing w:before="120"/>
        <w:rPr>
          <w:rFonts w:ascii="Arial" w:hAnsi="Arial" w:cs="Arial"/>
          <w:b/>
          <w:sz w:val="20"/>
        </w:rPr>
      </w:pPr>
      <w:r w:rsidRPr="003A39C9">
        <w:rPr>
          <w:rFonts w:ascii="Arial" w:hAnsi="Arial" w:cs="Arial"/>
          <w:b/>
          <w:sz w:val="20"/>
        </w:rPr>
        <w:lastRenderedPageBreak/>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 xml:space="preserve">Góc trên bên trái của chứng từ ghi rõ tên đơn vị và địa chỉ </w:t>
      </w:r>
      <w:r w:rsidRPr="00675455">
        <w:rPr>
          <w:rFonts w:ascii="Arial" w:hAnsi="Arial" w:cs="Arial"/>
          <w:sz w:val="20"/>
          <w:highlight w:val="white"/>
        </w:rPr>
        <w:t>đơn vị</w:t>
      </w:r>
      <w:r w:rsidRPr="00675455">
        <w:rPr>
          <w:rFonts w:ascii="Arial" w:hAnsi="Arial" w:cs="Arial"/>
          <w:sz w:val="20"/>
        </w:rPr>
        <w:t>.</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Phiếu chi phải đóng thành quyển, trong mỗi Phiếu chi phải ghi số quyển và số của từng Phiếu chi. Số phiếu chi phải đánh liên tục trong 1 kỳ kế toán. Từng Phiếu chi phải ghi rõ ngày, tháng, năm lập phiếu, ngày, tháng, năm chi tiền.</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Ghi rõ họ, tên, địa chỉ người nhận tiền.</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Dòng “Lý do chi” ghi rõ nội dung chi tiền.</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Dòng “S</w:t>
      </w:r>
      <w:r>
        <w:rPr>
          <w:rFonts w:ascii="Arial" w:hAnsi="Arial" w:cs="Arial"/>
          <w:sz w:val="20"/>
        </w:rPr>
        <w:t>ố</w:t>
      </w:r>
      <w:r w:rsidRPr="00675455">
        <w:rPr>
          <w:rFonts w:ascii="Arial" w:hAnsi="Arial" w:cs="Arial"/>
          <w:sz w:val="20"/>
        </w:rPr>
        <w:t xml:space="preserve"> tiền”: Ghi bằng số hoặc bằng chữ số tiền xuất quỹ, ghi rõ đơn vị tính là đồng VN, hay USD ...</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Dòng tiếp theo ghi số lượng chứng từ gốc kèm theo Phiếu chi.</w:t>
      </w:r>
    </w:p>
    <w:p w:rsidR="00841B8A" w:rsidRPr="00675455" w:rsidRDefault="00841B8A" w:rsidP="00841B8A">
      <w:pPr>
        <w:spacing w:before="120"/>
        <w:rPr>
          <w:rFonts w:ascii="Arial" w:hAnsi="Arial" w:cs="Arial"/>
          <w:sz w:val="20"/>
        </w:rPr>
      </w:pPr>
      <w:r w:rsidRPr="00675455">
        <w:rPr>
          <w:rFonts w:ascii="Arial" w:hAnsi="Arial" w:cs="Arial"/>
          <w:sz w:val="20"/>
        </w:rPr>
        <w:t>Phiếu chi được lập thành 3 liên và chỉ sau khi có đủ chữ ký (Ký theo từng liên) của người lập phiếu, kế toán trưởng, giám đốc, thủ quỹ mới được xuất quỹ. Sau khi nhận đủ số tiền người nhận tiền phải ghi số tiền đã nhận bằng chữ, ký tên và ghi rõ họ, tên vào Phiếu chi.</w:t>
      </w:r>
    </w:p>
    <w:p w:rsidR="00841B8A" w:rsidRPr="00675455" w:rsidRDefault="00841B8A" w:rsidP="00841B8A">
      <w:pPr>
        <w:spacing w:before="120"/>
        <w:rPr>
          <w:rFonts w:ascii="Arial" w:hAnsi="Arial" w:cs="Arial"/>
          <w:sz w:val="20"/>
        </w:rPr>
      </w:pPr>
      <w:r w:rsidRPr="00675455">
        <w:rPr>
          <w:rFonts w:ascii="Arial" w:hAnsi="Arial" w:cs="Arial"/>
          <w:sz w:val="20"/>
        </w:rPr>
        <w:t>Liên 1 lưu ở nơi lập phiếu.</w:t>
      </w:r>
    </w:p>
    <w:p w:rsidR="00841B8A" w:rsidRPr="00675455" w:rsidRDefault="00841B8A" w:rsidP="00841B8A">
      <w:pPr>
        <w:spacing w:before="120"/>
        <w:rPr>
          <w:rFonts w:ascii="Arial" w:hAnsi="Arial" w:cs="Arial"/>
          <w:sz w:val="20"/>
        </w:rPr>
      </w:pPr>
      <w:r w:rsidRPr="00675455">
        <w:rPr>
          <w:rFonts w:ascii="Arial" w:hAnsi="Arial" w:cs="Arial"/>
          <w:sz w:val="20"/>
        </w:rPr>
        <w:t>Liên 2 thủ quỹ dùng để ghi sổ quỹ và chuyển cho kế toán cùng với chứng từ</w:t>
      </w:r>
      <w:r>
        <w:rPr>
          <w:rFonts w:ascii="Arial" w:hAnsi="Arial" w:cs="Arial"/>
          <w:sz w:val="20"/>
        </w:rPr>
        <w:t xml:space="preserve"> </w:t>
      </w:r>
      <w:r w:rsidRPr="00675455">
        <w:rPr>
          <w:rFonts w:ascii="Arial" w:hAnsi="Arial" w:cs="Arial"/>
          <w:sz w:val="20"/>
        </w:rPr>
        <w:t>gốc để vào sổ kế toán.</w:t>
      </w:r>
    </w:p>
    <w:p w:rsidR="00841B8A" w:rsidRPr="00675455" w:rsidRDefault="00841B8A" w:rsidP="00841B8A">
      <w:pPr>
        <w:spacing w:before="120"/>
        <w:rPr>
          <w:rFonts w:ascii="Arial" w:hAnsi="Arial" w:cs="Arial"/>
          <w:sz w:val="20"/>
        </w:rPr>
      </w:pPr>
      <w:r w:rsidRPr="00675455">
        <w:rPr>
          <w:rFonts w:ascii="Arial" w:hAnsi="Arial" w:cs="Arial"/>
          <w:sz w:val="20"/>
        </w:rPr>
        <w:t>Liên 3 giao cho người nhận tiền.</w:t>
      </w:r>
    </w:p>
    <w:p w:rsidR="00841B8A" w:rsidRPr="0091358C" w:rsidRDefault="00841B8A" w:rsidP="00841B8A">
      <w:pPr>
        <w:spacing w:before="120"/>
        <w:rPr>
          <w:rFonts w:ascii="Arial" w:hAnsi="Arial" w:cs="Arial"/>
          <w:b/>
          <w:i/>
          <w:sz w:val="20"/>
        </w:rPr>
      </w:pPr>
      <w:r w:rsidRPr="0091358C">
        <w:rPr>
          <w:rFonts w:ascii="Arial" w:hAnsi="Arial" w:cs="Arial"/>
          <w:b/>
          <w:i/>
          <w:sz w:val="20"/>
        </w:rPr>
        <w:t>Chú ý:</w:t>
      </w:r>
    </w:p>
    <w:p w:rsidR="00841B8A" w:rsidRPr="00675455" w:rsidRDefault="00841B8A" w:rsidP="00841B8A">
      <w:pPr>
        <w:spacing w:before="120"/>
        <w:rPr>
          <w:rFonts w:ascii="Arial" w:hAnsi="Arial" w:cs="Arial"/>
          <w:sz w:val="20"/>
        </w:rPr>
      </w:pPr>
      <w:r w:rsidRPr="00675455">
        <w:rPr>
          <w:rFonts w:ascii="Arial" w:hAnsi="Arial" w:cs="Arial"/>
          <w:sz w:val="20"/>
        </w:rPr>
        <w:t>+ Nếu là chi ngoại tệ phải ghi rõ tỷ giá, đơn giá tại thời điểm xuất quỹ để tính ra tổng số tiền theo đơn vị đồng tiền ghi sổ</w:t>
      </w:r>
      <w:r>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 Liên phiếu chi gửi ra ngoài doanh nghiệp phải đóng dấu.</w:t>
      </w:r>
    </w:p>
    <w:p w:rsidR="00841B8A" w:rsidRDefault="00841B8A" w:rsidP="00841B8A">
      <w:pPr>
        <w:spacing w:before="120"/>
        <w:rPr>
          <w:rFonts w:ascii="Arial" w:hAnsi="Arial" w:cs="Arial"/>
          <w:sz w:val="20"/>
        </w:rPr>
      </w:pPr>
    </w:p>
    <w:p w:rsidR="00841B8A" w:rsidRPr="0091358C" w:rsidRDefault="00841B8A" w:rsidP="00841B8A">
      <w:pPr>
        <w:spacing w:before="120"/>
        <w:jc w:val="center"/>
        <w:rPr>
          <w:rFonts w:ascii="Arial" w:hAnsi="Arial" w:cs="Arial"/>
          <w:b/>
          <w:sz w:val="20"/>
        </w:rPr>
      </w:pPr>
      <w:r w:rsidRPr="0091358C">
        <w:rPr>
          <w:rFonts w:ascii="Arial" w:hAnsi="Arial" w:cs="Arial"/>
          <w:b/>
          <w:sz w:val="20"/>
        </w:rPr>
        <w:t>GIẤY ĐỀ NGHỊ TẠM ỨNG</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w:t>
      </w:r>
      <w:r>
        <w:rPr>
          <w:rFonts w:ascii="Arial" w:hAnsi="Arial" w:cs="Arial"/>
          <w:sz w:val="20"/>
        </w:rPr>
        <w:t>ố</w:t>
      </w:r>
      <w:r w:rsidRPr="00675455">
        <w:rPr>
          <w:rFonts w:ascii="Arial" w:hAnsi="Arial" w:cs="Arial"/>
          <w:sz w:val="20"/>
        </w:rPr>
        <w:t xml:space="preserve"> 03 - TT)</w:t>
      </w:r>
    </w:p>
    <w:p w:rsidR="00841B8A" w:rsidRPr="00675455" w:rsidRDefault="00841B8A" w:rsidP="00841B8A">
      <w:pPr>
        <w:spacing w:before="120"/>
        <w:rPr>
          <w:rFonts w:ascii="Arial" w:hAnsi="Arial" w:cs="Arial"/>
          <w:sz w:val="20"/>
        </w:rPr>
      </w:pPr>
      <w:r w:rsidRPr="0091358C">
        <w:rPr>
          <w:rFonts w:ascii="Arial" w:hAnsi="Arial" w:cs="Arial"/>
          <w:b/>
          <w:sz w:val="20"/>
        </w:rPr>
        <w:t>1. Mục đích:</w:t>
      </w:r>
      <w:r w:rsidRPr="00675455">
        <w:rPr>
          <w:rFonts w:ascii="Arial" w:hAnsi="Arial" w:cs="Arial"/>
          <w:sz w:val="20"/>
        </w:rPr>
        <w:t xml:space="preserve"> Giấy đề nghị tạm ứng là căn cứ để xét duyệt tạm ứng, làm thủ tục lập phiếu chi và xuất quỹ cho tạm ứng.</w:t>
      </w:r>
    </w:p>
    <w:p w:rsidR="00841B8A" w:rsidRPr="0091358C" w:rsidRDefault="00841B8A" w:rsidP="00841B8A">
      <w:pPr>
        <w:spacing w:before="120"/>
        <w:rPr>
          <w:rFonts w:ascii="Arial" w:hAnsi="Arial" w:cs="Arial"/>
          <w:b/>
          <w:sz w:val="20"/>
        </w:rPr>
      </w:pPr>
      <w:r w:rsidRPr="0091358C">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Góc trên bên trái của Giấy đề nghị tạm ứng ghi rõ tên đơn vị, tên bộ phận. Giấy đề nghị tạm ứng do người xin tạm ứng viết 1 liên và ghi rõ gửi giám đốc doanh nghiệp (Người xét duyệt tạm ứng).</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Người xin tạm ứng phải ghi rõ họ tên, đơn vị, bộ phận và số tiền xin tạm ứng (Viết bằng số và bằng chữ).</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Lý do tạm ứng ghi rõ mục đích sử dụng tiền tạm ứng như: Tiền công tác phí, mua văn phòng phẩm, tiếp khách ...</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Thời hạn thanh toán: Ghi rõ ngày, tháng hoàn lại số tiền đã tạm ứng.</w:t>
      </w:r>
    </w:p>
    <w:p w:rsidR="00841B8A" w:rsidRDefault="00841B8A" w:rsidP="00841B8A">
      <w:pPr>
        <w:spacing w:before="120"/>
        <w:rPr>
          <w:rFonts w:ascii="Arial" w:hAnsi="Arial" w:cs="Arial"/>
          <w:sz w:val="20"/>
        </w:rPr>
      </w:pPr>
      <w:r w:rsidRPr="00675455">
        <w:rPr>
          <w:rFonts w:ascii="Arial" w:hAnsi="Arial" w:cs="Arial"/>
          <w:sz w:val="20"/>
        </w:rPr>
        <w:t>Giấy đề nghị tạm ứng được chuyển cho kế toán trưởng xem xét và ghi ý kiến đề nghị giám đốc duyệt chi. Căn cứ quyết định của giám đốc, k</w:t>
      </w:r>
      <w:r>
        <w:rPr>
          <w:rFonts w:ascii="Arial" w:hAnsi="Arial" w:cs="Arial"/>
          <w:sz w:val="20"/>
        </w:rPr>
        <w:t>ế</w:t>
      </w:r>
      <w:r w:rsidRPr="00675455">
        <w:rPr>
          <w:rFonts w:ascii="Arial" w:hAnsi="Arial" w:cs="Arial"/>
          <w:sz w:val="20"/>
        </w:rPr>
        <w:t xml:space="preserve"> toán lập phiếu chi kèm theo giấy đề nghị tạm ứng và chuyển cho thủ quỹ làm thủ tục xuất quỹ.</w:t>
      </w:r>
    </w:p>
    <w:p w:rsidR="00841B8A" w:rsidRPr="00675455" w:rsidRDefault="00841B8A" w:rsidP="00841B8A">
      <w:pPr>
        <w:spacing w:before="120"/>
        <w:rPr>
          <w:rFonts w:ascii="Arial" w:hAnsi="Arial" w:cs="Arial"/>
          <w:sz w:val="20"/>
        </w:rPr>
      </w:pPr>
    </w:p>
    <w:p w:rsidR="00841B8A" w:rsidRPr="0091358C" w:rsidRDefault="00841B8A" w:rsidP="00841B8A">
      <w:pPr>
        <w:spacing w:before="120"/>
        <w:jc w:val="center"/>
        <w:rPr>
          <w:rFonts w:ascii="Arial" w:hAnsi="Arial" w:cs="Arial"/>
          <w:b/>
          <w:sz w:val="20"/>
        </w:rPr>
      </w:pPr>
      <w:r w:rsidRPr="0091358C">
        <w:rPr>
          <w:rFonts w:ascii="Arial" w:hAnsi="Arial" w:cs="Arial"/>
          <w:b/>
          <w:sz w:val="20"/>
        </w:rPr>
        <w:lastRenderedPageBreak/>
        <w:t>GIẤY THANH TOÁN TIỀN TẠM ỨNG</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w:t>
      </w:r>
      <w:r>
        <w:rPr>
          <w:rFonts w:ascii="Arial" w:hAnsi="Arial" w:cs="Arial"/>
          <w:sz w:val="20"/>
        </w:rPr>
        <w:t>ố</w:t>
      </w:r>
      <w:r w:rsidRPr="00675455">
        <w:rPr>
          <w:rFonts w:ascii="Arial" w:hAnsi="Arial" w:cs="Arial"/>
          <w:sz w:val="20"/>
        </w:rPr>
        <w:t xml:space="preserve"> 04 - TT)</w:t>
      </w:r>
    </w:p>
    <w:p w:rsidR="00841B8A" w:rsidRPr="00675455" w:rsidRDefault="00841B8A" w:rsidP="00841B8A">
      <w:pPr>
        <w:spacing w:before="120"/>
        <w:rPr>
          <w:rFonts w:ascii="Arial" w:hAnsi="Arial" w:cs="Arial"/>
          <w:sz w:val="20"/>
        </w:rPr>
      </w:pPr>
      <w:r w:rsidRPr="0091358C">
        <w:rPr>
          <w:rFonts w:ascii="Arial" w:hAnsi="Arial" w:cs="Arial"/>
          <w:b/>
          <w:sz w:val="20"/>
        </w:rPr>
        <w:t>1. Mục đích:</w:t>
      </w:r>
      <w:r w:rsidRPr="00675455">
        <w:rPr>
          <w:rFonts w:ascii="Arial" w:hAnsi="Arial" w:cs="Arial"/>
          <w:sz w:val="20"/>
        </w:rPr>
        <w:t xml:space="preserve"> Giấy thanh toán tiền tạm ứng là bảng liệt kê các khoản tiền đ</w:t>
      </w:r>
      <w:r>
        <w:rPr>
          <w:rFonts w:ascii="Arial" w:hAnsi="Arial" w:cs="Arial"/>
          <w:sz w:val="20"/>
        </w:rPr>
        <w:t>ã</w:t>
      </w:r>
      <w:r w:rsidRPr="00675455">
        <w:rPr>
          <w:rFonts w:ascii="Arial" w:hAnsi="Arial" w:cs="Arial"/>
          <w:sz w:val="20"/>
        </w:rPr>
        <w:t xml:space="preserve"> nhận tạm ứng và các khoản đã chi của người nhận tạm ứng, làm căn cứ thanh toán s</w:t>
      </w:r>
      <w:r>
        <w:rPr>
          <w:rFonts w:ascii="Arial" w:hAnsi="Arial" w:cs="Arial"/>
          <w:sz w:val="20"/>
        </w:rPr>
        <w:t>ố</w:t>
      </w:r>
      <w:r w:rsidRPr="00675455">
        <w:rPr>
          <w:rFonts w:ascii="Arial" w:hAnsi="Arial" w:cs="Arial"/>
          <w:sz w:val="20"/>
        </w:rPr>
        <w:t xml:space="preserve"> tiền tạm ứng và ghi sổ kế toán.</w:t>
      </w:r>
    </w:p>
    <w:p w:rsidR="00841B8A" w:rsidRPr="0091358C" w:rsidRDefault="00841B8A" w:rsidP="00841B8A">
      <w:pPr>
        <w:spacing w:before="120"/>
        <w:rPr>
          <w:rFonts w:ascii="Arial" w:hAnsi="Arial" w:cs="Arial"/>
          <w:b/>
          <w:sz w:val="20"/>
        </w:rPr>
      </w:pPr>
      <w:r w:rsidRPr="0091358C">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Góc trên bên trái của Giấy đề nghị tạm ứng ghi rõ tên đơn vị, tên bộ phận. Phần đầu ghi rõ ngày, tháng, năm, số hiệu của giấy thanh toán tiền tạm ứng; Họ tên, đơn vị người thanh toán.</w:t>
      </w:r>
    </w:p>
    <w:p w:rsidR="00841B8A" w:rsidRPr="00675455" w:rsidRDefault="00841B8A" w:rsidP="00841B8A">
      <w:pPr>
        <w:spacing w:before="120"/>
        <w:rPr>
          <w:rFonts w:ascii="Arial" w:hAnsi="Arial" w:cs="Arial"/>
          <w:sz w:val="20"/>
        </w:rPr>
      </w:pPr>
      <w:r w:rsidRPr="00675455">
        <w:rPr>
          <w:rFonts w:ascii="Arial" w:hAnsi="Arial" w:cs="Arial"/>
          <w:sz w:val="20"/>
        </w:rPr>
        <w:t>Căn cứ vào chỉ tiêu của cột A, kế toán ghi vào cột 1 như sau:</w:t>
      </w:r>
    </w:p>
    <w:p w:rsidR="00841B8A" w:rsidRDefault="00841B8A" w:rsidP="00841B8A">
      <w:pPr>
        <w:spacing w:before="120"/>
        <w:rPr>
          <w:rFonts w:ascii="Arial" w:hAnsi="Arial" w:cs="Arial"/>
          <w:sz w:val="20"/>
        </w:rPr>
      </w:pPr>
      <w:r w:rsidRPr="0091358C">
        <w:rPr>
          <w:rFonts w:ascii="Arial" w:hAnsi="Arial" w:cs="Arial"/>
          <w:b/>
          <w:i/>
          <w:sz w:val="20"/>
        </w:rPr>
        <w:t>Mục I- Số tiền tạm ứng:</w:t>
      </w:r>
      <w:r w:rsidRPr="00675455">
        <w:rPr>
          <w:rFonts w:ascii="Arial" w:hAnsi="Arial" w:cs="Arial"/>
          <w:sz w:val="20"/>
        </w:rPr>
        <w:t xml:space="preserve"> Gồm số tiền tạm ứng các kỳ trước chưa chi hết và</w:t>
      </w:r>
      <w:r>
        <w:rPr>
          <w:rFonts w:ascii="Arial" w:hAnsi="Arial" w:cs="Arial"/>
          <w:sz w:val="20"/>
        </w:rPr>
        <w:t xml:space="preserve"> số tạm ứng kỳ này, gồm:</w:t>
      </w:r>
    </w:p>
    <w:p w:rsidR="00841B8A" w:rsidRPr="00675455" w:rsidRDefault="00841B8A" w:rsidP="00841B8A">
      <w:pPr>
        <w:spacing w:before="120"/>
        <w:rPr>
          <w:rFonts w:ascii="Arial" w:hAnsi="Arial" w:cs="Arial"/>
          <w:sz w:val="20"/>
        </w:rPr>
      </w:pPr>
      <w:r w:rsidRPr="00675455">
        <w:rPr>
          <w:rFonts w:ascii="Arial" w:hAnsi="Arial" w:cs="Arial"/>
          <w:sz w:val="20"/>
        </w:rPr>
        <w:t>Mục 1: Số tạm ứng các kỳ trước chưa chi hết: Căn cứ v</w:t>
      </w:r>
      <w:r>
        <w:rPr>
          <w:rFonts w:ascii="Arial" w:hAnsi="Arial" w:cs="Arial"/>
          <w:sz w:val="20"/>
        </w:rPr>
        <w:t>à</w:t>
      </w:r>
      <w:r w:rsidRPr="00675455">
        <w:rPr>
          <w:rFonts w:ascii="Arial" w:hAnsi="Arial" w:cs="Arial"/>
          <w:sz w:val="20"/>
        </w:rPr>
        <w:t>o dòng s</w:t>
      </w:r>
      <w:r>
        <w:rPr>
          <w:rFonts w:ascii="Arial" w:hAnsi="Arial" w:cs="Arial"/>
          <w:sz w:val="20"/>
        </w:rPr>
        <w:t>ố</w:t>
      </w:r>
      <w:r w:rsidRPr="00675455">
        <w:rPr>
          <w:rFonts w:ascii="Arial" w:hAnsi="Arial" w:cs="Arial"/>
          <w:sz w:val="20"/>
        </w:rPr>
        <w:t xml:space="preserve"> dư tạm ứng tính đến ngày lập phiếu thanh toán trên sổ kế toán đế ghi.</w:t>
      </w:r>
    </w:p>
    <w:p w:rsidR="00841B8A" w:rsidRPr="00675455" w:rsidRDefault="00841B8A" w:rsidP="00841B8A">
      <w:pPr>
        <w:spacing w:before="120"/>
        <w:rPr>
          <w:rFonts w:ascii="Arial" w:hAnsi="Arial" w:cs="Arial"/>
          <w:sz w:val="20"/>
        </w:rPr>
      </w:pPr>
      <w:r w:rsidRPr="00675455">
        <w:rPr>
          <w:rFonts w:ascii="Arial" w:hAnsi="Arial" w:cs="Arial"/>
          <w:sz w:val="20"/>
        </w:rPr>
        <w:t>Mụ</w:t>
      </w:r>
      <w:r>
        <w:rPr>
          <w:rFonts w:ascii="Arial" w:hAnsi="Arial" w:cs="Arial"/>
          <w:sz w:val="20"/>
        </w:rPr>
        <w:t>c 2</w:t>
      </w:r>
      <w:r w:rsidRPr="00675455">
        <w:rPr>
          <w:rFonts w:ascii="Arial" w:hAnsi="Arial" w:cs="Arial"/>
          <w:sz w:val="20"/>
        </w:rPr>
        <w:t>: Số tạm ứng kỳ này: Căn cứ vào các phi</w:t>
      </w:r>
      <w:r>
        <w:rPr>
          <w:rFonts w:ascii="Arial" w:hAnsi="Arial" w:cs="Arial"/>
          <w:sz w:val="20"/>
        </w:rPr>
        <w:t>ế</w:t>
      </w:r>
      <w:r w:rsidRPr="00675455">
        <w:rPr>
          <w:rFonts w:ascii="Arial" w:hAnsi="Arial" w:cs="Arial"/>
          <w:sz w:val="20"/>
        </w:rPr>
        <w:t>u chi tạm ứng đ</w:t>
      </w:r>
      <w:r>
        <w:rPr>
          <w:rFonts w:ascii="Arial" w:hAnsi="Arial" w:cs="Arial"/>
          <w:sz w:val="20"/>
        </w:rPr>
        <w:t>ể</w:t>
      </w:r>
      <w:r w:rsidRPr="00675455">
        <w:rPr>
          <w:rFonts w:ascii="Arial" w:hAnsi="Arial" w:cs="Arial"/>
          <w:sz w:val="20"/>
        </w:rPr>
        <w:t xml:space="preserve"> ghi, mỗi phiếu chi ghi 1 dòng.</w:t>
      </w:r>
    </w:p>
    <w:p w:rsidR="00841B8A" w:rsidRPr="00675455" w:rsidRDefault="00841B8A" w:rsidP="00841B8A">
      <w:pPr>
        <w:spacing w:before="120"/>
        <w:rPr>
          <w:rFonts w:ascii="Arial" w:hAnsi="Arial" w:cs="Arial"/>
          <w:sz w:val="20"/>
        </w:rPr>
      </w:pPr>
      <w:r w:rsidRPr="0091358C">
        <w:rPr>
          <w:rFonts w:ascii="Arial" w:hAnsi="Arial" w:cs="Arial"/>
          <w:b/>
          <w:i/>
          <w:sz w:val="20"/>
        </w:rPr>
        <w:t>Mục II- Số tiền đã chi:</w:t>
      </w:r>
      <w:r w:rsidRPr="00675455">
        <w:rPr>
          <w:rFonts w:ascii="Arial" w:hAnsi="Arial" w:cs="Arial"/>
          <w:sz w:val="20"/>
        </w:rPr>
        <w:t xml:space="preserve"> Căn cứ vào các chứng từ chi tiêu của người nhận tạm ứng để ghi vào mục này. Mỗi chứng từ chi tiêu ghi 1 dòng.</w:t>
      </w:r>
    </w:p>
    <w:p w:rsidR="00841B8A" w:rsidRPr="00675455" w:rsidRDefault="00841B8A" w:rsidP="00841B8A">
      <w:pPr>
        <w:spacing w:before="120"/>
        <w:rPr>
          <w:rFonts w:ascii="Arial" w:hAnsi="Arial" w:cs="Arial"/>
          <w:sz w:val="20"/>
        </w:rPr>
      </w:pPr>
      <w:r w:rsidRPr="0091358C">
        <w:rPr>
          <w:rFonts w:ascii="Arial" w:hAnsi="Arial" w:cs="Arial"/>
          <w:b/>
          <w:i/>
          <w:sz w:val="20"/>
        </w:rPr>
        <w:t>Mục III- Chênh lệch:</w:t>
      </w:r>
      <w:r w:rsidRPr="00675455">
        <w:rPr>
          <w:rFonts w:ascii="Arial" w:hAnsi="Arial" w:cs="Arial"/>
          <w:sz w:val="20"/>
        </w:rPr>
        <w:t xml:space="preserve"> Là số chênh lệch giữa Mục I và Mục II.</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Nếu số tạm ứng chi không hết ghi vào dòng 1 của Mục III.</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N</w:t>
      </w:r>
      <w:r>
        <w:rPr>
          <w:rFonts w:ascii="Arial" w:hAnsi="Arial" w:cs="Arial"/>
          <w:sz w:val="20"/>
        </w:rPr>
        <w:t>ế</w:t>
      </w:r>
      <w:r w:rsidRPr="00675455">
        <w:rPr>
          <w:rFonts w:ascii="Arial" w:hAnsi="Arial" w:cs="Arial"/>
          <w:sz w:val="20"/>
        </w:rPr>
        <w:t>u chi quá s</w:t>
      </w:r>
      <w:r>
        <w:rPr>
          <w:rFonts w:ascii="Arial" w:hAnsi="Arial" w:cs="Arial"/>
          <w:sz w:val="20"/>
        </w:rPr>
        <w:t>ố</w:t>
      </w:r>
      <w:r w:rsidRPr="00675455">
        <w:rPr>
          <w:rFonts w:ascii="Arial" w:hAnsi="Arial" w:cs="Arial"/>
          <w:sz w:val="20"/>
        </w:rPr>
        <w:t xml:space="preserve"> tạm </w:t>
      </w:r>
      <w:r>
        <w:rPr>
          <w:rFonts w:ascii="Arial" w:hAnsi="Arial" w:cs="Arial"/>
          <w:sz w:val="20"/>
        </w:rPr>
        <w:t>ứ</w:t>
      </w:r>
      <w:r w:rsidRPr="00675455">
        <w:rPr>
          <w:rFonts w:ascii="Arial" w:hAnsi="Arial" w:cs="Arial"/>
          <w:sz w:val="20"/>
        </w:rPr>
        <w:t>ng ghi vào dòng 2 của Mục III.</w:t>
      </w:r>
    </w:p>
    <w:p w:rsidR="00841B8A" w:rsidRPr="00675455" w:rsidRDefault="00841B8A" w:rsidP="00841B8A">
      <w:pPr>
        <w:spacing w:before="120"/>
        <w:rPr>
          <w:rFonts w:ascii="Arial" w:hAnsi="Arial" w:cs="Arial"/>
          <w:sz w:val="20"/>
        </w:rPr>
      </w:pPr>
      <w:r w:rsidRPr="00675455">
        <w:rPr>
          <w:rFonts w:ascii="Arial" w:hAnsi="Arial" w:cs="Arial"/>
          <w:sz w:val="20"/>
        </w:rPr>
        <w:t>Sau khi lập xong giấy thanh toán tiền tạm ứng, kế toán thanh toán chuyển cho kế toán trưởng soát xét và giám đốc doanh nghiệp duyệt. Giấy thanh toán tiền tạm ứng kèm theo chứng từ gốc được dùng làm căn cứ ghi sổ kế toán.</w:t>
      </w:r>
    </w:p>
    <w:p w:rsidR="00841B8A" w:rsidRPr="00675455" w:rsidRDefault="00841B8A" w:rsidP="00841B8A">
      <w:pPr>
        <w:spacing w:before="120"/>
        <w:rPr>
          <w:rFonts w:ascii="Arial" w:hAnsi="Arial" w:cs="Arial"/>
          <w:sz w:val="20"/>
        </w:rPr>
      </w:pPr>
      <w:r w:rsidRPr="00675455">
        <w:rPr>
          <w:rFonts w:ascii="Arial" w:hAnsi="Arial" w:cs="Arial"/>
          <w:sz w:val="20"/>
        </w:rPr>
        <w:t>Phần chênh lệch tiền tạm ứng chi không hết phải làm thủ tục thu hồi nộp quỹ hoặc trừ vào lương. Phần chi quá số tạm ứng phải làm thủ tục xuất qu</w:t>
      </w:r>
      <w:r>
        <w:rPr>
          <w:rFonts w:ascii="Arial" w:hAnsi="Arial" w:cs="Arial"/>
          <w:sz w:val="20"/>
        </w:rPr>
        <w:t>ỹ</w:t>
      </w:r>
      <w:r w:rsidRPr="00675455">
        <w:rPr>
          <w:rFonts w:ascii="Arial" w:hAnsi="Arial" w:cs="Arial"/>
          <w:sz w:val="20"/>
        </w:rPr>
        <w:t xml:space="preserve"> trả lại cho người tạm ứng</w:t>
      </w:r>
      <w:r>
        <w:rPr>
          <w:rFonts w:ascii="Arial" w:hAnsi="Arial" w:cs="Arial"/>
          <w:sz w:val="20"/>
        </w:rPr>
        <w:t>.</w:t>
      </w:r>
      <w:r w:rsidRPr="00675455">
        <w:rPr>
          <w:rFonts w:ascii="Arial" w:hAnsi="Arial" w:cs="Arial"/>
          <w:sz w:val="20"/>
        </w:rPr>
        <w:t xml:space="preserve"> Chứng từ gốc, giấ</w:t>
      </w:r>
      <w:r>
        <w:rPr>
          <w:rFonts w:ascii="Arial" w:hAnsi="Arial" w:cs="Arial"/>
          <w:sz w:val="20"/>
        </w:rPr>
        <w:t>y</w:t>
      </w:r>
      <w:r w:rsidRPr="00675455">
        <w:rPr>
          <w:rFonts w:ascii="Arial" w:hAnsi="Arial" w:cs="Arial"/>
          <w:sz w:val="20"/>
        </w:rPr>
        <w:t xml:space="preserve"> thanh toán tạm ứn</w:t>
      </w:r>
      <w:r>
        <w:rPr>
          <w:rFonts w:ascii="Arial" w:hAnsi="Arial" w:cs="Arial"/>
          <w:sz w:val="20"/>
        </w:rPr>
        <w:t>g</w:t>
      </w:r>
      <w:r w:rsidRPr="00675455">
        <w:rPr>
          <w:rFonts w:ascii="Arial" w:hAnsi="Arial" w:cs="Arial"/>
          <w:sz w:val="20"/>
        </w:rPr>
        <w:t xml:space="preserve"> </w:t>
      </w:r>
      <w:r>
        <w:rPr>
          <w:rFonts w:ascii="Arial" w:hAnsi="Arial" w:cs="Arial"/>
          <w:sz w:val="20"/>
        </w:rPr>
        <w:t>p</w:t>
      </w:r>
      <w:r w:rsidRPr="00675455">
        <w:rPr>
          <w:rFonts w:ascii="Arial" w:hAnsi="Arial" w:cs="Arial"/>
          <w:sz w:val="20"/>
        </w:rPr>
        <w:t>hải đính kèm phi</w:t>
      </w:r>
      <w:r>
        <w:rPr>
          <w:rFonts w:ascii="Arial" w:hAnsi="Arial" w:cs="Arial"/>
          <w:sz w:val="20"/>
        </w:rPr>
        <w:t>ế</w:t>
      </w:r>
      <w:r w:rsidRPr="00675455">
        <w:rPr>
          <w:rFonts w:ascii="Arial" w:hAnsi="Arial" w:cs="Arial"/>
          <w:sz w:val="20"/>
        </w:rPr>
        <w:t>u thu hoặc phiếu chi có liên quan.</w:t>
      </w:r>
    </w:p>
    <w:p w:rsidR="00841B8A" w:rsidRDefault="00841B8A" w:rsidP="00841B8A">
      <w:pPr>
        <w:spacing w:before="120"/>
        <w:rPr>
          <w:rFonts w:ascii="Arial" w:hAnsi="Arial" w:cs="Arial"/>
          <w:sz w:val="20"/>
        </w:rPr>
      </w:pPr>
    </w:p>
    <w:p w:rsidR="00841B8A" w:rsidRPr="0091358C" w:rsidRDefault="00841B8A" w:rsidP="00841B8A">
      <w:pPr>
        <w:spacing w:before="120"/>
        <w:jc w:val="center"/>
        <w:rPr>
          <w:rFonts w:ascii="Arial" w:hAnsi="Arial" w:cs="Arial"/>
          <w:b/>
          <w:sz w:val="20"/>
        </w:rPr>
      </w:pPr>
      <w:r w:rsidRPr="0091358C">
        <w:rPr>
          <w:rFonts w:ascii="Arial" w:hAnsi="Arial" w:cs="Arial"/>
          <w:b/>
          <w:sz w:val="20"/>
        </w:rPr>
        <w:t>GIẤY ĐỀ NGHỊ THANH TOÁN</w:t>
      </w:r>
    </w:p>
    <w:p w:rsidR="00841B8A" w:rsidRPr="00675455" w:rsidRDefault="00841B8A" w:rsidP="00841B8A">
      <w:pPr>
        <w:spacing w:before="120"/>
        <w:jc w:val="center"/>
        <w:rPr>
          <w:rFonts w:ascii="Arial" w:hAnsi="Arial" w:cs="Arial"/>
          <w:sz w:val="20"/>
        </w:rPr>
      </w:pPr>
      <w:r w:rsidRPr="00675455">
        <w:rPr>
          <w:rFonts w:ascii="Arial" w:hAnsi="Arial" w:cs="Arial"/>
          <w:sz w:val="20"/>
        </w:rPr>
        <w:t>(Mẫu số 05 - TT)</w:t>
      </w:r>
    </w:p>
    <w:p w:rsidR="00841B8A" w:rsidRPr="00675455" w:rsidRDefault="00841B8A" w:rsidP="00841B8A">
      <w:pPr>
        <w:spacing w:before="120"/>
        <w:rPr>
          <w:rFonts w:ascii="Arial" w:hAnsi="Arial" w:cs="Arial"/>
          <w:sz w:val="20"/>
        </w:rPr>
      </w:pPr>
      <w:r w:rsidRPr="0091358C">
        <w:rPr>
          <w:rFonts w:ascii="Arial" w:hAnsi="Arial" w:cs="Arial"/>
          <w:b/>
          <w:sz w:val="20"/>
        </w:rPr>
        <w:t>1. Mục đích:</w:t>
      </w:r>
      <w:r w:rsidRPr="00675455">
        <w:rPr>
          <w:rFonts w:ascii="Arial" w:hAnsi="Arial" w:cs="Arial"/>
          <w:sz w:val="20"/>
        </w:rPr>
        <w:t xml:space="preserve"> Giấy đề nghị thanh toán dùng trong </w:t>
      </w:r>
      <w:r w:rsidRPr="00675455">
        <w:rPr>
          <w:rFonts w:ascii="Arial" w:hAnsi="Arial" w:cs="Arial"/>
          <w:sz w:val="20"/>
          <w:highlight w:val="white"/>
        </w:rPr>
        <w:t>trường hợp</w:t>
      </w:r>
      <w:r w:rsidRPr="00675455">
        <w:rPr>
          <w:rFonts w:ascii="Arial" w:hAnsi="Arial" w:cs="Arial"/>
          <w:sz w:val="20"/>
        </w:rPr>
        <w:t xml:space="preserve"> đã chi nhưng chưa được thanh toán hoặc chưa nhận tạm ứng đ</w:t>
      </w:r>
      <w:r>
        <w:rPr>
          <w:rFonts w:ascii="Arial" w:hAnsi="Arial" w:cs="Arial"/>
          <w:sz w:val="20"/>
        </w:rPr>
        <w:t>ể</w:t>
      </w:r>
      <w:r w:rsidRPr="00675455">
        <w:rPr>
          <w:rFonts w:ascii="Arial" w:hAnsi="Arial" w:cs="Arial"/>
          <w:sz w:val="20"/>
        </w:rPr>
        <w:t xml:space="preserve"> tổng hợp các khoản đã chi kèm theo chứn</w:t>
      </w:r>
      <w:r>
        <w:rPr>
          <w:rFonts w:ascii="Arial" w:hAnsi="Arial" w:cs="Arial"/>
          <w:sz w:val="20"/>
        </w:rPr>
        <w:t>g</w:t>
      </w:r>
      <w:r w:rsidRPr="00675455">
        <w:rPr>
          <w:rFonts w:ascii="Arial" w:hAnsi="Arial" w:cs="Arial"/>
          <w:sz w:val="20"/>
        </w:rPr>
        <w:t xml:space="preserve"> từ (nếu có) đ</w:t>
      </w:r>
      <w:r>
        <w:rPr>
          <w:rFonts w:ascii="Arial" w:hAnsi="Arial" w:cs="Arial"/>
          <w:sz w:val="20"/>
        </w:rPr>
        <w:t>ể</w:t>
      </w:r>
      <w:r w:rsidRPr="00675455">
        <w:rPr>
          <w:rFonts w:ascii="Arial" w:hAnsi="Arial" w:cs="Arial"/>
          <w:sz w:val="20"/>
        </w:rPr>
        <w:t xml:space="preserve"> làm thủ tụ</w:t>
      </w:r>
      <w:r>
        <w:rPr>
          <w:rFonts w:ascii="Arial" w:hAnsi="Arial" w:cs="Arial"/>
          <w:sz w:val="20"/>
        </w:rPr>
        <w:t>c thanh toán, làm căn</w:t>
      </w:r>
      <w:r w:rsidRPr="00675455">
        <w:rPr>
          <w:rFonts w:ascii="Arial" w:hAnsi="Arial" w:cs="Arial"/>
          <w:sz w:val="20"/>
        </w:rPr>
        <w:t xml:space="preserve"> cứ thanh toán và ghi s</w:t>
      </w:r>
      <w:r>
        <w:rPr>
          <w:rFonts w:ascii="Arial" w:hAnsi="Arial" w:cs="Arial"/>
          <w:sz w:val="20"/>
        </w:rPr>
        <w:t>ổ</w:t>
      </w:r>
      <w:r w:rsidRPr="00675455">
        <w:rPr>
          <w:rFonts w:ascii="Arial" w:hAnsi="Arial" w:cs="Arial"/>
          <w:sz w:val="20"/>
        </w:rPr>
        <w:t xml:space="preserve"> kế toán.</w:t>
      </w:r>
    </w:p>
    <w:p w:rsidR="00841B8A" w:rsidRPr="00A860A1" w:rsidRDefault="00841B8A" w:rsidP="00841B8A">
      <w:pPr>
        <w:spacing w:before="120"/>
        <w:rPr>
          <w:rFonts w:ascii="Arial" w:hAnsi="Arial" w:cs="Arial"/>
          <w:b/>
          <w:sz w:val="20"/>
        </w:rPr>
      </w:pPr>
      <w:r w:rsidRPr="00A860A1">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Góc trên bên trái của Giấy đề nghị thanh toán ghi rõ tên đơn vị, bộ phận. Giấy</w:t>
      </w:r>
      <w:r>
        <w:rPr>
          <w:rFonts w:ascii="Arial" w:hAnsi="Arial" w:cs="Arial"/>
          <w:sz w:val="20"/>
        </w:rPr>
        <w:t xml:space="preserve"> </w:t>
      </w:r>
      <w:r w:rsidRPr="00675455">
        <w:rPr>
          <w:rFonts w:ascii="Arial" w:hAnsi="Arial" w:cs="Arial"/>
          <w:sz w:val="20"/>
        </w:rPr>
        <w:t>đề nghị thanh toán do người đề nghị thanh toán viết 1 liên và ghi rõ gửi giám đốc</w:t>
      </w:r>
      <w:r>
        <w:rPr>
          <w:rFonts w:ascii="Arial" w:hAnsi="Arial" w:cs="Arial"/>
          <w:sz w:val="20"/>
        </w:rPr>
        <w:t xml:space="preserve"> </w:t>
      </w:r>
      <w:r w:rsidRPr="00675455">
        <w:rPr>
          <w:rFonts w:ascii="Arial" w:hAnsi="Arial" w:cs="Arial"/>
          <w:sz w:val="20"/>
        </w:rPr>
        <w:t>doanh nghiệp (Hoặc người xét duyệt chi).</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Người đề nghị thanh toán phải ghi rõ họ tên, địa chỉ (đơn vị, bộ phận) và số tiền đề nghị thanh toán (Viết bằng số và bằng chữ).</w:t>
      </w:r>
    </w:p>
    <w:p w:rsidR="00841B8A" w:rsidRPr="00675455" w:rsidRDefault="00841B8A" w:rsidP="00841B8A">
      <w:pPr>
        <w:spacing w:before="120"/>
        <w:rPr>
          <w:rFonts w:ascii="Arial" w:hAnsi="Arial" w:cs="Arial"/>
          <w:sz w:val="20"/>
        </w:rPr>
      </w:pPr>
      <w:r>
        <w:rPr>
          <w:rFonts w:ascii="Arial" w:hAnsi="Arial" w:cs="Arial"/>
          <w:sz w:val="20"/>
        </w:rPr>
        <w:t>- N</w:t>
      </w:r>
      <w:r w:rsidRPr="00675455">
        <w:rPr>
          <w:rFonts w:ascii="Arial" w:hAnsi="Arial" w:cs="Arial"/>
          <w:sz w:val="20"/>
        </w:rPr>
        <w:t>ội dung thanh toán: Ghi rõ nội dung đề nghị thanh toán.</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Giấy đề nghị thanh toán phải ghi rõ số lượng chứng từ gốc đính kèm.</w:t>
      </w:r>
    </w:p>
    <w:p w:rsidR="00841B8A" w:rsidRPr="00675455" w:rsidRDefault="00841B8A" w:rsidP="00841B8A">
      <w:pPr>
        <w:spacing w:before="120"/>
        <w:rPr>
          <w:rFonts w:ascii="Arial" w:hAnsi="Arial" w:cs="Arial"/>
          <w:sz w:val="20"/>
        </w:rPr>
      </w:pPr>
      <w:r w:rsidRPr="00675455">
        <w:rPr>
          <w:rFonts w:ascii="Arial" w:hAnsi="Arial" w:cs="Arial"/>
          <w:sz w:val="20"/>
        </w:rPr>
        <w:lastRenderedPageBreak/>
        <w:t xml:space="preserve">Sau khi mua hàng hoặc sau khi chi tiêu cho những nhiệm vụ được giao, người mua hàng hoặc chi tiêu lập giấy đề nghị thanh toán. Giấy đề nghị thanh toán được chuyển cho kế toán trưởng soát xét và ghi ý kiến đề nghị giám đốc doanh nghiệp (Hoặc người được </w:t>
      </w:r>
      <w:r w:rsidRPr="00675455">
        <w:rPr>
          <w:rFonts w:ascii="Arial" w:hAnsi="Arial" w:cs="Arial"/>
          <w:sz w:val="20"/>
          <w:highlight w:val="white"/>
        </w:rPr>
        <w:t>ủy</w:t>
      </w:r>
      <w:r w:rsidRPr="00675455">
        <w:rPr>
          <w:rFonts w:ascii="Arial" w:hAnsi="Arial" w:cs="Arial"/>
          <w:sz w:val="20"/>
        </w:rPr>
        <w:t xml:space="preserve"> quyền) duyệt chi. Căn cứ quyết định của giám đốc, kế toán lập phiếu chi kèm theo giấy đề nghị thanh toán và chuy</w:t>
      </w:r>
      <w:r>
        <w:rPr>
          <w:rFonts w:ascii="Arial" w:hAnsi="Arial" w:cs="Arial"/>
          <w:sz w:val="20"/>
        </w:rPr>
        <w:t>ể</w:t>
      </w:r>
      <w:r w:rsidRPr="00675455">
        <w:rPr>
          <w:rFonts w:ascii="Arial" w:hAnsi="Arial" w:cs="Arial"/>
          <w:sz w:val="20"/>
        </w:rPr>
        <w:t>n cho thủ quỹ làm thủ tục xuất quỹ.</w:t>
      </w:r>
    </w:p>
    <w:p w:rsidR="00841B8A" w:rsidRDefault="00841B8A" w:rsidP="00841B8A">
      <w:pPr>
        <w:spacing w:before="120"/>
        <w:rPr>
          <w:rFonts w:ascii="Arial" w:hAnsi="Arial" w:cs="Arial"/>
          <w:sz w:val="20"/>
        </w:rPr>
      </w:pPr>
    </w:p>
    <w:p w:rsidR="00841B8A" w:rsidRPr="00A860A1" w:rsidRDefault="00841B8A" w:rsidP="00841B8A">
      <w:pPr>
        <w:spacing w:before="120"/>
        <w:jc w:val="center"/>
        <w:rPr>
          <w:rFonts w:ascii="Arial" w:hAnsi="Arial" w:cs="Arial"/>
          <w:b/>
          <w:sz w:val="20"/>
        </w:rPr>
      </w:pPr>
      <w:r w:rsidRPr="00A860A1">
        <w:rPr>
          <w:rFonts w:ascii="Arial" w:hAnsi="Arial" w:cs="Arial"/>
          <w:b/>
          <w:sz w:val="20"/>
        </w:rPr>
        <w:t>BIÊN LAI THU TIỀN</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06- TT)</w:t>
      </w:r>
    </w:p>
    <w:p w:rsidR="00841B8A" w:rsidRPr="00675455" w:rsidRDefault="00841B8A" w:rsidP="00841B8A">
      <w:pPr>
        <w:spacing w:before="120"/>
        <w:rPr>
          <w:rFonts w:ascii="Arial" w:hAnsi="Arial" w:cs="Arial"/>
          <w:sz w:val="20"/>
        </w:rPr>
      </w:pPr>
      <w:r w:rsidRPr="00A860A1">
        <w:rPr>
          <w:rFonts w:ascii="Arial" w:hAnsi="Arial" w:cs="Arial"/>
          <w:b/>
          <w:sz w:val="20"/>
        </w:rPr>
        <w:t>1. Mục đích:</w:t>
      </w:r>
      <w:r w:rsidRPr="00675455">
        <w:rPr>
          <w:rFonts w:ascii="Arial" w:hAnsi="Arial" w:cs="Arial"/>
          <w:sz w:val="20"/>
        </w:rPr>
        <w:t xml:space="preserve"> Biên lai thu tiền là giấy biên nhận của doanh nghiệp hoặc cá nhân đã thu tiền hoặc thu séc của người nộp làm c</w:t>
      </w:r>
      <w:r>
        <w:rPr>
          <w:rFonts w:ascii="Arial" w:hAnsi="Arial" w:cs="Arial"/>
          <w:sz w:val="20"/>
        </w:rPr>
        <w:t>ă</w:t>
      </w:r>
      <w:r w:rsidRPr="00675455">
        <w:rPr>
          <w:rFonts w:ascii="Arial" w:hAnsi="Arial" w:cs="Arial"/>
          <w:sz w:val="20"/>
        </w:rPr>
        <w:t>n cứ để lập phiếu thu, nộp tiền vào quỹ, đồng thời để người nộp thanh toán với cơ quan hoặc lưu quỹ.</w:t>
      </w:r>
    </w:p>
    <w:p w:rsidR="00841B8A" w:rsidRPr="00A860A1" w:rsidRDefault="00841B8A" w:rsidP="00841B8A">
      <w:pPr>
        <w:spacing w:before="120"/>
        <w:rPr>
          <w:rFonts w:ascii="Arial" w:hAnsi="Arial" w:cs="Arial"/>
          <w:b/>
          <w:sz w:val="20"/>
        </w:rPr>
      </w:pPr>
      <w:r w:rsidRPr="00A860A1">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Biên lai thu tiền phải đóng thành quyển, phải ghi rõ tên đơn vị, địa chỉ của đơn vị thu tiền và đóng dấu đơn vị, phải đánh số từng quyển. Trong mỗi quyển phải ghi rõ số hiệu của từng tờ biên lai thu tiền liên tục trong 1 quyển.</w:t>
      </w:r>
    </w:p>
    <w:p w:rsidR="00841B8A" w:rsidRPr="00675455" w:rsidRDefault="00841B8A" w:rsidP="00841B8A">
      <w:pPr>
        <w:spacing w:before="120"/>
        <w:rPr>
          <w:rFonts w:ascii="Arial" w:hAnsi="Arial" w:cs="Arial"/>
          <w:sz w:val="20"/>
        </w:rPr>
      </w:pPr>
      <w:r w:rsidRPr="00675455">
        <w:rPr>
          <w:rFonts w:ascii="Arial" w:hAnsi="Arial" w:cs="Arial"/>
          <w:sz w:val="20"/>
        </w:rPr>
        <w:t>Ghi rõ họ tên, địa chỉ của người nộp tiền.</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Dòng “Nội dung thu” ghi rõ nội dung thu tiền.</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Dòng “Số tiền thu” ghi bằng số và bằng chữ số tiền nộp, ghi rõ đơn vị tính là “đồng” hoặc USD...</w:t>
      </w:r>
    </w:p>
    <w:p w:rsidR="00841B8A" w:rsidRPr="00675455" w:rsidRDefault="00841B8A" w:rsidP="00841B8A">
      <w:pPr>
        <w:spacing w:before="120"/>
        <w:rPr>
          <w:rFonts w:ascii="Arial" w:hAnsi="Arial" w:cs="Arial"/>
          <w:sz w:val="20"/>
        </w:rPr>
      </w:pPr>
      <w:r w:rsidRPr="00675455">
        <w:rPr>
          <w:rFonts w:ascii="Arial" w:hAnsi="Arial" w:cs="Arial"/>
          <w:sz w:val="20"/>
        </w:rPr>
        <w:t>Nếu thu b</w:t>
      </w:r>
      <w:r>
        <w:rPr>
          <w:rFonts w:ascii="Arial" w:hAnsi="Arial" w:cs="Arial"/>
          <w:sz w:val="20"/>
        </w:rPr>
        <w:t>ằ</w:t>
      </w:r>
      <w:r w:rsidRPr="00675455">
        <w:rPr>
          <w:rFonts w:ascii="Arial" w:hAnsi="Arial" w:cs="Arial"/>
          <w:sz w:val="20"/>
        </w:rPr>
        <w:t>ng séc phải ghi rõ số, ngày, tháng, năm của tờ séc bắt đầu lưu hành và họ tên người sử dụng séc.</w:t>
      </w:r>
    </w:p>
    <w:p w:rsidR="00841B8A" w:rsidRPr="00675455" w:rsidRDefault="00841B8A" w:rsidP="00841B8A">
      <w:pPr>
        <w:spacing w:before="120"/>
        <w:rPr>
          <w:rFonts w:ascii="Arial" w:hAnsi="Arial" w:cs="Arial"/>
          <w:sz w:val="20"/>
        </w:rPr>
      </w:pPr>
      <w:r w:rsidRPr="00675455">
        <w:rPr>
          <w:rFonts w:ascii="Arial" w:hAnsi="Arial" w:cs="Arial"/>
          <w:sz w:val="20"/>
        </w:rPr>
        <w:t>Biên lai thu tiền được lập thành hai liên (Đặt giấy than viết một lần).</w:t>
      </w:r>
    </w:p>
    <w:p w:rsidR="00841B8A" w:rsidRPr="00675455" w:rsidRDefault="00841B8A" w:rsidP="00841B8A">
      <w:pPr>
        <w:spacing w:before="120"/>
        <w:rPr>
          <w:rFonts w:ascii="Arial" w:hAnsi="Arial" w:cs="Arial"/>
          <w:sz w:val="20"/>
        </w:rPr>
      </w:pPr>
      <w:r w:rsidRPr="00675455">
        <w:rPr>
          <w:rFonts w:ascii="Arial" w:hAnsi="Arial" w:cs="Arial"/>
          <w:sz w:val="20"/>
        </w:rPr>
        <w:t>Sau khi thu tiền, người thu tiền và người nộp tiền cùng ký và ghi rõ họ tên để xác nhận số tiền đã thu, đã nộp. Ký xong người thu tiền lưu 1 liên, còn liên 2 giao cho người nộp tiền giữ.</w:t>
      </w:r>
    </w:p>
    <w:p w:rsidR="00841B8A" w:rsidRPr="00675455" w:rsidRDefault="00841B8A" w:rsidP="00841B8A">
      <w:pPr>
        <w:spacing w:before="120"/>
        <w:rPr>
          <w:rFonts w:ascii="Arial" w:hAnsi="Arial" w:cs="Arial"/>
          <w:sz w:val="20"/>
        </w:rPr>
      </w:pPr>
      <w:r w:rsidRPr="00675455">
        <w:rPr>
          <w:rFonts w:ascii="Arial" w:hAnsi="Arial" w:cs="Arial"/>
          <w:sz w:val="20"/>
        </w:rPr>
        <w:t>Cuối ngày, người được đơn vị giao nhiệm vụ thu tiền phải căn cứ vào bản biên lai lưu để lập Bảng kê biên lai thu tiền trong ngày (N</w:t>
      </w:r>
      <w:r>
        <w:rPr>
          <w:rFonts w:ascii="Arial" w:hAnsi="Arial" w:cs="Arial"/>
          <w:sz w:val="20"/>
        </w:rPr>
        <w:t>ế</w:t>
      </w:r>
      <w:r w:rsidRPr="00675455">
        <w:rPr>
          <w:rFonts w:ascii="Arial" w:hAnsi="Arial" w:cs="Arial"/>
          <w:sz w:val="20"/>
        </w:rPr>
        <w:t>u thu séc phải lập Bảng kê thu séc riêng) và nộp cho kế toán để kế toán lập phiếu thu làm thủ tục nhập quỹ hoặc làm thủ tục nộp ngân hàng. Tiền mặt thu được ngày nào, người thu tiền phải nộp quỹ ngày đó.</w:t>
      </w:r>
    </w:p>
    <w:p w:rsidR="00841B8A" w:rsidRPr="00675455" w:rsidRDefault="00841B8A" w:rsidP="00841B8A">
      <w:pPr>
        <w:spacing w:before="120"/>
        <w:rPr>
          <w:rFonts w:ascii="Arial" w:hAnsi="Arial" w:cs="Arial"/>
          <w:sz w:val="20"/>
        </w:rPr>
      </w:pPr>
      <w:r w:rsidRPr="00675455">
        <w:rPr>
          <w:rFonts w:ascii="Arial" w:hAnsi="Arial" w:cs="Arial"/>
          <w:sz w:val="20"/>
        </w:rPr>
        <w:t>Biên lai thu tiền áp dụng trong các trường hợp thu tiền phạt, lệ phí, ngoài pháp luật phí, lệ phí... và các trường hợp khách hàng nộp séc thanh toán với các khoản nợ.</w:t>
      </w:r>
    </w:p>
    <w:p w:rsidR="00841B8A" w:rsidRDefault="00841B8A" w:rsidP="00841B8A">
      <w:pPr>
        <w:spacing w:before="120"/>
        <w:rPr>
          <w:rFonts w:ascii="Arial" w:hAnsi="Arial" w:cs="Arial"/>
          <w:sz w:val="20"/>
        </w:rPr>
      </w:pPr>
    </w:p>
    <w:p w:rsidR="00841B8A" w:rsidRPr="00A860A1" w:rsidRDefault="00841B8A" w:rsidP="00841B8A">
      <w:pPr>
        <w:spacing w:before="120"/>
        <w:jc w:val="center"/>
        <w:rPr>
          <w:rFonts w:ascii="Arial" w:hAnsi="Arial" w:cs="Arial"/>
          <w:b/>
          <w:sz w:val="20"/>
        </w:rPr>
      </w:pPr>
      <w:r w:rsidRPr="00A860A1">
        <w:rPr>
          <w:rFonts w:ascii="Arial" w:hAnsi="Arial" w:cs="Arial"/>
          <w:b/>
          <w:sz w:val="20"/>
        </w:rPr>
        <w:t>BẢNG KÊ VÀNG BẠC, KIM KHÍ QUÝ, ĐÁ QUÝ</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07- TT)</w:t>
      </w:r>
    </w:p>
    <w:p w:rsidR="00841B8A" w:rsidRPr="00675455" w:rsidRDefault="00841B8A" w:rsidP="00841B8A">
      <w:pPr>
        <w:spacing w:before="120"/>
        <w:rPr>
          <w:rFonts w:ascii="Arial" w:hAnsi="Arial" w:cs="Arial"/>
          <w:sz w:val="20"/>
        </w:rPr>
      </w:pPr>
      <w:r w:rsidRPr="00A860A1">
        <w:rPr>
          <w:rFonts w:ascii="Arial" w:hAnsi="Arial" w:cs="Arial"/>
          <w:b/>
          <w:sz w:val="20"/>
        </w:rPr>
        <w:t>1. Mục đích:</w:t>
      </w:r>
      <w:r w:rsidRPr="00675455">
        <w:rPr>
          <w:rFonts w:ascii="Arial" w:hAnsi="Arial" w:cs="Arial"/>
          <w:sz w:val="20"/>
        </w:rPr>
        <w:t xml:space="preserve"> Bảng kê vàng bạc, kim khí quý, đá quý dùng đ</w:t>
      </w:r>
      <w:r>
        <w:rPr>
          <w:rFonts w:ascii="Arial" w:hAnsi="Arial" w:cs="Arial"/>
          <w:sz w:val="20"/>
        </w:rPr>
        <w:t>ể</w:t>
      </w:r>
      <w:r w:rsidRPr="00675455">
        <w:rPr>
          <w:rFonts w:ascii="Arial" w:hAnsi="Arial" w:cs="Arial"/>
          <w:sz w:val="20"/>
        </w:rPr>
        <w:t xml:space="preserve"> liệt kê số vàng bạc, kim khí quý, đá quý của đơn vị, nhằm quản lý chặt chẽ, chính xác các loại vàng bạc, kim khí quý, đá quý có tại đơn vị và làm căn cứ cùng với chứng từ g</w:t>
      </w:r>
      <w:r>
        <w:rPr>
          <w:rFonts w:ascii="Arial" w:hAnsi="Arial" w:cs="Arial"/>
          <w:sz w:val="20"/>
        </w:rPr>
        <w:t>ốc để</w:t>
      </w:r>
      <w:r w:rsidRPr="00675455">
        <w:rPr>
          <w:rFonts w:ascii="Arial" w:hAnsi="Arial" w:cs="Arial"/>
          <w:sz w:val="20"/>
        </w:rPr>
        <w:t xml:space="preserve"> lập chứng từ kế toán.</w:t>
      </w:r>
    </w:p>
    <w:p w:rsidR="00841B8A" w:rsidRPr="00A860A1" w:rsidRDefault="00841B8A" w:rsidP="00841B8A">
      <w:pPr>
        <w:spacing w:before="120"/>
        <w:rPr>
          <w:rFonts w:ascii="Arial" w:hAnsi="Arial" w:cs="Arial"/>
          <w:b/>
          <w:sz w:val="20"/>
        </w:rPr>
      </w:pPr>
      <w:r w:rsidRPr="00A860A1">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Cột A, B: Ghi số thứ tự và tên, loại, qui cách, phẩm chất của vàng bạc, kim khí quý, đá quý...</w:t>
      </w:r>
    </w:p>
    <w:p w:rsidR="00841B8A" w:rsidRPr="00675455" w:rsidRDefault="00841B8A" w:rsidP="00841B8A">
      <w:pPr>
        <w:spacing w:before="120"/>
        <w:rPr>
          <w:rFonts w:ascii="Arial" w:hAnsi="Arial" w:cs="Arial"/>
          <w:sz w:val="20"/>
        </w:rPr>
      </w:pPr>
      <w:r w:rsidRPr="00675455">
        <w:rPr>
          <w:rFonts w:ascii="Arial" w:hAnsi="Arial" w:cs="Arial"/>
          <w:sz w:val="20"/>
        </w:rPr>
        <w:t>Cột C: Ghi đơn vị tính: gam, chỉ, Kg.</w:t>
      </w:r>
    </w:p>
    <w:p w:rsidR="00841B8A" w:rsidRPr="00675455" w:rsidRDefault="00841B8A" w:rsidP="00841B8A">
      <w:pPr>
        <w:spacing w:before="120"/>
        <w:rPr>
          <w:rFonts w:ascii="Arial" w:hAnsi="Arial" w:cs="Arial"/>
          <w:sz w:val="20"/>
        </w:rPr>
      </w:pPr>
      <w:r w:rsidRPr="00675455">
        <w:rPr>
          <w:rFonts w:ascii="Arial" w:hAnsi="Arial" w:cs="Arial"/>
          <w:sz w:val="20"/>
        </w:rPr>
        <w:t>Cột 1: Ghi số lượng của từng loại.</w:t>
      </w:r>
    </w:p>
    <w:p w:rsidR="00841B8A" w:rsidRPr="00675455" w:rsidRDefault="00841B8A" w:rsidP="00841B8A">
      <w:pPr>
        <w:spacing w:before="120"/>
        <w:rPr>
          <w:rFonts w:ascii="Arial" w:hAnsi="Arial" w:cs="Arial"/>
          <w:sz w:val="20"/>
        </w:rPr>
      </w:pPr>
      <w:r w:rsidRPr="00675455">
        <w:rPr>
          <w:rFonts w:ascii="Arial" w:hAnsi="Arial" w:cs="Arial"/>
          <w:sz w:val="20"/>
        </w:rPr>
        <w:lastRenderedPageBreak/>
        <w:t>Cột 2: Ghi đơn giá của từng loại.</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3: Bằng cột 1 nhân ( </w:t>
      </w:r>
      <w:r>
        <w:rPr>
          <w:rFonts w:ascii="Arial" w:hAnsi="Arial" w:cs="Arial"/>
          <w:sz w:val="20"/>
        </w:rPr>
        <w:t>x</w:t>
      </w:r>
      <w:r w:rsidRPr="00675455">
        <w:rPr>
          <w:rFonts w:ascii="Arial" w:hAnsi="Arial" w:cs="Arial"/>
          <w:sz w:val="20"/>
        </w:rPr>
        <w:t xml:space="preserve"> ) cột 2.</w:t>
      </w:r>
    </w:p>
    <w:p w:rsidR="00841B8A" w:rsidRPr="00675455" w:rsidRDefault="00841B8A" w:rsidP="00841B8A">
      <w:pPr>
        <w:spacing w:before="120"/>
        <w:rPr>
          <w:rFonts w:ascii="Arial" w:hAnsi="Arial" w:cs="Arial"/>
          <w:sz w:val="20"/>
        </w:rPr>
      </w:pPr>
      <w:r w:rsidRPr="00A860A1">
        <w:rPr>
          <w:rFonts w:ascii="Arial" w:hAnsi="Arial" w:cs="Arial"/>
          <w:b/>
          <w:i/>
          <w:sz w:val="20"/>
        </w:rPr>
        <w:t>Ghi chú:</w:t>
      </w:r>
      <w:r w:rsidRPr="00675455">
        <w:rPr>
          <w:rFonts w:ascii="Arial" w:hAnsi="Arial" w:cs="Arial"/>
          <w:sz w:val="20"/>
        </w:rPr>
        <w:t xml:space="preserve"> Khi cần thiết, tại cột B có thể ghi rõ ký hiệu của loại vàng bạc, kim khí quý, đá quý.</w:t>
      </w:r>
    </w:p>
    <w:p w:rsidR="00841B8A" w:rsidRPr="00675455" w:rsidRDefault="00841B8A" w:rsidP="00841B8A">
      <w:pPr>
        <w:spacing w:before="120"/>
        <w:rPr>
          <w:rFonts w:ascii="Arial" w:hAnsi="Arial" w:cs="Arial"/>
          <w:sz w:val="20"/>
        </w:rPr>
      </w:pPr>
      <w:r w:rsidRPr="00675455">
        <w:rPr>
          <w:rFonts w:ascii="Arial" w:hAnsi="Arial" w:cs="Arial"/>
          <w:sz w:val="20"/>
        </w:rPr>
        <w:t xml:space="preserve">Bảng kê phải có đầy đủ chữ ký và ghi rõ họ tên như </w:t>
      </w:r>
      <w:r w:rsidRPr="00675455">
        <w:rPr>
          <w:rFonts w:ascii="Arial" w:hAnsi="Arial" w:cs="Arial"/>
          <w:sz w:val="20"/>
          <w:highlight w:val="white"/>
        </w:rPr>
        <w:t>quy định</w:t>
      </w:r>
      <w:r w:rsidRPr="00675455">
        <w:rPr>
          <w:rFonts w:ascii="Arial" w:hAnsi="Arial" w:cs="Arial"/>
          <w:sz w:val="20"/>
        </w:rPr>
        <w:t>.</w:t>
      </w:r>
    </w:p>
    <w:p w:rsidR="00841B8A" w:rsidRDefault="00841B8A" w:rsidP="00841B8A">
      <w:pPr>
        <w:spacing w:before="120"/>
        <w:rPr>
          <w:rFonts w:ascii="Arial" w:hAnsi="Arial" w:cs="Arial"/>
          <w:sz w:val="20"/>
        </w:rPr>
      </w:pPr>
    </w:p>
    <w:p w:rsidR="00841B8A" w:rsidRPr="00A860A1" w:rsidRDefault="00841B8A" w:rsidP="00841B8A">
      <w:pPr>
        <w:spacing w:before="120"/>
        <w:jc w:val="center"/>
        <w:rPr>
          <w:rFonts w:ascii="Arial" w:hAnsi="Arial" w:cs="Arial"/>
          <w:b/>
          <w:sz w:val="20"/>
        </w:rPr>
      </w:pPr>
      <w:r w:rsidRPr="00A860A1">
        <w:rPr>
          <w:rFonts w:ascii="Arial" w:hAnsi="Arial" w:cs="Arial"/>
          <w:b/>
          <w:sz w:val="20"/>
        </w:rPr>
        <w:t>BẢNG KIỂM KÊ QUỸ</w:t>
      </w:r>
    </w:p>
    <w:p w:rsidR="00841B8A" w:rsidRPr="00A860A1" w:rsidRDefault="00841B8A" w:rsidP="00841B8A">
      <w:pPr>
        <w:spacing w:before="120"/>
        <w:jc w:val="center"/>
        <w:rPr>
          <w:rFonts w:ascii="Arial" w:hAnsi="Arial" w:cs="Arial"/>
          <w:b/>
          <w:i/>
          <w:sz w:val="20"/>
        </w:rPr>
      </w:pPr>
      <w:r w:rsidRPr="00A860A1">
        <w:rPr>
          <w:rFonts w:ascii="Arial" w:hAnsi="Arial" w:cs="Arial"/>
          <w:b/>
          <w:i/>
          <w:sz w:val="20"/>
        </w:rPr>
        <w:t>(Dùng cho VNĐ)</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08a-TT)</w:t>
      </w:r>
    </w:p>
    <w:p w:rsidR="00841B8A" w:rsidRPr="00675455" w:rsidRDefault="00841B8A" w:rsidP="00841B8A">
      <w:pPr>
        <w:spacing w:before="120"/>
        <w:rPr>
          <w:rFonts w:ascii="Arial" w:hAnsi="Arial" w:cs="Arial"/>
          <w:sz w:val="20"/>
        </w:rPr>
      </w:pPr>
      <w:r w:rsidRPr="00A860A1">
        <w:rPr>
          <w:rFonts w:ascii="Arial" w:hAnsi="Arial" w:cs="Arial"/>
          <w:b/>
          <w:sz w:val="20"/>
        </w:rPr>
        <w:t>1. Mục đích:</w:t>
      </w:r>
      <w:r w:rsidRPr="00675455">
        <w:rPr>
          <w:rFonts w:ascii="Arial" w:hAnsi="Arial" w:cs="Arial"/>
          <w:sz w:val="20"/>
        </w:rPr>
        <w:t xml:space="preserve"> Bảng kiểm kê quỹ nhằm xác nhận tiền bằng VNĐ tồn qu</w:t>
      </w:r>
      <w:r>
        <w:rPr>
          <w:rFonts w:ascii="Arial" w:hAnsi="Arial" w:cs="Arial"/>
          <w:sz w:val="20"/>
        </w:rPr>
        <w:t>ỹ</w:t>
      </w:r>
      <w:r w:rsidRPr="00675455">
        <w:rPr>
          <w:rFonts w:ascii="Arial" w:hAnsi="Arial" w:cs="Arial"/>
          <w:sz w:val="20"/>
        </w:rPr>
        <w:t xml:space="preserve"> thực tế và số thừa, thi</w:t>
      </w:r>
      <w:r>
        <w:rPr>
          <w:rFonts w:ascii="Arial" w:hAnsi="Arial" w:cs="Arial"/>
          <w:sz w:val="20"/>
        </w:rPr>
        <w:t>ế</w:t>
      </w:r>
      <w:r w:rsidRPr="00675455">
        <w:rPr>
          <w:rFonts w:ascii="Arial" w:hAnsi="Arial" w:cs="Arial"/>
          <w:sz w:val="20"/>
        </w:rPr>
        <w:t>u so với sổ quỹ trên cơ sở đó tăng cường quản lý quỹ và làm cơ sở qu</w:t>
      </w:r>
      <w:r>
        <w:rPr>
          <w:rFonts w:ascii="Arial" w:hAnsi="Arial" w:cs="Arial"/>
          <w:sz w:val="20"/>
        </w:rPr>
        <w:t>i</w:t>
      </w:r>
      <w:r w:rsidRPr="00675455">
        <w:rPr>
          <w:rFonts w:ascii="Arial" w:hAnsi="Arial" w:cs="Arial"/>
          <w:sz w:val="20"/>
        </w:rPr>
        <w:t xml:space="preserve"> trách nhiệm vật chất, ghi sổ k</w:t>
      </w:r>
      <w:r>
        <w:rPr>
          <w:rFonts w:ascii="Arial" w:hAnsi="Arial" w:cs="Arial"/>
          <w:sz w:val="20"/>
        </w:rPr>
        <w:t>ế</w:t>
      </w:r>
      <w:r w:rsidRPr="00675455">
        <w:rPr>
          <w:rFonts w:ascii="Arial" w:hAnsi="Arial" w:cs="Arial"/>
          <w:sz w:val="20"/>
        </w:rPr>
        <w:t xml:space="preserve"> toán số chênh lệch.</w:t>
      </w:r>
    </w:p>
    <w:p w:rsidR="00841B8A" w:rsidRPr="00A860A1" w:rsidRDefault="00841B8A" w:rsidP="00841B8A">
      <w:pPr>
        <w:spacing w:before="120"/>
        <w:rPr>
          <w:rFonts w:ascii="Arial" w:hAnsi="Arial" w:cs="Arial"/>
          <w:b/>
          <w:sz w:val="20"/>
        </w:rPr>
      </w:pPr>
      <w:r w:rsidRPr="00A860A1">
        <w:rPr>
          <w:rFonts w:ascii="Arial" w:hAnsi="Arial" w:cs="Arial"/>
          <w:b/>
          <w:sz w:val="20"/>
        </w:rPr>
        <w:t>2. Ph</w:t>
      </w:r>
      <w:r w:rsidRPr="00A860A1">
        <w:rPr>
          <w:rFonts w:ascii="Arial" w:hAnsi="Arial" w:cs="Arial"/>
          <w:b/>
          <w:sz w:val="20"/>
          <w:highlight w:val="white"/>
        </w:rPr>
        <w:t>ươ</w:t>
      </w:r>
      <w:r w:rsidRPr="00A860A1">
        <w:rPr>
          <w:rFonts w:ascii="Arial" w:hAnsi="Arial" w:cs="Arial"/>
          <w:b/>
          <w:sz w:val="20"/>
        </w:rPr>
        <w:t>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Góc trên bên trái của Biên bản kiểm kê qu</w:t>
      </w:r>
      <w:r>
        <w:rPr>
          <w:rFonts w:ascii="Arial" w:hAnsi="Arial" w:cs="Arial"/>
          <w:sz w:val="20"/>
        </w:rPr>
        <w:t>ỹ</w:t>
      </w:r>
      <w:r w:rsidRPr="00675455">
        <w:rPr>
          <w:rFonts w:ascii="Arial" w:hAnsi="Arial" w:cs="Arial"/>
          <w:sz w:val="20"/>
        </w:rPr>
        <w:t xml:space="preserve"> tiền mặt phải ghi rõ tên đơn vị (hoặc đóng dấu), bộ phận.</w:t>
      </w:r>
    </w:p>
    <w:p w:rsidR="00841B8A" w:rsidRPr="00675455" w:rsidRDefault="00841B8A" w:rsidP="00841B8A">
      <w:pPr>
        <w:spacing w:before="120"/>
        <w:rPr>
          <w:rFonts w:ascii="Arial" w:hAnsi="Arial" w:cs="Arial"/>
          <w:sz w:val="20"/>
        </w:rPr>
      </w:pPr>
      <w:r w:rsidRPr="00675455">
        <w:rPr>
          <w:rFonts w:ascii="Arial" w:hAnsi="Arial" w:cs="Arial"/>
          <w:sz w:val="20"/>
        </w:rPr>
        <w:t>Việc kiểm kê quỹ được tiến hành định kỳ vào cuối tháng, cuối quí, cuối năm hoặc khi cần thiết có thể kiểm kê đột xuất hoặc khi bàn giao quỹ. Khi tiến hành kiểm kê phải lập Ban kiểm kê, trong đó, thủ quỹ và kế toán tiền mặt hoặc kế toán thanh toán là các thành viên. Biên bản kiểm kê quỹ phải ghi rõ số hiệu chứng từ và thời</w:t>
      </w:r>
      <w:r>
        <w:rPr>
          <w:rFonts w:ascii="Arial" w:hAnsi="Arial" w:cs="Arial"/>
          <w:sz w:val="20"/>
        </w:rPr>
        <w:t xml:space="preserve"> </w:t>
      </w:r>
      <w:r w:rsidRPr="00675455">
        <w:rPr>
          <w:rFonts w:ascii="Arial" w:hAnsi="Arial" w:cs="Arial"/>
          <w:sz w:val="20"/>
        </w:rPr>
        <w:t>điểm kiểm kê (....giờ ....ngày ....tháng ....năm ....). Trước khi kiểm kê qu</w:t>
      </w:r>
      <w:r>
        <w:rPr>
          <w:rFonts w:ascii="Arial" w:hAnsi="Arial" w:cs="Arial"/>
          <w:sz w:val="20"/>
        </w:rPr>
        <w:t>ỹ</w:t>
      </w:r>
      <w:r w:rsidRPr="00675455">
        <w:rPr>
          <w:rFonts w:ascii="Arial" w:hAnsi="Arial" w:cs="Arial"/>
          <w:sz w:val="20"/>
        </w:rPr>
        <w:t>, thủ quỹ</w:t>
      </w:r>
      <w:r>
        <w:rPr>
          <w:rFonts w:ascii="Arial" w:hAnsi="Arial" w:cs="Arial"/>
          <w:sz w:val="20"/>
        </w:rPr>
        <w:t xml:space="preserve"> </w:t>
      </w:r>
      <w:r w:rsidRPr="00675455">
        <w:rPr>
          <w:rFonts w:ascii="Arial" w:hAnsi="Arial" w:cs="Arial"/>
          <w:sz w:val="20"/>
        </w:rPr>
        <w:t>phải ghi sổ quỹ tất cả các phiếu thu, phiếu chi và tính số dư tồn quỹ đến thời điểm kiểm kê.</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Khi tiến hành kiểm kê phải tiến hành kiểm kê riêng từng loại tiền có trong</w:t>
      </w:r>
      <w:r>
        <w:rPr>
          <w:rFonts w:ascii="Arial" w:hAnsi="Arial" w:cs="Arial"/>
          <w:sz w:val="20"/>
        </w:rPr>
        <w:t xml:space="preserve"> </w:t>
      </w:r>
      <w:r w:rsidRPr="00675455">
        <w:rPr>
          <w:rFonts w:ascii="Arial" w:hAnsi="Arial" w:cs="Arial"/>
          <w:sz w:val="20"/>
        </w:rPr>
        <w:t>quỹ.</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Dòng “Số dư theo sổ quỹ”: Căn cứ vào số tồn quỹ trên sổ quỹ tại ngày, giờ cộng sổ ki</w:t>
      </w:r>
      <w:r>
        <w:rPr>
          <w:rFonts w:ascii="Arial" w:hAnsi="Arial" w:cs="Arial"/>
          <w:sz w:val="20"/>
        </w:rPr>
        <w:t>ể</w:t>
      </w:r>
      <w:r w:rsidRPr="00675455">
        <w:rPr>
          <w:rFonts w:ascii="Arial" w:hAnsi="Arial" w:cs="Arial"/>
          <w:sz w:val="20"/>
        </w:rPr>
        <w:t>m kê quỹ để ghi vào cột 2.</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Dòng “Số kiểm kê thực tế”: Căn cứ vào số kiểm kê thực tế để ghi theo từng loại tiền vào cột 1 và tính ra tổng số tiền để ghi vào cột 2.</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Dòng chênh lệch: Ghi số chênh lệch thừa hoặc thiếu giữa số dư theo sổ quỹ với số kiểm kê thực tế.</w:t>
      </w:r>
    </w:p>
    <w:p w:rsidR="00841B8A" w:rsidRPr="00675455" w:rsidRDefault="00841B8A" w:rsidP="00841B8A">
      <w:pPr>
        <w:spacing w:before="120"/>
        <w:rPr>
          <w:rFonts w:ascii="Arial" w:hAnsi="Arial" w:cs="Arial"/>
          <w:sz w:val="20"/>
        </w:rPr>
      </w:pPr>
      <w:r w:rsidRPr="00675455">
        <w:rPr>
          <w:rFonts w:ascii="Arial" w:hAnsi="Arial" w:cs="Arial"/>
          <w:sz w:val="20"/>
        </w:rPr>
        <w:t>Tr</w:t>
      </w:r>
      <w:r>
        <w:rPr>
          <w:rFonts w:ascii="Arial" w:hAnsi="Arial" w:cs="Arial"/>
          <w:sz w:val="20"/>
        </w:rPr>
        <w:t>ê</w:t>
      </w:r>
      <w:r w:rsidRPr="00675455">
        <w:rPr>
          <w:rFonts w:ascii="Arial" w:hAnsi="Arial" w:cs="Arial"/>
          <w:sz w:val="20"/>
        </w:rPr>
        <w:t>n Bảng kiểm kê quỹ cần phải xác định và ghi rõ nguyên nhân gây ra thừa hoặc thiếu quỹ, có ý kiến nhận xét và kiến nghị của Ban kiểm kê. Bảng kiểm kê quỹ phải có chữ ký của thủ quỹ, Trưởng ban kiểm kê và k</w:t>
      </w:r>
      <w:r>
        <w:rPr>
          <w:rFonts w:ascii="Arial" w:hAnsi="Arial" w:cs="Arial"/>
          <w:sz w:val="20"/>
        </w:rPr>
        <w:t>ế</w:t>
      </w:r>
      <w:r w:rsidRPr="00675455">
        <w:rPr>
          <w:rFonts w:ascii="Arial" w:hAnsi="Arial" w:cs="Arial"/>
          <w:sz w:val="20"/>
        </w:rPr>
        <w:t xml:space="preserve"> toán trưởng. Mọi khoản chênh lệch quỹ đều phải báo cáo giám đốc doanh nghiệp xem xét giải quyết.</w:t>
      </w:r>
    </w:p>
    <w:p w:rsidR="00841B8A" w:rsidRPr="00675455" w:rsidRDefault="00841B8A" w:rsidP="00841B8A">
      <w:pPr>
        <w:spacing w:before="120"/>
        <w:rPr>
          <w:rFonts w:ascii="Arial" w:hAnsi="Arial" w:cs="Arial"/>
          <w:sz w:val="20"/>
        </w:rPr>
      </w:pPr>
      <w:r w:rsidRPr="00675455">
        <w:rPr>
          <w:rFonts w:ascii="Arial" w:hAnsi="Arial" w:cs="Arial"/>
          <w:sz w:val="20"/>
        </w:rPr>
        <w:t>Bảng kiểm kê quỹ do ban kiểm kê quỹ lập thành 2 bản:</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1 bản lưu ở thủ quỹ.</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1 bản l</w:t>
      </w:r>
      <w:r>
        <w:rPr>
          <w:rFonts w:ascii="Arial" w:hAnsi="Arial" w:cs="Arial"/>
          <w:sz w:val="20"/>
        </w:rPr>
        <w:t>ưu</w:t>
      </w:r>
      <w:r w:rsidRPr="00675455">
        <w:rPr>
          <w:rFonts w:ascii="Arial" w:hAnsi="Arial" w:cs="Arial"/>
          <w:sz w:val="20"/>
        </w:rPr>
        <w:t xml:space="preserve"> ở kế toán qu</w:t>
      </w:r>
      <w:r>
        <w:rPr>
          <w:rFonts w:ascii="Arial" w:hAnsi="Arial" w:cs="Arial"/>
          <w:sz w:val="20"/>
        </w:rPr>
        <w:t>ỹ</w:t>
      </w:r>
      <w:r w:rsidRPr="00675455">
        <w:rPr>
          <w:rFonts w:ascii="Arial" w:hAnsi="Arial" w:cs="Arial"/>
          <w:sz w:val="20"/>
        </w:rPr>
        <w:t xml:space="preserve"> tiền mặt hoặc kế toán thanh toán.</w:t>
      </w:r>
    </w:p>
    <w:p w:rsidR="00841B8A" w:rsidRDefault="00841B8A" w:rsidP="00841B8A">
      <w:pPr>
        <w:spacing w:before="120"/>
        <w:rPr>
          <w:rFonts w:ascii="Arial" w:hAnsi="Arial" w:cs="Arial"/>
          <w:sz w:val="20"/>
        </w:rPr>
      </w:pPr>
    </w:p>
    <w:p w:rsidR="00841B8A" w:rsidRPr="00A860A1" w:rsidRDefault="00841B8A" w:rsidP="00841B8A">
      <w:pPr>
        <w:spacing w:before="120"/>
        <w:jc w:val="center"/>
        <w:rPr>
          <w:rFonts w:ascii="Arial" w:hAnsi="Arial" w:cs="Arial"/>
          <w:b/>
          <w:sz w:val="20"/>
        </w:rPr>
      </w:pPr>
      <w:r w:rsidRPr="00A860A1">
        <w:rPr>
          <w:rFonts w:ascii="Arial" w:hAnsi="Arial" w:cs="Arial"/>
          <w:b/>
          <w:sz w:val="20"/>
        </w:rPr>
        <w:t>BẢNG KIỂM KÊ NGOẠI TỆ, VÀNG BẠC, KIM KHÍ QUÝ, ĐÁ QUÝ</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08 b-TT)</w:t>
      </w:r>
    </w:p>
    <w:p w:rsidR="00841B8A" w:rsidRPr="00675455" w:rsidRDefault="00841B8A" w:rsidP="00841B8A">
      <w:pPr>
        <w:tabs>
          <w:tab w:val="left" w:pos="2280"/>
        </w:tabs>
        <w:spacing w:before="120"/>
        <w:rPr>
          <w:rFonts w:ascii="Arial" w:hAnsi="Arial" w:cs="Arial"/>
          <w:sz w:val="20"/>
        </w:rPr>
      </w:pPr>
      <w:r w:rsidRPr="00A860A1">
        <w:rPr>
          <w:rFonts w:ascii="Arial" w:hAnsi="Arial" w:cs="Arial"/>
          <w:b/>
          <w:sz w:val="20"/>
        </w:rPr>
        <w:t>1. Mục đích:</w:t>
      </w:r>
      <w:r w:rsidRPr="00675455">
        <w:rPr>
          <w:rFonts w:ascii="Arial" w:hAnsi="Arial" w:cs="Arial"/>
          <w:sz w:val="20"/>
        </w:rPr>
        <w:t xml:space="preserve"> Biên bản nhằm xác nhận tiền ngoại tệ, vàng bạc, kim khí quý, đá quý, ... tồn thực tế và số thừa, thiếu so với sổ </w:t>
      </w:r>
      <w:r>
        <w:rPr>
          <w:rFonts w:ascii="Arial" w:hAnsi="Arial" w:cs="Arial"/>
          <w:sz w:val="20"/>
        </w:rPr>
        <w:t>kế toán</w:t>
      </w:r>
      <w:r w:rsidRPr="00675455">
        <w:rPr>
          <w:rFonts w:ascii="Arial" w:hAnsi="Arial" w:cs="Arial"/>
          <w:sz w:val="20"/>
        </w:rPr>
        <w:t xml:space="preserve"> trên cơ sở đó tăng cường quản lý ngoại tệ, vàng bạc, kim khí quý, đá quý và làm cơ sở qui trách nhiệm vật chất, ghi sổ kế toán số chênh lệch.</w:t>
      </w:r>
    </w:p>
    <w:p w:rsidR="00841B8A" w:rsidRPr="00B352DC" w:rsidRDefault="00841B8A" w:rsidP="00841B8A">
      <w:pPr>
        <w:spacing w:before="120"/>
        <w:rPr>
          <w:rFonts w:ascii="Arial" w:hAnsi="Arial" w:cs="Arial"/>
          <w:b/>
          <w:sz w:val="20"/>
        </w:rPr>
      </w:pPr>
      <w:r w:rsidRPr="00B352DC">
        <w:rPr>
          <w:rFonts w:ascii="Arial" w:hAnsi="Arial" w:cs="Arial"/>
          <w:b/>
          <w:sz w:val="20"/>
        </w:rPr>
        <w:lastRenderedPageBreak/>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Góc trên bên trái ghi tên đơn vị, bộ phận. Việc kiểm kê ngoại tệ, vàng bạc, kim khí quý, đá quý được tiến hành định kỳ vào cuối tháng, cuối quí, cuối năm hoặc khi cần thiết có thể kiểm kê đột xuất hoặc khi bàn giao ngoại tệ, vàng bạc, kim khí quý, đá quý. Khi tiến hành kiểm kê phải lập ban kiểm kê, trong đó, thủ quỹ hoặc người quản lý ngoại tệ, vàng bạc, kim khí quý, đá quý và kế toán hàng tồn kho (vàng bạc, kim khí quý, đá quý là hàng tồn kho) hoặc kế toán đầu tư khác (vàng bạc, kim khí quý, đá quý không phải là hàng tồn kho) là các thành viên.</w:t>
      </w:r>
    </w:p>
    <w:p w:rsidR="00841B8A" w:rsidRPr="00675455" w:rsidRDefault="00841B8A" w:rsidP="00841B8A">
      <w:pPr>
        <w:spacing w:before="120"/>
        <w:rPr>
          <w:rFonts w:ascii="Arial" w:hAnsi="Arial" w:cs="Arial"/>
          <w:sz w:val="20"/>
        </w:rPr>
      </w:pPr>
      <w:r w:rsidRPr="00675455">
        <w:rPr>
          <w:rFonts w:ascii="Arial" w:hAnsi="Arial" w:cs="Arial"/>
          <w:sz w:val="20"/>
        </w:rPr>
        <w:t>Biên bản kiểm kê quỹ phải ghi rõ số hiệu chứng từ và thời điểm kiểm kê (...giờ</w:t>
      </w:r>
      <w:r>
        <w:rPr>
          <w:rFonts w:ascii="Arial" w:hAnsi="Arial" w:cs="Arial"/>
          <w:sz w:val="20"/>
        </w:rPr>
        <w:t xml:space="preserve"> </w:t>
      </w:r>
      <w:r w:rsidRPr="00675455">
        <w:rPr>
          <w:rFonts w:ascii="Arial" w:hAnsi="Arial" w:cs="Arial"/>
          <w:sz w:val="20"/>
        </w:rPr>
        <w:t>....ngày ....tháng ....năm ....). Trước khi kiểm kê ngoại tệ, vàng bạc, kim khí quý, đá</w:t>
      </w:r>
      <w:r>
        <w:rPr>
          <w:rFonts w:ascii="Arial" w:hAnsi="Arial" w:cs="Arial"/>
          <w:sz w:val="20"/>
        </w:rPr>
        <w:t xml:space="preserve"> </w:t>
      </w:r>
      <w:r w:rsidRPr="00675455">
        <w:rPr>
          <w:rFonts w:ascii="Arial" w:hAnsi="Arial" w:cs="Arial"/>
          <w:sz w:val="20"/>
        </w:rPr>
        <w:t>quý, thủ qu</w:t>
      </w:r>
      <w:r>
        <w:rPr>
          <w:rFonts w:ascii="Arial" w:hAnsi="Arial" w:cs="Arial"/>
          <w:sz w:val="20"/>
        </w:rPr>
        <w:t>ỹ</w:t>
      </w:r>
      <w:r w:rsidRPr="00675455">
        <w:rPr>
          <w:rFonts w:ascii="Arial" w:hAnsi="Arial" w:cs="Arial"/>
          <w:sz w:val="20"/>
        </w:rPr>
        <w:t xml:space="preserve"> hoặc người có trách nhiệm quản lý vàng bạc, kim khí quý, đá quý phải ghi sổ tất cả các chứng từ kế toán và tính số dư tồn ngoại tệ, vàng bạc, kim khí quý, đá quý đến thời điểm kiểm kê.</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Khi tiến hành kiểm kê phải tiến hành kiểm kê riêng từng loại ngoại tệ, vàng bạc, kim khí quý, đá quý hiện có như: ngoại tệ, vàng bạc, kim khí quý, đá quý.</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Dòng “Số dư theo sổ kế toán”: Căn cứ vào sổ quỹ của thủ qu</w:t>
      </w:r>
      <w:r>
        <w:rPr>
          <w:rFonts w:ascii="Arial" w:hAnsi="Arial" w:cs="Arial"/>
          <w:sz w:val="20"/>
        </w:rPr>
        <w:t>ỹ</w:t>
      </w:r>
      <w:r w:rsidRPr="00675455">
        <w:rPr>
          <w:rFonts w:ascii="Arial" w:hAnsi="Arial" w:cs="Arial"/>
          <w:sz w:val="20"/>
        </w:rPr>
        <w:t xml:space="preserve"> hoặc sổ theo dõi chi tiết hàng tồn kho, đầu tư khác tại ngày, giờ kiểm kê quỹ để ghi vào cột 2, 4.</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Dòng “Kiểm kê thực tế”: Căn cứ vào số kiểm kê thực tế để ghi theo từng loại ngoại tệ, vàng bạc, kim khí quý, đá quý.</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Dòng chênh lệch: Ghi số chênh lệch thừa hoặc thiếu giữa số dư theo sổ kế toán với số kiểm kê thực tế.</w:t>
      </w:r>
    </w:p>
    <w:p w:rsidR="00841B8A" w:rsidRPr="00675455" w:rsidRDefault="00841B8A" w:rsidP="00841B8A">
      <w:pPr>
        <w:spacing w:before="120"/>
        <w:rPr>
          <w:rFonts w:ascii="Arial" w:hAnsi="Arial" w:cs="Arial"/>
          <w:sz w:val="20"/>
        </w:rPr>
      </w:pPr>
      <w:r w:rsidRPr="00675455">
        <w:rPr>
          <w:rFonts w:ascii="Arial" w:hAnsi="Arial" w:cs="Arial"/>
          <w:sz w:val="20"/>
        </w:rPr>
        <w:t>Trên Bảng kiểm kê ngoại tệ, vàng bạc, kim khí quý, đá quý cần phải xác định và ghi rõ nguyên nhân gây ra thừa hoặc thi</w:t>
      </w:r>
      <w:r>
        <w:rPr>
          <w:rFonts w:ascii="Arial" w:hAnsi="Arial" w:cs="Arial"/>
          <w:sz w:val="20"/>
        </w:rPr>
        <w:t>ế</w:t>
      </w:r>
      <w:r w:rsidRPr="00675455">
        <w:rPr>
          <w:rFonts w:ascii="Arial" w:hAnsi="Arial" w:cs="Arial"/>
          <w:sz w:val="20"/>
        </w:rPr>
        <w:t>u, có ý ki</w:t>
      </w:r>
      <w:r>
        <w:rPr>
          <w:rFonts w:ascii="Arial" w:hAnsi="Arial" w:cs="Arial"/>
          <w:sz w:val="20"/>
        </w:rPr>
        <w:t>ế</w:t>
      </w:r>
      <w:r w:rsidRPr="00675455">
        <w:rPr>
          <w:rFonts w:ascii="Arial" w:hAnsi="Arial" w:cs="Arial"/>
          <w:sz w:val="20"/>
        </w:rPr>
        <w:t>n nhận xét và ki</w:t>
      </w:r>
      <w:r>
        <w:rPr>
          <w:rFonts w:ascii="Arial" w:hAnsi="Arial" w:cs="Arial"/>
          <w:sz w:val="20"/>
        </w:rPr>
        <w:t>ế</w:t>
      </w:r>
      <w:r w:rsidRPr="00675455">
        <w:rPr>
          <w:rFonts w:ascii="Arial" w:hAnsi="Arial" w:cs="Arial"/>
          <w:sz w:val="20"/>
        </w:rPr>
        <w:t>n nghị của Ban kiểm kê. Bảng kiểm kê ngoại tệ, vàng bạc, kim khí quý, đá quý phải có chữ ký (ghi rõ họ tên) của thủ quỹ hoặc người có trách nhiệm quản lý vàng bạc, kim khí quý, đá quý, trưởng ban kiểm kê và kế toán trưởng. Mọi khoản chênh lệch quỹ đ</w:t>
      </w:r>
      <w:r>
        <w:rPr>
          <w:rFonts w:ascii="Arial" w:hAnsi="Arial" w:cs="Arial"/>
          <w:sz w:val="20"/>
        </w:rPr>
        <w:t>ề</w:t>
      </w:r>
      <w:r w:rsidRPr="00675455">
        <w:rPr>
          <w:rFonts w:ascii="Arial" w:hAnsi="Arial" w:cs="Arial"/>
          <w:sz w:val="20"/>
        </w:rPr>
        <w:t>u phải báo cáo giám đốc doanh nghiệp xem xét giải quy</w:t>
      </w:r>
      <w:r>
        <w:rPr>
          <w:rFonts w:ascii="Arial" w:hAnsi="Arial" w:cs="Arial"/>
          <w:sz w:val="20"/>
        </w:rPr>
        <w:t>ế</w:t>
      </w:r>
      <w:r w:rsidRPr="00675455">
        <w:rPr>
          <w:rFonts w:ascii="Arial" w:hAnsi="Arial" w:cs="Arial"/>
          <w:sz w:val="20"/>
        </w:rPr>
        <w:t>t.</w:t>
      </w:r>
    </w:p>
    <w:p w:rsidR="00841B8A" w:rsidRPr="00675455" w:rsidRDefault="00841B8A" w:rsidP="00841B8A">
      <w:pPr>
        <w:spacing w:before="120"/>
        <w:rPr>
          <w:rFonts w:ascii="Arial" w:hAnsi="Arial" w:cs="Arial"/>
          <w:sz w:val="20"/>
        </w:rPr>
      </w:pPr>
      <w:r w:rsidRPr="00675455">
        <w:rPr>
          <w:rFonts w:ascii="Arial" w:hAnsi="Arial" w:cs="Arial"/>
          <w:sz w:val="20"/>
        </w:rPr>
        <w:t>Bảng kiểm kê ngoại tệ, vàng bạc, kim khí quý, đá quý do ban kiểm kê lập thành</w:t>
      </w:r>
      <w:r>
        <w:rPr>
          <w:rFonts w:ascii="Arial" w:hAnsi="Arial" w:cs="Arial"/>
          <w:sz w:val="20"/>
        </w:rPr>
        <w:t xml:space="preserve"> </w:t>
      </w:r>
      <w:r w:rsidRPr="00675455">
        <w:rPr>
          <w:rFonts w:ascii="Arial" w:hAnsi="Arial" w:cs="Arial"/>
          <w:sz w:val="20"/>
        </w:rPr>
        <w:t>2 bản:</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1 bản lưu ở thủ quỹ hoặc người có trách nhiệm quản lý vàng bạc, kim khí quý,</w:t>
      </w:r>
      <w:r>
        <w:rPr>
          <w:rFonts w:ascii="Arial" w:hAnsi="Arial" w:cs="Arial"/>
          <w:sz w:val="20"/>
        </w:rPr>
        <w:t xml:space="preserve"> </w:t>
      </w:r>
      <w:r w:rsidRPr="00675455">
        <w:rPr>
          <w:rFonts w:ascii="Arial" w:hAnsi="Arial" w:cs="Arial"/>
          <w:sz w:val="20"/>
        </w:rPr>
        <w:t>đá quý</w:t>
      </w:r>
    </w:p>
    <w:p w:rsidR="00841B8A" w:rsidRPr="00675455" w:rsidRDefault="00841B8A" w:rsidP="00841B8A">
      <w:pPr>
        <w:spacing w:before="120"/>
        <w:rPr>
          <w:rFonts w:ascii="Arial" w:hAnsi="Arial" w:cs="Arial"/>
          <w:sz w:val="20"/>
        </w:rPr>
      </w:pPr>
      <w:r>
        <w:rPr>
          <w:rFonts w:ascii="Arial" w:hAnsi="Arial" w:cs="Arial"/>
          <w:sz w:val="20"/>
        </w:rPr>
        <w:t>- 1</w:t>
      </w:r>
      <w:r w:rsidRPr="00675455">
        <w:rPr>
          <w:rFonts w:ascii="Arial" w:hAnsi="Arial" w:cs="Arial"/>
          <w:sz w:val="20"/>
        </w:rPr>
        <w:t xml:space="preserve"> bản lưu ở kế toán quỹ hoặc k</w:t>
      </w:r>
      <w:r>
        <w:rPr>
          <w:rFonts w:ascii="Arial" w:hAnsi="Arial" w:cs="Arial"/>
          <w:sz w:val="20"/>
        </w:rPr>
        <w:t>ế</w:t>
      </w:r>
      <w:r w:rsidRPr="00675455">
        <w:rPr>
          <w:rFonts w:ascii="Arial" w:hAnsi="Arial" w:cs="Arial"/>
          <w:sz w:val="20"/>
        </w:rPr>
        <w:t xml:space="preserve"> toán hàng tồn kho, các khoản đầu tư khác </w:t>
      </w:r>
      <w:r w:rsidRPr="00675455">
        <w:rPr>
          <w:rFonts w:ascii="Arial" w:hAnsi="Arial" w:cs="Arial"/>
          <w:sz w:val="20"/>
          <w:highlight w:val="white"/>
        </w:rPr>
        <w:t>của</w:t>
      </w:r>
      <w:r>
        <w:rPr>
          <w:rFonts w:ascii="Arial" w:hAnsi="Arial" w:cs="Arial"/>
          <w:sz w:val="20"/>
          <w:highlight w:val="white"/>
        </w:rPr>
        <w:t xml:space="preserve"> </w:t>
      </w:r>
      <w:r w:rsidRPr="00675455">
        <w:rPr>
          <w:rFonts w:ascii="Arial" w:hAnsi="Arial" w:cs="Arial"/>
          <w:sz w:val="20"/>
        </w:rPr>
        <w:t>doanh nghiệp.</w:t>
      </w:r>
    </w:p>
    <w:p w:rsidR="00841B8A" w:rsidRDefault="00841B8A" w:rsidP="00841B8A">
      <w:pPr>
        <w:spacing w:before="120"/>
        <w:rPr>
          <w:rFonts w:ascii="Arial" w:hAnsi="Arial" w:cs="Arial"/>
          <w:sz w:val="20"/>
        </w:rPr>
      </w:pPr>
    </w:p>
    <w:p w:rsidR="00841B8A" w:rsidRPr="00B6793F" w:rsidRDefault="00841B8A" w:rsidP="00841B8A">
      <w:pPr>
        <w:spacing w:before="120"/>
        <w:jc w:val="center"/>
        <w:rPr>
          <w:rFonts w:ascii="Arial" w:hAnsi="Arial" w:cs="Arial"/>
          <w:b/>
          <w:sz w:val="20"/>
        </w:rPr>
      </w:pPr>
      <w:r w:rsidRPr="00B6793F">
        <w:rPr>
          <w:rFonts w:ascii="Arial" w:hAnsi="Arial" w:cs="Arial"/>
          <w:b/>
          <w:sz w:val="20"/>
        </w:rPr>
        <w:t>BẢNG KÊ CHI TIỀN</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09-TT)</w:t>
      </w:r>
    </w:p>
    <w:p w:rsidR="00841B8A" w:rsidRPr="00675455" w:rsidRDefault="00841B8A" w:rsidP="00841B8A">
      <w:pPr>
        <w:spacing w:before="120"/>
        <w:rPr>
          <w:rFonts w:ascii="Arial" w:hAnsi="Arial" w:cs="Arial"/>
          <w:sz w:val="20"/>
        </w:rPr>
      </w:pPr>
      <w:r w:rsidRPr="00B6793F">
        <w:rPr>
          <w:rFonts w:ascii="Arial" w:hAnsi="Arial" w:cs="Arial"/>
          <w:b/>
          <w:sz w:val="20"/>
        </w:rPr>
        <w:t>1. Mục đích:</w:t>
      </w:r>
      <w:r w:rsidRPr="00675455">
        <w:rPr>
          <w:rFonts w:ascii="Arial" w:hAnsi="Arial" w:cs="Arial"/>
          <w:sz w:val="20"/>
        </w:rPr>
        <w:t xml:space="preserve"> Bảng kê chi tiền là bảng liệt kê các khoản tiền đã chi, làm căn cứ quyết toán các khoản tiền đã chi và ghi sổ kế toán.</w:t>
      </w:r>
    </w:p>
    <w:p w:rsidR="00841B8A" w:rsidRPr="00B6793F" w:rsidRDefault="00841B8A" w:rsidP="00841B8A">
      <w:pPr>
        <w:spacing w:before="120"/>
        <w:rPr>
          <w:rFonts w:ascii="Arial" w:hAnsi="Arial" w:cs="Arial"/>
          <w:b/>
          <w:sz w:val="20"/>
        </w:rPr>
      </w:pPr>
      <w:r w:rsidRPr="00B6793F">
        <w:rPr>
          <w:rFonts w:ascii="Arial" w:hAnsi="Arial" w:cs="Arial"/>
          <w:b/>
          <w:sz w:val="20"/>
        </w:rPr>
        <w:t>2. Ph</w:t>
      </w:r>
      <w:r w:rsidRPr="00B6793F">
        <w:rPr>
          <w:rFonts w:ascii="Arial" w:hAnsi="Arial" w:cs="Arial"/>
          <w:b/>
          <w:sz w:val="20"/>
          <w:highlight w:val="white"/>
        </w:rPr>
        <w:t>ươ</w:t>
      </w:r>
      <w:r w:rsidRPr="00B6793F">
        <w:rPr>
          <w:rFonts w:ascii="Arial" w:hAnsi="Arial" w:cs="Arial"/>
          <w:b/>
          <w:sz w:val="20"/>
        </w:rPr>
        <w:t>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Góc trên bên trái ghi rõ tên đơn vị. Phần đầu ghi rõ họ tên, bộ phận, địa chỉ của người chi tiền và ghi rõ nội dung chi cho công việc gì.</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A,</w:t>
      </w:r>
      <w:r>
        <w:rPr>
          <w:rFonts w:ascii="Arial" w:hAnsi="Arial" w:cs="Arial"/>
          <w:sz w:val="20"/>
        </w:rPr>
        <w:t xml:space="preserve"> </w:t>
      </w:r>
      <w:r w:rsidRPr="00675455">
        <w:rPr>
          <w:rFonts w:ascii="Arial" w:hAnsi="Arial" w:cs="Arial"/>
          <w:sz w:val="20"/>
        </w:rPr>
        <w:t>B,</w:t>
      </w:r>
      <w:r>
        <w:rPr>
          <w:rFonts w:ascii="Arial" w:hAnsi="Arial" w:cs="Arial"/>
          <w:sz w:val="20"/>
        </w:rPr>
        <w:t xml:space="preserve"> </w:t>
      </w:r>
      <w:r w:rsidRPr="00675455">
        <w:rPr>
          <w:rFonts w:ascii="Arial" w:hAnsi="Arial" w:cs="Arial"/>
          <w:sz w:val="20"/>
        </w:rPr>
        <w:t>C,</w:t>
      </w:r>
      <w:r>
        <w:rPr>
          <w:rFonts w:ascii="Arial" w:hAnsi="Arial" w:cs="Arial"/>
          <w:sz w:val="20"/>
        </w:rPr>
        <w:t xml:space="preserve"> </w:t>
      </w:r>
      <w:r w:rsidRPr="00675455">
        <w:rPr>
          <w:rFonts w:ascii="Arial" w:hAnsi="Arial" w:cs="Arial"/>
          <w:sz w:val="20"/>
        </w:rPr>
        <w:t>D ghi rõ số thứ tự, số hiệu, ngày, tháng chứng từ và diễn giải nội dung chi của từng chứng từ.</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Cột 1: Ghi số tiền.</w:t>
      </w:r>
    </w:p>
    <w:p w:rsidR="00841B8A" w:rsidRPr="00675455" w:rsidRDefault="00841B8A" w:rsidP="00841B8A">
      <w:pPr>
        <w:spacing w:before="120"/>
        <w:rPr>
          <w:rFonts w:ascii="Arial" w:hAnsi="Arial" w:cs="Arial"/>
          <w:sz w:val="20"/>
        </w:rPr>
      </w:pPr>
      <w:r w:rsidRPr="00675455">
        <w:rPr>
          <w:rFonts w:ascii="Arial" w:hAnsi="Arial" w:cs="Arial"/>
          <w:sz w:val="20"/>
        </w:rPr>
        <w:t>Bảng kê chi tiền phải ghi rõ tổng số tiền bằng chữ và số chứng từ gốc đính</w:t>
      </w:r>
      <w:r>
        <w:rPr>
          <w:rFonts w:ascii="Arial" w:hAnsi="Arial" w:cs="Arial"/>
          <w:sz w:val="20"/>
        </w:rPr>
        <w:t xml:space="preserve"> kèm.</w:t>
      </w:r>
    </w:p>
    <w:p w:rsidR="00841B8A" w:rsidRPr="00675455" w:rsidRDefault="00841B8A" w:rsidP="00841B8A">
      <w:pPr>
        <w:spacing w:before="120"/>
        <w:rPr>
          <w:rFonts w:ascii="Arial" w:hAnsi="Arial" w:cs="Arial"/>
          <w:sz w:val="20"/>
        </w:rPr>
      </w:pPr>
      <w:r w:rsidRPr="00675455">
        <w:rPr>
          <w:rFonts w:ascii="Arial" w:hAnsi="Arial" w:cs="Arial"/>
          <w:sz w:val="20"/>
        </w:rPr>
        <w:t>Bảng kê chi tiền được lập thành 2 bản:</w:t>
      </w:r>
    </w:p>
    <w:p w:rsidR="00841B8A" w:rsidRPr="00675455" w:rsidRDefault="00841B8A" w:rsidP="00841B8A">
      <w:pPr>
        <w:spacing w:before="120"/>
        <w:rPr>
          <w:rFonts w:ascii="Arial" w:hAnsi="Arial" w:cs="Arial"/>
          <w:sz w:val="20"/>
        </w:rPr>
      </w:pPr>
      <w:r>
        <w:rPr>
          <w:rFonts w:ascii="Arial" w:hAnsi="Arial" w:cs="Arial"/>
          <w:sz w:val="20"/>
        </w:rPr>
        <w:lastRenderedPageBreak/>
        <w:t xml:space="preserve">- </w:t>
      </w:r>
      <w:r w:rsidRPr="00675455">
        <w:rPr>
          <w:rFonts w:ascii="Arial" w:hAnsi="Arial" w:cs="Arial"/>
          <w:sz w:val="20"/>
        </w:rPr>
        <w:t>1 b</w:t>
      </w:r>
      <w:r>
        <w:rPr>
          <w:rFonts w:ascii="Arial" w:hAnsi="Arial" w:cs="Arial"/>
          <w:sz w:val="20"/>
        </w:rPr>
        <w:t>ả</w:t>
      </w:r>
      <w:r w:rsidRPr="00675455">
        <w:rPr>
          <w:rFonts w:ascii="Arial" w:hAnsi="Arial" w:cs="Arial"/>
          <w:sz w:val="20"/>
        </w:rPr>
        <w:t>n lưu ở thủ quỹ.</w:t>
      </w:r>
    </w:p>
    <w:p w:rsidR="00841B8A"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1 bản lưu ở kế toán quỹ.</w:t>
      </w:r>
    </w:p>
    <w:p w:rsidR="00841B8A" w:rsidRDefault="00841B8A" w:rsidP="00841B8A">
      <w:pPr>
        <w:spacing w:before="120"/>
        <w:rPr>
          <w:rFonts w:ascii="Arial" w:hAnsi="Arial" w:cs="Arial"/>
          <w:sz w:val="20"/>
        </w:rPr>
      </w:pPr>
    </w:p>
    <w:p w:rsidR="00841B8A" w:rsidRPr="00B6793F" w:rsidRDefault="00841B8A" w:rsidP="00841B8A">
      <w:pPr>
        <w:spacing w:before="120"/>
        <w:jc w:val="center"/>
        <w:rPr>
          <w:rFonts w:ascii="Arial" w:hAnsi="Arial" w:cs="Arial"/>
          <w:b/>
          <w:sz w:val="20"/>
        </w:rPr>
      </w:pPr>
      <w:r w:rsidRPr="00B6793F">
        <w:rPr>
          <w:rFonts w:ascii="Arial" w:hAnsi="Arial" w:cs="Arial"/>
          <w:b/>
          <w:sz w:val="20"/>
        </w:rPr>
        <w:t>V. CHỈ TIÊU TÀI SẢN CỐ ĐỊNH</w:t>
      </w:r>
    </w:p>
    <w:p w:rsidR="00841B8A" w:rsidRPr="00675455" w:rsidRDefault="00841B8A" w:rsidP="00841B8A">
      <w:pPr>
        <w:spacing w:before="120"/>
        <w:rPr>
          <w:rFonts w:ascii="Arial" w:hAnsi="Arial" w:cs="Arial"/>
          <w:sz w:val="20"/>
        </w:rPr>
      </w:pPr>
      <w:r w:rsidRPr="00B6793F">
        <w:rPr>
          <w:rFonts w:ascii="Arial" w:hAnsi="Arial" w:cs="Arial"/>
          <w:b/>
          <w:sz w:val="20"/>
        </w:rPr>
        <w:t>1. Mục đích:</w:t>
      </w:r>
      <w:r w:rsidRPr="00675455">
        <w:rPr>
          <w:rFonts w:ascii="Arial" w:hAnsi="Arial" w:cs="Arial"/>
          <w:sz w:val="20"/>
        </w:rPr>
        <w:t xml:space="preserve"> Theo dõi tình hình biến động về số lượng, chất lượng và giá trị của TSCĐ. Giám đốc chặt chẽ tình hình sử dụng, thanh lý và sửa chữa lớn tài sản cố định.</w:t>
      </w:r>
    </w:p>
    <w:p w:rsidR="00841B8A" w:rsidRPr="00675455" w:rsidRDefault="00841B8A" w:rsidP="00841B8A">
      <w:pPr>
        <w:spacing w:before="120"/>
        <w:rPr>
          <w:rFonts w:ascii="Arial" w:hAnsi="Arial" w:cs="Arial"/>
          <w:sz w:val="20"/>
        </w:rPr>
      </w:pPr>
      <w:r w:rsidRPr="00B6793F">
        <w:rPr>
          <w:rFonts w:ascii="Arial" w:hAnsi="Arial" w:cs="Arial"/>
          <w:b/>
          <w:sz w:val="20"/>
        </w:rPr>
        <w:t>2. Nội dung:</w:t>
      </w:r>
      <w:r w:rsidRPr="00675455">
        <w:rPr>
          <w:rFonts w:ascii="Arial" w:hAnsi="Arial" w:cs="Arial"/>
          <w:sz w:val="20"/>
        </w:rPr>
        <w:t xml:space="preserve"> Thuộc chỉ tiêu vật tư gồm các biểu mẫu sau:</w:t>
      </w:r>
    </w:p>
    <w:p w:rsidR="00841B8A" w:rsidRPr="00675455" w:rsidRDefault="00841B8A" w:rsidP="00841B8A">
      <w:pPr>
        <w:tabs>
          <w:tab w:val="right" w:pos="6840"/>
        </w:tabs>
        <w:spacing w:before="120"/>
        <w:rPr>
          <w:rFonts w:ascii="Arial" w:hAnsi="Arial" w:cs="Arial"/>
          <w:sz w:val="20"/>
        </w:rPr>
      </w:pPr>
      <w:r>
        <w:rPr>
          <w:rFonts w:ascii="Arial" w:hAnsi="Arial" w:cs="Arial"/>
          <w:sz w:val="20"/>
        </w:rPr>
        <w:t xml:space="preserve">- </w:t>
      </w:r>
      <w:r w:rsidRPr="00675455">
        <w:rPr>
          <w:rFonts w:ascii="Arial" w:hAnsi="Arial" w:cs="Arial"/>
          <w:sz w:val="20"/>
        </w:rPr>
        <w:t>Biên bản giao nhận TSCĐ</w:t>
      </w:r>
      <w:r>
        <w:rPr>
          <w:rFonts w:ascii="Arial" w:hAnsi="Arial" w:cs="Arial"/>
          <w:sz w:val="20"/>
        </w:rPr>
        <w:tab/>
        <w:t>Mẫu số 01 - TSCĐ</w:t>
      </w:r>
    </w:p>
    <w:p w:rsidR="00841B8A" w:rsidRPr="00675455" w:rsidRDefault="00841B8A" w:rsidP="00841B8A">
      <w:pPr>
        <w:tabs>
          <w:tab w:val="right" w:pos="6840"/>
        </w:tabs>
        <w:spacing w:before="120"/>
        <w:rPr>
          <w:rFonts w:ascii="Arial" w:hAnsi="Arial" w:cs="Arial"/>
          <w:sz w:val="20"/>
        </w:rPr>
      </w:pPr>
      <w:r>
        <w:rPr>
          <w:rFonts w:ascii="Arial" w:hAnsi="Arial" w:cs="Arial"/>
          <w:sz w:val="20"/>
        </w:rPr>
        <w:t xml:space="preserve">- </w:t>
      </w:r>
      <w:r w:rsidRPr="00675455">
        <w:rPr>
          <w:rFonts w:ascii="Arial" w:hAnsi="Arial" w:cs="Arial"/>
          <w:sz w:val="20"/>
        </w:rPr>
        <w:t>Biên bản thanh lý TSCĐ</w:t>
      </w:r>
      <w:r>
        <w:rPr>
          <w:rFonts w:ascii="Arial" w:hAnsi="Arial" w:cs="Arial"/>
          <w:sz w:val="20"/>
        </w:rPr>
        <w:tab/>
        <w:t>Mẫu số 02 - TSCĐ</w:t>
      </w:r>
    </w:p>
    <w:p w:rsidR="00841B8A" w:rsidRPr="00675455" w:rsidRDefault="00841B8A" w:rsidP="00841B8A">
      <w:pPr>
        <w:tabs>
          <w:tab w:val="right" w:pos="6840"/>
        </w:tabs>
        <w:spacing w:before="120"/>
        <w:rPr>
          <w:rFonts w:ascii="Arial" w:hAnsi="Arial" w:cs="Arial"/>
          <w:sz w:val="20"/>
        </w:rPr>
      </w:pPr>
      <w:r>
        <w:rPr>
          <w:rFonts w:ascii="Arial" w:hAnsi="Arial" w:cs="Arial"/>
          <w:sz w:val="20"/>
        </w:rPr>
        <w:t xml:space="preserve">- </w:t>
      </w:r>
      <w:r w:rsidRPr="00675455">
        <w:rPr>
          <w:rFonts w:ascii="Arial" w:hAnsi="Arial" w:cs="Arial"/>
          <w:sz w:val="20"/>
        </w:rPr>
        <w:t>Biên bản bàn giao TSCĐ sửa chữa lớn hoàn thành</w:t>
      </w:r>
      <w:r>
        <w:rPr>
          <w:rFonts w:ascii="Arial" w:hAnsi="Arial" w:cs="Arial"/>
          <w:sz w:val="20"/>
        </w:rPr>
        <w:t xml:space="preserve"> </w:t>
      </w:r>
      <w:r>
        <w:rPr>
          <w:rFonts w:ascii="Arial" w:hAnsi="Arial" w:cs="Arial"/>
          <w:sz w:val="20"/>
        </w:rPr>
        <w:tab/>
        <w:t>Mẫu số 03 - TSCĐ</w:t>
      </w:r>
    </w:p>
    <w:p w:rsidR="00841B8A" w:rsidRPr="00675455" w:rsidRDefault="00841B8A" w:rsidP="00841B8A">
      <w:pPr>
        <w:tabs>
          <w:tab w:val="right" w:pos="6840"/>
        </w:tabs>
        <w:spacing w:before="120"/>
        <w:rPr>
          <w:rFonts w:ascii="Arial" w:hAnsi="Arial" w:cs="Arial"/>
          <w:sz w:val="20"/>
        </w:rPr>
      </w:pPr>
      <w:r>
        <w:rPr>
          <w:rFonts w:ascii="Arial" w:hAnsi="Arial" w:cs="Arial"/>
          <w:sz w:val="20"/>
        </w:rPr>
        <w:t xml:space="preserve">- </w:t>
      </w:r>
      <w:r w:rsidRPr="00675455">
        <w:rPr>
          <w:rFonts w:ascii="Arial" w:hAnsi="Arial" w:cs="Arial"/>
          <w:sz w:val="20"/>
        </w:rPr>
        <w:t>Biên bản đánh giá lại TSCĐ</w:t>
      </w:r>
      <w:r>
        <w:rPr>
          <w:rFonts w:ascii="Arial" w:hAnsi="Arial" w:cs="Arial"/>
          <w:sz w:val="20"/>
        </w:rPr>
        <w:tab/>
        <w:t>Mẫu số 04 - TSCĐ</w:t>
      </w:r>
    </w:p>
    <w:p w:rsidR="00841B8A" w:rsidRPr="00675455" w:rsidRDefault="00841B8A" w:rsidP="00841B8A">
      <w:pPr>
        <w:tabs>
          <w:tab w:val="right" w:pos="6840"/>
        </w:tabs>
        <w:spacing w:before="120"/>
        <w:rPr>
          <w:rFonts w:ascii="Arial" w:hAnsi="Arial" w:cs="Arial"/>
          <w:sz w:val="20"/>
        </w:rPr>
      </w:pPr>
      <w:r>
        <w:rPr>
          <w:rFonts w:ascii="Arial" w:hAnsi="Arial" w:cs="Arial"/>
          <w:sz w:val="20"/>
        </w:rPr>
        <w:t xml:space="preserve">- </w:t>
      </w:r>
      <w:r w:rsidRPr="00675455">
        <w:rPr>
          <w:rFonts w:ascii="Arial" w:hAnsi="Arial" w:cs="Arial"/>
          <w:sz w:val="20"/>
        </w:rPr>
        <w:t>Biên bản kiểm kê TSCĐ</w:t>
      </w:r>
      <w:r>
        <w:rPr>
          <w:rFonts w:ascii="Arial" w:hAnsi="Arial" w:cs="Arial"/>
          <w:sz w:val="20"/>
        </w:rPr>
        <w:tab/>
        <w:t>Mẫu số 05 - TSCĐ</w:t>
      </w:r>
    </w:p>
    <w:p w:rsidR="00841B8A" w:rsidRPr="00675455" w:rsidRDefault="00841B8A" w:rsidP="00841B8A">
      <w:pPr>
        <w:tabs>
          <w:tab w:val="right" w:pos="6840"/>
        </w:tabs>
        <w:spacing w:before="120"/>
        <w:rPr>
          <w:rFonts w:ascii="Arial" w:hAnsi="Arial" w:cs="Arial"/>
          <w:sz w:val="20"/>
        </w:rPr>
      </w:pPr>
      <w:r>
        <w:rPr>
          <w:rFonts w:ascii="Arial" w:hAnsi="Arial" w:cs="Arial"/>
          <w:sz w:val="20"/>
        </w:rPr>
        <w:t xml:space="preserve">- </w:t>
      </w:r>
      <w:r w:rsidRPr="00675455">
        <w:rPr>
          <w:rFonts w:ascii="Arial" w:hAnsi="Arial" w:cs="Arial"/>
          <w:sz w:val="20"/>
        </w:rPr>
        <w:t>Bảng tính và phân bổ khấu hao TSCĐ</w:t>
      </w:r>
      <w:r>
        <w:rPr>
          <w:rFonts w:ascii="Arial" w:hAnsi="Arial" w:cs="Arial"/>
          <w:sz w:val="20"/>
        </w:rPr>
        <w:tab/>
        <w:t>Mẫu số 06 - TSCĐ</w:t>
      </w:r>
    </w:p>
    <w:p w:rsidR="00841B8A" w:rsidRDefault="00841B8A" w:rsidP="00841B8A">
      <w:pPr>
        <w:spacing w:before="120"/>
        <w:rPr>
          <w:rFonts w:ascii="Arial" w:hAnsi="Arial" w:cs="Arial"/>
          <w:sz w:val="20"/>
        </w:rPr>
      </w:pPr>
    </w:p>
    <w:p w:rsidR="00841B8A" w:rsidRPr="00B6793F" w:rsidRDefault="00841B8A" w:rsidP="00841B8A">
      <w:pPr>
        <w:spacing w:before="120"/>
        <w:jc w:val="center"/>
        <w:rPr>
          <w:rFonts w:ascii="Arial" w:hAnsi="Arial" w:cs="Arial"/>
          <w:b/>
          <w:sz w:val="20"/>
        </w:rPr>
      </w:pPr>
      <w:r w:rsidRPr="00B6793F">
        <w:rPr>
          <w:rFonts w:ascii="Arial" w:hAnsi="Arial" w:cs="Arial"/>
          <w:b/>
          <w:sz w:val="20"/>
        </w:rPr>
        <w:t>BIÊN BẢN GIAO NHẬN TÀI SẢN CỐ ĐỊNH</w:t>
      </w:r>
    </w:p>
    <w:p w:rsidR="00841B8A" w:rsidRPr="00B6793F" w:rsidRDefault="00841B8A" w:rsidP="00841B8A">
      <w:pPr>
        <w:spacing w:before="120"/>
        <w:jc w:val="center"/>
        <w:rPr>
          <w:rFonts w:ascii="Arial" w:hAnsi="Arial" w:cs="Arial"/>
          <w:i/>
          <w:sz w:val="20"/>
        </w:rPr>
      </w:pPr>
      <w:r w:rsidRPr="00B6793F">
        <w:rPr>
          <w:rFonts w:ascii="Arial" w:hAnsi="Arial" w:cs="Arial"/>
          <w:i/>
          <w:sz w:val="20"/>
        </w:rPr>
        <w:t>(Mẫu số 01 -TSCĐ)</w:t>
      </w:r>
    </w:p>
    <w:p w:rsidR="00841B8A" w:rsidRPr="00675455" w:rsidRDefault="00841B8A" w:rsidP="00841B8A">
      <w:pPr>
        <w:spacing w:before="120"/>
        <w:rPr>
          <w:rFonts w:ascii="Arial" w:hAnsi="Arial" w:cs="Arial"/>
          <w:sz w:val="20"/>
        </w:rPr>
      </w:pPr>
      <w:r w:rsidRPr="00B6793F">
        <w:rPr>
          <w:rFonts w:ascii="Arial" w:hAnsi="Arial" w:cs="Arial"/>
          <w:b/>
          <w:sz w:val="20"/>
        </w:rPr>
        <w:t>1. Mục đích:</w:t>
      </w:r>
      <w:r w:rsidRPr="00675455">
        <w:rPr>
          <w:rFonts w:ascii="Arial" w:hAnsi="Arial" w:cs="Arial"/>
          <w:sz w:val="20"/>
        </w:rPr>
        <w:t xml:space="preserve"> Nh</w:t>
      </w:r>
      <w:r>
        <w:rPr>
          <w:rFonts w:ascii="Arial" w:hAnsi="Arial" w:cs="Arial"/>
          <w:sz w:val="20"/>
        </w:rPr>
        <w:t>ằ</w:t>
      </w:r>
      <w:r w:rsidRPr="00675455">
        <w:rPr>
          <w:rFonts w:ascii="Arial" w:hAnsi="Arial" w:cs="Arial"/>
          <w:sz w:val="20"/>
        </w:rPr>
        <w:t>m xác nhận việc giao nhận TSCĐ sau khi hoàn thành xây dựng, mua sắm, được cấp trên cấp, được tặng, biếu, viện trợ, nhận góp vốn, TSCĐ thuê ngoài...đưa vào sử dụng tại đơn vị hoặc tài sản của đơn vị bàn giao cho đơn vị khác theo lệnh của cấp trên, theo hợp đồng góp vốn,...(không sử dụng biên bản giao nhận TSCĐ trong trường hợp nhượng bán, thanh lý hoặc tài sản cố định phát hiện thừa, thiếu khi kiểm kê). Biên bản giao nhận TSCĐ là căn cứ để giao nhận TSCĐ và kế toán ghi sổ (thẻ) TSCĐ, sổ kế toán có liên quan.</w:t>
      </w:r>
    </w:p>
    <w:p w:rsidR="00841B8A" w:rsidRPr="00B6793F" w:rsidRDefault="00841B8A" w:rsidP="00841B8A">
      <w:pPr>
        <w:spacing w:before="120"/>
        <w:rPr>
          <w:rFonts w:ascii="Arial" w:hAnsi="Arial" w:cs="Arial"/>
          <w:b/>
          <w:sz w:val="20"/>
        </w:rPr>
      </w:pPr>
      <w:r w:rsidRPr="00B6793F">
        <w:rPr>
          <w:rFonts w:ascii="Arial" w:hAnsi="Arial" w:cs="Arial"/>
          <w:b/>
          <w:sz w:val="20"/>
        </w:rPr>
        <w:t>2 .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 xml:space="preserve">Góc trên bên trái của Biên bản giao nhận TSCĐ ghi rõ tên đơn vị (hoặc đóng dấu đơn vị), bộ phận sử dụng. Khi có tài sản mới đưa vào sử dụng hoặc điều tài sản cho đơn vị khác, đơn vị phải lập hội đồng bàn giao gồm: Đại diện bên giao, đại diện bên nhận và 1 số </w:t>
      </w:r>
      <w:r w:rsidRPr="00675455">
        <w:rPr>
          <w:rFonts w:ascii="Arial" w:hAnsi="Arial" w:cs="Arial"/>
          <w:sz w:val="20"/>
          <w:highlight w:val="white"/>
        </w:rPr>
        <w:t>ủy</w:t>
      </w:r>
      <w:r w:rsidRPr="00675455">
        <w:rPr>
          <w:rFonts w:ascii="Arial" w:hAnsi="Arial" w:cs="Arial"/>
          <w:sz w:val="20"/>
        </w:rPr>
        <w:t xml:space="preserve"> viên.</w:t>
      </w:r>
    </w:p>
    <w:p w:rsidR="00841B8A" w:rsidRPr="00675455" w:rsidRDefault="00841B8A" w:rsidP="00841B8A">
      <w:pPr>
        <w:spacing w:before="120"/>
        <w:rPr>
          <w:rFonts w:ascii="Arial" w:hAnsi="Arial" w:cs="Arial"/>
          <w:sz w:val="20"/>
        </w:rPr>
      </w:pPr>
      <w:r w:rsidRPr="00675455">
        <w:rPr>
          <w:rFonts w:ascii="Arial" w:hAnsi="Arial" w:cs="Arial"/>
          <w:sz w:val="20"/>
        </w:rPr>
        <w:t>Biên bản giao nhận TSCĐ lập cho từng TSCĐ. Đối với trường hợp giao nhận cùng một lúc nhiều tài sản cùng loại, cùng giá trị và do cùng 1 đơn vị giao có thể lập chung 1 biên bản giao nhận TSCĐ.</w:t>
      </w:r>
    </w:p>
    <w:p w:rsidR="00841B8A" w:rsidRPr="00675455" w:rsidRDefault="00841B8A" w:rsidP="00841B8A">
      <w:pPr>
        <w:spacing w:before="120"/>
        <w:rPr>
          <w:rFonts w:ascii="Arial" w:hAnsi="Arial" w:cs="Arial"/>
          <w:sz w:val="20"/>
        </w:rPr>
      </w:pPr>
      <w:r w:rsidRPr="00675455">
        <w:rPr>
          <w:rFonts w:ascii="Arial" w:hAnsi="Arial" w:cs="Arial"/>
          <w:sz w:val="20"/>
        </w:rPr>
        <w:t>Cột A, B: Ghi số thứ tự, tên, ký mã hiệu, qui cách (cấp hạng) của TSCĐ.</w:t>
      </w:r>
    </w:p>
    <w:p w:rsidR="00841B8A" w:rsidRPr="00675455" w:rsidRDefault="00841B8A" w:rsidP="00841B8A">
      <w:pPr>
        <w:spacing w:before="120"/>
        <w:rPr>
          <w:rFonts w:ascii="Arial" w:hAnsi="Arial" w:cs="Arial"/>
          <w:sz w:val="20"/>
        </w:rPr>
      </w:pPr>
      <w:r w:rsidRPr="00675455">
        <w:rPr>
          <w:rFonts w:ascii="Arial" w:hAnsi="Arial" w:cs="Arial"/>
          <w:sz w:val="20"/>
        </w:rPr>
        <w:t>Cột C: Ghi số hiệu TSCĐ.</w:t>
      </w:r>
    </w:p>
    <w:p w:rsidR="00841B8A" w:rsidRPr="00675455" w:rsidRDefault="00841B8A" w:rsidP="00841B8A">
      <w:pPr>
        <w:spacing w:before="120"/>
        <w:rPr>
          <w:rFonts w:ascii="Arial" w:hAnsi="Arial" w:cs="Arial"/>
          <w:sz w:val="20"/>
        </w:rPr>
      </w:pPr>
      <w:r w:rsidRPr="00675455">
        <w:rPr>
          <w:rFonts w:ascii="Arial" w:hAnsi="Arial" w:cs="Arial"/>
          <w:sz w:val="20"/>
        </w:rPr>
        <w:t>Cột D: Ghi nước sản xuất (xây dựng).</w:t>
      </w:r>
    </w:p>
    <w:p w:rsidR="00841B8A" w:rsidRPr="00675455" w:rsidRDefault="00841B8A" w:rsidP="00841B8A">
      <w:pPr>
        <w:spacing w:before="120"/>
        <w:rPr>
          <w:rFonts w:ascii="Arial" w:hAnsi="Arial" w:cs="Arial"/>
          <w:sz w:val="20"/>
        </w:rPr>
      </w:pPr>
      <w:r w:rsidRPr="00675455">
        <w:rPr>
          <w:rFonts w:ascii="Arial" w:hAnsi="Arial" w:cs="Arial"/>
          <w:sz w:val="20"/>
        </w:rPr>
        <w:t>Cột 1: Ghi năm sản xuất.</w:t>
      </w:r>
    </w:p>
    <w:p w:rsidR="00841B8A" w:rsidRPr="00675455" w:rsidRDefault="00841B8A" w:rsidP="00841B8A">
      <w:pPr>
        <w:spacing w:before="120"/>
        <w:rPr>
          <w:rFonts w:ascii="Arial" w:hAnsi="Arial" w:cs="Arial"/>
          <w:sz w:val="20"/>
        </w:rPr>
      </w:pPr>
      <w:r w:rsidRPr="00675455">
        <w:rPr>
          <w:rFonts w:ascii="Arial" w:hAnsi="Arial" w:cs="Arial"/>
          <w:sz w:val="20"/>
        </w:rPr>
        <w:t>Cột 2: Ghi năm bắt đầu đưa vào sử dụng.</w:t>
      </w:r>
    </w:p>
    <w:p w:rsidR="00841B8A" w:rsidRPr="00675455" w:rsidRDefault="00841B8A" w:rsidP="00841B8A">
      <w:pPr>
        <w:spacing w:before="120"/>
        <w:rPr>
          <w:rFonts w:ascii="Arial" w:hAnsi="Arial" w:cs="Arial"/>
          <w:sz w:val="20"/>
        </w:rPr>
      </w:pPr>
      <w:r w:rsidRPr="00675455">
        <w:rPr>
          <w:rFonts w:ascii="Arial" w:hAnsi="Arial" w:cs="Arial"/>
          <w:sz w:val="20"/>
        </w:rPr>
        <w:t>Cột 3: Ghi công suất (diện tích, thiết kế) như xe FORD 16 chỗ ngồi, hoặc máy phát điện 75 KVA, ...</w:t>
      </w:r>
    </w:p>
    <w:p w:rsidR="00841B8A" w:rsidRPr="00675455" w:rsidRDefault="00841B8A" w:rsidP="00841B8A">
      <w:pPr>
        <w:spacing w:before="120"/>
        <w:rPr>
          <w:rFonts w:ascii="Arial" w:hAnsi="Arial" w:cs="Arial"/>
          <w:sz w:val="20"/>
        </w:rPr>
      </w:pPr>
      <w:r w:rsidRPr="00675455">
        <w:rPr>
          <w:rFonts w:ascii="Arial" w:hAnsi="Arial" w:cs="Arial"/>
          <w:sz w:val="20"/>
        </w:rPr>
        <w:t>Cột 4, 5, 6, 7: Ghi các yếu tố cấu thành nên nguyên giá TSCĐ gồm: Giá mua (hoặc giá thành sản xuất) (cột 4); chi phí vận chuyển, lắp đặt (cột 5); chi phí chạy thử (cột 6).</w:t>
      </w:r>
    </w:p>
    <w:p w:rsidR="00841B8A" w:rsidRPr="00675455" w:rsidRDefault="00841B8A" w:rsidP="00841B8A">
      <w:pPr>
        <w:spacing w:before="120"/>
        <w:rPr>
          <w:rFonts w:ascii="Arial" w:hAnsi="Arial" w:cs="Arial"/>
          <w:sz w:val="20"/>
        </w:rPr>
      </w:pPr>
      <w:r w:rsidRPr="00675455">
        <w:rPr>
          <w:rFonts w:ascii="Arial" w:hAnsi="Arial" w:cs="Arial"/>
          <w:sz w:val="20"/>
        </w:rPr>
        <w:lastRenderedPageBreak/>
        <w:t>Cột 8: Ghi nguyên giá TSCĐ (cột 7 = cột 4 + cột 5 + cộ</w:t>
      </w:r>
      <w:r>
        <w:rPr>
          <w:rFonts w:ascii="Arial" w:hAnsi="Arial" w:cs="Arial"/>
          <w:sz w:val="20"/>
        </w:rPr>
        <w:t>t 6 +...).</w:t>
      </w:r>
    </w:p>
    <w:p w:rsidR="00841B8A" w:rsidRPr="00675455" w:rsidRDefault="00841B8A" w:rsidP="00841B8A">
      <w:pPr>
        <w:spacing w:before="120"/>
        <w:rPr>
          <w:rFonts w:ascii="Arial" w:hAnsi="Arial" w:cs="Arial"/>
          <w:sz w:val="20"/>
        </w:rPr>
      </w:pPr>
      <w:r w:rsidRPr="00675455">
        <w:rPr>
          <w:rFonts w:ascii="Arial" w:hAnsi="Arial" w:cs="Arial"/>
          <w:sz w:val="20"/>
        </w:rPr>
        <w:t>Cột E: Ghi những tài liệu kỹ thuật kèm theo TSCĐ khi bàn giao.</w:t>
      </w:r>
    </w:p>
    <w:p w:rsidR="00841B8A" w:rsidRPr="00675455" w:rsidRDefault="00841B8A" w:rsidP="00841B8A">
      <w:pPr>
        <w:spacing w:before="120"/>
        <w:rPr>
          <w:rFonts w:ascii="Arial" w:hAnsi="Arial" w:cs="Arial"/>
          <w:sz w:val="20"/>
        </w:rPr>
      </w:pPr>
      <w:r w:rsidRPr="00675455">
        <w:rPr>
          <w:rFonts w:ascii="Arial" w:hAnsi="Arial" w:cs="Arial"/>
          <w:sz w:val="20"/>
        </w:rPr>
        <w:t>Bảng kê phụ tùng kèm theo: Liệt kê số phụ tùng, dụng cụ đồ nghề kèm theo TSCĐ khi bàn giao.</w:t>
      </w:r>
    </w:p>
    <w:p w:rsidR="00841B8A" w:rsidRPr="00675455" w:rsidRDefault="00841B8A" w:rsidP="00841B8A">
      <w:pPr>
        <w:spacing w:before="120"/>
        <w:rPr>
          <w:rFonts w:ascii="Arial" w:hAnsi="Arial" w:cs="Arial"/>
          <w:sz w:val="20"/>
        </w:rPr>
      </w:pPr>
      <w:r w:rsidRPr="00675455">
        <w:rPr>
          <w:rFonts w:ascii="Arial" w:hAnsi="Arial" w:cs="Arial"/>
          <w:sz w:val="20"/>
        </w:rPr>
        <w:t>Sau khi bàn giao xong các thành viên ban giao, nhận TSCĐ cùng ký vào biên</w:t>
      </w:r>
      <w:r>
        <w:rPr>
          <w:rFonts w:ascii="Arial" w:hAnsi="Arial" w:cs="Arial"/>
          <w:sz w:val="20"/>
        </w:rPr>
        <w:t xml:space="preserve"> </w:t>
      </w:r>
      <w:r w:rsidRPr="00675455">
        <w:rPr>
          <w:rFonts w:ascii="Arial" w:hAnsi="Arial" w:cs="Arial"/>
          <w:sz w:val="20"/>
        </w:rPr>
        <w:t>bản.</w:t>
      </w:r>
    </w:p>
    <w:p w:rsidR="00841B8A" w:rsidRPr="00675455" w:rsidRDefault="00841B8A" w:rsidP="00841B8A">
      <w:pPr>
        <w:spacing w:before="120"/>
        <w:rPr>
          <w:rFonts w:ascii="Arial" w:hAnsi="Arial" w:cs="Arial"/>
          <w:sz w:val="20"/>
        </w:rPr>
      </w:pPr>
      <w:r w:rsidRPr="00675455">
        <w:rPr>
          <w:rFonts w:ascii="Arial" w:hAnsi="Arial" w:cs="Arial"/>
          <w:sz w:val="20"/>
        </w:rPr>
        <w:t>Biên bản giao nhận TSCĐ được lập thành 2 bản, mỗi bên (giao, nhận) giữ 1 bản chuyển cho phòng kế toán để ghi sổ kế toán và lưu.</w:t>
      </w:r>
    </w:p>
    <w:p w:rsidR="00841B8A" w:rsidRDefault="00841B8A" w:rsidP="00841B8A">
      <w:pPr>
        <w:spacing w:before="120"/>
        <w:rPr>
          <w:rFonts w:ascii="Arial" w:hAnsi="Arial" w:cs="Arial"/>
          <w:sz w:val="20"/>
        </w:rPr>
      </w:pPr>
    </w:p>
    <w:p w:rsidR="00841B8A" w:rsidRPr="00B6793F" w:rsidRDefault="00841B8A" w:rsidP="00841B8A">
      <w:pPr>
        <w:spacing w:before="120"/>
        <w:jc w:val="center"/>
        <w:rPr>
          <w:rFonts w:ascii="Arial" w:hAnsi="Arial" w:cs="Arial"/>
          <w:b/>
          <w:sz w:val="20"/>
        </w:rPr>
      </w:pPr>
      <w:r w:rsidRPr="00B6793F">
        <w:rPr>
          <w:rFonts w:ascii="Arial" w:hAnsi="Arial" w:cs="Arial"/>
          <w:b/>
          <w:sz w:val="20"/>
        </w:rPr>
        <w:t>BIÊN BẢN THANH LÝ TÀI SẢN CỐ ĐỊNH</w:t>
      </w:r>
    </w:p>
    <w:p w:rsidR="00841B8A" w:rsidRPr="00B6793F" w:rsidRDefault="00841B8A" w:rsidP="00841B8A">
      <w:pPr>
        <w:spacing w:before="120"/>
        <w:jc w:val="center"/>
        <w:rPr>
          <w:rFonts w:ascii="Arial" w:hAnsi="Arial" w:cs="Arial"/>
          <w:i/>
          <w:sz w:val="20"/>
        </w:rPr>
      </w:pPr>
      <w:r w:rsidRPr="00B6793F">
        <w:rPr>
          <w:rFonts w:ascii="Arial" w:hAnsi="Arial" w:cs="Arial"/>
          <w:i/>
          <w:sz w:val="20"/>
        </w:rPr>
        <w:t>(Mẫu số 02 -TSCĐ)</w:t>
      </w:r>
    </w:p>
    <w:p w:rsidR="00841B8A" w:rsidRPr="00675455" w:rsidRDefault="00841B8A" w:rsidP="00841B8A">
      <w:pPr>
        <w:spacing w:before="120"/>
        <w:rPr>
          <w:rFonts w:ascii="Arial" w:hAnsi="Arial" w:cs="Arial"/>
          <w:sz w:val="20"/>
        </w:rPr>
      </w:pPr>
      <w:r w:rsidRPr="00B6793F">
        <w:rPr>
          <w:rFonts w:ascii="Arial" w:hAnsi="Arial" w:cs="Arial"/>
          <w:b/>
          <w:sz w:val="20"/>
        </w:rPr>
        <w:t>1. Mục đích:</w:t>
      </w:r>
      <w:r w:rsidRPr="00675455">
        <w:rPr>
          <w:rFonts w:ascii="Arial" w:hAnsi="Arial" w:cs="Arial"/>
          <w:sz w:val="20"/>
        </w:rPr>
        <w:t xml:space="preserve"> Xác nhận việc thanh lý TSCĐ và làm căn cứ để ghi giảm TSCĐ trên s</w:t>
      </w:r>
      <w:r>
        <w:rPr>
          <w:rFonts w:ascii="Arial" w:hAnsi="Arial" w:cs="Arial"/>
          <w:sz w:val="20"/>
        </w:rPr>
        <w:t>ổ</w:t>
      </w:r>
      <w:r w:rsidRPr="00675455">
        <w:rPr>
          <w:rFonts w:ascii="Arial" w:hAnsi="Arial" w:cs="Arial"/>
          <w:sz w:val="20"/>
        </w:rPr>
        <w:t xml:space="preserve"> kế toán.</w:t>
      </w:r>
    </w:p>
    <w:p w:rsidR="00841B8A" w:rsidRPr="00B6793F" w:rsidRDefault="00841B8A" w:rsidP="00841B8A">
      <w:pPr>
        <w:spacing w:before="120"/>
        <w:rPr>
          <w:rFonts w:ascii="Arial" w:hAnsi="Arial" w:cs="Arial"/>
          <w:b/>
          <w:sz w:val="20"/>
        </w:rPr>
      </w:pPr>
      <w:r w:rsidRPr="00B6793F">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 xml:space="preserve">Góc trên bên trái của Biên bản thanh lý TSCĐ ghi rõ tên đơn vị (hoặc đóng dấu đơn vị), bộ phận sử dụng. Khi có quyết định về việc thanh lý TSCĐ doanh nghiệp phải thành lập Ban thanh lý TSCĐ. Thành viên Ban thanh lý TSCĐ được ghi chép ở Mục </w:t>
      </w:r>
      <w:r>
        <w:rPr>
          <w:rFonts w:ascii="Arial" w:hAnsi="Arial" w:cs="Arial"/>
          <w:sz w:val="20"/>
        </w:rPr>
        <w:t>I</w:t>
      </w:r>
      <w:r w:rsidRPr="00675455">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Ở Mục II ghi các chỉ tiêu chung về TSCĐ có quyết định thanh lý như:</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Tên, ký hiệu TSCĐ, số hiệu, số thẻ TSCĐ, nước sản xuất, năm đưa vào sử</w:t>
      </w:r>
      <w:r>
        <w:rPr>
          <w:rFonts w:ascii="Arial" w:hAnsi="Arial" w:cs="Arial"/>
          <w:sz w:val="20"/>
        </w:rPr>
        <w:t xml:space="preserve"> </w:t>
      </w:r>
      <w:r w:rsidRPr="00675455">
        <w:rPr>
          <w:rFonts w:ascii="Arial" w:hAnsi="Arial" w:cs="Arial"/>
          <w:sz w:val="20"/>
        </w:rPr>
        <w:t>dụng.</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Nguyên giá TSCĐ, giá trị hao mòn đã trích cộng dồn đến thời điểm thanh lý, giá trị còn lại của TSCĐ đó.</w:t>
      </w:r>
    </w:p>
    <w:p w:rsidR="00841B8A" w:rsidRPr="00675455" w:rsidRDefault="00841B8A" w:rsidP="00841B8A">
      <w:pPr>
        <w:spacing w:before="120"/>
        <w:rPr>
          <w:rFonts w:ascii="Arial" w:hAnsi="Arial" w:cs="Arial"/>
          <w:sz w:val="20"/>
        </w:rPr>
      </w:pPr>
      <w:r w:rsidRPr="00675455">
        <w:rPr>
          <w:rFonts w:ascii="Arial" w:hAnsi="Arial" w:cs="Arial"/>
          <w:sz w:val="20"/>
        </w:rPr>
        <w:t>Mục III ghi kết luận của Ban thanh lý, ghi ý kiến nhận xét của Ban về việc thanh lý TSCĐ.</w:t>
      </w:r>
    </w:p>
    <w:p w:rsidR="00841B8A" w:rsidRPr="00675455" w:rsidRDefault="00841B8A" w:rsidP="00841B8A">
      <w:pPr>
        <w:spacing w:before="120"/>
        <w:rPr>
          <w:rFonts w:ascii="Arial" w:hAnsi="Arial" w:cs="Arial"/>
          <w:sz w:val="20"/>
        </w:rPr>
      </w:pPr>
      <w:r w:rsidRPr="00675455">
        <w:rPr>
          <w:rFonts w:ascii="Arial" w:hAnsi="Arial" w:cs="Arial"/>
          <w:sz w:val="20"/>
        </w:rPr>
        <w:t xml:space="preserve">Mục IV, kết </w:t>
      </w:r>
      <w:r>
        <w:rPr>
          <w:rFonts w:ascii="Arial" w:hAnsi="Arial" w:cs="Arial"/>
          <w:sz w:val="20"/>
        </w:rPr>
        <w:t>quả</w:t>
      </w:r>
      <w:r w:rsidRPr="00675455">
        <w:rPr>
          <w:rFonts w:ascii="Arial" w:hAnsi="Arial" w:cs="Arial"/>
          <w:sz w:val="20"/>
        </w:rPr>
        <w:t xml:space="preserve"> thanh lý: Sau khi thanh lý xong căn cứ vào chứng từ tính toán tổng số chi phí thanh lý thực tế và giá trị thu hồi ghi vào dòng chi phí thanh lý và giá trị thu hồi (giá trị phụ tùng, phế liệu thu hồi tính theo giá thực tế đã bán hoặc giá bán ước tính).</w:t>
      </w:r>
    </w:p>
    <w:p w:rsidR="00841B8A" w:rsidRPr="00675455" w:rsidRDefault="00841B8A" w:rsidP="00841B8A">
      <w:pPr>
        <w:spacing w:before="120"/>
        <w:rPr>
          <w:rFonts w:ascii="Arial" w:hAnsi="Arial" w:cs="Arial"/>
          <w:sz w:val="20"/>
        </w:rPr>
      </w:pPr>
      <w:r w:rsidRPr="00675455">
        <w:rPr>
          <w:rFonts w:ascii="Arial" w:hAnsi="Arial" w:cs="Arial"/>
          <w:sz w:val="20"/>
        </w:rPr>
        <w:t xml:space="preserve">Biên bản thanh lý phải do Ban thanh </w:t>
      </w:r>
      <w:r>
        <w:rPr>
          <w:rFonts w:ascii="Arial" w:hAnsi="Arial" w:cs="Arial"/>
          <w:sz w:val="20"/>
        </w:rPr>
        <w:t>l</w:t>
      </w:r>
      <w:r w:rsidRPr="00675455">
        <w:rPr>
          <w:rFonts w:ascii="Arial" w:hAnsi="Arial" w:cs="Arial"/>
          <w:sz w:val="20"/>
        </w:rPr>
        <w:t>ý TSCĐ lập và có đầy đủ chữ ký, ghi rõ họ tên của trưởng Ban thanh lý, kế toán trưởng và giám đốc doanh nghiệp.</w:t>
      </w:r>
    </w:p>
    <w:p w:rsidR="00841B8A" w:rsidRDefault="00841B8A" w:rsidP="00841B8A">
      <w:pPr>
        <w:spacing w:before="120"/>
        <w:rPr>
          <w:rFonts w:ascii="Arial" w:hAnsi="Arial" w:cs="Arial"/>
          <w:sz w:val="20"/>
        </w:rPr>
      </w:pPr>
    </w:p>
    <w:p w:rsidR="00841B8A" w:rsidRPr="00B6793F" w:rsidRDefault="00841B8A" w:rsidP="00841B8A">
      <w:pPr>
        <w:spacing w:before="120"/>
        <w:jc w:val="center"/>
        <w:rPr>
          <w:rFonts w:ascii="Arial" w:hAnsi="Arial" w:cs="Arial"/>
          <w:b/>
          <w:sz w:val="20"/>
        </w:rPr>
      </w:pPr>
      <w:r w:rsidRPr="00B6793F">
        <w:rPr>
          <w:rFonts w:ascii="Arial" w:hAnsi="Arial" w:cs="Arial"/>
          <w:b/>
          <w:sz w:val="20"/>
        </w:rPr>
        <w:t>BIÊN BẢN BÀN GIAO TSCĐ SỬA CHỮA LỚN HOÀN THÀNH</w:t>
      </w:r>
    </w:p>
    <w:p w:rsidR="00841B8A" w:rsidRPr="00B6793F" w:rsidRDefault="00841B8A" w:rsidP="00841B8A">
      <w:pPr>
        <w:spacing w:before="120"/>
        <w:jc w:val="center"/>
        <w:rPr>
          <w:rFonts w:ascii="Arial" w:hAnsi="Arial" w:cs="Arial"/>
          <w:i/>
          <w:sz w:val="20"/>
        </w:rPr>
      </w:pPr>
      <w:r w:rsidRPr="00B6793F">
        <w:rPr>
          <w:rFonts w:ascii="Arial" w:hAnsi="Arial" w:cs="Arial"/>
          <w:i/>
          <w:sz w:val="20"/>
        </w:rPr>
        <w:t>(Mẫu số 03 -TSCĐ)</w:t>
      </w:r>
    </w:p>
    <w:p w:rsidR="00841B8A" w:rsidRPr="00675455" w:rsidRDefault="00841B8A" w:rsidP="00841B8A">
      <w:pPr>
        <w:spacing w:before="120"/>
        <w:rPr>
          <w:rFonts w:ascii="Arial" w:hAnsi="Arial" w:cs="Arial"/>
          <w:sz w:val="20"/>
        </w:rPr>
      </w:pPr>
      <w:r w:rsidRPr="00B6793F">
        <w:rPr>
          <w:rFonts w:ascii="Arial" w:hAnsi="Arial" w:cs="Arial"/>
          <w:b/>
          <w:sz w:val="20"/>
        </w:rPr>
        <w:t>1. Mục đích:</w:t>
      </w:r>
      <w:r w:rsidRPr="00675455">
        <w:rPr>
          <w:rFonts w:ascii="Arial" w:hAnsi="Arial" w:cs="Arial"/>
          <w:sz w:val="20"/>
        </w:rPr>
        <w:t xml:space="preserve"> Xác nhận việc bàn giao TSCĐ sau khi hoàn thành việc sửa chữa lớn giữa bên có TSCĐ sửa chữa và bên thực hiện việc sửa chữa. Là căn cứ ghi sổ kế toán và thanh toán chi phí sửa chữa TSCĐ.</w:t>
      </w:r>
    </w:p>
    <w:p w:rsidR="00841B8A" w:rsidRPr="00B6793F" w:rsidRDefault="00841B8A" w:rsidP="00841B8A">
      <w:pPr>
        <w:spacing w:before="120"/>
        <w:rPr>
          <w:rFonts w:ascii="Arial" w:hAnsi="Arial" w:cs="Arial"/>
          <w:b/>
          <w:sz w:val="20"/>
        </w:rPr>
      </w:pPr>
      <w:r w:rsidRPr="00B6793F">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Góc trên bên trái của Biên bản bàn giao TSCĐ sửa chữa lớn hoàn thành ghi rõ tên đơn vị (hoặc đóng dấu đơn vị), bộ phận sử dụng. Khi có TSCĐ sửa chữa lớn hoàn thành phải tiến hành lập Ban giao nhận gồm đại diện bên thực hiện việc sửa chữa và đại diện bên có TSCĐ sửa chữa.</w:t>
      </w:r>
    </w:p>
    <w:p w:rsidR="00841B8A" w:rsidRPr="00675455" w:rsidRDefault="00841B8A" w:rsidP="00841B8A">
      <w:pPr>
        <w:spacing w:before="120"/>
        <w:rPr>
          <w:rFonts w:ascii="Arial" w:hAnsi="Arial" w:cs="Arial"/>
          <w:sz w:val="20"/>
        </w:rPr>
      </w:pPr>
      <w:r w:rsidRPr="00675455">
        <w:rPr>
          <w:rFonts w:ascii="Arial" w:hAnsi="Arial" w:cs="Arial"/>
          <w:sz w:val="20"/>
        </w:rPr>
        <w:t>Biên bản bàn giao TSCĐ sửa chữa lớn hoàn thành gồm 2 phần chính:</w:t>
      </w:r>
    </w:p>
    <w:p w:rsidR="00841B8A" w:rsidRPr="00675455" w:rsidRDefault="00841B8A" w:rsidP="00841B8A">
      <w:pPr>
        <w:spacing w:before="120"/>
        <w:rPr>
          <w:rFonts w:ascii="Arial" w:hAnsi="Arial" w:cs="Arial"/>
          <w:sz w:val="20"/>
        </w:rPr>
      </w:pPr>
      <w:r>
        <w:rPr>
          <w:rFonts w:ascii="Arial" w:hAnsi="Arial" w:cs="Arial"/>
          <w:sz w:val="20"/>
        </w:rPr>
        <w:t xml:space="preserve">1 </w:t>
      </w:r>
      <w:r w:rsidRPr="00675455">
        <w:rPr>
          <w:rFonts w:ascii="Arial" w:hAnsi="Arial" w:cs="Arial"/>
          <w:sz w:val="20"/>
        </w:rPr>
        <w:t>- Ghi tên, ký hiệu, số hiệu TSCĐ sửa chữa.</w:t>
      </w:r>
    </w:p>
    <w:p w:rsidR="00841B8A" w:rsidRPr="00675455" w:rsidRDefault="00841B8A" w:rsidP="00841B8A">
      <w:pPr>
        <w:spacing w:before="120"/>
        <w:rPr>
          <w:rFonts w:ascii="Arial" w:hAnsi="Arial" w:cs="Arial"/>
          <w:sz w:val="20"/>
        </w:rPr>
      </w:pPr>
      <w:r w:rsidRPr="00675455">
        <w:rPr>
          <w:rFonts w:ascii="Arial" w:hAnsi="Arial" w:cs="Arial"/>
          <w:sz w:val="20"/>
        </w:rPr>
        <w:t>Nơi quản lý sử dụng TSCĐ và ghi rõ thời gian bắt đầu sửa chữa và hoàn thành việc sửa chữa TSCĐ.</w:t>
      </w:r>
    </w:p>
    <w:p w:rsidR="00841B8A" w:rsidRPr="00675455" w:rsidRDefault="00841B8A" w:rsidP="00841B8A">
      <w:pPr>
        <w:spacing w:before="120"/>
        <w:rPr>
          <w:rFonts w:ascii="Arial" w:hAnsi="Arial" w:cs="Arial"/>
          <w:sz w:val="20"/>
        </w:rPr>
      </w:pPr>
      <w:r>
        <w:rPr>
          <w:rFonts w:ascii="Arial" w:hAnsi="Arial" w:cs="Arial"/>
          <w:sz w:val="20"/>
        </w:rPr>
        <w:lastRenderedPageBreak/>
        <w:t xml:space="preserve">2 </w:t>
      </w:r>
      <w:r w:rsidRPr="00675455">
        <w:rPr>
          <w:rFonts w:ascii="Arial" w:hAnsi="Arial" w:cs="Arial"/>
          <w:sz w:val="20"/>
        </w:rPr>
        <w:t>- Các bộ phận sửa chữa.</w:t>
      </w:r>
    </w:p>
    <w:p w:rsidR="00841B8A" w:rsidRPr="00675455" w:rsidRDefault="00841B8A" w:rsidP="00841B8A">
      <w:pPr>
        <w:spacing w:before="120"/>
        <w:rPr>
          <w:rFonts w:ascii="Arial" w:hAnsi="Arial" w:cs="Arial"/>
          <w:sz w:val="20"/>
        </w:rPr>
      </w:pPr>
      <w:r w:rsidRPr="00675455">
        <w:rPr>
          <w:rFonts w:ascii="Arial" w:hAnsi="Arial" w:cs="Arial"/>
          <w:sz w:val="20"/>
        </w:rPr>
        <w:t>Cột A: Ghi rõ tên của bộ phận cần phải sửa chữa của TSCĐ.</w:t>
      </w:r>
    </w:p>
    <w:p w:rsidR="00841B8A" w:rsidRPr="00675455" w:rsidRDefault="00841B8A" w:rsidP="00841B8A">
      <w:pPr>
        <w:spacing w:before="120"/>
        <w:rPr>
          <w:rFonts w:ascii="Arial" w:hAnsi="Arial" w:cs="Arial"/>
          <w:sz w:val="20"/>
        </w:rPr>
      </w:pPr>
      <w:r w:rsidRPr="00675455">
        <w:rPr>
          <w:rFonts w:ascii="Arial" w:hAnsi="Arial" w:cs="Arial"/>
          <w:sz w:val="20"/>
        </w:rPr>
        <w:t>Cột B: Ghi nội dung (Mức độ) của công việc sửa chữa như: Thay thế mới hoặc sửa chữa, tân trang lại v.v...</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1: Ghi giá dự toán (Giá kế hoạch) (Đối với trường hợp đơn vị tự làm) hoặc giá hợp đồng hai bên đã </w:t>
      </w:r>
      <w:r w:rsidRPr="00675455">
        <w:rPr>
          <w:rFonts w:ascii="Arial" w:hAnsi="Arial" w:cs="Arial"/>
          <w:sz w:val="20"/>
          <w:highlight w:val="white"/>
        </w:rPr>
        <w:t>thỏa thuận</w:t>
      </w:r>
      <w:r w:rsidRPr="00675455">
        <w:rPr>
          <w:rFonts w:ascii="Arial" w:hAnsi="Arial" w:cs="Arial"/>
          <w:sz w:val="20"/>
        </w:rPr>
        <w:t xml:space="preserve"> (Đối với trường hợp thuê ngoài) của từng bộ phận cần sửa chữa.</w:t>
      </w:r>
    </w:p>
    <w:p w:rsidR="00841B8A" w:rsidRPr="00675455" w:rsidRDefault="00841B8A" w:rsidP="00841B8A">
      <w:pPr>
        <w:spacing w:before="120"/>
        <w:rPr>
          <w:rFonts w:ascii="Arial" w:hAnsi="Arial" w:cs="Arial"/>
          <w:sz w:val="20"/>
        </w:rPr>
      </w:pPr>
      <w:r w:rsidRPr="00675455">
        <w:rPr>
          <w:rFonts w:ascii="Arial" w:hAnsi="Arial" w:cs="Arial"/>
          <w:sz w:val="20"/>
        </w:rPr>
        <w:t>Cột 2: Ghi số chi phí thực tế đã chi cho từng bộ phận sửa chữa (Đối với trường hợp đơn vị tự sửa chữa).</w:t>
      </w:r>
    </w:p>
    <w:p w:rsidR="00841B8A" w:rsidRPr="00675455" w:rsidRDefault="00841B8A" w:rsidP="00841B8A">
      <w:pPr>
        <w:spacing w:before="120"/>
        <w:rPr>
          <w:rFonts w:ascii="Arial" w:hAnsi="Arial" w:cs="Arial"/>
          <w:sz w:val="20"/>
        </w:rPr>
      </w:pPr>
      <w:r w:rsidRPr="00675455">
        <w:rPr>
          <w:rFonts w:ascii="Arial" w:hAnsi="Arial" w:cs="Arial"/>
          <w:sz w:val="20"/>
        </w:rPr>
        <w:t xml:space="preserve">Đối với </w:t>
      </w:r>
      <w:r w:rsidRPr="00675455">
        <w:rPr>
          <w:rFonts w:ascii="Arial" w:hAnsi="Arial" w:cs="Arial"/>
          <w:sz w:val="20"/>
          <w:highlight w:val="white"/>
        </w:rPr>
        <w:t>trường hợp</w:t>
      </w:r>
      <w:r w:rsidRPr="00675455">
        <w:rPr>
          <w:rFonts w:ascii="Arial" w:hAnsi="Arial" w:cs="Arial"/>
          <w:sz w:val="20"/>
        </w:rPr>
        <w:t xml:space="preserve"> thuê ngoài sửa chữa thì chỉ ghi vào cột này khi có sự thay đổi về giá cả (So với giá ghi theo </w:t>
      </w:r>
      <w:r w:rsidRPr="00675455">
        <w:rPr>
          <w:rFonts w:ascii="Arial" w:hAnsi="Arial" w:cs="Arial"/>
          <w:sz w:val="20"/>
          <w:highlight w:val="white"/>
        </w:rPr>
        <w:t>hợp đồng</w:t>
      </w:r>
      <w:r w:rsidRPr="00675455">
        <w:rPr>
          <w:rFonts w:ascii="Arial" w:hAnsi="Arial" w:cs="Arial"/>
          <w:sz w:val="20"/>
        </w:rPr>
        <w:t>) phát sinh trong quá trình sửa chữa được bên có TSCĐ sửa chữa chấp nhận thanh toán.</w:t>
      </w:r>
    </w:p>
    <w:p w:rsidR="00841B8A" w:rsidRPr="00675455" w:rsidRDefault="00841B8A" w:rsidP="00841B8A">
      <w:pPr>
        <w:spacing w:before="120"/>
        <w:rPr>
          <w:rFonts w:ascii="Arial" w:hAnsi="Arial" w:cs="Arial"/>
          <w:sz w:val="20"/>
        </w:rPr>
      </w:pPr>
      <w:r w:rsidRPr="00675455">
        <w:rPr>
          <w:rFonts w:ascii="Arial" w:hAnsi="Arial" w:cs="Arial"/>
          <w:sz w:val="20"/>
        </w:rPr>
        <w:t>Cột 3: Ghi rõ kết quả kiểm tra của từng bộ phận sau khi đã sửa chữa xong.</w:t>
      </w:r>
    </w:p>
    <w:p w:rsidR="00841B8A" w:rsidRPr="00675455" w:rsidRDefault="00841B8A" w:rsidP="00841B8A">
      <w:pPr>
        <w:spacing w:before="120"/>
        <w:rPr>
          <w:rFonts w:ascii="Arial" w:hAnsi="Arial" w:cs="Arial"/>
          <w:sz w:val="20"/>
        </w:rPr>
      </w:pPr>
      <w:r>
        <w:rPr>
          <w:rFonts w:ascii="Arial" w:hAnsi="Arial" w:cs="Arial"/>
          <w:sz w:val="20"/>
        </w:rPr>
        <w:t xml:space="preserve">- </w:t>
      </w:r>
      <w:r w:rsidRPr="00675455">
        <w:rPr>
          <w:rFonts w:ascii="Arial" w:hAnsi="Arial" w:cs="Arial"/>
          <w:sz w:val="20"/>
        </w:rPr>
        <w:t>Kết luận: Ghi ý kiến nhận xét tổng thể về việc sửa chữa lớn TSCĐ của Hội đồng giao nhận.</w:t>
      </w:r>
    </w:p>
    <w:p w:rsidR="00841B8A" w:rsidRDefault="00841B8A" w:rsidP="00841B8A">
      <w:pPr>
        <w:spacing w:before="120"/>
        <w:rPr>
          <w:rFonts w:ascii="Arial" w:hAnsi="Arial" w:cs="Arial"/>
          <w:sz w:val="20"/>
        </w:rPr>
      </w:pPr>
      <w:r w:rsidRPr="00675455">
        <w:rPr>
          <w:rFonts w:ascii="Arial" w:hAnsi="Arial" w:cs="Arial"/>
          <w:sz w:val="20"/>
        </w:rPr>
        <w:t xml:space="preserve">Biên bản giao nhận TSCĐ sửa chữa lớn hoàn thành lập thành 2 bản, đại diện </w:t>
      </w:r>
      <w:r w:rsidRPr="00675455">
        <w:rPr>
          <w:rFonts w:ascii="Arial" w:hAnsi="Arial" w:cs="Arial"/>
          <w:sz w:val="20"/>
          <w:highlight w:val="white"/>
        </w:rPr>
        <w:t>đơn vị</w:t>
      </w:r>
      <w:r w:rsidRPr="00675455">
        <w:rPr>
          <w:rFonts w:ascii="Arial" w:hAnsi="Arial" w:cs="Arial"/>
          <w:sz w:val="20"/>
        </w:rPr>
        <w:t xml:space="preserve"> hai bên giao, nhận cùng ký và mỗi bên giữ một bản, sau đó chuyển cho kế toán trưởng của đơn vị có TSCĐ sửa chữa, soát xét xong lưu tại phòng kế toán.</w:t>
      </w:r>
    </w:p>
    <w:p w:rsidR="00841B8A" w:rsidRPr="00675455" w:rsidRDefault="00841B8A" w:rsidP="00841B8A">
      <w:pPr>
        <w:spacing w:before="120"/>
        <w:rPr>
          <w:rFonts w:ascii="Arial" w:hAnsi="Arial" w:cs="Arial"/>
          <w:sz w:val="20"/>
        </w:rPr>
      </w:pPr>
    </w:p>
    <w:p w:rsidR="00841B8A" w:rsidRPr="001F1371" w:rsidRDefault="00841B8A" w:rsidP="00841B8A">
      <w:pPr>
        <w:spacing w:before="120"/>
        <w:jc w:val="center"/>
        <w:rPr>
          <w:rFonts w:ascii="Arial" w:hAnsi="Arial" w:cs="Arial"/>
          <w:b/>
          <w:sz w:val="20"/>
        </w:rPr>
      </w:pPr>
      <w:r w:rsidRPr="001F1371">
        <w:rPr>
          <w:rFonts w:ascii="Arial" w:hAnsi="Arial" w:cs="Arial"/>
          <w:b/>
          <w:sz w:val="20"/>
        </w:rPr>
        <w:t>BIÊN BẢN ĐÁNH GIÁ LẠI TÀI SẢN CỐ ĐỊNH</w:t>
      </w:r>
    </w:p>
    <w:p w:rsidR="00841B8A" w:rsidRPr="001F1371" w:rsidRDefault="00841B8A" w:rsidP="00841B8A">
      <w:pPr>
        <w:spacing w:before="120"/>
        <w:jc w:val="center"/>
        <w:rPr>
          <w:rFonts w:ascii="Arial" w:hAnsi="Arial" w:cs="Arial"/>
          <w:i/>
          <w:sz w:val="20"/>
        </w:rPr>
      </w:pPr>
      <w:r w:rsidRPr="001F1371">
        <w:rPr>
          <w:rFonts w:ascii="Arial" w:hAnsi="Arial" w:cs="Arial"/>
          <w:i/>
          <w:sz w:val="20"/>
        </w:rPr>
        <w:t>(Mẫu số 04 -TSCĐ)</w:t>
      </w:r>
    </w:p>
    <w:p w:rsidR="00841B8A" w:rsidRPr="00675455" w:rsidRDefault="00841B8A" w:rsidP="00841B8A">
      <w:pPr>
        <w:spacing w:before="120"/>
        <w:rPr>
          <w:rFonts w:ascii="Arial" w:hAnsi="Arial" w:cs="Arial"/>
          <w:sz w:val="20"/>
        </w:rPr>
      </w:pPr>
      <w:r w:rsidRPr="001F1371">
        <w:rPr>
          <w:rFonts w:ascii="Arial" w:hAnsi="Arial" w:cs="Arial"/>
          <w:b/>
          <w:sz w:val="20"/>
        </w:rPr>
        <w:t>1. Mục đích:</w:t>
      </w:r>
      <w:r w:rsidRPr="00675455">
        <w:rPr>
          <w:rFonts w:ascii="Arial" w:hAnsi="Arial" w:cs="Arial"/>
          <w:sz w:val="20"/>
        </w:rPr>
        <w:t xml:space="preserve"> Xác nhận việc đánh giá lại TSCĐ và làm căn cứ để ghi sổ kế toán và các tài liệu liên quan đến số chênh lệch (tăng, giảm) do đánh giá lại TSCĐ.</w:t>
      </w:r>
    </w:p>
    <w:p w:rsidR="00841B8A" w:rsidRPr="001F1371" w:rsidRDefault="00841B8A" w:rsidP="00841B8A">
      <w:pPr>
        <w:spacing w:before="120"/>
        <w:rPr>
          <w:rFonts w:ascii="Arial" w:hAnsi="Arial" w:cs="Arial"/>
          <w:b/>
          <w:sz w:val="20"/>
        </w:rPr>
      </w:pPr>
      <w:r w:rsidRPr="001F1371">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Góc trên bên trái của Biên bản đánh giá lại TSCĐ ghi rõ tên đơn vị (hoặc đóng dấu đơn vị), bộ phận sử dụng. Khi có quyết định đánh giá lại TSCĐ, đơn vị phải thành lập Hội đồng đánh giá TSCĐ.</w:t>
      </w:r>
    </w:p>
    <w:p w:rsidR="00841B8A" w:rsidRPr="00675455" w:rsidRDefault="00841B8A" w:rsidP="00841B8A">
      <w:pPr>
        <w:spacing w:before="120"/>
        <w:rPr>
          <w:rFonts w:ascii="Arial" w:hAnsi="Arial" w:cs="Arial"/>
          <w:sz w:val="20"/>
        </w:rPr>
      </w:pPr>
      <w:r w:rsidRPr="00675455">
        <w:rPr>
          <w:rFonts w:ascii="Arial" w:hAnsi="Arial" w:cs="Arial"/>
          <w:sz w:val="20"/>
        </w:rPr>
        <w:t xml:space="preserve">Cột A, B, </w:t>
      </w:r>
      <w:r>
        <w:rPr>
          <w:rFonts w:ascii="Arial" w:hAnsi="Arial" w:cs="Arial"/>
          <w:sz w:val="20"/>
        </w:rPr>
        <w:t>C</w:t>
      </w:r>
      <w:r w:rsidRPr="00675455">
        <w:rPr>
          <w:rFonts w:ascii="Arial" w:hAnsi="Arial" w:cs="Arial"/>
          <w:sz w:val="20"/>
        </w:rPr>
        <w:t>, D: Ghi số thứ tự, tên, ký mã hiệu, qui cách (cấp hạng) s</w:t>
      </w:r>
      <w:r>
        <w:rPr>
          <w:rFonts w:ascii="Arial" w:hAnsi="Arial" w:cs="Arial"/>
          <w:sz w:val="20"/>
        </w:rPr>
        <w:t>ố</w:t>
      </w:r>
      <w:r w:rsidRPr="00675455">
        <w:rPr>
          <w:rFonts w:ascii="Arial" w:hAnsi="Arial" w:cs="Arial"/>
          <w:sz w:val="20"/>
        </w:rPr>
        <w:t xml:space="preserve"> hiệu và số thẻ của TSCĐ.</w:t>
      </w:r>
    </w:p>
    <w:p w:rsidR="00841B8A" w:rsidRPr="00675455" w:rsidRDefault="00841B8A" w:rsidP="00841B8A">
      <w:pPr>
        <w:spacing w:before="120"/>
        <w:rPr>
          <w:rFonts w:ascii="Arial" w:hAnsi="Arial" w:cs="Arial"/>
          <w:sz w:val="20"/>
        </w:rPr>
      </w:pPr>
      <w:r w:rsidRPr="00675455">
        <w:rPr>
          <w:rFonts w:ascii="Arial" w:hAnsi="Arial" w:cs="Arial"/>
          <w:sz w:val="20"/>
        </w:rPr>
        <w:t>Cột 1, 2, 3: Ghi nguyên giá, giá trị hao mòn và giá trị còn lại của TSCĐ trên s</w:t>
      </w:r>
      <w:r>
        <w:rPr>
          <w:rFonts w:ascii="Arial" w:hAnsi="Arial" w:cs="Arial"/>
          <w:sz w:val="20"/>
        </w:rPr>
        <w:t>ổ</w:t>
      </w:r>
      <w:r w:rsidRPr="00675455">
        <w:rPr>
          <w:rFonts w:ascii="Arial" w:hAnsi="Arial" w:cs="Arial"/>
          <w:sz w:val="20"/>
        </w:rPr>
        <w:t xml:space="preserve"> kế toán tại thời điểm đánh giá.</w:t>
      </w:r>
    </w:p>
    <w:p w:rsidR="00841B8A" w:rsidRPr="00675455" w:rsidRDefault="00841B8A" w:rsidP="00841B8A">
      <w:pPr>
        <w:spacing w:before="120"/>
        <w:rPr>
          <w:rFonts w:ascii="Arial" w:hAnsi="Arial" w:cs="Arial"/>
          <w:sz w:val="20"/>
        </w:rPr>
      </w:pPr>
      <w:r w:rsidRPr="00675455">
        <w:rPr>
          <w:rFonts w:ascii="Arial" w:hAnsi="Arial" w:cs="Arial"/>
          <w:sz w:val="20"/>
        </w:rPr>
        <w:t>Cột 4: Ghi giá trị còn lại của TSCĐ sau khi đánh giá lại. Trường hợp đánh giá lại cả giá trị hao mòn thì cột này được chia thành 3 cột tương ứng cột 1,</w:t>
      </w:r>
      <w:r>
        <w:rPr>
          <w:rFonts w:ascii="Arial" w:hAnsi="Arial" w:cs="Arial"/>
          <w:sz w:val="20"/>
        </w:rPr>
        <w:t xml:space="preserve"> </w:t>
      </w:r>
      <w:r w:rsidRPr="00675455">
        <w:rPr>
          <w:rFonts w:ascii="Arial" w:hAnsi="Arial" w:cs="Arial"/>
          <w:sz w:val="20"/>
        </w:rPr>
        <w:t>2,</w:t>
      </w:r>
      <w:r>
        <w:rPr>
          <w:rFonts w:ascii="Arial" w:hAnsi="Arial" w:cs="Arial"/>
          <w:sz w:val="20"/>
        </w:rPr>
        <w:t xml:space="preserve"> </w:t>
      </w:r>
      <w:r w:rsidRPr="00675455">
        <w:rPr>
          <w:rFonts w:ascii="Arial" w:hAnsi="Arial" w:cs="Arial"/>
          <w:sz w:val="20"/>
        </w:rPr>
        <w:t>3 đ</w:t>
      </w:r>
      <w:r>
        <w:rPr>
          <w:rFonts w:ascii="Arial" w:hAnsi="Arial" w:cs="Arial"/>
          <w:sz w:val="20"/>
        </w:rPr>
        <w:t>ể</w:t>
      </w:r>
      <w:r w:rsidRPr="00675455">
        <w:rPr>
          <w:rFonts w:ascii="Arial" w:hAnsi="Arial" w:cs="Arial"/>
          <w:sz w:val="20"/>
        </w:rPr>
        <w:t xml:space="preserve"> ghi.</w:t>
      </w:r>
    </w:p>
    <w:p w:rsidR="00841B8A" w:rsidRPr="00675455" w:rsidRDefault="00841B8A" w:rsidP="00841B8A">
      <w:pPr>
        <w:spacing w:before="120"/>
        <w:rPr>
          <w:rFonts w:ascii="Arial" w:hAnsi="Arial" w:cs="Arial"/>
          <w:sz w:val="20"/>
        </w:rPr>
      </w:pPr>
      <w:r w:rsidRPr="00675455">
        <w:rPr>
          <w:rFonts w:ascii="Arial" w:hAnsi="Arial" w:cs="Arial"/>
          <w:sz w:val="20"/>
        </w:rPr>
        <w:t>Cột 5,</w:t>
      </w:r>
      <w:r>
        <w:rPr>
          <w:rFonts w:ascii="Arial" w:hAnsi="Arial" w:cs="Arial"/>
          <w:sz w:val="20"/>
        </w:rPr>
        <w:t xml:space="preserve"> </w:t>
      </w:r>
      <w:r w:rsidRPr="00675455">
        <w:rPr>
          <w:rFonts w:ascii="Arial" w:hAnsi="Arial" w:cs="Arial"/>
          <w:sz w:val="20"/>
        </w:rPr>
        <w:t>6: Ghi số chênh lệch giữa giá đánh giá so với giá trị đang ghi trên sổ kế toán trong trường hợp kiểm kê đánh giá lại cả nguyên giá, giá trị hao mòn và giá trị còn lại thì các cột này được chia ra 3 cột tương ứng để lấy s</w:t>
      </w:r>
      <w:r>
        <w:rPr>
          <w:rFonts w:ascii="Arial" w:hAnsi="Arial" w:cs="Arial"/>
          <w:sz w:val="20"/>
        </w:rPr>
        <w:t>ố</w:t>
      </w:r>
      <w:r w:rsidRPr="00675455">
        <w:rPr>
          <w:rFonts w:ascii="Arial" w:hAnsi="Arial" w:cs="Arial"/>
          <w:sz w:val="20"/>
        </w:rPr>
        <w:t xml:space="preserve"> liệu ghi sổ k</w:t>
      </w:r>
      <w:r>
        <w:rPr>
          <w:rFonts w:ascii="Arial" w:hAnsi="Arial" w:cs="Arial"/>
          <w:sz w:val="20"/>
        </w:rPr>
        <w:t>ế</w:t>
      </w:r>
      <w:r w:rsidRPr="00675455">
        <w:rPr>
          <w:rFonts w:ascii="Arial" w:hAnsi="Arial" w:cs="Arial"/>
          <w:sz w:val="20"/>
        </w:rPr>
        <w:t xml:space="preserve"> toán.</w:t>
      </w:r>
    </w:p>
    <w:p w:rsidR="00841B8A" w:rsidRPr="00675455" w:rsidRDefault="00841B8A" w:rsidP="00841B8A">
      <w:pPr>
        <w:spacing w:before="120"/>
        <w:rPr>
          <w:rFonts w:ascii="Arial" w:hAnsi="Arial" w:cs="Arial"/>
          <w:sz w:val="20"/>
        </w:rPr>
      </w:pPr>
      <w:r w:rsidRPr="00675455">
        <w:rPr>
          <w:rFonts w:ascii="Arial" w:hAnsi="Arial" w:cs="Arial"/>
          <w:sz w:val="20"/>
        </w:rPr>
        <w:t>Sau khi đánh giá xong, Hội đồng có trách nhiệm lập biên bản ghi đ</w:t>
      </w:r>
      <w:r>
        <w:rPr>
          <w:rFonts w:ascii="Arial" w:hAnsi="Arial" w:cs="Arial"/>
          <w:sz w:val="20"/>
        </w:rPr>
        <w:t>ầ</w:t>
      </w:r>
      <w:r w:rsidRPr="00675455">
        <w:rPr>
          <w:rFonts w:ascii="Arial" w:hAnsi="Arial" w:cs="Arial"/>
          <w:sz w:val="20"/>
        </w:rPr>
        <w:t>y đủ các nội dung và các thành viên trong Hội đồng ký, ghi rõ họ tên vào Biên bản đánh giá lại TSCĐ.</w:t>
      </w:r>
    </w:p>
    <w:p w:rsidR="00841B8A" w:rsidRPr="00675455" w:rsidRDefault="00841B8A" w:rsidP="00841B8A">
      <w:pPr>
        <w:spacing w:before="120"/>
        <w:rPr>
          <w:rFonts w:ascii="Arial" w:hAnsi="Arial" w:cs="Arial"/>
          <w:sz w:val="20"/>
        </w:rPr>
      </w:pPr>
      <w:r w:rsidRPr="00675455">
        <w:rPr>
          <w:rFonts w:ascii="Arial" w:hAnsi="Arial" w:cs="Arial"/>
          <w:sz w:val="20"/>
        </w:rPr>
        <w:t>Biên bản đánh giá lại TSCĐ được lậ</w:t>
      </w:r>
      <w:r>
        <w:rPr>
          <w:rFonts w:ascii="Arial" w:hAnsi="Arial" w:cs="Arial"/>
          <w:sz w:val="20"/>
        </w:rPr>
        <w:t>p</w:t>
      </w:r>
      <w:r w:rsidRPr="00675455">
        <w:rPr>
          <w:rFonts w:ascii="Arial" w:hAnsi="Arial" w:cs="Arial"/>
          <w:sz w:val="20"/>
        </w:rPr>
        <w:t xml:space="preserve"> thành 2 bản, 1 bản lưu tại phòng kế toán để ghi sổ kế toán và 1 bản lưu cùng với hồ sơ kỹ thuật của TSCĐ.</w:t>
      </w:r>
    </w:p>
    <w:p w:rsidR="00841B8A" w:rsidRDefault="00841B8A" w:rsidP="00841B8A">
      <w:pPr>
        <w:spacing w:before="120"/>
        <w:rPr>
          <w:rFonts w:ascii="Arial" w:hAnsi="Arial" w:cs="Arial"/>
          <w:sz w:val="20"/>
        </w:rPr>
      </w:pPr>
    </w:p>
    <w:p w:rsidR="00841B8A" w:rsidRPr="00856A6F" w:rsidRDefault="00841B8A" w:rsidP="00841B8A">
      <w:pPr>
        <w:spacing w:before="120"/>
        <w:jc w:val="center"/>
        <w:rPr>
          <w:rFonts w:ascii="Arial" w:hAnsi="Arial" w:cs="Arial"/>
          <w:b/>
          <w:sz w:val="20"/>
        </w:rPr>
      </w:pPr>
      <w:r w:rsidRPr="00856A6F">
        <w:rPr>
          <w:rFonts w:ascii="Arial" w:hAnsi="Arial" w:cs="Arial"/>
          <w:b/>
          <w:sz w:val="20"/>
        </w:rPr>
        <w:t>BIÊN BẢN KIỂM KÊ TÀI SẢN CỐ ĐỊNH</w:t>
      </w:r>
    </w:p>
    <w:p w:rsidR="00841B8A" w:rsidRPr="00675455" w:rsidRDefault="00841B8A" w:rsidP="00841B8A">
      <w:pPr>
        <w:spacing w:before="120"/>
        <w:jc w:val="center"/>
        <w:rPr>
          <w:rFonts w:ascii="Arial" w:hAnsi="Arial" w:cs="Arial"/>
          <w:sz w:val="20"/>
        </w:rPr>
      </w:pPr>
      <w:r w:rsidRPr="00675455">
        <w:rPr>
          <w:rFonts w:ascii="Arial" w:hAnsi="Arial" w:cs="Arial"/>
          <w:sz w:val="20"/>
        </w:rPr>
        <w:lastRenderedPageBreak/>
        <w:t>(M</w:t>
      </w:r>
      <w:r>
        <w:rPr>
          <w:rFonts w:ascii="Arial" w:hAnsi="Arial" w:cs="Arial"/>
          <w:sz w:val="20"/>
        </w:rPr>
        <w:t>ẫ</w:t>
      </w:r>
      <w:r w:rsidRPr="00675455">
        <w:rPr>
          <w:rFonts w:ascii="Arial" w:hAnsi="Arial" w:cs="Arial"/>
          <w:sz w:val="20"/>
        </w:rPr>
        <w:t>u số 05- TSCĐ)</w:t>
      </w:r>
    </w:p>
    <w:p w:rsidR="00841B8A" w:rsidRPr="00675455" w:rsidRDefault="00841B8A" w:rsidP="00841B8A">
      <w:pPr>
        <w:spacing w:before="120"/>
        <w:rPr>
          <w:rFonts w:ascii="Arial" w:hAnsi="Arial" w:cs="Arial"/>
          <w:sz w:val="20"/>
        </w:rPr>
      </w:pPr>
      <w:r w:rsidRPr="00856A6F">
        <w:rPr>
          <w:rFonts w:ascii="Arial" w:hAnsi="Arial" w:cs="Arial"/>
          <w:b/>
          <w:sz w:val="20"/>
        </w:rPr>
        <w:t>1. Mục đích:</w:t>
      </w:r>
      <w:r w:rsidRPr="00675455">
        <w:rPr>
          <w:rFonts w:ascii="Arial" w:hAnsi="Arial" w:cs="Arial"/>
          <w:sz w:val="20"/>
        </w:rPr>
        <w:t xml:space="preserve"> Biên bản ki</w:t>
      </w:r>
      <w:r>
        <w:rPr>
          <w:rFonts w:ascii="Arial" w:hAnsi="Arial" w:cs="Arial"/>
          <w:sz w:val="20"/>
        </w:rPr>
        <w:t>ể</w:t>
      </w:r>
      <w:r w:rsidRPr="00675455">
        <w:rPr>
          <w:rFonts w:ascii="Arial" w:hAnsi="Arial" w:cs="Arial"/>
          <w:sz w:val="20"/>
        </w:rPr>
        <w:t>m kê tài sản cố định nhằm xác nhận số lượng, giá trị tài sản cố định hiện có, thừa thiếu so với số kế toán trên cơ sở đó tăng cường quản lý tài sản cố định và làm cơ sở quy trách nhiệm vật chất, ghi sổ kế toán số chênh lệch.</w:t>
      </w:r>
    </w:p>
    <w:p w:rsidR="00841B8A" w:rsidRPr="00856A6F" w:rsidRDefault="00841B8A" w:rsidP="00841B8A">
      <w:pPr>
        <w:spacing w:before="120"/>
        <w:rPr>
          <w:rFonts w:ascii="Arial" w:hAnsi="Arial" w:cs="Arial"/>
          <w:b/>
          <w:sz w:val="20"/>
        </w:rPr>
      </w:pPr>
      <w:r w:rsidRPr="00856A6F">
        <w:rPr>
          <w:rFonts w:ascii="Arial" w:hAnsi="Arial" w:cs="Arial"/>
          <w:b/>
          <w:sz w:val="20"/>
        </w:rPr>
        <w:t>2. Phương pháp và trách nhiệm ghi</w:t>
      </w:r>
    </w:p>
    <w:p w:rsidR="00841B8A" w:rsidRPr="00675455" w:rsidRDefault="00841B8A" w:rsidP="00841B8A">
      <w:pPr>
        <w:spacing w:before="120"/>
        <w:rPr>
          <w:rFonts w:ascii="Arial" w:hAnsi="Arial" w:cs="Arial"/>
          <w:sz w:val="20"/>
        </w:rPr>
      </w:pPr>
      <w:r w:rsidRPr="00675455">
        <w:rPr>
          <w:rFonts w:ascii="Arial" w:hAnsi="Arial" w:cs="Arial"/>
          <w:sz w:val="20"/>
        </w:rPr>
        <w:t>Góc trên bên trái của Biên bản Kiểm kê TSCĐ ghi rõ tên đơn vị (hoặc đóng dấu đơn vị), bộ phận sử dụng. Việc kiểm kê tài sản cố định được thực hiện theo quy định của pháp luật và theo yêu cầu của đơn vị. Khi tiến hành kiểm kê phải lập Ban</w:t>
      </w:r>
      <w:r>
        <w:rPr>
          <w:rFonts w:ascii="Arial" w:hAnsi="Arial" w:cs="Arial"/>
          <w:sz w:val="20"/>
        </w:rPr>
        <w:t xml:space="preserve"> </w:t>
      </w:r>
      <w:r w:rsidRPr="00675455">
        <w:rPr>
          <w:rFonts w:ascii="Arial" w:hAnsi="Arial" w:cs="Arial"/>
          <w:sz w:val="20"/>
        </w:rPr>
        <w:t xml:space="preserve">kiểm kê, trong đó kế toán theo dõi tài sản cố định </w:t>
      </w:r>
      <w:r>
        <w:rPr>
          <w:rFonts w:ascii="Arial" w:hAnsi="Arial" w:cs="Arial"/>
          <w:sz w:val="20"/>
        </w:rPr>
        <w:t>l</w:t>
      </w:r>
      <w:r w:rsidRPr="00675455">
        <w:rPr>
          <w:rFonts w:ascii="Arial" w:hAnsi="Arial" w:cs="Arial"/>
          <w:sz w:val="20"/>
        </w:rPr>
        <w:t>à thành viên.</w:t>
      </w:r>
    </w:p>
    <w:p w:rsidR="00841B8A" w:rsidRPr="00675455" w:rsidRDefault="00841B8A" w:rsidP="00841B8A">
      <w:pPr>
        <w:spacing w:before="120"/>
        <w:rPr>
          <w:rFonts w:ascii="Arial" w:hAnsi="Arial" w:cs="Arial"/>
          <w:sz w:val="20"/>
        </w:rPr>
      </w:pPr>
      <w:r w:rsidRPr="00675455">
        <w:rPr>
          <w:rFonts w:ascii="Arial" w:hAnsi="Arial" w:cs="Arial"/>
          <w:sz w:val="20"/>
        </w:rPr>
        <w:t>Biên bản kiểm kê TSCĐ phải ghi rõ thời điểm k</w:t>
      </w:r>
      <w:r>
        <w:rPr>
          <w:rFonts w:ascii="Arial" w:hAnsi="Arial" w:cs="Arial"/>
          <w:sz w:val="20"/>
        </w:rPr>
        <w:t>iể</w:t>
      </w:r>
      <w:r w:rsidRPr="00675455">
        <w:rPr>
          <w:rFonts w:ascii="Arial" w:hAnsi="Arial" w:cs="Arial"/>
          <w:sz w:val="20"/>
        </w:rPr>
        <w:t>m kê: (... giờ ... ngày ... tháng ... năm ...).</w:t>
      </w:r>
    </w:p>
    <w:p w:rsidR="00841B8A" w:rsidRPr="00675455" w:rsidRDefault="00841B8A" w:rsidP="00841B8A">
      <w:pPr>
        <w:spacing w:before="120"/>
        <w:rPr>
          <w:rFonts w:ascii="Arial" w:hAnsi="Arial" w:cs="Arial"/>
          <w:sz w:val="20"/>
        </w:rPr>
      </w:pPr>
      <w:r w:rsidRPr="00675455">
        <w:rPr>
          <w:rFonts w:ascii="Arial" w:hAnsi="Arial" w:cs="Arial"/>
          <w:sz w:val="20"/>
        </w:rPr>
        <w:t>Khi tiến hành kiểm kê phải tiến hành kiểm kê theo từng đối tượng ghi tài sản cố</w:t>
      </w:r>
      <w:r>
        <w:rPr>
          <w:rFonts w:ascii="Arial" w:hAnsi="Arial" w:cs="Arial"/>
          <w:sz w:val="20"/>
        </w:rPr>
        <w:t xml:space="preserve"> </w:t>
      </w:r>
      <w:r w:rsidRPr="00675455">
        <w:rPr>
          <w:rFonts w:ascii="Arial" w:hAnsi="Arial" w:cs="Arial"/>
          <w:sz w:val="20"/>
        </w:rPr>
        <w:t>định.</w:t>
      </w:r>
    </w:p>
    <w:p w:rsidR="00841B8A" w:rsidRPr="00675455" w:rsidRDefault="00841B8A" w:rsidP="00841B8A">
      <w:pPr>
        <w:spacing w:before="120"/>
        <w:rPr>
          <w:rFonts w:ascii="Arial" w:hAnsi="Arial" w:cs="Arial"/>
          <w:sz w:val="20"/>
        </w:rPr>
      </w:pPr>
      <w:r w:rsidRPr="00675455">
        <w:rPr>
          <w:rFonts w:ascii="Arial" w:hAnsi="Arial" w:cs="Arial"/>
          <w:sz w:val="20"/>
        </w:rPr>
        <w:t>Dòng “Theo sổ kế toán” căn cứ vào sổ kế toán TSCĐ phải ghi cả 3 chỉ tiêu: Số lượng, nguyên giá, giá trị còn lại vào cột 1,</w:t>
      </w:r>
      <w:r>
        <w:rPr>
          <w:rFonts w:ascii="Arial" w:hAnsi="Arial" w:cs="Arial"/>
          <w:sz w:val="20"/>
        </w:rPr>
        <w:t xml:space="preserve"> </w:t>
      </w:r>
      <w:r w:rsidRPr="00675455">
        <w:rPr>
          <w:rFonts w:ascii="Arial" w:hAnsi="Arial" w:cs="Arial"/>
          <w:sz w:val="20"/>
        </w:rPr>
        <w:t>2,</w:t>
      </w:r>
      <w:r>
        <w:rPr>
          <w:rFonts w:ascii="Arial" w:hAnsi="Arial" w:cs="Arial"/>
          <w:sz w:val="20"/>
        </w:rPr>
        <w:t xml:space="preserve"> </w:t>
      </w:r>
      <w:r w:rsidRPr="00675455">
        <w:rPr>
          <w:rFonts w:ascii="Arial" w:hAnsi="Arial" w:cs="Arial"/>
          <w:sz w:val="20"/>
        </w:rPr>
        <w:t>3</w:t>
      </w:r>
      <w:r>
        <w:rPr>
          <w:rFonts w:ascii="Arial" w:hAnsi="Arial" w:cs="Arial"/>
          <w:sz w:val="20"/>
        </w:rPr>
        <w:t>.</w:t>
      </w:r>
    </w:p>
    <w:p w:rsidR="00841B8A" w:rsidRPr="00675455" w:rsidRDefault="00841B8A" w:rsidP="00841B8A">
      <w:pPr>
        <w:spacing w:before="120"/>
        <w:rPr>
          <w:rFonts w:ascii="Arial" w:hAnsi="Arial" w:cs="Arial"/>
          <w:sz w:val="20"/>
        </w:rPr>
      </w:pPr>
      <w:r w:rsidRPr="00675455">
        <w:rPr>
          <w:rFonts w:ascii="Arial" w:hAnsi="Arial" w:cs="Arial"/>
          <w:sz w:val="20"/>
        </w:rPr>
        <w:t>Dòng “Theo kiểm kê” căn cứ vào kết quả kiểm kê thực tế để ghi theo từng đối</w:t>
      </w:r>
      <w:r>
        <w:rPr>
          <w:rFonts w:ascii="Arial" w:hAnsi="Arial" w:cs="Arial"/>
          <w:sz w:val="20"/>
        </w:rPr>
        <w:t xml:space="preserve"> </w:t>
      </w:r>
      <w:r w:rsidRPr="00675455">
        <w:rPr>
          <w:rFonts w:ascii="Arial" w:hAnsi="Arial" w:cs="Arial"/>
          <w:sz w:val="20"/>
        </w:rPr>
        <w:t>tượng TSCĐ, phải ghi cả 3 chỉ tiêu: số lượng, nguyên giá, giá trị còn lại vào cột 4,</w:t>
      </w:r>
      <w:r>
        <w:rPr>
          <w:rFonts w:ascii="Arial" w:hAnsi="Arial" w:cs="Arial"/>
          <w:sz w:val="20"/>
        </w:rPr>
        <w:t xml:space="preserve"> </w:t>
      </w:r>
      <w:r w:rsidRPr="00675455">
        <w:rPr>
          <w:rFonts w:ascii="Arial" w:hAnsi="Arial" w:cs="Arial"/>
          <w:sz w:val="20"/>
        </w:rPr>
        <w:t>5,</w:t>
      </w:r>
      <w:r>
        <w:rPr>
          <w:rFonts w:ascii="Arial" w:hAnsi="Arial" w:cs="Arial"/>
          <w:sz w:val="20"/>
        </w:rPr>
        <w:t xml:space="preserve"> </w:t>
      </w:r>
      <w:r w:rsidRPr="00675455">
        <w:rPr>
          <w:rFonts w:ascii="Arial" w:hAnsi="Arial" w:cs="Arial"/>
          <w:sz w:val="20"/>
        </w:rPr>
        <w:t>6.</w:t>
      </w:r>
    </w:p>
    <w:p w:rsidR="00841B8A" w:rsidRPr="00675455" w:rsidRDefault="00841B8A" w:rsidP="00841B8A">
      <w:pPr>
        <w:spacing w:before="120"/>
        <w:rPr>
          <w:rFonts w:ascii="Arial" w:hAnsi="Arial" w:cs="Arial"/>
          <w:sz w:val="20"/>
        </w:rPr>
      </w:pPr>
      <w:r w:rsidRPr="00675455">
        <w:rPr>
          <w:rFonts w:ascii="Arial" w:hAnsi="Arial" w:cs="Arial"/>
          <w:sz w:val="20"/>
        </w:rPr>
        <w:t>Dòng “Chênh lệch” ghi số chênh lệch thừa hoặc thiếu theo 3 chỉ tiêu: Số lượng, nguyên giá, giá trị còn lại vào cột 7,</w:t>
      </w:r>
      <w:r>
        <w:rPr>
          <w:rFonts w:ascii="Arial" w:hAnsi="Arial" w:cs="Arial"/>
          <w:sz w:val="20"/>
        </w:rPr>
        <w:t xml:space="preserve"> </w:t>
      </w:r>
      <w:r w:rsidRPr="00675455">
        <w:rPr>
          <w:rFonts w:ascii="Arial" w:hAnsi="Arial" w:cs="Arial"/>
          <w:sz w:val="20"/>
        </w:rPr>
        <w:t>8,</w:t>
      </w:r>
      <w:r>
        <w:rPr>
          <w:rFonts w:ascii="Arial" w:hAnsi="Arial" w:cs="Arial"/>
          <w:sz w:val="20"/>
        </w:rPr>
        <w:t xml:space="preserve"> </w:t>
      </w:r>
      <w:r w:rsidRPr="00675455">
        <w:rPr>
          <w:rFonts w:ascii="Arial" w:hAnsi="Arial" w:cs="Arial"/>
          <w:sz w:val="20"/>
        </w:rPr>
        <w:t>9.</w:t>
      </w:r>
    </w:p>
    <w:p w:rsidR="00841B8A" w:rsidRPr="00675455" w:rsidRDefault="00841B8A" w:rsidP="00841B8A">
      <w:pPr>
        <w:spacing w:before="120"/>
        <w:rPr>
          <w:rFonts w:ascii="Arial" w:hAnsi="Arial" w:cs="Arial"/>
          <w:sz w:val="20"/>
        </w:rPr>
      </w:pPr>
      <w:r w:rsidRPr="00675455">
        <w:rPr>
          <w:rFonts w:ascii="Arial" w:hAnsi="Arial" w:cs="Arial"/>
          <w:sz w:val="20"/>
        </w:rPr>
        <w:t>Trên Biên bản kiểm kê TSCĐ cần phải xác định và ghi rõ nguyên nhân gây ra thừa hoặc thiếu TSCĐ, có ý kiến nhận xét và kiến nghị của Ban kiểm kê. Biên bản kiểm kê TSCĐ phải có chữ ký (ghi rõ họ tên) của Trưởng ban kiểm kê, chữ ký soát xét của k</w:t>
      </w:r>
      <w:r>
        <w:rPr>
          <w:rFonts w:ascii="Arial" w:hAnsi="Arial" w:cs="Arial"/>
          <w:sz w:val="20"/>
        </w:rPr>
        <w:t>ế</w:t>
      </w:r>
      <w:r w:rsidRPr="00675455">
        <w:rPr>
          <w:rFonts w:ascii="Arial" w:hAnsi="Arial" w:cs="Arial"/>
          <w:sz w:val="20"/>
        </w:rPr>
        <w:t xml:space="preserve"> toán trưởng và giám đốc doanh nghiệp duyệt. Mọi khoản chênh lệch về TSCĐ của đơn vị đều phải báo cáo giám đ</w:t>
      </w:r>
      <w:r>
        <w:rPr>
          <w:rFonts w:ascii="Arial" w:hAnsi="Arial" w:cs="Arial"/>
          <w:sz w:val="20"/>
        </w:rPr>
        <w:t>ố</w:t>
      </w:r>
      <w:r w:rsidRPr="00675455">
        <w:rPr>
          <w:rFonts w:ascii="Arial" w:hAnsi="Arial" w:cs="Arial"/>
          <w:sz w:val="20"/>
        </w:rPr>
        <w:t>c doanh nghiệp xem xét.</w:t>
      </w:r>
    </w:p>
    <w:p w:rsidR="00841B8A" w:rsidRDefault="00841B8A" w:rsidP="00841B8A">
      <w:pPr>
        <w:spacing w:before="120"/>
        <w:rPr>
          <w:rFonts w:ascii="Arial" w:hAnsi="Arial" w:cs="Arial"/>
          <w:sz w:val="20"/>
        </w:rPr>
      </w:pPr>
    </w:p>
    <w:p w:rsidR="00841B8A" w:rsidRPr="00856A6F" w:rsidRDefault="00841B8A" w:rsidP="00841B8A">
      <w:pPr>
        <w:spacing w:before="120"/>
        <w:jc w:val="center"/>
        <w:rPr>
          <w:rFonts w:ascii="Arial" w:hAnsi="Arial" w:cs="Arial"/>
          <w:b/>
          <w:sz w:val="20"/>
        </w:rPr>
      </w:pPr>
      <w:r w:rsidRPr="00856A6F">
        <w:rPr>
          <w:rFonts w:ascii="Arial" w:hAnsi="Arial" w:cs="Arial"/>
          <w:b/>
          <w:sz w:val="20"/>
        </w:rPr>
        <w:t>BẢNG TÍNH VÀ PHÂN BỔ KHẤU HAO TSCĐ</w:t>
      </w:r>
    </w:p>
    <w:p w:rsidR="00841B8A" w:rsidRPr="00675455" w:rsidRDefault="00841B8A" w:rsidP="00841B8A">
      <w:pPr>
        <w:spacing w:before="120"/>
        <w:jc w:val="center"/>
        <w:rPr>
          <w:rFonts w:ascii="Arial" w:hAnsi="Arial" w:cs="Arial"/>
          <w:sz w:val="20"/>
        </w:rPr>
      </w:pPr>
      <w:r w:rsidRPr="00675455">
        <w:rPr>
          <w:rFonts w:ascii="Arial" w:hAnsi="Arial" w:cs="Arial"/>
          <w:sz w:val="20"/>
        </w:rPr>
        <w:t>(M</w:t>
      </w:r>
      <w:r>
        <w:rPr>
          <w:rFonts w:ascii="Arial" w:hAnsi="Arial" w:cs="Arial"/>
          <w:sz w:val="20"/>
        </w:rPr>
        <w:t>ẫ</w:t>
      </w:r>
      <w:r w:rsidRPr="00675455">
        <w:rPr>
          <w:rFonts w:ascii="Arial" w:hAnsi="Arial" w:cs="Arial"/>
          <w:sz w:val="20"/>
        </w:rPr>
        <w:t>u số 06 - TSCĐ)</w:t>
      </w:r>
    </w:p>
    <w:p w:rsidR="00841B8A" w:rsidRPr="00675455" w:rsidRDefault="00841B8A" w:rsidP="00841B8A">
      <w:pPr>
        <w:spacing w:before="120"/>
        <w:rPr>
          <w:rFonts w:ascii="Arial" w:hAnsi="Arial" w:cs="Arial"/>
          <w:sz w:val="20"/>
        </w:rPr>
      </w:pPr>
      <w:r w:rsidRPr="00856A6F">
        <w:rPr>
          <w:rFonts w:ascii="Arial" w:hAnsi="Arial" w:cs="Arial"/>
          <w:b/>
          <w:sz w:val="20"/>
        </w:rPr>
        <w:t>1. Mục đích:</w:t>
      </w:r>
      <w:r w:rsidRPr="00675455">
        <w:rPr>
          <w:rFonts w:ascii="Arial" w:hAnsi="Arial" w:cs="Arial"/>
          <w:sz w:val="20"/>
        </w:rPr>
        <w:t xml:space="preserve"> Dùng để phản ánh số khấu hao TSCĐ phải trích và phân bổ số khấu hao đó cho các đối tượng sử dụng TSCĐ hàng tháng</w:t>
      </w:r>
      <w:r>
        <w:rPr>
          <w:rFonts w:ascii="Arial" w:hAnsi="Arial" w:cs="Arial"/>
          <w:sz w:val="20"/>
        </w:rPr>
        <w:t>.</w:t>
      </w:r>
    </w:p>
    <w:p w:rsidR="00841B8A" w:rsidRPr="00856A6F" w:rsidRDefault="00841B8A" w:rsidP="00841B8A">
      <w:pPr>
        <w:spacing w:before="120"/>
        <w:rPr>
          <w:rFonts w:ascii="Arial" w:hAnsi="Arial" w:cs="Arial"/>
          <w:b/>
          <w:sz w:val="20"/>
        </w:rPr>
      </w:pPr>
      <w:r w:rsidRPr="00856A6F">
        <w:rPr>
          <w:rFonts w:ascii="Arial" w:hAnsi="Arial" w:cs="Arial"/>
          <w:b/>
          <w:sz w:val="20"/>
        </w:rPr>
        <w:t>2. Kết cấu và nội dung chủ yếu</w:t>
      </w:r>
    </w:p>
    <w:p w:rsidR="00841B8A" w:rsidRPr="00675455" w:rsidRDefault="00841B8A" w:rsidP="00841B8A">
      <w:pPr>
        <w:spacing w:before="120"/>
        <w:rPr>
          <w:rFonts w:ascii="Arial" w:hAnsi="Arial" w:cs="Arial"/>
          <w:sz w:val="20"/>
        </w:rPr>
      </w:pPr>
      <w:r w:rsidRPr="00675455">
        <w:rPr>
          <w:rFonts w:ascii="Arial" w:hAnsi="Arial" w:cs="Arial"/>
          <w:sz w:val="20"/>
        </w:rPr>
        <w:t>Bảng tính và phân bổ khấu hao TSCĐ có các cột dọc phản ánh số khấu hao phải tính cho từng đ</w:t>
      </w:r>
      <w:r>
        <w:rPr>
          <w:rFonts w:ascii="Arial" w:hAnsi="Arial" w:cs="Arial"/>
          <w:sz w:val="20"/>
        </w:rPr>
        <w:t>ố</w:t>
      </w:r>
      <w:r w:rsidRPr="00675455">
        <w:rPr>
          <w:rFonts w:ascii="Arial" w:hAnsi="Arial" w:cs="Arial"/>
          <w:sz w:val="20"/>
        </w:rPr>
        <w:t>i tượng sử dụng TSCĐ và các hàng ngang phản ánh số khấu hao tính trong tháng trước, số khấu hao tăng, giảm và s</w:t>
      </w:r>
      <w:r>
        <w:rPr>
          <w:rFonts w:ascii="Arial" w:hAnsi="Arial" w:cs="Arial"/>
          <w:sz w:val="20"/>
        </w:rPr>
        <w:t>ố</w:t>
      </w:r>
      <w:r w:rsidRPr="00675455">
        <w:rPr>
          <w:rFonts w:ascii="Arial" w:hAnsi="Arial" w:cs="Arial"/>
          <w:sz w:val="20"/>
        </w:rPr>
        <w:t xml:space="preserve"> khấu hao phải tính trong tháng này.</w:t>
      </w:r>
    </w:p>
    <w:p w:rsidR="00841B8A" w:rsidRPr="00675455" w:rsidRDefault="00841B8A" w:rsidP="00841B8A">
      <w:pPr>
        <w:spacing w:before="120"/>
        <w:rPr>
          <w:rFonts w:ascii="Arial" w:hAnsi="Arial" w:cs="Arial"/>
          <w:sz w:val="20"/>
        </w:rPr>
      </w:pPr>
      <w:r w:rsidRPr="00675455">
        <w:rPr>
          <w:rFonts w:ascii="Arial" w:hAnsi="Arial" w:cs="Arial"/>
          <w:sz w:val="20"/>
        </w:rPr>
        <w:t>Cơ sở lập:</w:t>
      </w:r>
    </w:p>
    <w:p w:rsidR="00841B8A" w:rsidRPr="00675455" w:rsidRDefault="00841B8A" w:rsidP="00841B8A">
      <w:pPr>
        <w:spacing w:before="120"/>
        <w:rPr>
          <w:rFonts w:ascii="Arial" w:hAnsi="Arial" w:cs="Arial"/>
          <w:sz w:val="20"/>
        </w:rPr>
      </w:pPr>
      <w:r w:rsidRPr="00675455">
        <w:rPr>
          <w:rFonts w:ascii="Arial" w:hAnsi="Arial" w:cs="Arial"/>
          <w:sz w:val="20"/>
        </w:rPr>
        <w:t>+ Dòng khấu hao đã tính tháng trước lấy từ bảng tính và phân bổ khấu hao TSCĐ tháng trước.</w:t>
      </w:r>
    </w:p>
    <w:p w:rsidR="00841B8A" w:rsidRPr="00675455" w:rsidRDefault="00841B8A" w:rsidP="00841B8A">
      <w:pPr>
        <w:spacing w:before="120"/>
        <w:rPr>
          <w:rFonts w:ascii="Arial" w:hAnsi="Arial" w:cs="Arial"/>
          <w:sz w:val="20"/>
        </w:rPr>
      </w:pPr>
      <w:r w:rsidRPr="00675455">
        <w:rPr>
          <w:rFonts w:ascii="Arial" w:hAnsi="Arial" w:cs="Arial"/>
          <w:sz w:val="20"/>
        </w:rPr>
        <w:t>+ Các dòng sổ khấu hao TSCĐ tăng, giảm tháng này được phản ánh chi tiết cho từng TSCĐ có liên quan đến số tăng, giảm khấu hao TSCĐ theo chế độ quy định hiện hành về khấu hao TSCĐ.</w:t>
      </w:r>
    </w:p>
    <w:p w:rsidR="00841B8A" w:rsidRPr="00675455" w:rsidRDefault="00841B8A" w:rsidP="00841B8A">
      <w:pPr>
        <w:spacing w:before="120"/>
        <w:rPr>
          <w:rFonts w:ascii="Arial" w:hAnsi="Arial" w:cs="Arial"/>
          <w:sz w:val="20"/>
        </w:rPr>
      </w:pPr>
      <w:r w:rsidRPr="00675455">
        <w:rPr>
          <w:rFonts w:ascii="Arial" w:hAnsi="Arial" w:cs="Arial"/>
          <w:sz w:val="20"/>
        </w:rPr>
        <w:t>Dòng số khấu hao phải tính tháng này được tính bằ</w:t>
      </w:r>
      <w:r>
        <w:rPr>
          <w:rFonts w:ascii="Arial" w:hAnsi="Arial" w:cs="Arial"/>
          <w:sz w:val="20"/>
        </w:rPr>
        <w:t>ng (=) Số</w:t>
      </w:r>
      <w:r w:rsidRPr="00675455">
        <w:rPr>
          <w:rFonts w:ascii="Arial" w:hAnsi="Arial" w:cs="Arial"/>
          <w:sz w:val="20"/>
        </w:rPr>
        <w:t xml:space="preserve"> khấu hao tính tháng trước cộng (+) Với số khấu hao tăng, trừ (-) S</w:t>
      </w:r>
      <w:r>
        <w:rPr>
          <w:rFonts w:ascii="Arial" w:hAnsi="Arial" w:cs="Arial"/>
          <w:sz w:val="20"/>
        </w:rPr>
        <w:t>ố</w:t>
      </w:r>
      <w:r w:rsidRPr="00675455">
        <w:rPr>
          <w:rFonts w:ascii="Arial" w:hAnsi="Arial" w:cs="Arial"/>
          <w:sz w:val="20"/>
        </w:rPr>
        <w:t xml:space="preserve"> khấu hao giảm trong tháng.</w:t>
      </w:r>
    </w:p>
    <w:p w:rsidR="00841B8A" w:rsidRPr="00675455" w:rsidRDefault="00841B8A" w:rsidP="00841B8A">
      <w:pPr>
        <w:spacing w:before="120"/>
        <w:rPr>
          <w:rFonts w:ascii="Arial" w:hAnsi="Arial" w:cs="Arial"/>
          <w:sz w:val="20"/>
        </w:rPr>
      </w:pPr>
      <w:r w:rsidRPr="00675455">
        <w:rPr>
          <w:rFonts w:ascii="Arial" w:hAnsi="Arial" w:cs="Arial"/>
          <w:sz w:val="20"/>
        </w:rPr>
        <w:t>Số khấu hao phải trích tháng này trên Bảng phân bổ khấu hao TSCĐ được sử dụng để ghi vào các Bảng kê và sổ k</w:t>
      </w:r>
      <w:r>
        <w:rPr>
          <w:rFonts w:ascii="Arial" w:hAnsi="Arial" w:cs="Arial"/>
          <w:sz w:val="20"/>
        </w:rPr>
        <w:t>ế</w:t>
      </w:r>
      <w:r w:rsidRPr="00675455">
        <w:rPr>
          <w:rFonts w:ascii="Arial" w:hAnsi="Arial" w:cs="Arial"/>
          <w:sz w:val="20"/>
        </w:rPr>
        <w:t xml:space="preserve"> toán có liên quan (cột ghi Có TK 214), đồng thời được sử dụng để tính giá thành thực tế sản phẩm, dịch vụ hoàn thành.</w:t>
      </w:r>
    </w:p>
    <w:p w:rsidR="00841B8A" w:rsidRDefault="00841B8A" w:rsidP="00841B8A">
      <w:pPr>
        <w:spacing w:before="120"/>
        <w:rPr>
          <w:rFonts w:ascii="Arial" w:hAnsi="Arial" w:cs="Arial"/>
          <w:sz w:val="20"/>
        </w:rPr>
      </w:pPr>
    </w:p>
    <w:p w:rsidR="00727A3F" w:rsidRDefault="00727A3F">
      <w:bookmarkStart w:id="0" w:name="_GoBack"/>
      <w:bookmarkEnd w:id="0"/>
    </w:p>
    <w:sectPr w:rsidR="00727A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charset w:val="00"/>
    <w:family w:val="swiss"/>
    <w:pitch w:val="variable"/>
    <w:sig w:usb0="00001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FrankRuehl">
    <w:charset w:val="00"/>
    <w:family w:val="swiss"/>
    <w:pitch w:val="variable"/>
    <w:sig w:usb0="00001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rdiaUPC">
    <w:charset w:val="00"/>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
    <w:nsid w:val="00000003"/>
    <w:multiLevelType w:val="multilevel"/>
    <w:tmpl w:val="00000002"/>
    <w:lvl w:ilvl="0">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2">
    <w:nsid w:val="00000005"/>
    <w:multiLevelType w:val="multilevel"/>
    <w:tmpl w:val="00000004"/>
    <w:lvl w:ilvl="0">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3">
    <w:nsid w:val="00000007"/>
    <w:multiLevelType w:val="multilevel"/>
    <w:tmpl w:val="00000006"/>
    <w:lvl w:ilvl="0">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4">
    <w:nsid w:val="00000009"/>
    <w:multiLevelType w:val="multilevel"/>
    <w:tmpl w:val="00000008"/>
    <w:lvl w:ilvl="0">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1">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2">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3">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4">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5">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6">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7">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8">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abstractNum>
  <w:abstractNum w:abstractNumId="6">
    <w:nsid w:val="0000000D"/>
    <w:multiLevelType w:val="multilevel"/>
    <w:tmpl w:val="0000000C"/>
    <w:lvl w:ilvl="0">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1">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2">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3">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4">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5">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6">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7">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8">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6">
    <w:nsid w:val="00000021"/>
    <w:multiLevelType w:val="multilevel"/>
    <w:tmpl w:val="00000020"/>
    <w:lvl w:ilvl="0">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abstractNum>
  <w:abstractNum w:abstractNumId="21">
    <w:nsid w:val="0000002B"/>
    <w:multiLevelType w:val="multilevel"/>
    <w:tmpl w:val="0000002A"/>
    <w:lvl w:ilvl="0">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1">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2">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3">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4">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5">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6">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7">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8">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23">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abstractNum>
  <w:abstractNum w:abstractNumId="24">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8A"/>
    <w:rsid w:val="00727A3F"/>
    <w:rsid w:val="0084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1BA5A-CE36-4135-9015-D2453030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841B8A"/>
    <w:rPr>
      <w:color w:val="0066CC"/>
      <w:u w:val="single"/>
    </w:rPr>
  </w:style>
  <w:style w:type="character" w:customStyle="1" w:styleId="Bodytext2">
    <w:name w:val="Body text (2)_"/>
    <w:basedOn w:val="DefaultParagraphFont"/>
    <w:link w:val="Bodytext21"/>
    <w:rsid w:val="00841B8A"/>
    <w:rPr>
      <w:rFonts w:ascii="Times New Roman" w:hAnsi="Times New Roman" w:cs="Times New Roman"/>
      <w:b/>
      <w:bCs/>
      <w:spacing w:val="7"/>
      <w:sz w:val="23"/>
      <w:szCs w:val="23"/>
      <w:shd w:val="clear" w:color="auto" w:fill="FFFFFF"/>
    </w:rPr>
  </w:style>
  <w:style w:type="character" w:customStyle="1" w:styleId="Bodytext20">
    <w:name w:val="Body text (2)"/>
    <w:basedOn w:val="Bodytext2"/>
    <w:rsid w:val="00841B8A"/>
    <w:rPr>
      <w:rFonts w:ascii="Times New Roman" w:hAnsi="Times New Roman" w:cs="Times New Roman"/>
      <w:b/>
      <w:bCs/>
      <w:spacing w:val="7"/>
      <w:sz w:val="23"/>
      <w:szCs w:val="23"/>
      <w:shd w:val="clear" w:color="auto" w:fill="FFFFFF"/>
    </w:rPr>
  </w:style>
  <w:style w:type="character" w:customStyle="1" w:styleId="Bodytext3">
    <w:name w:val="Body text (3)_"/>
    <w:basedOn w:val="DefaultParagraphFont"/>
    <w:link w:val="Bodytext31"/>
    <w:rsid w:val="00841B8A"/>
    <w:rPr>
      <w:rFonts w:ascii="Times New Roman" w:hAnsi="Times New Roman" w:cs="Times New Roman"/>
      <w:spacing w:val="14"/>
      <w:sz w:val="9"/>
      <w:szCs w:val="9"/>
      <w:shd w:val="clear" w:color="auto" w:fill="FFFFFF"/>
    </w:rPr>
  </w:style>
  <w:style w:type="character" w:customStyle="1" w:styleId="Bodytext3Italic">
    <w:name w:val="Body text (3) + Italic"/>
    <w:aliases w:val="Spacing 0 pt"/>
    <w:basedOn w:val="Bodytext3"/>
    <w:rsid w:val="00841B8A"/>
    <w:rPr>
      <w:rFonts w:ascii="Times New Roman" w:hAnsi="Times New Roman" w:cs="Times New Roman"/>
      <w:i/>
      <w:iCs/>
      <w:noProof/>
      <w:spacing w:val="0"/>
      <w:sz w:val="9"/>
      <w:szCs w:val="9"/>
      <w:shd w:val="clear" w:color="auto" w:fill="FFFFFF"/>
    </w:rPr>
  </w:style>
  <w:style w:type="character" w:customStyle="1" w:styleId="Bodytext30">
    <w:name w:val="Body text (3)"/>
    <w:basedOn w:val="Bodytext3"/>
    <w:rsid w:val="00841B8A"/>
    <w:rPr>
      <w:rFonts w:ascii="Times New Roman" w:hAnsi="Times New Roman" w:cs="Times New Roman"/>
      <w:spacing w:val="14"/>
      <w:sz w:val="9"/>
      <w:szCs w:val="9"/>
      <w:shd w:val="clear" w:color="auto" w:fill="FFFFFF"/>
    </w:rPr>
  </w:style>
  <w:style w:type="character" w:customStyle="1" w:styleId="Headerorfooter2">
    <w:name w:val="Header or footer (2)_"/>
    <w:basedOn w:val="DefaultParagraphFont"/>
    <w:link w:val="Headerorfooter21"/>
    <w:rsid w:val="00841B8A"/>
    <w:rPr>
      <w:rFonts w:ascii="Times New Roman" w:hAnsi="Times New Roman" w:cs="Times New Roman"/>
      <w:b/>
      <w:bCs/>
      <w:spacing w:val="9"/>
      <w:sz w:val="23"/>
      <w:szCs w:val="23"/>
      <w:shd w:val="clear" w:color="auto" w:fill="FFFFFF"/>
    </w:rPr>
  </w:style>
  <w:style w:type="character" w:customStyle="1" w:styleId="Headerorfooter20">
    <w:name w:val="Header or footer (2)"/>
    <w:basedOn w:val="Headerorfooter2"/>
    <w:rsid w:val="00841B8A"/>
    <w:rPr>
      <w:rFonts w:ascii="Times New Roman" w:hAnsi="Times New Roman" w:cs="Times New Roman"/>
      <w:b/>
      <w:bCs/>
      <w:spacing w:val="9"/>
      <w:sz w:val="23"/>
      <w:szCs w:val="23"/>
      <w:shd w:val="clear" w:color="auto" w:fill="FFFFFF"/>
    </w:rPr>
  </w:style>
  <w:style w:type="character" w:customStyle="1" w:styleId="Headerorfooter3">
    <w:name w:val="Header or footer (3)_"/>
    <w:basedOn w:val="DefaultParagraphFont"/>
    <w:link w:val="Headerorfooter31"/>
    <w:rsid w:val="00841B8A"/>
    <w:rPr>
      <w:rFonts w:ascii="Times New Roman" w:hAnsi="Times New Roman" w:cs="Times New Roman"/>
      <w:i/>
      <w:iCs/>
      <w:spacing w:val="4"/>
      <w:shd w:val="clear" w:color="auto" w:fill="FFFFFF"/>
    </w:rPr>
  </w:style>
  <w:style w:type="character" w:customStyle="1" w:styleId="Headerorfooter30">
    <w:name w:val="Header or footer (3)"/>
    <w:basedOn w:val="Headerorfooter3"/>
    <w:rsid w:val="00841B8A"/>
    <w:rPr>
      <w:rFonts w:ascii="Times New Roman" w:hAnsi="Times New Roman" w:cs="Times New Roman"/>
      <w:i/>
      <w:iCs/>
      <w:spacing w:val="4"/>
      <w:shd w:val="clear" w:color="auto" w:fill="FFFFFF"/>
    </w:rPr>
  </w:style>
  <w:style w:type="character" w:customStyle="1" w:styleId="Bodytext">
    <w:name w:val="Body text_"/>
    <w:basedOn w:val="DefaultParagraphFont"/>
    <w:link w:val="Bodytext1"/>
    <w:rsid w:val="00841B8A"/>
    <w:rPr>
      <w:rFonts w:ascii="Times New Roman" w:hAnsi="Times New Roman" w:cs="Times New Roman"/>
      <w:spacing w:val="7"/>
      <w:sz w:val="23"/>
      <w:szCs w:val="23"/>
      <w:shd w:val="clear" w:color="auto" w:fill="FFFFFF"/>
    </w:rPr>
  </w:style>
  <w:style w:type="character" w:customStyle="1" w:styleId="Bodytext0">
    <w:name w:val="Body text"/>
    <w:basedOn w:val="Bodytext"/>
    <w:rsid w:val="00841B8A"/>
    <w:rPr>
      <w:rFonts w:ascii="Times New Roman" w:hAnsi="Times New Roman" w:cs="Times New Roman"/>
      <w:spacing w:val="7"/>
      <w:sz w:val="23"/>
      <w:szCs w:val="23"/>
      <w:shd w:val="clear" w:color="auto" w:fill="FFFFFF"/>
    </w:rPr>
  </w:style>
  <w:style w:type="character" w:customStyle="1" w:styleId="BodytextBold">
    <w:name w:val="Body text + Bold"/>
    <w:basedOn w:val="Bodytext"/>
    <w:rsid w:val="00841B8A"/>
    <w:rPr>
      <w:rFonts w:ascii="Times New Roman" w:hAnsi="Times New Roman" w:cs="Times New Roman"/>
      <w:b/>
      <w:bCs/>
      <w:spacing w:val="7"/>
      <w:sz w:val="23"/>
      <w:szCs w:val="23"/>
      <w:shd w:val="clear" w:color="auto" w:fill="FFFFFF"/>
    </w:rPr>
  </w:style>
  <w:style w:type="character" w:customStyle="1" w:styleId="Bodytext105pt">
    <w:name w:val="Body text + 10.5 pt"/>
    <w:aliases w:val="Bold,Spacing 0 pt246"/>
    <w:basedOn w:val="Bodytext"/>
    <w:rsid w:val="00841B8A"/>
    <w:rPr>
      <w:rFonts w:ascii="Times New Roman" w:hAnsi="Times New Roman" w:cs="Times New Roman"/>
      <w:b/>
      <w:bCs/>
      <w:spacing w:val="10"/>
      <w:sz w:val="21"/>
      <w:szCs w:val="21"/>
      <w:shd w:val="clear" w:color="auto" w:fill="FFFFFF"/>
    </w:rPr>
  </w:style>
  <w:style w:type="character" w:customStyle="1" w:styleId="BodytextCourierNew">
    <w:name w:val="Body text + Courier New"/>
    <w:aliases w:val="7 pt,Italic,Spacing 0 pt245"/>
    <w:basedOn w:val="Bodytext"/>
    <w:rsid w:val="00841B8A"/>
    <w:rPr>
      <w:rFonts w:ascii="Courier New" w:hAnsi="Courier New" w:cs="Courier New"/>
      <w:i/>
      <w:iCs/>
      <w:spacing w:val="0"/>
      <w:sz w:val="14"/>
      <w:szCs w:val="14"/>
      <w:shd w:val="clear" w:color="auto" w:fill="FFFFFF"/>
    </w:rPr>
  </w:style>
  <w:style w:type="character" w:customStyle="1" w:styleId="BodytextCourierNew4">
    <w:name w:val="Body text + Courier New4"/>
    <w:aliases w:val="7 pt2,Spacing 0 pt244"/>
    <w:basedOn w:val="Bodytext"/>
    <w:rsid w:val="00841B8A"/>
    <w:rPr>
      <w:rFonts w:ascii="Courier New" w:hAnsi="Courier New" w:cs="Courier New"/>
      <w:spacing w:val="11"/>
      <w:sz w:val="14"/>
      <w:szCs w:val="14"/>
      <w:shd w:val="clear" w:color="auto" w:fill="FFFFFF"/>
    </w:rPr>
  </w:style>
  <w:style w:type="character" w:customStyle="1" w:styleId="Headerorfooter">
    <w:name w:val="Header or footer_"/>
    <w:basedOn w:val="DefaultParagraphFont"/>
    <w:link w:val="Headerorfooter1"/>
    <w:rsid w:val="00841B8A"/>
    <w:rPr>
      <w:rFonts w:ascii="Times New Roman" w:hAnsi="Times New Roman" w:cs="Times New Roman"/>
      <w:spacing w:val="6"/>
      <w:sz w:val="23"/>
      <w:szCs w:val="23"/>
      <w:shd w:val="clear" w:color="auto" w:fill="FFFFFF"/>
    </w:rPr>
  </w:style>
  <w:style w:type="character" w:customStyle="1" w:styleId="Headerorfooter0">
    <w:name w:val="Header or footer"/>
    <w:basedOn w:val="Headerorfooter"/>
    <w:rsid w:val="00841B8A"/>
    <w:rPr>
      <w:rFonts w:ascii="Times New Roman" w:hAnsi="Times New Roman" w:cs="Times New Roman"/>
      <w:spacing w:val="6"/>
      <w:sz w:val="23"/>
      <w:szCs w:val="23"/>
      <w:shd w:val="clear" w:color="auto" w:fill="FFFFFF"/>
    </w:rPr>
  </w:style>
  <w:style w:type="character" w:customStyle="1" w:styleId="BodytextItalic">
    <w:name w:val="Body text + Italic"/>
    <w:aliases w:val="Spacing 0 pt243"/>
    <w:basedOn w:val="Bodytext"/>
    <w:rsid w:val="00841B8A"/>
    <w:rPr>
      <w:rFonts w:ascii="Times New Roman" w:hAnsi="Times New Roman" w:cs="Times New Roman"/>
      <w:i/>
      <w:iCs/>
      <w:spacing w:val="2"/>
      <w:sz w:val="23"/>
      <w:szCs w:val="23"/>
      <w:shd w:val="clear" w:color="auto" w:fill="FFFFFF"/>
    </w:rPr>
  </w:style>
  <w:style w:type="character" w:customStyle="1" w:styleId="Bodytext7">
    <w:name w:val="Body text7"/>
    <w:basedOn w:val="Bodytext"/>
    <w:rsid w:val="00841B8A"/>
    <w:rPr>
      <w:rFonts w:ascii="Times New Roman" w:hAnsi="Times New Roman" w:cs="Times New Roman"/>
      <w:spacing w:val="7"/>
      <w:sz w:val="23"/>
      <w:szCs w:val="23"/>
      <w:shd w:val="clear" w:color="auto" w:fill="FFFFFF"/>
    </w:rPr>
  </w:style>
  <w:style w:type="character" w:customStyle="1" w:styleId="BodytextBold18">
    <w:name w:val="Body text + Bold18"/>
    <w:basedOn w:val="Bodytext"/>
    <w:rsid w:val="00841B8A"/>
    <w:rPr>
      <w:rFonts w:ascii="Times New Roman" w:hAnsi="Times New Roman" w:cs="Times New Roman"/>
      <w:b/>
      <w:bCs/>
      <w:spacing w:val="7"/>
      <w:sz w:val="23"/>
      <w:szCs w:val="23"/>
      <w:shd w:val="clear" w:color="auto" w:fill="FFFFFF"/>
    </w:rPr>
  </w:style>
  <w:style w:type="character" w:customStyle="1" w:styleId="Bodytext4pt">
    <w:name w:val="Body text + 4 pt"/>
    <w:aliases w:val="Spacing 0 pt242"/>
    <w:basedOn w:val="Bodytext"/>
    <w:rsid w:val="00841B8A"/>
    <w:rPr>
      <w:rFonts w:ascii="Times New Roman" w:hAnsi="Times New Roman" w:cs="Times New Roman"/>
      <w:spacing w:val="-6"/>
      <w:sz w:val="8"/>
      <w:szCs w:val="8"/>
      <w:shd w:val="clear" w:color="auto" w:fill="FFFFFF"/>
    </w:rPr>
  </w:style>
  <w:style w:type="character" w:customStyle="1" w:styleId="BodytextCourierNew3">
    <w:name w:val="Body text + Courier New3"/>
    <w:aliases w:val="4 pt,Spacing 2 pt"/>
    <w:basedOn w:val="Bodytext"/>
    <w:rsid w:val="00841B8A"/>
    <w:rPr>
      <w:rFonts w:ascii="Courier New" w:hAnsi="Courier New" w:cs="Courier New"/>
      <w:spacing w:val="48"/>
      <w:sz w:val="8"/>
      <w:szCs w:val="8"/>
      <w:shd w:val="clear" w:color="auto" w:fill="FFFFFF"/>
    </w:rPr>
  </w:style>
  <w:style w:type="character" w:customStyle="1" w:styleId="BodytextCourierNew2">
    <w:name w:val="Body text + Courier New2"/>
    <w:aliases w:val="4 pt5,Italic47,Spacing 0 pt241"/>
    <w:basedOn w:val="Bodytext"/>
    <w:rsid w:val="00841B8A"/>
    <w:rPr>
      <w:rFonts w:ascii="Courier New" w:hAnsi="Courier New" w:cs="Courier New"/>
      <w:i/>
      <w:iCs/>
      <w:spacing w:val="0"/>
      <w:sz w:val="8"/>
      <w:szCs w:val="8"/>
      <w:shd w:val="clear" w:color="auto" w:fill="FFFFFF"/>
    </w:rPr>
  </w:style>
  <w:style w:type="character" w:customStyle="1" w:styleId="Bodytext4">
    <w:name w:val="Body text (4)_"/>
    <w:basedOn w:val="DefaultParagraphFont"/>
    <w:link w:val="Bodytext41"/>
    <w:rsid w:val="00841B8A"/>
    <w:rPr>
      <w:rFonts w:ascii="Times New Roman" w:hAnsi="Times New Roman" w:cs="Times New Roman"/>
      <w:i/>
      <w:iCs/>
      <w:spacing w:val="2"/>
      <w:sz w:val="23"/>
      <w:szCs w:val="23"/>
      <w:shd w:val="clear" w:color="auto" w:fill="FFFFFF"/>
    </w:rPr>
  </w:style>
  <w:style w:type="character" w:customStyle="1" w:styleId="Bodytext40">
    <w:name w:val="Body text (4)"/>
    <w:basedOn w:val="Bodytext4"/>
    <w:rsid w:val="00841B8A"/>
    <w:rPr>
      <w:rFonts w:ascii="Times New Roman" w:hAnsi="Times New Roman" w:cs="Times New Roman"/>
      <w:i/>
      <w:iCs/>
      <w:spacing w:val="2"/>
      <w:sz w:val="23"/>
      <w:szCs w:val="23"/>
      <w:shd w:val="clear" w:color="auto" w:fill="FFFFFF"/>
    </w:rPr>
  </w:style>
  <w:style w:type="character" w:customStyle="1" w:styleId="Bodytext5">
    <w:name w:val="Body text (5)_"/>
    <w:basedOn w:val="DefaultParagraphFont"/>
    <w:link w:val="Bodytext51"/>
    <w:rsid w:val="00841B8A"/>
    <w:rPr>
      <w:rFonts w:ascii="Times New Roman" w:hAnsi="Times New Roman" w:cs="Times New Roman"/>
      <w:i/>
      <w:iCs/>
      <w:spacing w:val="3"/>
      <w:sz w:val="21"/>
      <w:szCs w:val="21"/>
      <w:shd w:val="clear" w:color="auto" w:fill="FFFFFF"/>
    </w:rPr>
  </w:style>
  <w:style w:type="character" w:customStyle="1" w:styleId="Bodytext5115pt">
    <w:name w:val="Body text (5) + 11.5 pt"/>
    <w:aliases w:val="Bold51,Not Italic,Spacing 0 pt240"/>
    <w:basedOn w:val="Bodytext5"/>
    <w:rsid w:val="00841B8A"/>
    <w:rPr>
      <w:rFonts w:ascii="Times New Roman" w:hAnsi="Times New Roman" w:cs="Times New Roman"/>
      <w:b/>
      <w:bCs/>
      <w:i/>
      <w:iCs/>
      <w:spacing w:val="7"/>
      <w:sz w:val="23"/>
      <w:szCs w:val="23"/>
      <w:shd w:val="clear" w:color="auto" w:fill="FFFFFF"/>
    </w:rPr>
  </w:style>
  <w:style w:type="character" w:customStyle="1" w:styleId="Bodytext5Bold">
    <w:name w:val="Body text (5) + Bold"/>
    <w:aliases w:val="Not Italic38,Spacing 0 pt239"/>
    <w:basedOn w:val="Bodytext5"/>
    <w:rsid w:val="00841B8A"/>
    <w:rPr>
      <w:rFonts w:ascii="Times New Roman" w:hAnsi="Times New Roman" w:cs="Times New Roman"/>
      <w:b/>
      <w:bCs/>
      <w:i/>
      <w:iCs/>
      <w:spacing w:val="10"/>
      <w:sz w:val="21"/>
      <w:szCs w:val="21"/>
      <w:shd w:val="clear" w:color="auto" w:fill="FFFFFF"/>
    </w:rPr>
  </w:style>
  <w:style w:type="character" w:customStyle="1" w:styleId="Bodytext50">
    <w:name w:val="Body text (5)"/>
    <w:basedOn w:val="Bodytext5"/>
    <w:rsid w:val="00841B8A"/>
    <w:rPr>
      <w:rFonts w:ascii="Times New Roman" w:hAnsi="Times New Roman" w:cs="Times New Roman"/>
      <w:i/>
      <w:iCs/>
      <w:spacing w:val="3"/>
      <w:sz w:val="21"/>
      <w:szCs w:val="21"/>
      <w:shd w:val="clear" w:color="auto" w:fill="FFFFFF"/>
    </w:rPr>
  </w:style>
  <w:style w:type="character" w:customStyle="1" w:styleId="Bodytext4Bold">
    <w:name w:val="Body text (4) + Bold"/>
    <w:aliases w:val="Not Italic37,Spacing 0 pt238"/>
    <w:basedOn w:val="Bodytext4"/>
    <w:rsid w:val="00841B8A"/>
    <w:rPr>
      <w:rFonts w:ascii="Times New Roman" w:hAnsi="Times New Roman" w:cs="Times New Roman"/>
      <w:b/>
      <w:bCs/>
      <w:i/>
      <w:iCs/>
      <w:spacing w:val="7"/>
      <w:sz w:val="23"/>
      <w:szCs w:val="23"/>
      <w:shd w:val="clear" w:color="auto" w:fill="FFFFFF"/>
    </w:rPr>
  </w:style>
  <w:style w:type="character" w:customStyle="1" w:styleId="Tablecaption2">
    <w:name w:val="Table caption (2)_"/>
    <w:basedOn w:val="DefaultParagraphFont"/>
    <w:link w:val="Tablecaption21"/>
    <w:rsid w:val="00841B8A"/>
    <w:rPr>
      <w:rFonts w:ascii="Times New Roman" w:hAnsi="Times New Roman" w:cs="Times New Roman"/>
      <w:i/>
      <w:iCs/>
      <w:spacing w:val="2"/>
      <w:sz w:val="23"/>
      <w:szCs w:val="23"/>
      <w:shd w:val="clear" w:color="auto" w:fill="FFFFFF"/>
    </w:rPr>
  </w:style>
  <w:style w:type="character" w:customStyle="1" w:styleId="Tablecaption20">
    <w:name w:val="Table caption (2)"/>
    <w:basedOn w:val="Tablecaption2"/>
    <w:rsid w:val="00841B8A"/>
    <w:rPr>
      <w:rFonts w:ascii="Times New Roman" w:hAnsi="Times New Roman" w:cs="Times New Roman"/>
      <w:i/>
      <w:iCs/>
      <w:spacing w:val="2"/>
      <w:sz w:val="23"/>
      <w:szCs w:val="23"/>
      <w:shd w:val="clear" w:color="auto" w:fill="FFFFFF"/>
    </w:rPr>
  </w:style>
  <w:style w:type="character" w:customStyle="1" w:styleId="Bodytext6">
    <w:name w:val="Body text6"/>
    <w:basedOn w:val="Bodytext"/>
    <w:rsid w:val="00841B8A"/>
    <w:rPr>
      <w:rFonts w:ascii="Times New Roman" w:hAnsi="Times New Roman" w:cs="Times New Roman"/>
      <w:spacing w:val="7"/>
      <w:sz w:val="23"/>
      <w:szCs w:val="23"/>
      <w:shd w:val="clear" w:color="auto" w:fill="FFFFFF"/>
    </w:rPr>
  </w:style>
  <w:style w:type="character" w:customStyle="1" w:styleId="BodytextBold17">
    <w:name w:val="Body text + Bold17"/>
    <w:aliases w:val="Italic46,Spacing 0 pt237"/>
    <w:basedOn w:val="Bodytext"/>
    <w:rsid w:val="00841B8A"/>
    <w:rPr>
      <w:rFonts w:ascii="Times New Roman" w:hAnsi="Times New Roman" w:cs="Times New Roman"/>
      <w:b/>
      <w:bCs/>
      <w:i/>
      <w:iCs/>
      <w:spacing w:val="4"/>
      <w:sz w:val="23"/>
      <w:szCs w:val="23"/>
      <w:shd w:val="clear" w:color="auto" w:fill="FFFFFF"/>
    </w:rPr>
  </w:style>
  <w:style w:type="character" w:customStyle="1" w:styleId="Bodytext2NotBold">
    <w:name w:val="Body text (2) + Not Bold"/>
    <w:aliases w:val="Italic45,Spacing 0 pt236"/>
    <w:basedOn w:val="Bodytext2"/>
    <w:rsid w:val="00841B8A"/>
    <w:rPr>
      <w:rFonts w:ascii="Times New Roman" w:hAnsi="Times New Roman" w:cs="Times New Roman"/>
      <w:b/>
      <w:bCs/>
      <w:i/>
      <w:iCs/>
      <w:spacing w:val="2"/>
      <w:sz w:val="23"/>
      <w:szCs w:val="23"/>
      <w:shd w:val="clear" w:color="auto" w:fill="FFFFFF"/>
    </w:rPr>
  </w:style>
  <w:style w:type="character" w:customStyle="1" w:styleId="Bodytext2NotBold7">
    <w:name w:val="Body text (2) + Not Bold7"/>
    <w:aliases w:val="Italic44,Spacing 0 pt235"/>
    <w:basedOn w:val="Bodytext2"/>
    <w:rsid w:val="00841B8A"/>
    <w:rPr>
      <w:rFonts w:ascii="Times New Roman" w:hAnsi="Times New Roman" w:cs="Times New Roman"/>
      <w:b/>
      <w:bCs/>
      <w:i/>
      <w:iCs/>
      <w:spacing w:val="2"/>
      <w:sz w:val="23"/>
      <w:szCs w:val="23"/>
      <w:shd w:val="clear" w:color="auto" w:fill="FFFFFF"/>
    </w:rPr>
  </w:style>
  <w:style w:type="character" w:customStyle="1" w:styleId="Bodytext60">
    <w:name w:val="Body text (6)_"/>
    <w:basedOn w:val="DefaultParagraphFont"/>
    <w:link w:val="Bodytext61"/>
    <w:rsid w:val="00841B8A"/>
    <w:rPr>
      <w:rFonts w:ascii="Times New Roman" w:hAnsi="Times New Roman" w:cs="Times New Roman"/>
      <w:b/>
      <w:bCs/>
      <w:i/>
      <w:iCs/>
      <w:spacing w:val="4"/>
      <w:sz w:val="23"/>
      <w:szCs w:val="23"/>
      <w:shd w:val="clear" w:color="auto" w:fill="FFFFFF"/>
    </w:rPr>
  </w:style>
  <w:style w:type="character" w:customStyle="1" w:styleId="Bodytext62">
    <w:name w:val="Body text (6)"/>
    <w:basedOn w:val="Bodytext60"/>
    <w:rsid w:val="00841B8A"/>
    <w:rPr>
      <w:rFonts w:ascii="Times New Roman" w:hAnsi="Times New Roman" w:cs="Times New Roman"/>
      <w:b/>
      <w:bCs/>
      <w:i/>
      <w:iCs/>
      <w:spacing w:val="4"/>
      <w:sz w:val="23"/>
      <w:szCs w:val="23"/>
      <w:shd w:val="clear" w:color="auto" w:fill="FFFFFF"/>
    </w:rPr>
  </w:style>
  <w:style w:type="character" w:customStyle="1" w:styleId="Bodytext5115pt10">
    <w:name w:val="Body text (5) + 11.5 pt10"/>
    <w:aliases w:val="Bold50,Spacing 0 pt234"/>
    <w:basedOn w:val="Bodytext5"/>
    <w:rsid w:val="00841B8A"/>
    <w:rPr>
      <w:rFonts w:ascii="Times New Roman" w:hAnsi="Times New Roman" w:cs="Times New Roman"/>
      <w:b/>
      <w:bCs/>
      <w:i/>
      <w:iCs/>
      <w:spacing w:val="4"/>
      <w:sz w:val="23"/>
      <w:szCs w:val="23"/>
      <w:shd w:val="clear" w:color="auto" w:fill="FFFFFF"/>
    </w:rPr>
  </w:style>
  <w:style w:type="character" w:customStyle="1" w:styleId="Bodytext70">
    <w:name w:val="Body text (7)_"/>
    <w:basedOn w:val="DefaultParagraphFont"/>
    <w:link w:val="Bodytext71"/>
    <w:rsid w:val="00841B8A"/>
    <w:rPr>
      <w:rFonts w:ascii="Times New Roman" w:hAnsi="Times New Roman" w:cs="Times New Roman"/>
      <w:b/>
      <w:bCs/>
      <w:spacing w:val="10"/>
      <w:sz w:val="21"/>
      <w:szCs w:val="21"/>
      <w:shd w:val="clear" w:color="auto" w:fill="FFFFFF"/>
    </w:rPr>
  </w:style>
  <w:style w:type="character" w:customStyle="1" w:styleId="Bodytext5Bold3">
    <w:name w:val="Body text (5) + Bold3"/>
    <w:aliases w:val="Not Italic36,Spacing 0 pt233"/>
    <w:basedOn w:val="Bodytext5"/>
    <w:rsid w:val="00841B8A"/>
    <w:rPr>
      <w:rFonts w:ascii="Times New Roman" w:hAnsi="Times New Roman" w:cs="Times New Roman"/>
      <w:b/>
      <w:bCs/>
      <w:i/>
      <w:iCs/>
      <w:spacing w:val="10"/>
      <w:sz w:val="21"/>
      <w:szCs w:val="21"/>
      <w:shd w:val="clear" w:color="auto" w:fill="FFFFFF"/>
    </w:rPr>
  </w:style>
  <w:style w:type="character" w:customStyle="1" w:styleId="Bodytext6NotBold">
    <w:name w:val="Body text (6) + Not Bold"/>
    <w:aliases w:val="Not Italic35,Spacing 0 pt232"/>
    <w:basedOn w:val="Bodytext60"/>
    <w:rsid w:val="00841B8A"/>
    <w:rPr>
      <w:rFonts w:ascii="Times New Roman" w:hAnsi="Times New Roman" w:cs="Times New Roman"/>
      <w:b/>
      <w:bCs/>
      <w:i/>
      <w:iCs/>
      <w:spacing w:val="7"/>
      <w:sz w:val="23"/>
      <w:szCs w:val="23"/>
      <w:shd w:val="clear" w:color="auto" w:fill="FFFFFF"/>
    </w:rPr>
  </w:style>
  <w:style w:type="character" w:customStyle="1" w:styleId="Bodytext45pt">
    <w:name w:val="Body text + 4.5 pt"/>
    <w:aliases w:val="Italic43,Spacing 0 pt231"/>
    <w:basedOn w:val="Bodytext"/>
    <w:rsid w:val="00841B8A"/>
    <w:rPr>
      <w:rFonts w:ascii="Times New Roman" w:hAnsi="Times New Roman" w:cs="Times New Roman"/>
      <w:i/>
      <w:iCs/>
      <w:noProof/>
      <w:spacing w:val="0"/>
      <w:sz w:val="9"/>
      <w:szCs w:val="9"/>
      <w:shd w:val="clear" w:color="auto" w:fill="FFFFFF"/>
    </w:rPr>
  </w:style>
  <w:style w:type="character" w:customStyle="1" w:styleId="Bodytext45pt5">
    <w:name w:val="Body text + 4.5 pt5"/>
    <w:aliases w:val="Spacing 0 pt230"/>
    <w:basedOn w:val="Bodytext"/>
    <w:rsid w:val="00841B8A"/>
    <w:rPr>
      <w:rFonts w:ascii="Times New Roman" w:hAnsi="Times New Roman" w:cs="Times New Roman"/>
      <w:noProof/>
      <w:spacing w:val="14"/>
      <w:sz w:val="9"/>
      <w:szCs w:val="9"/>
      <w:shd w:val="clear" w:color="auto" w:fill="FFFFFF"/>
    </w:rPr>
  </w:style>
  <w:style w:type="character" w:customStyle="1" w:styleId="Headerorfooter22">
    <w:name w:val="Header or footer2"/>
    <w:basedOn w:val="Headerorfooter"/>
    <w:rsid w:val="00841B8A"/>
    <w:rPr>
      <w:rFonts w:ascii="Times New Roman" w:hAnsi="Times New Roman" w:cs="Times New Roman"/>
      <w:spacing w:val="6"/>
      <w:sz w:val="23"/>
      <w:szCs w:val="23"/>
      <w:shd w:val="clear" w:color="auto" w:fill="FFFFFF"/>
    </w:rPr>
  </w:style>
  <w:style w:type="character" w:customStyle="1" w:styleId="BodytextBold16">
    <w:name w:val="Body text + Bold16"/>
    <w:basedOn w:val="Bodytext"/>
    <w:rsid w:val="00841B8A"/>
    <w:rPr>
      <w:rFonts w:ascii="Times New Roman" w:hAnsi="Times New Roman" w:cs="Times New Roman"/>
      <w:b/>
      <w:bCs/>
      <w:spacing w:val="7"/>
      <w:sz w:val="23"/>
      <w:szCs w:val="23"/>
      <w:shd w:val="clear" w:color="auto" w:fill="FFFFFF"/>
    </w:rPr>
  </w:style>
  <w:style w:type="character" w:customStyle="1" w:styleId="Bodytext7pt">
    <w:name w:val="Body text + 7 pt"/>
    <w:aliases w:val="Spacing 1 pt"/>
    <w:basedOn w:val="Bodytext"/>
    <w:rsid w:val="00841B8A"/>
    <w:rPr>
      <w:rFonts w:ascii="Times New Roman" w:hAnsi="Times New Roman" w:cs="Times New Roman"/>
      <w:spacing w:val="21"/>
      <w:sz w:val="14"/>
      <w:szCs w:val="14"/>
      <w:shd w:val="clear" w:color="auto" w:fill="FFFFFF"/>
    </w:rPr>
  </w:style>
  <w:style w:type="character" w:customStyle="1" w:styleId="Headerorfooter4">
    <w:name w:val="Header or footer (4)_"/>
    <w:basedOn w:val="DefaultParagraphFont"/>
    <w:link w:val="Headerorfooter41"/>
    <w:rsid w:val="00841B8A"/>
    <w:rPr>
      <w:rFonts w:ascii="Times New Roman" w:hAnsi="Times New Roman" w:cs="Times New Roman"/>
      <w:spacing w:val="9"/>
      <w:shd w:val="clear" w:color="auto" w:fill="FFFFFF"/>
    </w:rPr>
  </w:style>
  <w:style w:type="character" w:customStyle="1" w:styleId="Headerorfooter40">
    <w:name w:val="Header or footer (4)"/>
    <w:basedOn w:val="Headerorfooter4"/>
    <w:rsid w:val="00841B8A"/>
    <w:rPr>
      <w:rFonts w:ascii="Times New Roman" w:hAnsi="Times New Roman" w:cs="Times New Roman"/>
      <w:spacing w:val="9"/>
      <w:shd w:val="clear" w:color="auto" w:fill="FFFFFF"/>
    </w:rPr>
  </w:style>
  <w:style w:type="character" w:customStyle="1" w:styleId="BodytextBold15">
    <w:name w:val="Body text + Bold15"/>
    <w:aliases w:val="Italic42,Spacing 0 pt229"/>
    <w:basedOn w:val="Bodytext"/>
    <w:rsid w:val="00841B8A"/>
    <w:rPr>
      <w:rFonts w:ascii="Times New Roman" w:hAnsi="Times New Roman" w:cs="Times New Roman"/>
      <w:b/>
      <w:bCs/>
      <w:i/>
      <w:iCs/>
      <w:spacing w:val="4"/>
      <w:sz w:val="23"/>
      <w:szCs w:val="23"/>
      <w:shd w:val="clear" w:color="auto" w:fill="FFFFFF"/>
    </w:rPr>
  </w:style>
  <w:style w:type="character" w:customStyle="1" w:styleId="Tablecaption24">
    <w:name w:val="Table caption (2)4"/>
    <w:basedOn w:val="Tablecaption2"/>
    <w:rsid w:val="00841B8A"/>
    <w:rPr>
      <w:rFonts w:ascii="Times New Roman" w:hAnsi="Times New Roman" w:cs="Times New Roman"/>
      <w:i/>
      <w:iCs/>
      <w:spacing w:val="2"/>
      <w:sz w:val="23"/>
      <w:szCs w:val="23"/>
      <w:shd w:val="clear" w:color="auto" w:fill="FFFFFF"/>
    </w:rPr>
  </w:style>
  <w:style w:type="character" w:customStyle="1" w:styleId="Tablecaption2Bold">
    <w:name w:val="Table caption (2) + Bold"/>
    <w:aliases w:val="Not Italic34,Spacing 0 pt228"/>
    <w:basedOn w:val="Tablecaption2"/>
    <w:rsid w:val="00841B8A"/>
    <w:rPr>
      <w:rFonts w:ascii="Times New Roman" w:hAnsi="Times New Roman" w:cs="Times New Roman"/>
      <w:b/>
      <w:bCs/>
      <w:i/>
      <w:iCs/>
      <w:spacing w:val="7"/>
      <w:sz w:val="23"/>
      <w:szCs w:val="23"/>
      <w:shd w:val="clear" w:color="auto" w:fill="FFFFFF"/>
    </w:rPr>
  </w:style>
  <w:style w:type="character" w:customStyle="1" w:styleId="Tablecaption">
    <w:name w:val="Table caption_"/>
    <w:basedOn w:val="DefaultParagraphFont"/>
    <w:link w:val="Tablecaption1"/>
    <w:rsid w:val="00841B8A"/>
    <w:rPr>
      <w:rFonts w:ascii="Times New Roman" w:hAnsi="Times New Roman" w:cs="Times New Roman"/>
      <w:b/>
      <w:bCs/>
      <w:spacing w:val="7"/>
      <w:sz w:val="23"/>
      <w:szCs w:val="23"/>
      <w:shd w:val="clear" w:color="auto" w:fill="FFFFFF"/>
    </w:rPr>
  </w:style>
  <w:style w:type="character" w:customStyle="1" w:styleId="Tablecaption0">
    <w:name w:val="Table caption"/>
    <w:basedOn w:val="Tablecaption"/>
    <w:rsid w:val="00841B8A"/>
    <w:rPr>
      <w:rFonts w:ascii="Times New Roman" w:hAnsi="Times New Roman" w:cs="Times New Roman"/>
      <w:b/>
      <w:bCs/>
      <w:spacing w:val="7"/>
      <w:sz w:val="23"/>
      <w:szCs w:val="23"/>
      <w:shd w:val="clear" w:color="auto" w:fill="FFFFFF"/>
    </w:rPr>
  </w:style>
  <w:style w:type="character" w:customStyle="1" w:styleId="Tablecaption3">
    <w:name w:val="Table caption (3)_"/>
    <w:basedOn w:val="DefaultParagraphFont"/>
    <w:link w:val="Tablecaption31"/>
    <w:rsid w:val="00841B8A"/>
    <w:rPr>
      <w:rFonts w:ascii="Times New Roman" w:hAnsi="Times New Roman" w:cs="Times New Roman"/>
      <w:i/>
      <w:iCs/>
      <w:spacing w:val="3"/>
      <w:sz w:val="21"/>
      <w:szCs w:val="21"/>
      <w:shd w:val="clear" w:color="auto" w:fill="FFFFFF"/>
    </w:rPr>
  </w:style>
  <w:style w:type="character" w:customStyle="1" w:styleId="Tablecaption30">
    <w:name w:val="Table caption (3)"/>
    <w:basedOn w:val="Tablecaption3"/>
    <w:rsid w:val="00841B8A"/>
    <w:rPr>
      <w:rFonts w:ascii="Times New Roman" w:hAnsi="Times New Roman" w:cs="Times New Roman"/>
      <w:i/>
      <w:iCs/>
      <w:spacing w:val="3"/>
      <w:sz w:val="21"/>
      <w:szCs w:val="21"/>
      <w:shd w:val="clear" w:color="auto" w:fill="FFFFFF"/>
    </w:rPr>
  </w:style>
  <w:style w:type="character" w:customStyle="1" w:styleId="Bodytext620">
    <w:name w:val="Body text (6)2"/>
    <w:basedOn w:val="Bodytext60"/>
    <w:rsid w:val="00841B8A"/>
    <w:rPr>
      <w:rFonts w:ascii="Times New Roman" w:hAnsi="Times New Roman" w:cs="Times New Roman"/>
      <w:b/>
      <w:bCs/>
      <w:i/>
      <w:iCs/>
      <w:spacing w:val="4"/>
      <w:sz w:val="23"/>
      <w:szCs w:val="23"/>
      <w:shd w:val="clear" w:color="auto" w:fill="FFFFFF"/>
    </w:rPr>
  </w:style>
  <w:style w:type="character" w:customStyle="1" w:styleId="Bodytext52">
    <w:name w:val="Body text (5)2"/>
    <w:basedOn w:val="Bodytext5"/>
    <w:rsid w:val="00841B8A"/>
    <w:rPr>
      <w:rFonts w:ascii="Times New Roman" w:hAnsi="Times New Roman" w:cs="Times New Roman"/>
      <w:i/>
      <w:iCs/>
      <w:spacing w:val="3"/>
      <w:sz w:val="21"/>
      <w:szCs w:val="21"/>
      <w:shd w:val="clear" w:color="auto" w:fill="FFFFFF"/>
    </w:rPr>
  </w:style>
  <w:style w:type="character" w:customStyle="1" w:styleId="Bodytext5115pt9">
    <w:name w:val="Body text (5) + 11.5 pt9"/>
    <w:aliases w:val="Bold49,Not Italic33,Spacing 0 pt227"/>
    <w:basedOn w:val="Bodytext5"/>
    <w:rsid w:val="00841B8A"/>
    <w:rPr>
      <w:rFonts w:ascii="Times New Roman" w:hAnsi="Times New Roman" w:cs="Times New Roman"/>
      <w:b/>
      <w:bCs/>
      <w:i/>
      <w:iCs/>
      <w:spacing w:val="7"/>
      <w:sz w:val="23"/>
      <w:szCs w:val="23"/>
      <w:shd w:val="clear" w:color="auto" w:fill="FFFFFF"/>
    </w:rPr>
  </w:style>
  <w:style w:type="character" w:customStyle="1" w:styleId="BodytextItalic2">
    <w:name w:val="Body text + Italic2"/>
    <w:aliases w:val="Spacing 0 pt226"/>
    <w:basedOn w:val="Bodytext"/>
    <w:rsid w:val="00841B8A"/>
    <w:rPr>
      <w:rFonts w:ascii="Times New Roman" w:hAnsi="Times New Roman" w:cs="Times New Roman"/>
      <w:i/>
      <w:iCs/>
      <w:spacing w:val="2"/>
      <w:sz w:val="23"/>
      <w:szCs w:val="23"/>
      <w:shd w:val="clear" w:color="auto" w:fill="FFFFFF"/>
    </w:rPr>
  </w:style>
  <w:style w:type="character" w:customStyle="1" w:styleId="Tablecaption105pt">
    <w:name w:val="Table caption + 10.5 pt"/>
    <w:aliases w:val="Not Bold,Italic41,Spacing 0 pt225"/>
    <w:basedOn w:val="Tablecaption"/>
    <w:rsid w:val="00841B8A"/>
    <w:rPr>
      <w:rFonts w:ascii="Times New Roman" w:hAnsi="Times New Roman" w:cs="Times New Roman"/>
      <w:b/>
      <w:bCs/>
      <w:i/>
      <w:iCs/>
      <w:spacing w:val="3"/>
      <w:sz w:val="21"/>
      <w:szCs w:val="21"/>
      <w:shd w:val="clear" w:color="auto" w:fill="FFFFFF"/>
    </w:rPr>
  </w:style>
  <w:style w:type="character" w:customStyle="1" w:styleId="Headerorfooter5">
    <w:name w:val="Header or footer (5)_"/>
    <w:basedOn w:val="DefaultParagraphFont"/>
    <w:link w:val="Headerorfooter51"/>
    <w:rsid w:val="00841B8A"/>
    <w:rPr>
      <w:rFonts w:ascii="Times New Roman" w:hAnsi="Times New Roman" w:cs="Times New Roman"/>
      <w:i/>
      <w:iCs/>
      <w:spacing w:val="5"/>
      <w:sz w:val="19"/>
      <w:szCs w:val="19"/>
      <w:shd w:val="clear" w:color="auto" w:fill="FFFFFF"/>
    </w:rPr>
  </w:style>
  <w:style w:type="character" w:customStyle="1" w:styleId="Headerorfooter5115pt">
    <w:name w:val="Header or footer (5) + 11.5 pt"/>
    <w:aliases w:val="Bold48,Not Italic32,Spacing 0 pt224"/>
    <w:basedOn w:val="Headerorfooter5"/>
    <w:rsid w:val="00841B8A"/>
    <w:rPr>
      <w:rFonts w:ascii="Times New Roman" w:hAnsi="Times New Roman" w:cs="Times New Roman"/>
      <w:b/>
      <w:bCs/>
      <w:i/>
      <w:iCs/>
      <w:spacing w:val="9"/>
      <w:sz w:val="23"/>
      <w:szCs w:val="23"/>
      <w:shd w:val="clear" w:color="auto" w:fill="FFFFFF"/>
    </w:rPr>
  </w:style>
  <w:style w:type="character" w:customStyle="1" w:styleId="Headerorfooter50">
    <w:name w:val="Header or footer (5)"/>
    <w:basedOn w:val="Headerorfooter5"/>
    <w:rsid w:val="00841B8A"/>
    <w:rPr>
      <w:rFonts w:ascii="Times New Roman" w:hAnsi="Times New Roman" w:cs="Times New Roman"/>
      <w:i/>
      <w:iCs/>
      <w:spacing w:val="5"/>
      <w:sz w:val="19"/>
      <w:szCs w:val="19"/>
      <w:shd w:val="clear" w:color="auto" w:fill="FFFFFF"/>
    </w:rPr>
  </w:style>
  <w:style w:type="character" w:customStyle="1" w:styleId="Bodytext6NotItalic">
    <w:name w:val="Body text (6) + Not Italic"/>
    <w:aliases w:val="Spacing 0 pt223"/>
    <w:basedOn w:val="Bodytext60"/>
    <w:rsid w:val="00841B8A"/>
    <w:rPr>
      <w:rFonts w:ascii="Times New Roman" w:hAnsi="Times New Roman" w:cs="Times New Roman"/>
      <w:b/>
      <w:bCs/>
      <w:i/>
      <w:iCs/>
      <w:spacing w:val="7"/>
      <w:sz w:val="23"/>
      <w:szCs w:val="23"/>
      <w:shd w:val="clear" w:color="auto" w:fill="FFFFFF"/>
    </w:rPr>
  </w:style>
  <w:style w:type="character" w:customStyle="1" w:styleId="Bodytext53">
    <w:name w:val="Body text5"/>
    <w:basedOn w:val="Bodytext"/>
    <w:rsid w:val="00841B8A"/>
    <w:rPr>
      <w:rFonts w:ascii="Times New Roman" w:hAnsi="Times New Roman" w:cs="Times New Roman"/>
      <w:spacing w:val="7"/>
      <w:sz w:val="23"/>
      <w:szCs w:val="23"/>
      <w:shd w:val="clear" w:color="auto" w:fill="FFFFFF"/>
    </w:rPr>
  </w:style>
  <w:style w:type="character" w:customStyle="1" w:styleId="Tablecaption2Bold4">
    <w:name w:val="Table caption (2) + Bold4"/>
    <w:aliases w:val="Not Italic31,Spacing 0 pt222"/>
    <w:basedOn w:val="Tablecaption2"/>
    <w:rsid w:val="00841B8A"/>
    <w:rPr>
      <w:rFonts w:ascii="Times New Roman" w:hAnsi="Times New Roman" w:cs="Times New Roman"/>
      <w:b/>
      <w:bCs/>
      <w:i/>
      <w:iCs/>
      <w:spacing w:val="7"/>
      <w:sz w:val="23"/>
      <w:szCs w:val="23"/>
      <w:shd w:val="clear" w:color="auto" w:fill="FFFFFF"/>
    </w:rPr>
  </w:style>
  <w:style w:type="character" w:customStyle="1" w:styleId="Bodytext45pt4">
    <w:name w:val="Body text + 4.5 pt4"/>
    <w:aliases w:val="Italic40,Spacing 0 pt221"/>
    <w:basedOn w:val="Bodytext"/>
    <w:rsid w:val="00841B8A"/>
    <w:rPr>
      <w:rFonts w:ascii="Times New Roman" w:hAnsi="Times New Roman" w:cs="Times New Roman"/>
      <w:i/>
      <w:iCs/>
      <w:noProof/>
      <w:spacing w:val="0"/>
      <w:sz w:val="9"/>
      <w:szCs w:val="9"/>
      <w:shd w:val="clear" w:color="auto" w:fill="FFFFFF"/>
    </w:rPr>
  </w:style>
  <w:style w:type="character" w:customStyle="1" w:styleId="Bodytext45pt3">
    <w:name w:val="Body text + 4.5 pt3"/>
    <w:aliases w:val="Spacing 0 pt220"/>
    <w:basedOn w:val="Bodytext"/>
    <w:rsid w:val="00841B8A"/>
    <w:rPr>
      <w:rFonts w:ascii="Times New Roman" w:hAnsi="Times New Roman" w:cs="Times New Roman"/>
      <w:spacing w:val="14"/>
      <w:sz w:val="9"/>
      <w:szCs w:val="9"/>
      <w:shd w:val="clear" w:color="auto" w:fill="FFFFFF"/>
    </w:rPr>
  </w:style>
  <w:style w:type="character" w:customStyle="1" w:styleId="BodytextGeorgia">
    <w:name w:val="Body text + Georgia"/>
    <w:aliases w:val="9 pt,Bold47,Spacing 0 pt219"/>
    <w:basedOn w:val="Bodytext"/>
    <w:rsid w:val="00841B8A"/>
    <w:rPr>
      <w:rFonts w:ascii="Georgia" w:hAnsi="Georgia" w:cs="Georgia"/>
      <w:b/>
      <w:bCs/>
      <w:noProof/>
      <w:spacing w:val="0"/>
      <w:sz w:val="18"/>
      <w:szCs w:val="18"/>
      <w:shd w:val="clear" w:color="auto" w:fill="FFFFFF"/>
    </w:rPr>
  </w:style>
  <w:style w:type="character" w:customStyle="1" w:styleId="Bodytext2105pt">
    <w:name w:val="Body text (2) + 10.5 pt"/>
    <w:aliases w:val="Not Bold21,Italic39,Spacing 0 pt218"/>
    <w:basedOn w:val="Bodytext2"/>
    <w:rsid w:val="00841B8A"/>
    <w:rPr>
      <w:rFonts w:ascii="Times New Roman" w:hAnsi="Times New Roman" w:cs="Times New Roman"/>
      <w:b/>
      <w:bCs/>
      <w:i/>
      <w:iCs/>
      <w:spacing w:val="3"/>
      <w:sz w:val="21"/>
      <w:szCs w:val="21"/>
      <w:shd w:val="clear" w:color="auto" w:fill="FFFFFF"/>
    </w:rPr>
  </w:style>
  <w:style w:type="character" w:customStyle="1" w:styleId="Bodytext2105pt2">
    <w:name w:val="Body text (2) + 10.5 pt2"/>
    <w:aliases w:val="Spacing 0 pt217"/>
    <w:basedOn w:val="Bodytext2"/>
    <w:rsid w:val="00841B8A"/>
    <w:rPr>
      <w:rFonts w:ascii="Times New Roman" w:hAnsi="Times New Roman" w:cs="Times New Roman"/>
      <w:b/>
      <w:bCs/>
      <w:spacing w:val="10"/>
      <w:sz w:val="21"/>
      <w:szCs w:val="21"/>
      <w:shd w:val="clear" w:color="auto" w:fill="FFFFFF"/>
    </w:rPr>
  </w:style>
  <w:style w:type="character" w:customStyle="1" w:styleId="Bodytext42">
    <w:name w:val="Body text4"/>
    <w:basedOn w:val="Bodytext"/>
    <w:rsid w:val="00841B8A"/>
    <w:rPr>
      <w:rFonts w:ascii="Times New Roman" w:hAnsi="Times New Roman" w:cs="Times New Roman"/>
      <w:spacing w:val="7"/>
      <w:sz w:val="23"/>
      <w:szCs w:val="23"/>
      <w:shd w:val="clear" w:color="auto" w:fill="FFFFFF"/>
    </w:rPr>
  </w:style>
  <w:style w:type="character" w:customStyle="1" w:styleId="Headerorfooter42">
    <w:name w:val="Header or footer (4)2"/>
    <w:basedOn w:val="Headerorfooter4"/>
    <w:rsid w:val="00841B8A"/>
    <w:rPr>
      <w:rFonts w:ascii="Times New Roman" w:hAnsi="Times New Roman" w:cs="Times New Roman"/>
      <w:spacing w:val="9"/>
      <w:shd w:val="clear" w:color="auto" w:fill="FFFFFF"/>
    </w:rPr>
  </w:style>
  <w:style w:type="character" w:customStyle="1" w:styleId="Headerorfooter52">
    <w:name w:val="Header or footer (5)2"/>
    <w:basedOn w:val="Headerorfooter5"/>
    <w:rsid w:val="00841B8A"/>
    <w:rPr>
      <w:rFonts w:ascii="Times New Roman" w:hAnsi="Times New Roman" w:cs="Times New Roman"/>
      <w:i/>
      <w:iCs/>
      <w:spacing w:val="5"/>
      <w:sz w:val="19"/>
      <w:szCs w:val="19"/>
      <w:shd w:val="clear" w:color="auto" w:fill="FFFFFF"/>
    </w:rPr>
  </w:style>
  <w:style w:type="character" w:customStyle="1" w:styleId="Bodytext6NotItalic1">
    <w:name w:val="Body text (6) + Not Italic1"/>
    <w:aliases w:val="Spacing 0 pt216"/>
    <w:basedOn w:val="Bodytext60"/>
    <w:rsid w:val="00841B8A"/>
    <w:rPr>
      <w:rFonts w:ascii="Times New Roman" w:hAnsi="Times New Roman" w:cs="Times New Roman"/>
      <w:b/>
      <w:bCs/>
      <w:i/>
      <w:iCs/>
      <w:spacing w:val="7"/>
      <w:sz w:val="23"/>
      <w:szCs w:val="23"/>
      <w:shd w:val="clear" w:color="auto" w:fill="FFFFFF"/>
    </w:rPr>
  </w:style>
  <w:style w:type="character" w:customStyle="1" w:styleId="Bodytext7pt2">
    <w:name w:val="Body text + 7 pt2"/>
    <w:aliases w:val="Spacing 0 pt215"/>
    <w:basedOn w:val="Bodytext"/>
    <w:rsid w:val="00841B8A"/>
    <w:rPr>
      <w:rFonts w:ascii="Times New Roman" w:hAnsi="Times New Roman" w:cs="Times New Roman"/>
      <w:spacing w:val="15"/>
      <w:sz w:val="14"/>
      <w:szCs w:val="14"/>
      <w:shd w:val="clear" w:color="auto" w:fill="FFFFFF"/>
    </w:rPr>
  </w:style>
  <w:style w:type="character" w:customStyle="1" w:styleId="BodytextBold14">
    <w:name w:val="Body text + Bold14"/>
    <w:aliases w:val="Italic38,Spacing 0 pt214"/>
    <w:basedOn w:val="Bodytext"/>
    <w:rsid w:val="00841B8A"/>
    <w:rPr>
      <w:rFonts w:ascii="Times New Roman" w:hAnsi="Times New Roman" w:cs="Times New Roman"/>
      <w:b/>
      <w:bCs/>
      <w:i/>
      <w:iCs/>
      <w:spacing w:val="4"/>
      <w:sz w:val="23"/>
      <w:szCs w:val="23"/>
      <w:shd w:val="clear" w:color="auto" w:fill="FFFFFF"/>
    </w:rPr>
  </w:style>
  <w:style w:type="character" w:customStyle="1" w:styleId="Bodytext105pt1">
    <w:name w:val="Body text + 10.5 pt1"/>
    <w:aliases w:val="Italic37,Spacing 0 pt213"/>
    <w:basedOn w:val="Bodytext"/>
    <w:rsid w:val="00841B8A"/>
    <w:rPr>
      <w:rFonts w:ascii="Times New Roman" w:hAnsi="Times New Roman" w:cs="Times New Roman"/>
      <w:i/>
      <w:iCs/>
      <w:spacing w:val="3"/>
      <w:sz w:val="21"/>
      <w:szCs w:val="21"/>
      <w:shd w:val="clear" w:color="auto" w:fill="FFFFFF"/>
    </w:rPr>
  </w:style>
  <w:style w:type="character" w:customStyle="1" w:styleId="Heading4">
    <w:name w:val="Heading #4_"/>
    <w:basedOn w:val="DefaultParagraphFont"/>
    <w:link w:val="Heading40"/>
    <w:rsid w:val="00841B8A"/>
    <w:rPr>
      <w:rFonts w:ascii="Times New Roman" w:hAnsi="Times New Roman" w:cs="Times New Roman"/>
      <w:spacing w:val="7"/>
      <w:sz w:val="23"/>
      <w:szCs w:val="23"/>
      <w:shd w:val="clear" w:color="auto" w:fill="FFFFFF"/>
    </w:rPr>
  </w:style>
  <w:style w:type="character" w:customStyle="1" w:styleId="Tableofcontents">
    <w:name w:val="Table of contents_"/>
    <w:basedOn w:val="DefaultParagraphFont"/>
    <w:link w:val="Tableofcontents1"/>
    <w:rsid w:val="00841B8A"/>
    <w:rPr>
      <w:rFonts w:ascii="Times New Roman" w:hAnsi="Times New Roman" w:cs="Times New Roman"/>
      <w:spacing w:val="7"/>
      <w:sz w:val="23"/>
      <w:szCs w:val="23"/>
      <w:shd w:val="clear" w:color="auto" w:fill="FFFFFF"/>
    </w:rPr>
  </w:style>
  <w:style w:type="character" w:customStyle="1" w:styleId="Tableofcontents0">
    <w:name w:val="Table of contents"/>
    <w:basedOn w:val="Tableofcontents"/>
    <w:rsid w:val="00841B8A"/>
    <w:rPr>
      <w:rFonts w:ascii="Times New Roman" w:hAnsi="Times New Roman" w:cs="Times New Roman"/>
      <w:spacing w:val="7"/>
      <w:sz w:val="23"/>
      <w:szCs w:val="23"/>
      <w:shd w:val="clear" w:color="auto" w:fill="FFFFFF"/>
    </w:rPr>
  </w:style>
  <w:style w:type="character" w:customStyle="1" w:styleId="Tableofcontents2">
    <w:name w:val="Table of contents (2)_"/>
    <w:basedOn w:val="DefaultParagraphFont"/>
    <w:link w:val="Tableofcontents21"/>
    <w:rsid w:val="00841B8A"/>
    <w:rPr>
      <w:rFonts w:ascii="Times New Roman" w:hAnsi="Times New Roman" w:cs="Times New Roman"/>
      <w:b/>
      <w:bCs/>
      <w:i/>
      <w:iCs/>
      <w:spacing w:val="4"/>
      <w:sz w:val="23"/>
      <w:szCs w:val="23"/>
      <w:shd w:val="clear" w:color="auto" w:fill="FFFFFF"/>
    </w:rPr>
  </w:style>
  <w:style w:type="character" w:customStyle="1" w:styleId="Tableofcontents20">
    <w:name w:val="Table of contents (2)"/>
    <w:basedOn w:val="Tableofcontents2"/>
    <w:rsid w:val="00841B8A"/>
    <w:rPr>
      <w:rFonts w:ascii="Times New Roman" w:hAnsi="Times New Roman" w:cs="Times New Roman"/>
      <w:b/>
      <w:bCs/>
      <w:i/>
      <w:iCs/>
      <w:spacing w:val="4"/>
      <w:sz w:val="23"/>
      <w:szCs w:val="23"/>
      <w:shd w:val="clear" w:color="auto" w:fill="FFFFFF"/>
    </w:rPr>
  </w:style>
  <w:style w:type="character" w:customStyle="1" w:styleId="Tableofcontents2NotBold">
    <w:name w:val="Table of contents (2) + Not Bold"/>
    <w:aliases w:val="Not Italic30,Spacing 0 pt212"/>
    <w:basedOn w:val="Tableofcontents2"/>
    <w:rsid w:val="00841B8A"/>
    <w:rPr>
      <w:rFonts w:ascii="Times New Roman" w:hAnsi="Times New Roman" w:cs="Times New Roman"/>
      <w:b/>
      <w:bCs/>
      <w:i/>
      <w:iCs/>
      <w:spacing w:val="7"/>
      <w:sz w:val="23"/>
      <w:szCs w:val="23"/>
      <w:shd w:val="clear" w:color="auto" w:fill="FFFFFF"/>
    </w:rPr>
  </w:style>
  <w:style w:type="character" w:customStyle="1" w:styleId="Tableofcontents3">
    <w:name w:val="Table of contents (3)_"/>
    <w:basedOn w:val="DefaultParagraphFont"/>
    <w:link w:val="Tableofcontents31"/>
    <w:rsid w:val="00841B8A"/>
    <w:rPr>
      <w:rFonts w:ascii="Times New Roman" w:hAnsi="Times New Roman" w:cs="Times New Roman"/>
      <w:b/>
      <w:bCs/>
      <w:spacing w:val="7"/>
      <w:sz w:val="23"/>
      <w:szCs w:val="23"/>
      <w:shd w:val="clear" w:color="auto" w:fill="FFFFFF"/>
    </w:rPr>
  </w:style>
  <w:style w:type="character" w:customStyle="1" w:styleId="Tableofcontents30">
    <w:name w:val="Table of contents (3)"/>
    <w:basedOn w:val="Tableofcontents3"/>
    <w:rsid w:val="00841B8A"/>
    <w:rPr>
      <w:rFonts w:ascii="Times New Roman" w:hAnsi="Times New Roman" w:cs="Times New Roman"/>
      <w:b/>
      <w:bCs/>
      <w:spacing w:val="7"/>
      <w:sz w:val="23"/>
      <w:szCs w:val="23"/>
      <w:shd w:val="clear" w:color="auto" w:fill="FFFFFF"/>
    </w:rPr>
  </w:style>
  <w:style w:type="character" w:customStyle="1" w:styleId="Tablecaption4">
    <w:name w:val="Table caption (4)_"/>
    <w:basedOn w:val="DefaultParagraphFont"/>
    <w:link w:val="Tablecaption41"/>
    <w:rsid w:val="00841B8A"/>
    <w:rPr>
      <w:rFonts w:ascii="Times New Roman" w:hAnsi="Times New Roman" w:cs="Times New Roman"/>
      <w:b/>
      <w:bCs/>
      <w:i/>
      <w:iCs/>
      <w:spacing w:val="4"/>
      <w:sz w:val="23"/>
      <w:szCs w:val="23"/>
      <w:shd w:val="clear" w:color="auto" w:fill="FFFFFF"/>
    </w:rPr>
  </w:style>
  <w:style w:type="character" w:customStyle="1" w:styleId="Tablecaption40">
    <w:name w:val="Table caption (4)"/>
    <w:basedOn w:val="Tablecaption4"/>
    <w:rsid w:val="00841B8A"/>
    <w:rPr>
      <w:rFonts w:ascii="Times New Roman" w:hAnsi="Times New Roman" w:cs="Times New Roman"/>
      <w:b/>
      <w:bCs/>
      <w:i/>
      <w:iCs/>
      <w:spacing w:val="4"/>
      <w:sz w:val="23"/>
      <w:szCs w:val="23"/>
      <w:shd w:val="clear" w:color="auto" w:fill="FFFFFF"/>
    </w:rPr>
  </w:style>
  <w:style w:type="character" w:customStyle="1" w:styleId="Bodytext16pt">
    <w:name w:val="Body text + 16 pt"/>
    <w:aliases w:val="Spacing 0 pt211"/>
    <w:basedOn w:val="Bodytext"/>
    <w:rsid w:val="00841B8A"/>
    <w:rPr>
      <w:rFonts w:ascii="Times New Roman" w:hAnsi="Times New Roman" w:cs="Times New Roman"/>
      <w:spacing w:val="-5"/>
      <w:sz w:val="32"/>
      <w:szCs w:val="32"/>
      <w:shd w:val="clear" w:color="auto" w:fill="FFFFFF"/>
    </w:rPr>
  </w:style>
  <w:style w:type="character" w:customStyle="1" w:styleId="Bodytext5115pt8">
    <w:name w:val="Body text (5) + 11.5 pt8"/>
    <w:aliases w:val="Spacing 0 pt210"/>
    <w:basedOn w:val="Bodytext5"/>
    <w:rsid w:val="00841B8A"/>
    <w:rPr>
      <w:rFonts w:ascii="Times New Roman" w:hAnsi="Times New Roman" w:cs="Times New Roman"/>
      <w:i/>
      <w:iCs/>
      <w:spacing w:val="2"/>
      <w:sz w:val="23"/>
      <w:szCs w:val="23"/>
      <w:shd w:val="clear" w:color="auto" w:fill="FFFFFF"/>
    </w:rPr>
  </w:style>
  <w:style w:type="character" w:customStyle="1" w:styleId="Bodytext6NotBold3">
    <w:name w:val="Body text (6) + Not Bold3"/>
    <w:aliases w:val="Not Italic29,Spacing 0 pt209"/>
    <w:basedOn w:val="Bodytext60"/>
    <w:rsid w:val="00841B8A"/>
    <w:rPr>
      <w:rFonts w:ascii="Times New Roman" w:hAnsi="Times New Roman" w:cs="Times New Roman"/>
      <w:b/>
      <w:bCs/>
      <w:i/>
      <w:iCs/>
      <w:spacing w:val="7"/>
      <w:sz w:val="23"/>
      <w:szCs w:val="23"/>
      <w:shd w:val="clear" w:color="auto" w:fill="FFFFFF"/>
    </w:rPr>
  </w:style>
  <w:style w:type="character" w:customStyle="1" w:styleId="Tableofcontents22">
    <w:name w:val="Table of contents2"/>
    <w:basedOn w:val="Tableofcontents"/>
    <w:rsid w:val="00841B8A"/>
    <w:rPr>
      <w:rFonts w:ascii="Times New Roman" w:hAnsi="Times New Roman" w:cs="Times New Roman"/>
      <w:spacing w:val="7"/>
      <w:sz w:val="23"/>
      <w:szCs w:val="23"/>
      <w:shd w:val="clear" w:color="auto" w:fill="FFFFFF"/>
    </w:rPr>
  </w:style>
  <w:style w:type="character" w:customStyle="1" w:styleId="Tableofcontents11pt">
    <w:name w:val="Table of contents + 11 pt"/>
    <w:aliases w:val="Spacing 0 pt208"/>
    <w:basedOn w:val="Tableofcontents"/>
    <w:rsid w:val="00841B8A"/>
    <w:rPr>
      <w:rFonts w:ascii="Times New Roman" w:hAnsi="Times New Roman" w:cs="Times New Roman"/>
      <w:spacing w:val="8"/>
      <w:sz w:val="22"/>
      <w:szCs w:val="22"/>
      <w:shd w:val="clear" w:color="auto" w:fill="FFFFFF"/>
    </w:rPr>
  </w:style>
  <w:style w:type="character" w:customStyle="1" w:styleId="Tableofcontents32">
    <w:name w:val="Table of contents (3)2"/>
    <w:basedOn w:val="Tableofcontents3"/>
    <w:rsid w:val="00841B8A"/>
    <w:rPr>
      <w:rFonts w:ascii="Times New Roman" w:hAnsi="Times New Roman" w:cs="Times New Roman"/>
      <w:b/>
      <w:bCs/>
      <w:spacing w:val="7"/>
      <w:sz w:val="23"/>
      <w:szCs w:val="23"/>
      <w:shd w:val="clear" w:color="auto" w:fill="FFFFFF"/>
    </w:rPr>
  </w:style>
  <w:style w:type="character" w:customStyle="1" w:styleId="TableofcontentsBold">
    <w:name w:val="Table of contents + Bold"/>
    <w:aliases w:val="Italic36,Spacing 0 pt207"/>
    <w:basedOn w:val="Tableofcontents"/>
    <w:rsid w:val="00841B8A"/>
    <w:rPr>
      <w:rFonts w:ascii="Times New Roman" w:hAnsi="Times New Roman" w:cs="Times New Roman"/>
      <w:b/>
      <w:bCs/>
      <w:i/>
      <w:iCs/>
      <w:spacing w:val="4"/>
      <w:sz w:val="23"/>
      <w:szCs w:val="23"/>
      <w:shd w:val="clear" w:color="auto" w:fill="FFFFFF"/>
    </w:rPr>
  </w:style>
  <w:style w:type="character" w:customStyle="1" w:styleId="BodytextBold13">
    <w:name w:val="Body text + Bold13"/>
    <w:basedOn w:val="Bodytext"/>
    <w:rsid w:val="00841B8A"/>
    <w:rPr>
      <w:rFonts w:ascii="Times New Roman" w:hAnsi="Times New Roman" w:cs="Times New Roman"/>
      <w:b/>
      <w:bCs/>
      <w:spacing w:val="7"/>
      <w:sz w:val="23"/>
      <w:szCs w:val="23"/>
      <w:shd w:val="clear" w:color="auto" w:fill="FFFFFF"/>
    </w:rPr>
  </w:style>
  <w:style w:type="character" w:customStyle="1" w:styleId="BodytextBold12">
    <w:name w:val="Body text + Bold12"/>
    <w:aliases w:val="Italic35,Spacing 0 pt206"/>
    <w:basedOn w:val="Bodytext"/>
    <w:rsid w:val="00841B8A"/>
    <w:rPr>
      <w:rFonts w:ascii="Times New Roman" w:hAnsi="Times New Roman" w:cs="Times New Roman"/>
      <w:b/>
      <w:bCs/>
      <w:i/>
      <w:iCs/>
      <w:spacing w:val="4"/>
      <w:sz w:val="23"/>
      <w:szCs w:val="23"/>
      <w:shd w:val="clear" w:color="auto" w:fill="FFFFFF"/>
    </w:rPr>
  </w:style>
  <w:style w:type="character" w:customStyle="1" w:styleId="Bodytext8">
    <w:name w:val="Body text (8)_"/>
    <w:basedOn w:val="DefaultParagraphFont"/>
    <w:link w:val="Bodytext80"/>
    <w:rsid w:val="00841B8A"/>
    <w:rPr>
      <w:rFonts w:ascii="Times New Roman" w:hAnsi="Times New Roman" w:cs="Times New Roman"/>
      <w:i/>
      <w:iCs/>
      <w:spacing w:val="15"/>
      <w:sz w:val="18"/>
      <w:szCs w:val="18"/>
      <w:shd w:val="clear" w:color="auto" w:fill="FFFFFF"/>
    </w:rPr>
  </w:style>
  <w:style w:type="character" w:customStyle="1" w:styleId="Bodytext8Spacing0pt">
    <w:name w:val="Body text (8) + Spacing 0 pt"/>
    <w:basedOn w:val="Bodytext8"/>
    <w:rsid w:val="00841B8A"/>
    <w:rPr>
      <w:rFonts w:ascii="Times New Roman" w:hAnsi="Times New Roman" w:cs="Times New Roman"/>
      <w:i/>
      <w:iCs/>
      <w:spacing w:val="-6"/>
      <w:sz w:val="18"/>
      <w:szCs w:val="18"/>
      <w:shd w:val="clear" w:color="auto" w:fill="FFFFFF"/>
    </w:rPr>
  </w:style>
  <w:style w:type="character" w:customStyle="1" w:styleId="Bodytext8CourierNew">
    <w:name w:val="Body text (8) + Courier New"/>
    <w:aliases w:val="10 pt,Bold46,Not Italic28,Spacing 0 pt205"/>
    <w:basedOn w:val="Bodytext8"/>
    <w:rsid w:val="00841B8A"/>
    <w:rPr>
      <w:rFonts w:ascii="Courier New" w:hAnsi="Courier New" w:cs="Courier New"/>
      <w:b/>
      <w:bCs/>
      <w:i/>
      <w:iCs/>
      <w:spacing w:val="-2"/>
      <w:sz w:val="20"/>
      <w:szCs w:val="20"/>
      <w:shd w:val="clear" w:color="auto" w:fill="FFFFFF"/>
    </w:rPr>
  </w:style>
  <w:style w:type="character" w:customStyle="1" w:styleId="Tableofcontents2NotBold1">
    <w:name w:val="Table of contents (2) + Not Bold1"/>
    <w:aliases w:val="Not Italic27,Spacing 0 pt204"/>
    <w:basedOn w:val="Tableofcontents2"/>
    <w:rsid w:val="00841B8A"/>
    <w:rPr>
      <w:rFonts w:ascii="Times New Roman" w:hAnsi="Times New Roman" w:cs="Times New Roman"/>
      <w:b/>
      <w:bCs/>
      <w:i/>
      <w:iCs/>
      <w:spacing w:val="7"/>
      <w:sz w:val="23"/>
      <w:szCs w:val="23"/>
      <w:shd w:val="clear" w:color="auto" w:fill="FFFFFF"/>
    </w:rPr>
  </w:style>
  <w:style w:type="character" w:customStyle="1" w:styleId="Bodytext2105pt1">
    <w:name w:val="Body text (2) + 10.5 pt1"/>
    <w:aliases w:val="Not Bold20,Italic34,Spacing 0 pt203"/>
    <w:basedOn w:val="Bodytext2"/>
    <w:rsid w:val="00841B8A"/>
    <w:rPr>
      <w:rFonts w:ascii="Times New Roman" w:hAnsi="Times New Roman" w:cs="Times New Roman"/>
      <w:b/>
      <w:bCs/>
      <w:i/>
      <w:iCs/>
      <w:spacing w:val="3"/>
      <w:sz w:val="21"/>
      <w:szCs w:val="21"/>
      <w:shd w:val="clear" w:color="auto" w:fill="FFFFFF"/>
    </w:rPr>
  </w:style>
  <w:style w:type="character" w:customStyle="1" w:styleId="Headerorfooter6">
    <w:name w:val="Header or footer (6)_"/>
    <w:basedOn w:val="DefaultParagraphFont"/>
    <w:link w:val="Headerorfooter61"/>
    <w:rsid w:val="00841B8A"/>
    <w:rPr>
      <w:rFonts w:ascii="David" w:hAnsi="David" w:cs="David"/>
      <w:i/>
      <w:iCs/>
      <w:spacing w:val="-3"/>
      <w:sz w:val="27"/>
      <w:szCs w:val="27"/>
      <w:shd w:val="clear" w:color="auto" w:fill="FFFFFF"/>
    </w:rPr>
  </w:style>
  <w:style w:type="character" w:customStyle="1" w:styleId="Bodytext72">
    <w:name w:val="Body text (7)"/>
    <w:basedOn w:val="Bodytext70"/>
    <w:rsid w:val="00841B8A"/>
    <w:rPr>
      <w:rFonts w:ascii="Times New Roman" w:hAnsi="Times New Roman" w:cs="Times New Roman"/>
      <w:b/>
      <w:bCs/>
      <w:spacing w:val="10"/>
      <w:sz w:val="21"/>
      <w:szCs w:val="21"/>
      <w:shd w:val="clear" w:color="auto" w:fill="FFFFFF"/>
    </w:rPr>
  </w:style>
  <w:style w:type="character" w:customStyle="1" w:styleId="Bodytext9">
    <w:name w:val="Body text (9)_"/>
    <w:basedOn w:val="DefaultParagraphFont"/>
    <w:link w:val="Bodytext90"/>
    <w:rsid w:val="00841B8A"/>
    <w:rPr>
      <w:rFonts w:ascii="Times New Roman" w:hAnsi="Times New Roman" w:cs="Times New Roman"/>
      <w:b/>
      <w:bCs/>
      <w:spacing w:val="13"/>
      <w:sz w:val="17"/>
      <w:szCs w:val="17"/>
      <w:shd w:val="clear" w:color="auto" w:fill="FFFFFF"/>
    </w:rPr>
  </w:style>
  <w:style w:type="character" w:customStyle="1" w:styleId="Bodytext3Italic1">
    <w:name w:val="Body text (3) + Italic1"/>
    <w:aliases w:val="Spacing 0 pt202"/>
    <w:basedOn w:val="Bodytext3"/>
    <w:rsid w:val="00841B8A"/>
    <w:rPr>
      <w:rFonts w:ascii="Times New Roman" w:hAnsi="Times New Roman" w:cs="Times New Roman"/>
      <w:i/>
      <w:iCs/>
      <w:noProof/>
      <w:spacing w:val="0"/>
      <w:sz w:val="9"/>
      <w:szCs w:val="9"/>
      <w:shd w:val="clear" w:color="auto" w:fill="FFFFFF"/>
    </w:rPr>
  </w:style>
  <w:style w:type="character" w:customStyle="1" w:styleId="Bodytext85pt">
    <w:name w:val="Body text + 8.5 pt"/>
    <w:aliases w:val="Bold45,Spacing 0 pt201"/>
    <w:basedOn w:val="Bodytext"/>
    <w:rsid w:val="00841B8A"/>
    <w:rPr>
      <w:rFonts w:ascii="Times New Roman" w:hAnsi="Times New Roman" w:cs="Times New Roman"/>
      <w:b/>
      <w:bCs/>
      <w:spacing w:val="13"/>
      <w:sz w:val="17"/>
      <w:szCs w:val="17"/>
      <w:shd w:val="clear" w:color="auto" w:fill="FFFFFF"/>
    </w:rPr>
  </w:style>
  <w:style w:type="character" w:customStyle="1" w:styleId="Tableofcontents4">
    <w:name w:val="Table of contents (4)_"/>
    <w:basedOn w:val="DefaultParagraphFont"/>
    <w:link w:val="Tableofcontents40"/>
    <w:rsid w:val="00841B8A"/>
    <w:rPr>
      <w:rFonts w:ascii="Segoe UI" w:hAnsi="Segoe UI" w:cs="Segoe UI"/>
      <w:b/>
      <w:bCs/>
      <w:spacing w:val="4"/>
      <w:sz w:val="18"/>
      <w:szCs w:val="18"/>
      <w:shd w:val="clear" w:color="auto" w:fill="FFFFFF"/>
    </w:rPr>
  </w:style>
  <w:style w:type="character" w:customStyle="1" w:styleId="TableofcontentsBold2">
    <w:name w:val="Table of contents + Bold2"/>
    <w:aliases w:val="Italic33,Spacing 0 pt200"/>
    <w:basedOn w:val="Tableofcontents"/>
    <w:rsid w:val="00841B8A"/>
    <w:rPr>
      <w:rFonts w:ascii="Times New Roman" w:hAnsi="Times New Roman" w:cs="Times New Roman"/>
      <w:b/>
      <w:bCs/>
      <w:i/>
      <w:iCs/>
      <w:spacing w:val="4"/>
      <w:sz w:val="23"/>
      <w:szCs w:val="23"/>
      <w:shd w:val="clear" w:color="auto" w:fill="FFFFFF"/>
    </w:rPr>
  </w:style>
  <w:style w:type="character" w:customStyle="1" w:styleId="Tableofcontents5">
    <w:name w:val="Table of contents (5)_"/>
    <w:basedOn w:val="DefaultParagraphFont"/>
    <w:link w:val="Tableofcontents50"/>
    <w:rsid w:val="00841B8A"/>
    <w:rPr>
      <w:rFonts w:ascii="Times New Roman" w:hAnsi="Times New Roman" w:cs="Times New Roman"/>
      <w:spacing w:val="14"/>
      <w:sz w:val="9"/>
      <w:szCs w:val="9"/>
      <w:shd w:val="clear" w:color="auto" w:fill="FFFFFF"/>
    </w:rPr>
  </w:style>
  <w:style w:type="character" w:customStyle="1" w:styleId="Tableofcontents5135pt">
    <w:name w:val="Table of contents (5) + 13.5 pt"/>
    <w:aliases w:val="Bold44,Spacing 0 pt199"/>
    <w:basedOn w:val="Tableofcontents5"/>
    <w:rsid w:val="00841B8A"/>
    <w:rPr>
      <w:rFonts w:ascii="Times New Roman" w:hAnsi="Times New Roman" w:cs="Times New Roman"/>
      <w:b/>
      <w:bCs/>
      <w:spacing w:val="-4"/>
      <w:sz w:val="27"/>
      <w:szCs w:val="27"/>
      <w:shd w:val="clear" w:color="auto" w:fill="FFFFFF"/>
    </w:rPr>
  </w:style>
  <w:style w:type="character" w:customStyle="1" w:styleId="Tablecaption5">
    <w:name w:val="Table caption (5)_"/>
    <w:basedOn w:val="DefaultParagraphFont"/>
    <w:link w:val="Tablecaption51"/>
    <w:rsid w:val="00841B8A"/>
    <w:rPr>
      <w:rFonts w:ascii="Times New Roman" w:hAnsi="Times New Roman" w:cs="Times New Roman"/>
      <w:i/>
      <w:iCs/>
      <w:sz w:val="9"/>
      <w:szCs w:val="9"/>
      <w:shd w:val="clear" w:color="auto" w:fill="FFFFFF"/>
    </w:rPr>
  </w:style>
  <w:style w:type="character" w:customStyle="1" w:styleId="Tablecaption50">
    <w:name w:val="Table caption (5)"/>
    <w:basedOn w:val="Tablecaption5"/>
    <w:rsid w:val="00841B8A"/>
    <w:rPr>
      <w:rFonts w:ascii="Times New Roman" w:hAnsi="Times New Roman" w:cs="Times New Roman"/>
      <w:i/>
      <w:iCs/>
      <w:sz w:val="9"/>
      <w:szCs w:val="9"/>
      <w:shd w:val="clear" w:color="auto" w:fill="FFFFFF"/>
    </w:rPr>
  </w:style>
  <w:style w:type="character" w:customStyle="1" w:styleId="Tablecaption6">
    <w:name w:val="Table caption (6)_"/>
    <w:basedOn w:val="DefaultParagraphFont"/>
    <w:link w:val="Tablecaption61"/>
    <w:rsid w:val="00841B8A"/>
    <w:rPr>
      <w:rFonts w:ascii="Times New Roman" w:hAnsi="Times New Roman" w:cs="Times New Roman"/>
      <w:spacing w:val="7"/>
      <w:sz w:val="23"/>
      <w:szCs w:val="23"/>
      <w:shd w:val="clear" w:color="auto" w:fill="FFFFFF"/>
    </w:rPr>
  </w:style>
  <w:style w:type="character" w:customStyle="1" w:styleId="Tablecaption60">
    <w:name w:val="Table caption (6)"/>
    <w:basedOn w:val="Tablecaption6"/>
    <w:rsid w:val="00841B8A"/>
    <w:rPr>
      <w:rFonts w:ascii="Times New Roman" w:hAnsi="Times New Roman" w:cs="Times New Roman"/>
      <w:spacing w:val="7"/>
      <w:sz w:val="23"/>
      <w:szCs w:val="23"/>
      <w:shd w:val="clear" w:color="auto" w:fill="FFFFFF"/>
    </w:rPr>
  </w:style>
  <w:style w:type="character" w:customStyle="1" w:styleId="Bodytext4Bold5">
    <w:name w:val="Body text (4) + Bold5"/>
    <w:aliases w:val="Not Italic26,Spacing 0 pt198"/>
    <w:basedOn w:val="Bodytext4"/>
    <w:rsid w:val="00841B8A"/>
    <w:rPr>
      <w:rFonts w:ascii="Times New Roman" w:hAnsi="Times New Roman" w:cs="Times New Roman"/>
      <w:b/>
      <w:bCs/>
      <w:i/>
      <w:iCs/>
      <w:spacing w:val="7"/>
      <w:sz w:val="23"/>
      <w:szCs w:val="23"/>
      <w:shd w:val="clear" w:color="auto" w:fill="FFFFFF"/>
    </w:rPr>
  </w:style>
  <w:style w:type="character" w:customStyle="1" w:styleId="Heading3">
    <w:name w:val="Heading #3_"/>
    <w:basedOn w:val="DefaultParagraphFont"/>
    <w:link w:val="Heading31"/>
    <w:rsid w:val="00841B8A"/>
    <w:rPr>
      <w:rFonts w:ascii="Times New Roman" w:hAnsi="Times New Roman" w:cs="Times New Roman"/>
      <w:spacing w:val="7"/>
      <w:sz w:val="23"/>
      <w:szCs w:val="23"/>
      <w:shd w:val="clear" w:color="auto" w:fill="FFFFFF"/>
    </w:rPr>
  </w:style>
  <w:style w:type="character" w:customStyle="1" w:styleId="Tableofcontents75pt">
    <w:name w:val="Table of contents + 7.5 pt"/>
    <w:aliases w:val="Spacing 1 pt8"/>
    <w:basedOn w:val="Tableofcontents"/>
    <w:rsid w:val="00841B8A"/>
    <w:rPr>
      <w:rFonts w:ascii="Times New Roman" w:hAnsi="Times New Roman" w:cs="Times New Roman"/>
      <w:spacing w:val="24"/>
      <w:sz w:val="15"/>
      <w:szCs w:val="15"/>
      <w:shd w:val="clear" w:color="auto" w:fill="FFFFFF"/>
    </w:rPr>
  </w:style>
  <w:style w:type="character" w:customStyle="1" w:styleId="Tableofcontents65pt">
    <w:name w:val="Table of contents + 6.5 pt"/>
    <w:aliases w:val="Spacing 0 pt197"/>
    <w:basedOn w:val="Tableofcontents"/>
    <w:rsid w:val="00841B8A"/>
    <w:rPr>
      <w:rFonts w:ascii="Times New Roman" w:hAnsi="Times New Roman" w:cs="Times New Roman"/>
      <w:spacing w:val="19"/>
      <w:sz w:val="13"/>
      <w:szCs w:val="13"/>
      <w:shd w:val="clear" w:color="auto" w:fill="FFFFFF"/>
    </w:rPr>
  </w:style>
  <w:style w:type="character" w:customStyle="1" w:styleId="Tableofcontents6">
    <w:name w:val="Table of contents (6)_"/>
    <w:basedOn w:val="DefaultParagraphFont"/>
    <w:link w:val="Tableofcontents60"/>
    <w:rsid w:val="00841B8A"/>
    <w:rPr>
      <w:rFonts w:ascii="Times New Roman" w:hAnsi="Times New Roman" w:cs="Times New Roman"/>
      <w:b/>
      <w:bCs/>
      <w:sz w:val="26"/>
      <w:szCs w:val="26"/>
      <w:shd w:val="clear" w:color="auto" w:fill="FFFFFF"/>
    </w:rPr>
  </w:style>
  <w:style w:type="character" w:customStyle="1" w:styleId="Tableofcontents645pt">
    <w:name w:val="Table of contents (6) + 4.5 pt"/>
    <w:aliases w:val="Not Bold19,Spacing 0 pt196"/>
    <w:basedOn w:val="Tableofcontents6"/>
    <w:rsid w:val="00841B8A"/>
    <w:rPr>
      <w:rFonts w:ascii="Times New Roman" w:hAnsi="Times New Roman" w:cs="Times New Roman"/>
      <w:b/>
      <w:bCs/>
      <w:spacing w:val="14"/>
      <w:sz w:val="9"/>
      <w:szCs w:val="9"/>
      <w:shd w:val="clear" w:color="auto" w:fill="FFFFFF"/>
    </w:rPr>
  </w:style>
  <w:style w:type="character" w:customStyle="1" w:styleId="Tablecaption7">
    <w:name w:val="Table caption (7)_"/>
    <w:basedOn w:val="DefaultParagraphFont"/>
    <w:link w:val="Tablecaption71"/>
    <w:rsid w:val="00841B8A"/>
    <w:rPr>
      <w:rFonts w:ascii="Times New Roman" w:hAnsi="Times New Roman" w:cs="Times New Roman"/>
      <w:b/>
      <w:bCs/>
      <w:spacing w:val="10"/>
      <w:sz w:val="21"/>
      <w:szCs w:val="21"/>
      <w:shd w:val="clear" w:color="auto" w:fill="FFFFFF"/>
    </w:rPr>
  </w:style>
  <w:style w:type="character" w:customStyle="1" w:styleId="Tablecaption70">
    <w:name w:val="Table caption (7)"/>
    <w:basedOn w:val="Tablecaption7"/>
    <w:rsid w:val="00841B8A"/>
    <w:rPr>
      <w:rFonts w:ascii="Times New Roman" w:hAnsi="Times New Roman" w:cs="Times New Roman"/>
      <w:b/>
      <w:bCs/>
      <w:spacing w:val="10"/>
      <w:sz w:val="21"/>
      <w:szCs w:val="21"/>
      <w:shd w:val="clear" w:color="auto" w:fill="FFFFFF"/>
    </w:rPr>
  </w:style>
  <w:style w:type="character" w:customStyle="1" w:styleId="Tablecaption32">
    <w:name w:val="Table caption (3)2"/>
    <w:basedOn w:val="Tablecaption3"/>
    <w:rsid w:val="00841B8A"/>
    <w:rPr>
      <w:rFonts w:ascii="Times New Roman" w:hAnsi="Times New Roman" w:cs="Times New Roman"/>
      <w:i/>
      <w:iCs/>
      <w:spacing w:val="3"/>
      <w:sz w:val="21"/>
      <w:szCs w:val="21"/>
      <w:shd w:val="clear" w:color="auto" w:fill="FFFFFF"/>
    </w:rPr>
  </w:style>
  <w:style w:type="character" w:customStyle="1" w:styleId="Bodytext5115pt7">
    <w:name w:val="Body text (5) + 11.5 pt7"/>
    <w:aliases w:val="Spacing 0 pt195"/>
    <w:basedOn w:val="Bodytext5"/>
    <w:rsid w:val="00841B8A"/>
    <w:rPr>
      <w:rFonts w:ascii="Times New Roman" w:hAnsi="Times New Roman" w:cs="Times New Roman"/>
      <w:i/>
      <w:iCs/>
      <w:spacing w:val="2"/>
      <w:sz w:val="23"/>
      <w:szCs w:val="23"/>
      <w:shd w:val="clear" w:color="auto" w:fill="FFFFFF"/>
    </w:rPr>
  </w:style>
  <w:style w:type="character" w:customStyle="1" w:styleId="Bodytext8pt">
    <w:name w:val="Body text + 8 pt"/>
    <w:aliases w:val="Spacing 0 pt194"/>
    <w:basedOn w:val="Bodytext"/>
    <w:rsid w:val="00841B8A"/>
    <w:rPr>
      <w:rFonts w:ascii="Times New Roman" w:hAnsi="Times New Roman" w:cs="Times New Roman"/>
      <w:spacing w:val="5"/>
      <w:sz w:val="16"/>
      <w:szCs w:val="16"/>
      <w:shd w:val="clear" w:color="auto" w:fill="FFFFFF"/>
    </w:rPr>
  </w:style>
  <w:style w:type="character" w:customStyle="1" w:styleId="Bodytext7Spacing-1pt">
    <w:name w:val="Body text (7) + Spacing -1 pt"/>
    <w:basedOn w:val="Bodytext70"/>
    <w:rsid w:val="00841B8A"/>
    <w:rPr>
      <w:rFonts w:ascii="Times New Roman" w:hAnsi="Times New Roman" w:cs="Times New Roman"/>
      <w:b/>
      <w:bCs/>
      <w:spacing w:val="-24"/>
      <w:sz w:val="21"/>
      <w:szCs w:val="21"/>
      <w:shd w:val="clear" w:color="auto" w:fill="FFFFFF"/>
    </w:rPr>
  </w:style>
  <w:style w:type="character" w:customStyle="1" w:styleId="Bodytext10">
    <w:name w:val="Body text (10)_"/>
    <w:basedOn w:val="DefaultParagraphFont"/>
    <w:link w:val="Bodytext100"/>
    <w:rsid w:val="00841B8A"/>
    <w:rPr>
      <w:rFonts w:ascii="Segoe UI" w:hAnsi="Segoe UI" w:cs="Segoe UI"/>
      <w:i/>
      <w:iCs/>
      <w:spacing w:val="11"/>
      <w:sz w:val="17"/>
      <w:szCs w:val="17"/>
      <w:shd w:val="clear" w:color="auto" w:fill="FFFFFF"/>
    </w:rPr>
  </w:style>
  <w:style w:type="character" w:customStyle="1" w:styleId="Bodytext10TimesNewRoman">
    <w:name w:val="Body text (10) + Times New Roman"/>
    <w:aliases w:val="9 pt12,Not Italic25,Spacing 0 pt193"/>
    <w:basedOn w:val="Bodytext10"/>
    <w:rsid w:val="00841B8A"/>
    <w:rPr>
      <w:rFonts w:ascii="Times New Roman" w:hAnsi="Times New Roman" w:cs="Times New Roman"/>
      <w:i/>
      <w:iCs/>
      <w:spacing w:val="9"/>
      <w:sz w:val="18"/>
      <w:szCs w:val="18"/>
      <w:shd w:val="clear" w:color="auto" w:fill="FFFFFF"/>
    </w:rPr>
  </w:style>
  <w:style w:type="character" w:customStyle="1" w:styleId="Tableofcontents7">
    <w:name w:val="Table of contents (7)_"/>
    <w:basedOn w:val="DefaultParagraphFont"/>
    <w:link w:val="Tableofcontents70"/>
    <w:rsid w:val="00841B8A"/>
    <w:rPr>
      <w:rFonts w:ascii="Times New Roman" w:hAnsi="Times New Roman" w:cs="Times New Roman"/>
      <w:spacing w:val="16"/>
      <w:sz w:val="12"/>
      <w:szCs w:val="12"/>
      <w:shd w:val="clear" w:color="auto" w:fill="FFFFFF"/>
    </w:rPr>
  </w:style>
  <w:style w:type="character" w:customStyle="1" w:styleId="Tableofcontents7115pt">
    <w:name w:val="Table of contents (7) + 11.5 pt"/>
    <w:aliases w:val="Spacing 0 pt192"/>
    <w:basedOn w:val="Tableofcontents7"/>
    <w:rsid w:val="00841B8A"/>
    <w:rPr>
      <w:rFonts w:ascii="Times New Roman" w:hAnsi="Times New Roman" w:cs="Times New Roman"/>
      <w:spacing w:val="7"/>
      <w:sz w:val="23"/>
      <w:szCs w:val="23"/>
      <w:shd w:val="clear" w:color="auto" w:fill="FFFFFF"/>
    </w:rPr>
  </w:style>
  <w:style w:type="character" w:customStyle="1" w:styleId="Tableofcontents95pt">
    <w:name w:val="Table of contents + 9.5 pt"/>
    <w:aliases w:val="Spacing 0 pt191"/>
    <w:basedOn w:val="Tableofcontents"/>
    <w:rsid w:val="00841B8A"/>
    <w:rPr>
      <w:rFonts w:ascii="Times New Roman" w:hAnsi="Times New Roman" w:cs="Times New Roman"/>
      <w:spacing w:val="14"/>
      <w:sz w:val="19"/>
      <w:szCs w:val="19"/>
      <w:shd w:val="clear" w:color="auto" w:fill="FFFFFF"/>
    </w:rPr>
  </w:style>
  <w:style w:type="character" w:customStyle="1" w:styleId="Tableofcontents45pt">
    <w:name w:val="Table of contents + 4.5 pt"/>
    <w:aliases w:val="Spacing 0 pt190"/>
    <w:basedOn w:val="Tableofcontents"/>
    <w:rsid w:val="00841B8A"/>
    <w:rPr>
      <w:rFonts w:ascii="Times New Roman" w:hAnsi="Times New Roman" w:cs="Times New Roman"/>
      <w:spacing w:val="14"/>
      <w:sz w:val="9"/>
      <w:szCs w:val="9"/>
      <w:shd w:val="clear" w:color="auto" w:fill="FFFFFF"/>
    </w:rPr>
  </w:style>
  <w:style w:type="character" w:customStyle="1" w:styleId="Tableofcontents95pt1">
    <w:name w:val="Table of contents + 9.5 pt1"/>
    <w:aliases w:val="Spacing 0 pt189"/>
    <w:basedOn w:val="Tableofcontents"/>
    <w:rsid w:val="00841B8A"/>
    <w:rPr>
      <w:rFonts w:ascii="Times New Roman" w:hAnsi="Times New Roman" w:cs="Times New Roman"/>
      <w:spacing w:val="14"/>
      <w:sz w:val="19"/>
      <w:szCs w:val="19"/>
      <w:shd w:val="clear" w:color="auto" w:fill="FFFFFF"/>
    </w:rPr>
  </w:style>
  <w:style w:type="character" w:customStyle="1" w:styleId="Tableofcontents9pt">
    <w:name w:val="Table of contents + 9 pt"/>
    <w:aliases w:val="Spacing 0 pt188"/>
    <w:basedOn w:val="Tableofcontents"/>
    <w:rsid w:val="00841B8A"/>
    <w:rPr>
      <w:rFonts w:ascii="Times New Roman" w:hAnsi="Times New Roman" w:cs="Times New Roman"/>
      <w:spacing w:val="18"/>
      <w:sz w:val="18"/>
      <w:szCs w:val="18"/>
      <w:shd w:val="clear" w:color="auto" w:fill="FFFFFF"/>
    </w:rPr>
  </w:style>
  <w:style w:type="character" w:customStyle="1" w:styleId="Tableofcontents75pt1">
    <w:name w:val="Table of contents + 7.5 pt1"/>
    <w:aliases w:val="Bold43,Spacing 1 pt7"/>
    <w:basedOn w:val="Tableofcontents"/>
    <w:rsid w:val="00841B8A"/>
    <w:rPr>
      <w:rFonts w:ascii="Times New Roman" w:hAnsi="Times New Roman" w:cs="Times New Roman"/>
      <w:b/>
      <w:bCs/>
      <w:spacing w:val="23"/>
      <w:sz w:val="15"/>
      <w:szCs w:val="15"/>
      <w:shd w:val="clear" w:color="auto" w:fill="FFFFFF"/>
    </w:rPr>
  </w:style>
  <w:style w:type="character" w:customStyle="1" w:styleId="BodytextBold11">
    <w:name w:val="Body text + Bold11"/>
    <w:basedOn w:val="Bodytext"/>
    <w:rsid w:val="00841B8A"/>
    <w:rPr>
      <w:rFonts w:ascii="Times New Roman" w:hAnsi="Times New Roman" w:cs="Times New Roman"/>
      <w:b/>
      <w:bCs/>
      <w:spacing w:val="7"/>
      <w:sz w:val="23"/>
      <w:szCs w:val="23"/>
      <w:shd w:val="clear" w:color="auto" w:fill="FFFFFF"/>
    </w:rPr>
  </w:style>
  <w:style w:type="character" w:customStyle="1" w:styleId="BodytextSmallCaps">
    <w:name w:val="Body text + Small Caps"/>
    <w:basedOn w:val="Bodytext"/>
    <w:rsid w:val="00841B8A"/>
    <w:rPr>
      <w:rFonts w:ascii="Times New Roman" w:hAnsi="Times New Roman" w:cs="Times New Roman"/>
      <w:smallCaps/>
      <w:spacing w:val="7"/>
      <w:sz w:val="23"/>
      <w:szCs w:val="23"/>
      <w:shd w:val="clear" w:color="auto" w:fill="FFFFFF"/>
    </w:rPr>
  </w:style>
  <w:style w:type="character" w:customStyle="1" w:styleId="Bodytext5115pt6">
    <w:name w:val="Body text (5) + 11.5 pt6"/>
    <w:aliases w:val="Not Italic24,Spacing 0 pt187"/>
    <w:basedOn w:val="Bodytext5"/>
    <w:rsid w:val="00841B8A"/>
    <w:rPr>
      <w:rFonts w:ascii="Times New Roman" w:hAnsi="Times New Roman" w:cs="Times New Roman"/>
      <w:i/>
      <w:iCs/>
      <w:spacing w:val="7"/>
      <w:sz w:val="23"/>
      <w:szCs w:val="23"/>
      <w:shd w:val="clear" w:color="auto" w:fill="FFFFFF"/>
    </w:rPr>
  </w:style>
  <w:style w:type="character" w:customStyle="1" w:styleId="Bodytext44">
    <w:name w:val="Body text (4)4"/>
    <w:basedOn w:val="Bodytext4"/>
    <w:rsid w:val="00841B8A"/>
    <w:rPr>
      <w:rFonts w:ascii="Times New Roman" w:hAnsi="Times New Roman" w:cs="Times New Roman"/>
      <w:i/>
      <w:iCs/>
      <w:spacing w:val="2"/>
      <w:sz w:val="23"/>
      <w:szCs w:val="23"/>
      <w:shd w:val="clear" w:color="auto" w:fill="FFFFFF"/>
    </w:rPr>
  </w:style>
  <w:style w:type="character" w:customStyle="1" w:styleId="Bodytext7115pt">
    <w:name w:val="Body text (7) + 11.5 pt"/>
    <w:aliases w:val="Not Bold18,Italic32,Spacing 0 pt186"/>
    <w:basedOn w:val="Bodytext70"/>
    <w:rsid w:val="00841B8A"/>
    <w:rPr>
      <w:rFonts w:ascii="Times New Roman" w:hAnsi="Times New Roman" w:cs="Times New Roman"/>
      <w:b/>
      <w:bCs/>
      <w:i/>
      <w:iCs/>
      <w:spacing w:val="2"/>
      <w:sz w:val="23"/>
      <w:szCs w:val="23"/>
      <w:shd w:val="clear" w:color="auto" w:fill="FFFFFF"/>
    </w:rPr>
  </w:style>
  <w:style w:type="character" w:customStyle="1" w:styleId="Other2">
    <w:name w:val="Other (2)_"/>
    <w:basedOn w:val="DefaultParagraphFont"/>
    <w:link w:val="Other21"/>
    <w:rsid w:val="00841B8A"/>
    <w:rPr>
      <w:rFonts w:ascii="Times New Roman" w:hAnsi="Times New Roman" w:cs="Times New Roman"/>
      <w:spacing w:val="7"/>
      <w:sz w:val="23"/>
      <w:szCs w:val="23"/>
      <w:shd w:val="clear" w:color="auto" w:fill="FFFFFF"/>
    </w:rPr>
  </w:style>
  <w:style w:type="character" w:customStyle="1" w:styleId="Other20">
    <w:name w:val="Other (2)"/>
    <w:basedOn w:val="Other2"/>
    <w:rsid w:val="00841B8A"/>
    <w:rPr>
      <w:rFonts w:ascii="Times New Roman" w:hAnsi="Times New Roman" w:cs="Times New Roman"/>
      <w:spacing w:val="7"/>
      <w:sz w:val="23"/>
      <w:szCs w:val="23"/>
      <w:shd w:val="clear" w:color="auto" w:fill="FFFFFF"/>
    </w:rPr>
  </w:style>
  <w:style w:type="character" w:customStyle="1" w:styleId="Other22">
    <w:name w:val="Other (2)2"/>
    <w:basedOn w:val="Other2"/>
    <w:rsid w:val="00841B8A"/>
    <w:rPr>
      <w:rFonts w:ascii="Times New Roman" w:hAnsi="Times New Roman" w:cs="Times New Roman"/>
      <w:noProof/>
      <w:spacing w:val="7"/>
      <w:sz w:val="23"/>
      <w:szCs w:val="23"/>
      <w:shd w:val="clear" w:color="auto" w:fill="FFFFFF"/>
    </w:rPr>
  </w:style>
  <w:style w:type="character" w:customStyle="1" w:styleId="Other3">
    <w:name w:val="Other (3)_"/>
    <w:basedOn w:val="DefaultParagraphFont"/>
    <w:link w:val="Other31"/>
    <w:rsid w:val="00841B8A"/>
    <w:rPr>
      <w:rFonts w:ascii="Segoe UI" w:hAnsi="Segoe UI" w:cs="Segoe UI"/>
      <w:noProof/>
      <w:sz w:val="21"/>
      <w:szCs w:val="21"/>
      <w:shd w:val="clear" w:color="auto" w:fill="FFFFFF"/>
    </w:rPr>
  </w:style>
  <w:style w:type="character" w:customStyle="1" w:styleId="Other30">
    <w:name w:val="Other (3)"/>
    <w:basedOn w:val="Other3"/>
    <w:rsid w:val="00841B8A"/>
    <w:rPr>
      <w:rFonts w:ascii="Segoe UI" w:hAnsi="Segoe UI" w:cs="Segoe UI"/>
      <w:noProof/>
      <w:sz w:val="21"/>
      <w:szCs w:val="21"/>
      <w:shd w:val="clear" w:color="auto" w:fill="FFFFFF"/>
    </w:rPr>
  </w:style>
  <w:style w:type="character" w:customStyle="1" w:styleId="Other4">
    <w:name w:val="Other (4)_"/>
    <w:basedOn w:val="DefaultParagraphFont"/>
    <w:link w:val="Other41"/>
    <w:rsid w:val="00841B8A"/>
    <w:rPr>
      <w:rFonts w:ascii="Times New Roman" w:hAnsi="Times New Roman" w:cs="Times New Roman"/>
      <w:noProof/>
      <w:spacing w:val="9"/>
      <w:sz w:val="18"/>
      <w:szCs w:val="18"/>
      <w:shd w:val="clear" w:color="auto" w:fill="FFFFFF"/>
    </w:rPr>
  </w:style>
  <w:style w:type="character" w:customStyle="1" w:styleId="Other40">
    <w:name w:val="Other (4)"/>
    <w:basedOn w:val="Other4"/>
    <w:rsid w:val="00841B8A"/>
    <w:rPr>
      <w:rFonts w:ascii="Times New Roman" w:hAnsi="Times New Roman" w:cs="Times New Roman"/>
      <w:noProof/>
      <w:spacing w:val="9"/>
      <w:sz w:val="18"/>
      <w:szCs w:val="18"/>
      <w:shd w:val="clear" w:color="auto" w:fill="FFFFFF"/>
    </w:rPr>
  </w:style>
  <w:style w:type="character" w:customStyle="1" w:styleId="Other">
    <w:name w:val="Other_"/>
    <w:basedOn w:val="DefaultParagraphFont"/>
    <w:link w:val="Other1"/>
    <w:rsid w:val="00841B8A"/>
    <w:rPr>
      <w:rFonts w:ascii="Times New Roman" w:hAnsi="Times New Roman" w:cs="Times New Roman"/>
      <w:noProof/>
      <w:spacing w:val="6"/>
      <w:sz w:val="20"/>
      <w:szCs w:val="20"/>
      <w:shd w:val="clear" w:color="auto" w:fill="FFFFFF"/>
    </w:rPr>
  </w:style>
  <w:style w:type="character" w:customStyle="1" w:styleId="Other0">
    <w:name w:val="Other"/>
    <w:basedOn w:val="Other"/>
    <w:rsid w:val="00841B8A"/>
    <w:rPr>
      <w:rFonts w:ascii="Times New Roman" w:hAnsi="Times New Roman" w:cs="Times New Roman"/>
      <w:noProof/>
      <w:spacing w:val="6"/>
      <w:sz w:val="20"/>
      <w:szCs w:val="20"/>
      <w:shd w:val="clear" w:color="auto" w:fill="FFFFFF"/>
    </w:rPr>
  </w:style>
  <w:style w:type="character" w:customStyle="1" w:styleId="Other5">
    <w:name w:val="Other (5)_"/>
    <w:basedOn w:val="DefaultParagraphFont"/>
    <w:link w:val="Other51"/>
    <w:rsid w:val="00841B8A"/>
    <w:rPr>
      <w:rFonts w:ascii="FrankRuehl" w:hAnsi="FrankRuehl" w:cs="FrankRuehl"/>
      <w:noProof/>
      <w:sz w:val="31"/>
      <w:szCs w:val="31"/>
      <w:shd w:val="clear" w:color="auto" w:fill="FFFFFF"/>
    </w:rPr>
  </w:style>
  <w:style w:type="character" w:customStyle="1" w:styleId="Other50">
    <w:name w:val="Other (5)"/>
    <w:basedOn w:val="Other5"/>
    <w:rsid w:val="00841B8A"/>
    <w:rPr>
      <w:rFonts w:ascii="FrankRuehl" w:hAnsi="FrankRuehl" w:cs="FrankRuehl"/>
      <w:noProof/>
      <w:sz w:val="31"/>
      <w:szCs w:val="31"/>
      <w:shd w:val="clear" w:color="auto" w:fill="FFFFFF"/>
    </w:rPr>
  </w:style>
  <w:style w:type="character" w:customStyle="1" w:styleId="Other6">
    <w:name w:val="Other (6)_"/>
    <w:basedOn w:val="DefaultParagraphFont"/>
    <w:link w:val="Other61"/>
    <w:rsid w:val="00841B8A"/>
    <w:rPr>
      <w:rFonts w:ascii="Segoe UI" w:hAnsi="Segoe UI" w:cs="Segoe UI"/>
      <w:noProof/>
      <w:sz w:val="23"/>
      <w:szCs w:val="23"/>
      <w:shd w:val="clear" w:color="auto" w:fill="FFFFFF"/>
    </w:rPr>
  </w:style>
  <w:style w:type="character" w:customStyle="1" w:styleId="Other60">
    <w:name w:val="Other (6)"/>
    <w:basedOn w:val="Other6"/>
    <w:rsid w:val="00841B8A"/>
    <w:rPr>
      <w:rFonts w:ascii="Segoe UI" w:hAnsi="Segoe UI" w:cs="Segoe UI"/>
      <w:noProof/>
      <w:sz w:val="23"/>
      <w:szCs w:val="23"/>
      <w:shd w:val="clear" w:color="auto" w:fill="FFFFFF"/>
    </w:rPr>
  </w:style>
  <w:style w:type="character" w:customStyle="1" w:styleId="Bodytext32">
    <w:name w:val="Body text3"/>
    <w:basedOn w:val="Bodytext"/>
    <w:rsid w:val="00841B8A"/>
    <w:rPr>
      <w:rFonts w:ascii="Times New Roman" w:hAnsi="Times New Roman" w:cs="Times New Roman"/>
      <w:spacing w:val="7"/>
      <w:sz w:val="23"/>
      <w:szCs w:val="23"/>
      <w:u w:val="single"/>
      <w:shd w:val="clear" w:color="auto" w:fill="FFFFFF"/>
    </w:rPr>
  </w:style>
  <w:style w:type="character" w:customStyle="1" w:styleId="Headerorfooter4115pt">
    <w:name w:val="Header or footer (4) + 11.5 pt"/>
    <w:aliases w:val="Bold42"/>
    <w:basedOn w:val="Headerorfooter4"/>
    <w:rsid w:val="00841B8A"/>
    <w:rPr>
      <w:rFonts w:ascii="Times New Roman" w:hAnsi="Times New Roman" w:cs="Times New Roman"/>
      <w:b/>
      <w:bCs/>
      <w:spacing w:val="9"/>
      <w:sz w:val="23"/>
      <w:szCs w:val="23"/>
      <w:shd w:val="clear" w:color="auto" w:fill="FFFFFF"/>
    </w:rPr>
  </w:style>
  <w:style w:type="character" w:customStyle="1" w:styleId="Tablecaption33">
    <w:name w:val="Table caption3"/>
    <w:basedOn w:val="Tablecaption"/>
    <w:rsid w:val="00841B8A"/>
    <w:rPr>
      <w:rFonts w:ascii="Times New Roman" w:hAnsi="Times New Roman" w:cs="Times New Roman"/>
      <w:b/>
      <w:bCs/>
      <w:spacing w:val="7"/>
      <w:sz w:val="23"/>
      <w:szCs w:val="23"/>
      <w:shd w:val="clear" w:color="auto" w:fill="FFFFFF"/>
    </w:rPr>
  </w:style>
  <w:style w:type="character" w:customStyle="1" w:styleId="BodytextVerdana">
    <w:name w:val="Body text + Verdana"/>
    <w:aliases w:val="6.5 pt,Bold41,Spacing 0 pt185"/>
    <w:basedOn w:val="Bodytext"/>
    <w:rsid w:val="00841B8A"/>
    <w:rPr>
      <w:rFonts w:ascii="Verdana" w:hAnsi="Verdana" w:cs="Verdana"/>
      <w:b/>
      <w:bCs/>
      <w:spacing w:val="15"/>
      <w:sz w:val="13"/>
      <w:szCs w:val="13"/>
      <w:shd w:val="clear" w:color="auto" w:fill="FFFFFF"/>
    </w:rPr>
  </w:style>
  <w:style w:type="character" w:customStyle="1" w:styleId="BodytextVerdana5">
    <w:name w:val="Body text + Verdana5"/>
    <w:aliases w:val="11 pt,Spacing 0 pt184"/>
    <w:basedOn w:val="Bodytext"/>
    <w:rsid w:val="00841B8A"/>
    <w:rPr>
      <w:rFonts w:ascii="Verdana" w:hAnsi="Verdana" w:cs="Verdana"/>
      <w:spacing w:val="1"/>
      <w:sz w:val="22"/>
      <w:szCs w:val="22"/>
      <w:shd w:val="clear" w:color="auto" w:fill="FFFFFF"/>
    </w:rPr>
  </w:style>
  <w:style w:type="character" w:customStyle="1" w:styleId="Tablecaption22">
    <w:name w:val="Table caption2"/>
    <w:basedOn w:val="Tablecaption"/>
    <w:rsid w:val="00841B8A"/>
    <w:rPr>
      <w:rFonts w:ascii="Times New Roman" w:hAnsi="Times New Roman" w:cs="Times New Roman"/>
      <w:b/>
      <w:bCs/>
      <w:spacing w:val="7"/>
      <w:sz w:val="23"/>
      <w:szCs w:val="23"/>
      <w:u w:val="single"/>
      <w:shd w:val="clear" w:color="auto" w:fill="FFFFFF"/>
    </w:rPr>
  </w:style>
  <w:style w:type="character" w:customStyle="1" w:styleId="Bodytext11">
    <w:name w:val="Body text (11)_"/>
    <w:basedOn w:val="DefaultParagraphFont"/>
    <w:link w:val="Bodytext111"/>
    <w:rsid w:val="00841B8A"/>
    <w:rPr>
      <w:rFonts w:ascii="Times New Roman" w:hAnsi="Times New Roman" w:cs="Times New Roman"/>
      <w:spacing w:val="4"/>
      <w:sz w:val="25"/>
      <w:szCs w:val="25"/>
      <w:shd w:val="clear" w:color="auto" w:fill="FFFFFF"/>
    </w:rPr>
  </w:style>
  <w:style w:type="character" w:customStyle="1" w:styleId="Bodytext110">
    <w:name w:val="Body text (11)"/>
    <w:basedOn w:val="Bodytext11"/>
    <w:rsid w:val="00841B8A"/>
    <w:rPr>
      <w:rFonts w:ascii="Times New Roman" w:hAnsi="Times New Roman" w:cs="Times New Roman"/>
      <w:spacing w:val="4"/>
      <w:sz w:val="25"/>
      <w:szCs w:val="25"/>
      <w:shd w:val="clear" w:color="auto" w:fill="FFFFFF"/>
    </w:rPr>
  </w:style>
  <w:style w:type="character" w:customStyle="1" w:styleId="Bodytext720">
    <w:name w:val="Body text (7)2"/>
    <w:basedOn w:val="Bodytext70"/>
    <w:rsid w:val="00841B8A"/>
    <w:rPr>
      <w:rFonts w:ascii="Times New Roman" w:hAnsi="Times New Roman" w:cs="Times New Roman"/>
      <w:b/>
      <w:bCs/>
      <w:spacing w:val="10"/>
      <w:sz w:val="21"/>
      <w:szCs w:val="21"/>
      <w:u w:val="single"/>
      <w:shd w:val="clear" w:color="auto" w:fill="FFFFFF"/>
    </w:rPr>
  </w:style>
  <w:style w:type="character" w:customStyle="1" w:styleId="Bodytext12">
    <w:name w:val="Body text (12)_"/>
    <w:basedOn w:val="DefaultParagraphFont"/>
    <w:link w:val="Bodytext121"/>
    <w:rsid w:val="00841B8A"/>
    <w:rPr>
      <w:rFonts w:ascii="Times New Roman" w:hAnsi="Times New Roman" w:cs="Times New Roman"/>
      <w:spacing w:val="5"/>
      <w:shd w:val="clear" w:color="auto" w:fill="FFFFFF"/>
    </w:rPr>
  </w:style>
  <w:style w:type="character" w:customStyle="1" w:styleId="Bodytext120">
    <w:name w:val="Body text (12)"/>
    <w:basedOn w:val="Bodytext12"/>
    <w:rsid w:val="00841B8A"/>
    <w:rPr>
      <w:rFonts w:ascii="Times New Roman" w:hAnsi="Times New Roman" w:cs="Times New Roman"/>
      <w:spacing w:val="5"/>
      <w:shd w:val="clear" w:color="auto" w:fill="FFFFFF"/>
    </w:rPr>
  </w:style>
  <w:style w:type="character" w:customStyle="1" w:styleId="Bodytext9pt">
    <w:name w:val="Body text + 9 pt"/>
    <w:aliases w:val="Spacing 0 pt183"/>
    <w:basedOn w:val="Bodytext"/>
    <w:rsid w:val="00841B8A"/>
    <w:rPr>
      <w:rFonts w:ascii="Times New Roman" w:hAnsi="Times New Roman" w:cs="Times New Roman"/>
      <w:spacing w:val="9"/>
      <w:sz w:val="18"/>
      <w:szCs w:val="18"/>
      <w:shd w:val="clear" w:color="auto" w:fill="FFFFFF"/>
    </w:rPr>
  </w:style>
  <w:style w:type="character" w:customStyle="1" w:styleId="BodytextConsolas">
    <w:name w:val="Body text + Consolas"/>
    <w:aliases w:val="15 pt,Spacing 0 pt182"/>
    <w:basedOn w:val="Bodytext"/>
    <w:rsid w:val="00841B8A"/>
    <w:rPr>
      <w:rFonts w:ascii="Consolas" w:hAnsi="Consolas" w:cs="Consolas"/>
      <w:noProof/>
      <w:spacing w:val="0"/>
      <w:sz w:val="30"/>
      <w:szCs w:val="30"/>
      <w:shd w:val="clear" w:color="auto" w:fill="FFFFFF"/>
    </w:rPr>
  </w:style>
  <w:style w:type="character" w:customStyle="1" w:styleId="Bodytext95pt">
    <w:name w:val="Body text + 9.5 pt"/>
    <w:aliases w:val="Bold40,Spacing 0 pt181"/>
    <w:basedOn w:val="Bodytext"/>
    <w:rsid w:val="00841B8A"/>
    <w:rPr>
      <w:rFonts w:ascii="Times New Roman" w:hAnsi="Times New Roman" w:cs="Times New Roman"/>
      <w:b/>
      <w:bCs/>
      <w:spacing w:val="5"/>
      <w:sz w:val="19"/>
      <w:szCs w:val="19"/>
      <w:shd w:val="clear" w:color="auto" w:fill="FFFFFF"/>
    </w:rPr>
  </w:style>
  <w:style w:type="character" w:customStyle="1" w:styleId="Bodytext16pt7">
    <w:name w:val="Body text + 16 pt7"/>
    <w:aliases w:val="Spacing 0 pt180"/>
    <w:basedOn w:val="Bodytext"/>
    <w:rsid w:val="00841B8A"/>
    <w:rPr>
      <w:rFonts w:ascii="Times New Roman" w:hAnsi="Times New Roman" w:cs="Times New Roman"/>
      <w:spacing w:val="-5"/>
      <w:sz w:val="32"/>
      <w:szCs w:val="32"/>
      <w:shd w:val="clear" w:color="auto" w:fill="FFFFFF"/>
    </w:rPr>
  </w:style>
  <w:style w:type="character" w:customStyle="1" w:styleId="Bodytext13">
    <w:name w:val="Body text (13)_"/>
    <w:basedOn w:val="DefaultParagraphFont"/>
    <w:link w:val="Bodytext131"/>
    <w:rsid w:val="00841B8A"/>
    <w:rPr>
      <w:rFonts w:ascii="Times New Roman" w:hAnsi="Times New Roman" w:cs="Times New Roman"/>
      <w:spacing w:val="10"/>
      <w:shd w:val="clear" w:color="auto" w:fill="FFFFFF"/>
    </w:rPr>
  </w:style>
  <w:style w:type="character" w:customStyle="1" w:styleId="Bodytext130">
    <w:name w:val="Body text (13)"/>
    <w:basedOn w:val="Bodytext13"/>
    <w:rsid w:val="00841B8A"/>
    <w:rPr>
      <w:rFonts w:ascii="Times New Roman" w:hAnsi="Times New Roman" w:cs="Times New Roman"/>
      <w:spacing w:val="10"/>
      <w:shd w:val="clear" w:color="auto" w:fill="FFFFFF"/>
    </w:rPr>
  </w:style>
  <w:style w:type="character" w:customStyle="1" w:styleId="Tablecaption64">
    <w:name w:val="Table caption (6)4"/>
    <w:basedOn w:val="Tablecaption6"/>
    <w:rsid w:val="00841B8A"/>
    <w:rPr>
      <w:rFonts w:ascii="Times New Roman" w:hAnsi="Times New Roman" w:cs="Times New Roman"/>
      <w:spacing w:val="7"/>
      <w:sz w:val="23"/>
      <w:szCs w:val="23"/>
      <w:u w:val="single"/>
      <w:shd w:val="clear" w:color="auto" w:fill="FFFFFF"/>
    </w:rPr>
  </w:style>
  <w:style w:type="character" w:customStyle="1" w:styleId="Bodytext7NotBold">
    <w:name w:val="Body text (7) + Not Bold"/>
    <w:aliases w:val="Italic31,Spacing 0 pt179"/>
    <w:basedOn w:val="Bodytext70"/>
    <w:rsid w:val="00841B8A"/>
    <w:rPr>
      <w:rFonts w:ascii="Times New Roman" w:hAnsi="Times New Roman" w:cs="Times New Roman"/>
      <w:b/>
      <w:bCs/>
      <w:i/>
      <w:iCs/>
      <w:spacing w:val="3"/>
      <w:sz w:val="21"/>
      <w:szCs w:val="21"/>
      <w:shd w:val="clear" w:color="auto" w:fill="FFFFFF"/>
    </w:rPr>
  </w:style>
  <w:style w:type="character" w:customStyle="1" w:styleId="HeaderorfooterBold">
    <w:name w:val="Header or footer + Bold"/>
    <w:aliases w:val="Spacing 0 pt178"/>
    <w:basedOn w:val="Headerorfooter"/>
    <w:rsid w:val="00841B8A"/>
    <w:rPr>
      <w:rFonts w:ascii="Times New Roman" w:hAnsi="Times New Roman" w:cs="Times New Roman"/>
      <w:b/>
      <w:bCs/>
      <w:spacing w:val="9"/>
      <w:sz w:val="23"/>
      <w:szCs w:val="23"/>
      <w:shd w:val="clear" w:color="auto" w:fill="FFFFFF"/>
    </w:rPr>
  </w:style>
  <w:style w:type="character" w:customStyle="1" w:styleId="Bodytext14">
    <w:name w:val="Body text (14)_"/>
    <w:basedOn w:val="DefaultParagraphFont"/>
    <w:link w:val="Bodytext141"/>
    <w:rsid w:val="00841B8A"/>
    <w:rPr>
      <w:rFonts w:ascii="Times New Roman" w:hAnsi="Times New Roman" w:cs="Times New Roman"/>
      <w:spacing w:val="4"/>
      <w:sz w:val="25"/>
      <w:szCs w:val="25"/>
      <w:shd w:val="clear" w:color="auto" w:fill="FFFFFF"/>
    </w:rPr>
  </w:style>
  <w:style w:type="character" w:customStyle="1" w:styleId="Bodytext140">
    <w:name w:val="Body text (14)"/>
    <w:basedOn w:val="Bodytext14"/>
    <w:rsid w:val="00841B8A"/>
    <w:rPr>
      <w:rFonts w:ascii="Times New Roman" w:hAnsi="Times New Roman" w:cs="Times New Roman"/>
      <w:spacing w:val="4"/>
      <w:sz w:val="25"/>
      <w:szCs w:val="25"/>
      <w:shd w:val="clear" w:color="auto" w:fill="FFFFFF"/>
    </w:rPr>
  </w:style>
  <w:style w:type="character" w:customStyle="1" w:styleId="BodytextSegoeUI">
    <w:name w:val="Body text + Segoe UI"/>
    <w:aliases w:val="8.5 pt,Italic30,Spacing 0 pt177"/>
    <w:basedOn w:val="Bodytext"/>
    <w:rsid w:val="00841B8A"/>
    <w:rPr>
      <w:rFonts w:ascii="Segoe UI" w:hAnsi="Segoe UI" w:cs="Segoe UI"/>
      <w:i/>
      <w:iCs/>
      <w:noProof/>
      <w:spacing w:val="11"/>
      <w:sz w:val="17"/>
      <w:szCs w:val="17"/>
      <w:shd w:val="clear" w:color="auto" w:fill="FFFFFF"/>
    </w:rPr>
  </w:style>
  <w:style w:type="character" w:customStyle="1" w:styleId="Bodytext4105pt">
    <w:name w:val="Body text (4) + 10.5 pt"/>
    <w:aliases w:val="Spacing 0 pt176"/>
    <w:basedOn w:val="Bodytext4"/>
    <w:rsid w:val="00841B8A"/>
    <w:rPr>
      <w:rFonts w:ascii="Times New Roman" w:hAnsi="Times New Roman" w:cs="Times New Roman"/>
      <w:i/>
      <w:iCs/>
      <w:spacing w:val="3"/>
      <w:sz w:val="21"/>
      <w:szCs w:val="21"/>
      <w:shd w:val="clear" w:color="auto" w:fill="FFFFFF"/>
    </w:rPr>
  </w:style>
  <w:style w:type="character" w:customStyle="1" w:styleId="Bodytext4Bold4">
    <w:name w:val="Body text (4) + Bold4"/>
    <w:aliases w:val="Not Italic23,Spacing 0 pt175"/>
    <w:basedOn w:val="Bodytext4"/>
    <w:rsid w:val="00841B8A"/>
    <w:rPr>
      <w:rFonts w:ascii="Times New Roman" w:hAnsi="Times New Roman" w:cs="Times New Roman"/>
      <w:b/>
      <w:bCs/>
      <w:i/>
      <w:iCs/>
      <w:noProof/>
      <w:spacing w:val="7"/>
      <w:sz w:val="23"/>
      <w:szCs w:val="23"/>
      <w:shd w:val="clear" w:color="auto" w:fill="FFFFFF"/>
    </w:rPr>
  </w:style>
  <w:style w:type="character" w:customStyle="1" w:styleId="Bodytext15">
    <w:name w:val="Body text (15)_"/>
    <w:basedOn w:val="DefaultParagraphFont"/>
    <w:link w:val="Bodytext151"/>
    <w:rsid w:val="00841B8A"/>
    <w:rPr>
      <w:rFonts w:ascii="Times New Roman" w:hAnsi="Times New Roman" w:cs="Times New Roman"/>
      <w:spacing w:val="4"/>
      <w:sz w:val="25"/>
      <w:szCs w:val="25"/>
      <w:shd w:val="clear" w:color="auto" w:fill="FFFFFF"/>
    </w:rPr>
  </w:style>
  <w:style w:type="character" w:customStyle="1" w:styleId="Bodytext150">
    <w:name w:val="Body text (15)"/>
    <w:basedOn w:val="Bodytext15"/>
    <w:rsid w:val="00841B8A"/>
    <w:rPr>
      <w:rFonts w:ascii="Times New Roman" w:hAnsi="Times New Roman" w:cs="Times New Roman"/>
      <w:spacing w:val="4"/>
      <w:sz w:val="25"/>
      <w:szCs w:val="25"/>
      <w:shd w:val="clear" w:color="auto" w:fill="FFFFFF"/>
    </w:rPr>
  </w:style>
  <w:style w:type="character" w:customStyle="1" w:styleId="Bodytext152">
    <w:name w:val="Body text (15)2"/>
    <w:basedOn w:val="Bodytext15"/>
    <w:rsid w:val="00841B8A"/>
    <w:rPr>
      <w:rFonts w:ascii="Times New Roman" w:hAnsi="Times New Roman" w:cs="Times New Roman"/>
      <w:noProof/>
      <w:spacing w:val="4"/>
      <w:sz w:val="25"/>
      <w:szCs w:val="25"/>
      <w:shd w:val="clear" w:color="auto" w:fill="FFFFFF"/>
    </w:rPr>
  </w:style>
  <w:style w:type="character" w:customStyle="1" w:styleId="Tablecaption63">
    <w:name w:val="Table caption (6)3"/>
    <w:basedOn w:val="Tablecaption6"/>
    <w:rsid w:val="00841B8A"/>
    <w:rPr>
      <w:rFonts w:ascii="Times New Roman" w:hAnsi="Times New Roman" w:cs="Times New Roman"/>
      <w:noProof/>
      <w:spacing w:val="7"/>
      <w:sz w:val="23"/>
      <w:szCs w:val="23"/>
      <w:shd w:val="clear" w:color="auto" w:fill="FFFFFF"/>
    </w:rPr>
  </w:style>
  <w:style w:type="character" w:customStyle="1" w:styleId="Tablecaption62">
    <w:name w:val="Table caption (6)2"/>
    <w:basedOn w:val="Tablecaption6"/>
    <w:rsid w:val="00841B8A"/>
    <w:rPr>
      <w:rFonts w:ascii="Times New Roman" w:hAnsi="Times New Roman" w:cs="Times New Roman"/>
      <w:spacing w:val="7"/>
      <w:sz w:val="23"/>
      <w:szCs w:val="23"/>
      <w:u w:val="single"/>
      <w:shd w:val="clear" w:color="auto" w:fill="FFFFFF"/>
    </w:rPr>
  </w:style>
  <w:style w:type="character" w:customStyle="1" w:styleId="Tablecaption6Spacing7pt">
    <w:name w:val="Table caption (6) + Spacing 7 pt"/>
    <w:basedOn w:val="Tablecaption6"/>
    <w:rsid w:val="00841B8A"/>
    <w:rPr>
      <w:rFonts w:ascii="Times New Roman" w:hAnsi="Times New Roman" w:cs="Times New Roman"/>
      <w:spacing w:val="145"/>
      <w:sz w:val="23"/>
      <w:szCs w:val="23"/>
      <w:u w:val="single"/>
      <w:shd w:val="clear" w:color="auto" w:fill="FFFFFF"/>
    </w:rPr>
  </w:style>
  <w:style w:type="character" w:customStyle="1" w:styleId="Tablecaption6Spacing7pt1">
    <w:name w:val="Table caption (6) + Spacing 7 pt1"/>
    <w:basedOn w:val="Tablecaption6"/>
    <w:rsid w:val="00841B8A"/>
    <w:rPr>
      <w:rFonts w:ascii="Times New Roman" w:hAnsi="Times New Roman" w:cs="Times New Roman"/>
      <w:spacing w:val="145"/>
      <w:sz w:val="23"/>
      <w:szCs w:val="23"/>
      <w:u w:val="single"/>
      <w:shd w:val="clear" w:color="auto" w:fill="FFFFFF"/>
    </w:rPr>
  </w:style>
  <w:style w:type="character" w:customStyle="1" w:styleId="Headerorfooter7">
    <w:name w:val="Header or footer (7)_"/>
    <w:basedOn w:val="DefaultParagraphFont"/>
    <w:link w:val="Headerorfooter70"/>
    <w:rsid w:val="00841B8A"/>
    <w:rPr>
      <w:rFonts w:ascii="Times New Roman" w:hAnsi="Times New Roman" w:cs="Times New Roman"/>
      <w:b/>
      <w:bCs/>
      <w:spacing w:val="5"/>
      <w:sz w:val="21"/>
      <w:szCs w:val="21"/>
      <w:shd w:val="clear" w:color="auto" w:fill="FFFFFF"/>
    </w:rPr>
  </w:style>
  <w:style w:type="character" w:customStyle="1" w:styleId="Heading42">
    <w:name w:val="Heading #4 (2)_"/>
    <w:basedOn w:val="DefaultParagraphFont"/>
    <w:link w:val="Heading420"/>
    <w:rsid w:val="00841B8A"/>
    <w:rPr>
      <w:rFonts w:ascii="Times New Roman" w:hAnsi="Times New Roman" w:cs="Times New Roman"/>
      <w:b/>
      <w:bCs/>
      <w:spacing w:val="3"/>
      <w:sz w:val="25"/>
      <w:szCs w:val="25"/>
      <w:shd w:val="clear" w:color="auto" w:fill="FFFFFF"/>
    </w:rPr>
  </w:style>
  <w:style w:type="character" w:customStyle="1" w:styleId="Heading44pt">
    <w:name w:val="Heading #4 + 4 pt"/>
    <w:aliases w:val="Spacing 0 pt174"/>
    <w:basedOn w:val="Heading4"/>
    <w:rsid w:val="00841B8A"/>
    <w:rPr>
      <w:rFonts w:ascii="Times New Roman" w:hAnsi="Times New Roman" w:cs="Times New Roman"/>
      <w:spacing w:val="0"/>
      <w:sz w:val="8"/>
      <w:szCs w:val="8"/>
      <w:shd w:val="clear" w:color="auto" w:fill="FFFFFF"/>
    </w:rPr>
  </w:style>
  <w:style w:type="character" w:customStyle="1" w:styleId="Bodytext4pt5">
    <w:name w:val="Body text + 4 pt5"/>
    <w:aliases w:val="Spacing 0 pt173"/>
    <w:basedOn w:val="Bodytext"/>
    <w:rsid w:val="00841B8A"/>
    <w:rPr>
      <w:rFonts w:ascii="Times New Roman" w:hAnsi="Times New Roman" w:cs="Times New Roman"/>
      <w:spacing w:val="0"/>
      <w:sz w:val="8"/>
      <w:szCs w:val="8"/>
      <w:shd w:val="clear" w:color="auto" w:fill="FFFFFF"/>
    </w:rPr>
  </w:style>
  <w:style w:type="character" w:customStyle="1" w:styleId="Headerorfooter2Spacing0pt">
    <w:name w:val="Header or footer (2) + Spacing 0 pt"/>
    <w:basedOn w:val="Headerorfooter2"/>
    <w:rsid w:val="00841B8A"/>
    <w:rPr>
      <w:rFonts w:ascii="Times New Roman" w:hAnsi="Times New Roman" w:cs="Times New Roman"/>
      <w:b/>
      <w:bCs/>
      <w:spacing w:val="7"/>
      <w:sz w:val="23"/>
      <w:szCs w:val="23"/>
      <w:shd w:val="clear" w:color="auto" w:fill="FFFFFF"/>
    </w:rPr>
  </w:style>
  <w:style w:type="character" w:customStyle="1" w:styleId="Headerorfooter8">
    <w:name w:val="Header or footer (8)_"/>
    <w:basedOn w:val="DefaultParagraphFont"/>
    <w:link w:val="Headerorfooter81"/>
    <w:rsid w:val="00841B8A"/>
    <w:rPr>
      <w:rFonts w:ascii="Times New Roman" w:hAnsi="Times New Roman" w:cs="Times New Roman"/>
      <w:b/>
      <w:bCs/>
      <w:spacing w:val="8"/>
      <w:sz w:val="23"/>
      <w:szCs w:val="23"/>
      <w:shd w:val="clear" w:color="auto" w:fill="FFFFFF"/>
    </w:rPr>
  </w:style>
  <w:style w:type="character" w:customStyle="1" w:styleId="Headerorfooter80">
    <w:name w:val="Header or footer (8)"/>
    <w:basedOn w:val="Headerorfooter8"/>
    <w:rsid w:val="00841B8A"/>
    <w:rPr>
      <w:rFonts w:ascii="Times New Roman" w:hAnsi="Times New Roman" w:cs="Times New Roman"/>
      <w:b/>
      <w:bCs/>
      <w:spacing w:val="8"/>
      <w:sz w:val="23"/>
      <w:szCs w:val="23"/>
      <w:shd w:val="clear" w:color="auto" w:fill="FFFFFF"/>
    </w:rPr>
  </w:style>
  <w:style w:type="character" w:customStyle="1" w:styleId="Headerorfooter9">
    <w:name w:val="Header or footer (9)_"/>
    <w:basedOn w:val="DefaultParagraphFont"/>
    <w:link w:val="Headerorfooter91"/>
    <w:rsid w:val="00841B8A"/>
    <w:rPr>
      <w:rFonts w:ascii="Times New Roman" w:hAnsi="Times New Roman" w:cs="Times New Roman"/>
      <w:spacing w:val="7"/>
      <w:sz w:val="23"/>
      <w:szCs w:val="23"/>
      <w:shd w:val="clear" w:color="auto" w:fill="FFFFFF"/>
    </w:rPr>
  </w:style>
  <w:style w:type="character" w:customStyle="1" w:styleId="Headerorfooter90">
    <w:name w:val="Header or footer (9)"/>
    <w:basedOn w:val="Headerorfooter9"/>
    <w:rsid w:val="00841B8A"/>
    <w:rPr>
      <w:rFonts w:ascii="Times New Roman" w:hAnsi="Times New Roman" w:cs="Times New Roman"/>
      <w:spacing w:val="7"/>
      <w:sz w:val="23"/>
      <w:szCs w:val="23"/>
      <w:shd w:val="clear" w:color="auto" w:fill="FFFFFF"/>
    </w:rPr>
  </w:style>
  <w:style w:type="character" w:customStyle="1" w:styleId="Bodytext2Spacing0pt">
    <w:name w:val="Body text (2) + Spacing 0 pt"/>
    <w:basedOn w:val="Bodytext2"/>
    <w:rsid w:val="00841B8A"/>
    <w:rPr>
      <w:rFonts w:ascii="Times New Roman" w:hAnsi="Times New Roman" w:cs="Times New Roman"/>
      <w:b/>
      <w:bCs/>
      <w:spacing w:val="8"/>
      <w:sz w:val="23"/>
      <w:szCs w:val="23"/>
      <w:shd w:val="clear" w:color="auto" w:fill="FFFFFF"/>
    </w:rPr>
  </w:style>
  <w:style w:type="character" w:customStyle="1" w:styleId="Bodytext4Spacing0pt">
    <w:name w:val="Body text (4) + Spacing 0 pt"/>
    <w:basedOn w:val="Bodytext4"/>
    <w:rsid w:val="00841B8A"/>
    <w:rPr>
      <w:rFonts w:ascii="Times New Roman" w:hAnsi="Times New Roman" w:cs="Times New Roman"/>
      <w:i/>
      <w:iCs/>
      <w:spacing w:val="3"/>
      <w:sz w:val="23"/>
      <w:szCs w:val="23"/>
      <w:shd w:val="clear" w:color="auto" w:fill="FFFFFF"/>
    </w:rPr>
  </w:style>
  <w:style w:type="character" w:customStyle="1" w:styleId="BodytextSegoeUI10">
    <w:name w:val="Body text + Segoe UI10"/>
    <w:aliases w:val="9 pt11,Bold39,Spacing 0 pt172"/>
    <w:basedOn w:val="Bodytext"/>
    <w:rsid w:val="00841B8A"/>
    <w:rPr>
      <w:rFonts w:ascii="Segoe UI" w:hAnsi="Segoe UI" w:cs="Segoe UI"/>
      <w:b/>
      <w:bCs/>
      <w:spacing w:val="1"/>
      <w:sz w:val="18"/>
      <w:szCs w:val="18"/>
      <w:shd w:val="clear" w:color="auto" w:fill="FFFFFF"/>
    </w:rPr>
  </w:style>
  <w:style w:type="character" w:customStyle="1" w:styleId="BodytextBold10">
    <w:name w:val="Body text + Bold10"/>
    <w:aliases w:val="Spacing 0 pt171"/>
    <w:basedOn w:val="Bodytext"/>
    <w:rsid w:val="00841B8A"/>
    <w:rPr>
      <w:rFonts w:ascii="Times New Roman" w:hAnsi="Times New Roman" w:cs="Times New Roman"/>
      <w:b/>
      <w:bCs/>
      <w:spacing w:val="8"/>
      <w:sz w:val="23"/>
      <w:szCs w:val="23"/>
      <w:shd w:val="clear" w:color="auto" w:fill="FFFFFF"/>
    </w:rPr>
  </w:style>
  <w:style w:type="character" w:customStyle="1" w:styleId="HeaderorfooterBold1">
    <w:name w:val="Header or footer + Bold1"/>
    <w:aliases w:val="Spacing 0 pt170"/>
    <w:basedOn w:val="Headerorfooter"/>
    <w:rsid w:val="00841B8A"/>
    <w:rPr>
      <w:rFonts w:ascii="Times New Roman" w:hAnsi="Times New Roman" w:cs="Times New Roman"/>
      <w:b/>
      <w:bCs/>
      <w:spacing w:val="7"/>
      <w:sz w:val="23"/>
      <w:szCs w:val="23"/>
      <w:shd w:val="clear" w:color="auto" w:fill="FFFFFF"/>
    </w:rPr>
  </w:style>
  <w:style w:type="character" w:customStyle="1" w:styleId="HeaderorfooterSpacing0pt">
    <w:name w:val="Header or footer + Spacing 0 pt"/>
    <w:basedOn w:val="Headerorfooter"/>
    <w:rsid w:val="00841B8A"/>
    <w:rPr>
      <w:rFonts w:ascii="Times New Roman" w:hAnsi="Times New Roman" w:cs="Times New Roman"/>
      <w:spacing w:val="4"/>
      <w:sz w:val="23"/>
      <w:szCs w:val="23"/>
      <w:shd w:val="clear" w:color="auto" w:fill="FFFFFF"/>
    </w:rPr>
  </w:style>
  <w:style w:type="character" w:customStyle="1" w:styleId="Bodytext7Spacing0pt">
    <w:name w:val="Body text (7) + Spacing 0 pt"/>
    <w:basedOn w:val="Bodytext70"/>
    <w:rsid w:val="00841B8A"/>
    <w:rPr>
      <w:rFonts w:ascii="Times New Roman" w:hAnsi="Times New Roman" w:cs="Times New Roman"/>
      <w:b/>
      <w:bCs/>
      <w:spacing w:val="5"/>
      <w:sz w:val="21"/>
      <w:szCs w:val="21"/>
      <w:shd w:val="clear" w:color="auto" w:fill="FFFFFF"/>
    </w:rPr>
  </w:style>
  <w:style w:type="character" w:customStyle="1" w:styleId="Tablecaption7Spacing0pt">
    <w:name w:val="Table caption (7) + Spacing 0 pt"/>
    <w:basedOn w:val="Tablecaption7"/>
    <w:rsid w:val="00841B8A"/>
    <w:rPr>
      <w:rFonts w:ascii="Times New Roman" w:hAnsi="Times New Roman" w:cs="Times New Roman"/>
      <w:b/>
      <w:bCs/>
      <w:spacing w:val="5"/>
      <w:sz w:val="21"/>
      <w:szCs w:val="21"/>
      <w:shd w:val="clear" w:color="auto" w:fill="FFFFFF"/>
    </w:rPr>
  </w:style>
  <w:style w:type="character" w:customStyle="1" w:styleId="Tablecaption2Spacing0pt">
    <w:name w:val="Table caption (2) + Spacing 0 pt"/>
    <w:basedOn w:val="Tablecaption2"/>
    <w:rsid w:val="00841B8A"/>
    <w:rPr>
      <w:rFonts w:ascii="Times New Roman" w:hAnsi="Times New Roman" w:cs="Times New Roman"/>
      <w:i/>
      <w:iCs/>
      <w:spacing w:val="3"/>
      <w:sz w:val="23"/>
      <w:szCs w:val="23"/>
      <w:shd w:val="clear" w:color="auto" w:fill="FFFFFF"/>
    </w:rPr>
  </w:style>
  <w:style w:type="character" w:customStyle="1" w:styleId="Headerorfooter7Spacing0pt">
    <w:name w:val="Header or footer (7) + Spacing 0 pt"/>
    <w:basedOn w:val="Headerorfooter7"/>
    <w:rsid w:val="00841B8A"/>
    <w:rPr>
      <w:rFonts w:ascii="Times New Roman" w:hAnsi="Times New Roman" w:cs="Times New Roman"/>
      <w:b/>
      <w:bCs/>
      <w:spacing w:val="12"/>
      <w:sz w:val="21"/>
      <w:szCs w:val="21"/>
      <w:shd w:val="clear" w:color="auto" w:fill="FFFFFF"/>
    </w:rPr>
  </w:style>
  <w:style w:type="character" w:customStyle="1" w:styleId="Headerorfooter4Spacing0pt">
    <w:name w:val="Header or footer (4) + Spacing 0 pt"/>
    <w:basedOn w:val="Headerorfooter4"/>
    <w:rsid w:val="00841B8A"/>
    <w:rPr>
      <w:rFonts w:ascii="Times New Roman" w:hAnsi="Times New Roman" w:cs="Times New Roman"/>
      <w:spacing w:val="7"/>
      <w:shd w:val="clear" w:color="auto" w:fill="FFFFFF"/>
    </w:rPr>
  </w:style>
  <w:style w:type="character" w:customStyle="1" w:styleId="Bodytext6Spacing0pt">
    <w:name w:val="Body text (6) + Spacing 0 pt"/>
    <w:basedOn w:val="Bodytext60"/>
    <w:rsid w:val="00841B8A"/>
    <w:rPr>
      <w:rFonts w:ascii="Times New Roman" w:hAnsi="Times New Roman" w:cs="Times New Roman"/>
      <w:b/>
      <w:bCs/>
      <w:i/>
      <w:iCs/>
      <w:spacing w:val="6"/>
      <w:sz w:val="23"/>
      <w:szCs w:val="23"/>
      <w:shd w:val="clear" w:color="auto" w:fill="FFFFFF"/>
    </w:rPr>
  </w:style>
  <w:style w:type="character" w:customStyle="1" w:styleId="Bodytext6Spacing0pt6">
    <w:name w:val="Body text (6) + Spacing 0 pt6"/>
    <w:basedOn w:val="Bodytext60"/>
    <w:rsid w:val="00841B8A"/>
    <w:rPr>
      <w:rFonts w:ascii="Times New Roman" w:hAnsi="Times New Roman" w:cs="Times New Roman"/>
      <w:b/>
      <w:bCs/>
      <w:i/>
      <w:iCs/>
      <w:spacing w:val="6"/>
      <w:sz w:val="23"/>
      <w:szCs w:val="23"/>
      <w:shd w:val="clear" w:color="auto" w:fill="FFFFFF"/>
    </w:rPr>
  </w:style>
  <w:style w:type="character" w:customStyle="1" w:styleId="BodytextConsolas7">
    <w:name w:val="Body text + Consolas7"/>
    <w:aliases w:val="15 pt3,Spacing 0 pt169"/>
    <w:basedOn w:val="Bodytext"/>
    <w:rsid w:val="00841B8A"/>
    <w:rPr>
      <w:rFonts w:ascii="Consolas" w:hAnsi="Consolas" w:cs="Consolas"/>
      <w:spacing w:val="-12"/>
      <w:sz w:val="30"/>
      <w:szCs w:val="30"/>
      <w:shd w:val="clear" w:color="auto" w:fill="FFFFFF"/>
    </w:rPr>
  </w:style>
  <w:style w:type="character" w:customStyle="1" w:styleId="BodytextVerdana4">
    <w:name w:val="Body text + Verdana4"/>
    <w:aliases w:val="11 pt1,Spacing 0 pt168"/>
    <w:basedOn w:val="Bodytext"/>
    <w:rsid w:val="00841B8A"/>
    <w:rPr>
      <w:rFonts w:ascii="Verdana" w:hAnsi="Verdana" w:cs="Verdana"/>
      <w:noProof/>
      <w:spacing w:val="0"/>
      <w:sz w:val="22"/>
      <w:szCs w:val="22"/>
      <w:shd w:val="clear" w:color="auto" w:fill="FFFFFF"/>
    </w:rPr>
  </w:style>
  <w:style w:type="character" w:customStyle="1" w:styleId="Bodytext85pt4">
    <w:name w:val="Body text + 8.5 pt4"/>
    <w:aliases w:val="Bold38,Spacing 0 pt167"/>
    <w:basedOn w:val="Bodytext"/>
    <w:rsid w:val="00841B8A"/>
    <w:rPr>
      <w:rFonts w:ascii="Times New Roman" w:hAnsi="Times New Roman" w:cs="Times New Roman"/>
      <w:b/>
      <w:bCs/>
      <w:noProof/>
      <w:spacing w:val="0"/>
      <w:sz w:val="17"/>
      <w:szCs w:val="17"/>
      <w:shd w:val="clear" w:color="auto" w:fill="FFFFFF"/>
    </w:rPr>
  </w:style>
  <w:style w:type="character" w:customStyle="1" w:styleId="Bodytext7NotBold2">
    <w:name w:val="Body text (7) + Not Bold2"/>
    <w:aliases w:val="Italic29,Spacing 0 pt166"/>
    <w:basedOn w:val="Bodytext70"/>
    <w:rsid w:val="00841B8A"/>
    <w:rPr>
      <w:rFonts w:ascii="Times New Roman" w:hAnsi="Times New Roman" w:cs="Times New Roman"/>
      <w:b/>
      <w:bCs/>
      <w:i/>
      <w:iCs/>
      <w:spacing w:val="4"/>
      <w:sz w:val="21"/>
      <w:szCs w:val="21"/>
      <w:shd w:val="clear" w:color="auto" w:fill="FFFFFF"/>
    </w:rPr>
  </w:style>
  <w:style w:type="character" w:customStyle="1" w:styleId="Bodytext7NotBold1">
    <w:name w:val="Body text (7) + Not Bold1"/>
    <w:aliases w:val="Italic28,Spacing 0 pt165"/>
    <w:basedOn w:val="Bodytext70"/>
    <w:rsid w:val="00841B8A"/>
    <w:rPr>
      <w:rFonts w:ascii="Times New Roman" w:hAnsi="Times New Roman" w:cs="Times New Roman"/>
      <w:b/>
      <w:bCs/>
      <w:i/>
      <w:iCs/>
      <w:spacing w:val="4"/>
      <w:sz w:val="21"/>
      <w:szCs w:val="21"/>
      <w:shd w:val="clear" w:color="auto" w:fill="FFFFFF"/>
    </w:rPr>
  </w:style>
  <w:style w:type="character" w:customStyle="1" w:styleId="Bodytext16">
    <w:name w:val="Body text (16)_"/>
    <w:basedOn w:val="DefaultParagraphFont"/>
    <w:link w:val="Bodytext161"/>
    <w:rsid w:val="00841B8A"/>
    <w:rPr>
      <w:rFonts w:ascii="Times New Roman" w:hAnsi="Times New Roman" w:cs="Times New Roman"/>
      <w:b/>
      <w:bCs/>
      <w:i/>
      <w:iCs/>
      <w:spacing w:val="5"/>
      <w:sz w:val="20"/>
      <w:szCs w:val="20"/>
      <w:shd w:val="clear" w:color="auto" w:fill="FFFFFF"/>
    </w:rPr>
  </w:style>
  <w:style w:type="character" w:customStyle="1" w:styleId="Bodytext160">
    <w:name w:val="Body text (16)"/>
    <w:basedOn w:val="Bodytext16"/>
    <w:rsid w:val="00841B8A"/>
    <w:rPr>
      <w:rFonts w:ascii="Times New Roman" w:hAnsi="Times New Roman" w:cs="Times New Roman"/>
      <w:b/>
      <w:bCs/>
      <w:i/>
      <w:iCs/>
      <w:spacing w:val="5"/>
      <w:sz w:val="20"/>
      <w:szCs w:val="20"/>
      <w:shd w:val="clear" w:color="auto" w:fill="FFFFFF"/>
    </w:rPr>
  </w:style>
  <w:style w:type="character" w:customStyle="1" w:styleId="Bodytext16SegoeUI">
    <w:name w:val="Body text (16) + Segoe UI"/>
    <w:aliases w:val="9 pt10,Not Italic22,Spacing 0 pt164"/>
    <w:basedOn w:val="Bodytext16"/>
    <w:rsid w:val="00841B8A"/>
    <w:rPr>
      <w:rFonts w:ascii="Segoe UI" w:hAnsi="Segoe UI" w:cs="Segoe UI"/>
      <w:b/>
      <w:bCs/>
      <w:i/>
      <w:iCs/>
      <w:spacing w:val="1"/>
      <w:sz w:val="18"/>
      <w:szCs w:val="18"/>
      <w:shd w:val="clear" w:color="auto" w:fill="FFFFFF"/>
    </w:rPr>
  </w:style>
  <w:style w:type="character" w:customStyle="1" w:styleId="Bodytext17">
    <w:name w:val="Body text (17)_"/>
    <w:basedOn w:val="DefaultParagraphFont"/>
    <w:link w:val="Bodytext171"/>
    <w:rsid w:val="00841B8A"/>
    <w:rPr>
      <w:rFonts w:ascii="Segoe UI" w:hAnsi="Segoe UI" w:cs="Segoe UI"/>
      <w:b/>
      <w:bCs/>
      <w:spacing w:val="1"/>
      <w:sz w:val="18"/>
      <w:szCs w:val="18"/>
      <w:shd w:val="clear" w:color="auto" w:fill="FFFFFF"/>
    </w:rPr>
  </w:style>
  <w:style w:type="character" w:customStyle="1" w:styleId="Bodytext170">
    <w:name w:val="Body text (17)"/>
    <w:basedOn w:val="Bodytext17"/>
    <w:rsid w:val="00841B8A"/>
    <w:rPr>
      <w:rFonts w:ascii="Segoe UI" w:hAnsi="Segoe UI" w:cs="Segoe UI"/>
      <w:b/>
      <w:bCs/>
      <w:spacing w:val="1"/>
      <w:sz w:val="18"/>
      <w:szCs w:val="18"/>
      <w:shd w:val="clear" w:color="auto" w:fill="FFFFFF"/>
    </w:rPr>
  </w:style>
  <w:style w:type="character" w:customStyle="1" w:styleId="Bodytext17TimesNewRoman">
    <w:name w:val="Body text (17) + Times New Roman"/>
    <w:aliases w:val="10 pt3,Italic27,Spacing 0 pt163"/>
    <w:basedOn w:val="Bodytext17"/>
    <w:rsid w:val="00841B8A"/>
    <w:rPr>
      <w:rFonts w:ascii="Times New Roman" w:hAnsi="Times New Roman" w:cs="Times New Roman"/>
      <w:b/>
      <w:bCs/>
      <w:i/>
      <w:iCs/>
      <w:spacing w:val="5"/>
      <w:sz w:val="20"/>
      <w:szCs w:val="20"/>
      <w:shd w:val="clear" w:color="auto" w:fill="FFFFFF"/>
    </w:rPr>
  </w:style>
  <w:style w:type="character" w:customStyle="1" w:styleId="Headerorfooter7115pt">
    <w:name w:val="Header or footer (7) + 11.5 pt"/>
    <w:aliases w:val="Spacing 0 pt162"/>
    <w:basedOn w:val="Headerorfooter7"/>
    <w:rsid w:val="00841B8A"/>
    <w:rPr>
      <w:rFonts w:ascii="Times New Roman" w:hAnsi="Times New Roman" w:cs="Times New Roman"/>
      <w:b/>
      <w:bCs/>
      <w:spacing w:val="7"/>
      <w:sz w:val="23"/>
      <w:szCs w:val="23"/>
      <w:shd w:val="clear" w:color="auto" w:fill="FFFFFF"/>
    </w:rPr>
  </w:style>
  <w:style w:type="character" w:customStyle="1" w:styleId="Bodytext4Bold3">
    <w:name w:val="Body text (4) + Bold3"/>
    <w:aliases w:val="Not Italic21,Spacing 0 pt161"/>
    <w:basedOn w:val="Bodytext4"/>
    <w:rsid w:val="00841B8A"/>
    <w:rPr>
      <w:rFonts w:ascii="Times New Roman" w:hAnsi="Times New Roman" w:cs="Times New Roman"/>
      <w:b/>
      <w:bCs/>
      <w:i/>
      <w:iCs/>
      <w:spacing w:val="8"/>
      <w:sz w:val="23"/>
      <w:szCs w:val="23"/>
      <w:shd w:val="clear" w:color="auto" w:fill="FFFFFF"/>
    </w:rPr>
  </w:style>
  <w:style w:type="character" w:customStyle="1" w:styleId="Bodytext4pt4">
    <w:name w:val="Body text + 4 pt4"/>
    <w:aliases w:val="Spacing 0 pt160"/>
    <w:basedOn w:val="Bodytext"/>
    <w:rsid w:val="00841B8A"/>
    <w:rPr>
      <w:rFonts w:ascii="Times New Roman" w:hAnsi="Times New Roman" w:cs="Times New Roman"/>
      <w:spacing w:val="0"/>
      <w:sz w:val="8"/>
      <w:szCs w:val="8"/>
      <w:shd w:val="clear" w:color="auto" w:fill="FFFFFF"/>
    </w:rPr>
  </w:style>
  <w:style w:type="character" w:customStyle="1" w:styleId="BodytextVerdana3">
    <w:name w:val="Body text + Verdana3"/>
    <w:aliases w:val="7 pt1,Spacing 0 pt159"/>
    <w:basedOn w:val="Bodytext"/>
    <w:rsid w:val="00841B8A"/>
    <w:rPr>
      <w:rFonts w:ascii="Verdana" w:hAnsi="Verdana" w:cs="Verdana"/>
      <w:noProof/>
      <w:spacing w:val="0"/>
      <w:sz w:val="14"/>
      <w:szCs w:val="14"/>
      <w:shd w:val="clear" w:color="auto" w:fill="FFFFFF"/>
    </w:rPr>
  </w:style>
  <w:style w:type="character" w:customStyle="1" w:styleId="Bodytext5Spacing0pt">
    <w:name w:val="Body text (5) + Spacing 0 pt"/>
    <w:basedOn w:val="Bodytext5"/>
    <w:rsid w:val="00841B8A"/>
    <w:rPr>
      <w:rFonts w:ascii="Times New Roman" w:hAnsi="Times New Roman" w:cs="Times New Roman"/>
      <w:i/>
      <w:iCs/>
      <w:spacing w:val="4"/>
      <w:sz w:val="21"/>
      <w:szCs w:val="21"/>
      <w:shd w:val="clear" w:color="auto" w:fill="FFFFFF"/>
    </w:rPr>
  </w:style>
  <w:style w:type="character" w:customStyle="1" w:styleId="Bodytext18">
    <w:name w:val="Body text (18)_"/>
    <w:basedOn w:val="DefaultParagraphFont"/>
    <w:link w:val="Bodytext181"/>
    <w:rsid w:val="00841B8A"/>
    <w:rPr>
      <w:rFonts w:ascii="Times New Roman" w:hAnsi="Times New Roman" w:cs="Times New Roman"/>
      <w:b/>
      <w:bCs/>
      <w:spacing w:val="9"/>
      <w:sz w:val="19"/>
      <w:szCs w:val="19"/>
      <w:shd w:val="clear" w:color="auto" w:fill="FFFFFF"/>
    </w:rPr>
  </w:style>
  <w:style w:type="character" w:customStyle="1" w:styleId="Bodytext180">
    <w:name w:val="Body text (18)"/>
    <w:basedOn w:val="Bodytext18"/>
    <w:rsid w:val="00841B8A"/>
    <w:rPr>
      <w:rFonts w:ascii="Times New Roman" w:hAnsi="Times New Roman" w:cs="Times New Roman"/>
      <w:b/>
      <w:bCs/>
      <w:spacing w:val="9"/>
      <w:sz w:val="19"/>
      <w:szCs w:val="19"/>
      <w:shd w:val="clear" w:color="auto" w:fill="FFFFFF"/>
    </w:rPr>
  </w:style>
  <w:style w:type="character" w:customStyle="1" w:styleId="Bodytext188pt">
    <w:name w:val="Body text (18) + 8 pt"/>
    <w:aliases w:val="Not Bold17,Spacing 0 pt158"/>
    <w:basedOn w:val="Bodytext18"/>
    <w:rsid w:val="00841B8A"/>
    <w:rPr>
      <w:rFonts w:ascii="Times New Roman" w:hAnsi="Times New Roman" w:cs="Times New Roman"/>
      <w:b/>
      <w:bCs/>
      <w:spacing w:val="10"/>
      <w:sz w:val="16"/>
      <w:szCs w:val="16"/>
      <w:shd w:val="clear" w:color="auto" w:fill="FFFFFF"/>
    </w:rPr>
  </w:style>
  <w:style w:type="character" w:customStyle="1" w:styleId="Bodytext19">
    <w:name w:val="Body text (19)_"/>
    <w:basedOn w:val="DefaultParagraphFont"/>
    <w:link w:val="Bodytext191"/>
    <w:rsid w:val="00841B8A"/>
    <w:rPr>
      <w:rFonts w:ascii="Times New Roman" w:hAnsi="Times New Roman" w:cs="Times New Roman"/>
      <w:b/>
      <w:bCs/>
      <w:i/>
      <w:iCs/>
      <w:spacing w:val="5"/>
      <w:sz w:val="16"/>
      <w:szCs w:val="16"/>
      <w:shd w:val="clear" w:color="auto" w:fill="FFFFFF"/>
    </w:rPr>
  </w:style>
  <w:style w:type="character" w:customStyle="1" w:styleId="Bodytext190">
    <w:name w:val="Body text (19)"/>
    <w:basedOn w:val="Bodytext19"/>
    <w:rsid w:val="00841B8A"/>
    <w:rPr>
      <w:rFonts w:ascii="Times New Roman" w:hAnsi="Times New Roman" w:cs="Times New Roman"/>
      <w:b/>
      <w:bCs/>
      <w:i/>
      <w:iCs/>
      <w:spacing w:val="5"/>
      <w:sz w:val="16"/>
      <w:szCs w:val="16"/>
      <w:shd w:val="clear" w:color="auto" w:fill="FFFFFF"/>
    </w:rPr>
  </w:style>
  <w:style w:type="character" w:customStyle="1" w:styleId="Bodytext19NotBold">
    <w:name w:val="Body text (19) + Not Bold"/>
    <w:aliases w:val="Not Italic20,Spacing 0 pt157"/>
    <w:basedOn w:val="Bodytext19"/>
    <w:rsid w:val="00841B8A"/>
    <w:rPr>
      <w:rFonts w:ascii="Times New Roman" w:hAnsi="Times New Roman" w:cs="Times New Roman"/>
      <w:b/>
      <w:bCs/>
      <w:i/>
      <w:iCs/>
      <w:spacing w:val="10"/>
      <w:sz w:val="16"/>
      <w:szCs w:val="16"/>
      <w:shd w:val="clear" w:color="auto" w:fill="FFFFFF"/>
    </w:rPr>
  </w:style>
  <w:style w:type="character" w:customStyle="1" w:styleId="Bodytext200">
    <w:name w:val="Body text (20)_"/>
    <w:basedOn w:val="DefaultParagraphFont"/>
    <w:link w:val="Bodytext201"/>
    <w:rsid w:val="00841B8A"/>
    <w:rPr>
      <w:rFonts w:ascii="Times New Roman" w:hAnsi="Times New Roman" w:cs="Times New Roman"/>
      <w:spacing w:val="10"/>
      <w:sz w:val="16"/>
      <w:szCs w:val="16"/>
      <w:shd w:val="clear" w:color="auto" w:fill="FFFFFF"/>
    </w:rPr>
  </w:style>
  <w:style w:type="character" w:customStyle="1" w:styleId="Bodytext202">
    <w:name w:val="Body text (20)"/>
    <w:basedOn w:val="Bodytext200"/>
    <w:rsid w:val="00841B8A"/>
    <w:rPr>
      <w:rFonts w:ascii="Times New Roman" w:hAnsi="Times New Roman" w:cs="Times New Roman"/>
      <w:spacing w:val="10"/>
      <w:sz w:val="16"/>
      <w:szCs w:val="16"/>
      <w:shd w:val="clear" w:color="auto" w:fill="FFFFFF"/>
    </w:rPr>
  </w:style>
  <w:style w:type="character" w:customStyle="1" w:styleId="Headerorfooter2105pt">
    <w:name w:val="Header or footer (2) + 10.5 pt"/>
    <w:aliases w:val="Spacing 0 pt156"/>
    <w:basedOn w:val="Headerorfooter2"/>
    <w:rsid w:val="00841B8A"/>
    <w:rPr>
      <w:rFonts w:ascii="Times New Roman" w:hAnsi="Times New Roman" w:cs="Times New Roman"/>
      <w:b/>
      <w:bCs/>
      <w:spacing w:val="12"/>
      <w:sz w:val="21"/>
      <w:szCs w:val="21"/>
      <w:shd w:val="clear" w:color="auto" w:fill="FFFFFF"/>
    </w:rPr>
  </w:style>
  <w:style w:type="character" w:customStyle="1" w:styleId="Bodytext2NotBold6">
    <w:name w:val="Body text (2) + Not Bold6"/>
    <w:basedOn w:val="Bodytext2"/>
    <w:rsid w:val="00841B8A"/>
    <w:rPr>
      <w:rFonts w:ascii="Times New Roman" w:hAnsi="Times New Roman" w:cs="Times New Roman"/>
      <w:b/>
      <w:bCs/>
      <w:spacing w:val="7"/>
      <w:sz w:val="23"/>
      <w:szCs w:val="23"/>
      <w:shd w:val="clear" w:color="auto" w:fill="FFFFFF"/>
    </w:rPr>
  </w:style>
  <w:style w:type="character" w:customStyle="1" w:styleId="Bodytext210">
    <w:name w:val="Body text (21)_"/>
    <w:basedOn w:val="DefaultParagraphFont"/>
    <w:link w:val="Bodytext211"/>
    <w:rsid w:val="00841B8A"/>
    <w:rPr>
      <w:rFonts w:ascii="Times New Roman" w:hAnsi="Times New Roman" w:cs="Times New Roman"/>
      <w:spacing w:val="6"/>
      <w:sz w:val="23"/>
      <w:szCs w:val="23"/>
      <w:shd w:val="clear" w:color="auto" w:fill="FFFFFF"/>
    </w:rPr>
  </w:style>
  <w:style w:type="character" w:customStyle="1" w:styleId="Bodytext212">
    <w:name w:val="Body text (21)"/>
    <w:basedOn w:val="Bodytext210"/>
    <w:rsid w:val="00841B8A"/>
    <w:rPr>
      <w:rFonts w:ascii="Times New Roman" w:hAnsi="Times New Roman" w:cs="Times New Roman"/>
      <w:spacing w:val="6"/>
      <w:sz w:val="23"/>
      <w:szCs w:val="23"/>
      <w:shd w:val="clear" w:color="auto" w:fill="FFFFFF"/>
    </w:rPr>
  </w:style>
  <w:style w:type="character" w:customStyle="1" w:styleId="Bodytext2120">
    <w:name w:val="Body text (21)2"/>
    <w:basedOn w:val="Bodytext210"/>
    <w:rsid w:val="00841B8A"/>
    <w:rPr>
      <w:rFonts w:ascii="Times New Roman" w:hAnsi="Times New Roman" w:cs="Times New Roman"/>
      <w:noProof/>
      <w:spacing w:val="6"/>
      <w:sz w:val="23"/>
      <w:szCs w:val="23"/>
      <w:shd w:val="clear" w:color="auto" w:fill="FFFFFF"/>
    </w:rPr>
  </w:style>
  <w:style w:type="character" w:customStyle="1" w:styleId="Headerorfooter211pt">
    <w:name w:val="Header or footer (2) + 11 pt"/>
    <w:aliases w:val="Not Bold16,Spacing 0 pt155"/>
    <w:basedOn w:val="Headerorfooter2"/>
    <w:rsid w:val="00841B8A"/>
    <w:rPr>
      <w:rFonts w:ascii="Times New Roman" w:hAnsi="Times New Roman" w:cs="Times New Roman"/>
      <w:b/>
      <w:bCs/>
      <w:spacing w:val="7"/>
      <w:sz w:val="22"/>
      <w:szCs w:val="22"/>
      <w:shd w:val="clear" w:color="auto" w:fill="FFFFFF"/>
    </w:rPr>
  </w:style>
  <w:style w:type="character" w:customStyle="1" w:styleId="Tablecaption8">
    <w:name w:val="Table caption (8)_"/>
    <w:basedOn w:val="DefaultParagraphFont"/>
    <w:link w:val="Tablecaption81"/>
    <w:rsid w:val="00841B8A"/>
    <w:rPr>
      <w:rFonts w:ascii="Times New Roman" w:hAnsi="Times New Roman" w:cs="Times New Roman"/>
      <w:i/>
      <w:iCs/>
      <w:spacing w:val="13"/>
      <w:sz w:val="25"/>
      <w:szCs w:val="25"/>
      <w:shd w:val="clear" w:color="auto" w:fill="FFFFFF"/>
    </w:rPr>
  </w:style>
  <w:style w:type="character" w:customStyle="1" w:styleId="Tablecaption80">
    <w:name w:val="Table caption (8)"/>
    <w:basedOn w:val="Tablecaption8"/>
    <w:rsid w:val="00841B8A"/>
    <w:rPr>
      <w:rFonts w:ascii="Times New Roman" w:hAnsi="Times New Roman" w:cs="Times New Roman"/>
      <w:i/>
      <w:iCs/>
      <w:spacing w:val="13"/>
      <w:sz w:val="25"/>
      <w:szCs w:val="25"/>
      <w:shd w:val="clear" w:color="auto" w:fill="FFFFFF"/>
    </w:rPr>
  </w:style>
  <w:style w:type="character" w:customStyle="1" w:styleId="Tablecaption82">
    <w:name w:val="Table caption (8)2"/>
    <w:basedOn w:val="Tablecaption8"/>
    <w:rsid w:val="00841B8A"/>
    <w:rPr>
      <w:rFonts w:ascii="Times New Roman" w:hAnsi="Times New Roman" w:cs="Times New Roman"/>
      <w:i/>
      <w:iCs/>
      <w:noProof/>
      <w:spacing w:val="13"/>
      <w:sz w:val="25"/>
      <w:szCs w:val="25"/>
      <w:shd w:val="clear" w:color="auto" w:fill="FFFFFF"/>
    </w:rPr>
  </w:style>
  <w:style w:type="character" w:customStyle="1" w:styleId="Bodytext16pt6">
    <w:name w:val="Body text + 16 pt6"/>
    <w:aliases w:val="Spacing 0 pt154"/>
    <w:basedOn w:val="Bodytext"/>
    <w:rsid w:val="00841B8A"/>
    <w:rPr>
      <w:rFonts w:ascii="Times New Roman" w:hAnsi="Times New Roman" w:cs="Times New Roman"/>
      <w:spacing w:val="2"/>
      <w:sz w:val="32"/>
      <w:szCs w:val="32"/>
      <w:shd w:val="clear" w:color="auto" w:fill="FFFFFF"/>
    </w:rPr>
  </w:style>
  <w:style w:type="character" w:customStyle="1" w:styleId="Headerorfooter4115pt2">
    <w:name w:val="Header or footer (4) + 11.5 pt2"/>
    <w:aliases w:val="Bold37,Spacing 0 pt153"/>
    <w:basedOn w:val="Headerorfooter4"/>
    <w:rsid w:val="00841B8A"/>
    <w:rPr>
      <w:rFonts w:ascii="Times New Roman" w:hAnsi="Times New Roman" w:cs="Times New Roman"/>
      <w:b/>
      <w:bCs/>
      <w:spacing w:val="7"/>
      <w:sz w:val="23"/>
      <w:szCs w:val="23"/>
      <w:shd w:val="clear" w:color="auto" w:fill="FFFFFF"/>
    </w:rPr>
  </w:style>
  <w:style w:type="character" w:customStyle="1" w:styleId="Bodytext22">
    <w:name w:val="Body text (22)_"/>
    <w:basedOn w:val="DefaultParagraphFont"/>
    <w:link w:val="Bodytext221"/>
    <w:rsid w:val="00841B8A"/>
    <w:rPr>
      <w:rFonts w:ascii="Times New Roman" w:hAnsi="Times New Roman" w:cs="Times New Roman"/>
      <w:b/>
      <w:bCs/>
      <w:spacing w:val="10"/>
      <w:sz w:val="23"/>
      <w:szCs w:val="23"/>
      <w:shd w:val="clear" w:color="auto" w:fill="FFFFFF"/>
    </w:rPr>
  </w:style>
  <w:style w:type="character" w:customStyle="1" w:styleId="Bodytext220">
    <w:name w:val="Body text (22)"/>
    <w:basedOn w:val="Bodytext22"/>
    <w:rsid w:val="00841B8A"/>
    <w:rPr>
      <w:rFonts w:ascii="Times New Roman" w:hAnsi="Times New Roman" w:cs="Times New Roman"/>
      <w:b/>
      <w:bCs/>
      <w:spacing w:val="10"/>
      <w:sz w:val="23"/>
      <w:szCs w:val="23"/>
      <w:shd w:val="clear" w:color="auto" w:fill="FFFFFF"/>
    </w:rPr>
  </w:style>
  <w:style w:type="character" w:customStyle="1" w:styleId="Bodytext9pt5">
    <w:name w:val="Body text + 9 pt5"/>
    <w:basedOn w:val="Bodytext"/>
    <w:rsid w:val="00841B8A"/>
    <w:rPr>
      <w:rFonts w:ascii="Times New Roman" w:hAnsi="Times New Roman" w:cs="Times New Roman"/>
      <w:spacing w:val="7"/>
      <w:sz w:val="18"/>
      <w:szCs w:val="18"/>
      <w:shd w:val="clear" w:color="auto" w:fill="FFFFFF"/>
    </w:rPr>
  </w:style>
  <w:style w:type="character" w:customStyle="1" w:styleId="BodytextSegoeUI9">
    <w:name w:val="Body text + Segoe UI9"/>
    <w:aliases w:val="7.5 pt,Spacing 0 pt152"/>
    <w:basedOn w:val="Bodytext"/>
    <w:rsid w:val="00841B8A"/>
    <w:rPr>
      <w:rFonts w:ascii="Segoe UI" w:hAnsi="Segoe UI" w:cs="Segoe UI"/>
      <w:noProof/>
      <w:spacing w:val="0"/>
      <w:sz w:val="15"/>
      <w:szCs w:val="15"/>
      <w:shd w:val="clear" w:color="auto" w:fill="FFFFFF"/>
    </w:rPr>
  </w:style>
  <w:style w:type="character" w:customStyle="1" w:styleId="Bodytext23">
    <w:name w:val="Body text (23)_"/>
    <w:basedOn w:val="DefaultParagraphFont"/>
    <w:link w:val="Bodytext231"/>
    <w:rsid w:val="00841B8A"/>
    <w:rPr>
      <w:rFonts w:ascii="Times New Roman" w:hAnsi="Times New Roman" w:cs="Times New Roman"/>
      <w:spacing w:val="7"/>
      <w:sz w:val="18"/>
      <w:szCs w:val="18"/>
      <w:shd w:val="clear" w:color="auto" w:fill="FFFFFF"/>
    </w:rPr>
  </w:style>
  <w:style w:type="character" w:customStyle="1" w:styleId="Bodytext230">
    <w:name w:val="Body text (23)"/>
    <w:basedOn w:val="Bodytext23"/>
    <w:rsid w:val="00841B8A"/>
    <w:rPr>
      <w:rFonts w:ascii="Times New Roman" w:hAnsi="Times New Roman" w:cs="Times New Roman"/>
      <w:spacing w:val="7"/>
      <w:sz w:val="18"/>
      <w:szCs w:val="18"/>
      <w:shd w:val="clear" w:color="auto" w:fill="FFFFFF"/>
    </w:rPr>
  </w:style>
  <w:style w:type="character" w:customStyle="1" w:styleId="BodytextSpacing0pt">
    <w:name w:val="Body text + Spacing 0 pt"/>
    <w:basedOn w:val="Bodytext"/>
    <w:rsid w:val="00841B8A"/>
    <w:rPr>
      <w:rFonts w:ascii="Times New Roman" w:hAnsi="Times New Roman" w:cs="Times New Roman"/>
      <w:spacing w:val="6"/>
      <w:sz w:val="23"/>
      <w:szCs w:val="23"/>
      <w:shd w:val="clear" w:color="auto" w:fill="FFFFFF"/>
    </w:rPr>
  </w:style>
  <w:style w:type="character" w:customStyle="1" w:styleId="BodytextBold9">
    <w:name w:val="Body text + Bold9"/>
    <w:aliases w:val="Spacing 0 pt151"/>
    <w:basedOn w:val="Bodytext"/>
    <w:rsid w:val="00841B8A"/>
    <w:rPr>
      <w:rFonts w:ascii="Times New Roman" w:hAnsi="Times New Roman" w:cs="Times New Roman"/>
      <w:b/>
      <w:bCs/>
      <w:spacing w:val="8"/>
      <w:sz w:val="23"/>
      <w:szCs w:val="23"/>
      <w:shd w:val="clear" w:color="auto" w:fill="FFFFFF"/>
    </w:rPr>
  </w:style>
  <w:style w:type="character" w:customStyle="1" w:styleId="Bodytext8pt11">
    <w:name w:val="Body text + 8 pt11"/>
    <w:aliases w:val="Spacing 0 pt150"/>
    <w:basedOn w:val="Bodytext"/>
    <w:rsid w:val="00841B8A"/>
    <w:rPr>
      <w:rFonts w:ascii="Times New Roman" w:hAnsi="Times New Roman" w:cs="Times New Roman"/>
      <w:spacing w:val="10"/>
      <w:sz w:val="16"/>
      <w:szCs w:val="16"/>
      <w:shd w:val="clear" w:color="auto" w:fill="FFFFFF"/>
    </w:rPr>
  </w:style>
  <w:style w:type="character" w:customStyle="1" w:styleId="Bodytext24">
    <w:name w:val="Body text (24)_"/>
    <w:basedOn w:val="DefaultParagraphFont"/>
    <w:link w:val="Bodytext241"/>
    <w:rsid w:val="00841B8A"/>
    <w:rPr>
      <w:rFonts w:ascii="Times New Roman" w:hAnsi="Times New Roman" w:cs="Times New Roman"/>
      <w:spacing w:val="5"/>
      <w:shd w:val="clear" w:color="auto" w:fill="FFFFFF"/>
    </w:rPr>
  </w:style>
  <w:style w:type="character" w:customStyle="1" w:styleId="Bodytext240">
    <w:name w:val="Body text (24)"/>
    <w:basedOn w:val="Bodytext24"/>
    <w:rsid w:val="00841B8A"/>
    <w:rPr>
      <w:rFonts w:ascii="Times New Roman" w:hAnsi="Times New Roman" w:cs="Times New Roman"/>
      <w:spacing w:val="5"/>
      <w:shd w:val="clear" w:color="auto" w:fill="FFFFFF"/>
    </w:rPr>
  </w:style>
  <w:style w:type="character" w:customStyle="1" w:styleId="Bodytext2NotBold5">
    <w:name w:val="Body text (2) + Not Bold5"/>
    <w:aliases w:val="Italic26,Spacing 0 pt149"/>
    <w:basedOn w:val="Bodytext2"/>
    <w:rsid w:val="00841B8A"/>
    <w:rPr>
      <w:rFonts w:ascii="Times New Roman" w:hAnsi="Times New Roman" w:cs="Times New Roman"/>
      <w:b/>
      <w:bCs/>
      <w:i/>
      <w:iCs/>
      <w:spacing w:val="3"/>
      <w:sz w:val="23"/>
      <w:szCs w:val="23"/>
      <w:shd w:val="clear" w:color="auto" w:fill="FFFFFF"/>
    </w:rPr>
  </w:style>
  <w:style w:type="character" w:customStyle="1" w:styleId="Bodytext25">
    <w:name w:val="Body text (25)_"/>
    <w:basedOn w:val="DefaultParagraphFont"/>
    <w:link w:val="Bodytext251"/>
    <w:rsid w:val="00841B8A"/>
    <w:rPr>
      <w:rFonts w:ascii="Times New Roman" w:hAnsi="Times New Roman" w:cs="Times New Roman"/>
      <w:b/>
      <w:bCs/>
      <w:spacing w:val="20"/>
      <w:sz w:val="21"/>
      <w:szCs w:val="21"/>
      <w:shd w:val="clear" w:color="auto" w:fill="FFFFFF"/>
    </w:rPr>
  </w:style>
  <w:style w:type="character" w:customStyle="1" w:styleId="Bodytext250">
    <w:name w:val="Body text (25)"/>
    <w:basedOn w:val="Bodytext25"/>
    <w:rsid w:val="00841B8A"/>
    <w:rPr>
      <w:rFonts w:ascii="Times New Roman" w:hAnsi="Times New Roman" w:cs="Times New Roman"/>
      <w:b/>
      <w:bCs/>
      <w:spacing w:val="20"/>
      <w:sz w:val="21"/>
      <w:szCs w:val="21"/>
      <w:shd w:val="clear" w:color="auto" w:fill="FFFFFF"/>
    </w:rPr>
  </w:style>
  <w:style w:type="character" w:customStyle="1" w:styleId="Bodytext25NotBold">
    <w:name w:val="Body text (25) + Not Bold"/>
    <w:aliases w:val="Spacing 0 pt148"/>
    <w:basedOn w:val="Bodytext25"/>
    <w:rsid w:val="00841B8A"/>
    <w:rPr>
      <w:rFonts w:ascii="Times New Roman" w:hAnsi="Times New Roman" w:cs="Times New Roman"/>
      <w:b/>
      <w:bCs/>
      <w:spacing w:val="5"/>
      <w:sz w:val="21"/>
      <w:szCs w:val="21"/>
      <w:shd w:val="clear" w:color="auto" w:fill="FFFFFF"/>
    </w:rPr>
  </w:style>
  <w:style w:type="character" w:customStyle="1" w:styleId="Bodytext17TimesNewRoman3">
    <w:name w:val="Body text (17) + Times New Roman3"/>
    <w:aliases w:val="8.5 pt1,Not Bold15,Spacing 0 pt147"/>
    <w:basedOn w:val="Bodytext17"/>
    <w:rsid w:val="00841B8A"/>
    <w:rPr>
      <w:rFonts w:ascii="Times New Roman" w:hAnsi="Times New Roman" w:cs="Times New Roman"/>
      <w:b/>
      <w:bCs/>
      <w:spacing w:val="12"/>
      <w:sz w:val="17"/>
      <w:szCs w:val="17"/>
      <w:shd w:val="clear" w:color="auto" w:fill="FFFFFF"/>
    </w:rPr>
  </w:style>
  <w:style w:type="character" w:customStyle="1" w:styleId="Bodytext26">
    <w:name w:val="Body text (26)_"/>
    <w:basedOn w:val="DefaultParagraphFont"/>
    <w:link w:val="Bodytext261"/>
    <w:rsid w:val="00841B8A"/>
    <w:rPr>
      <w:rFonts w:ascii="Times New Roman" w:hAnsi="Times New Roman" w:cs="Times New Roman"/>
      <w:spacing w:val="7"/>
      <w:shd w:val="clear" w:color="auto" w:fill="FFFFFF"/>
    </w:rPr>
  </w:style>
  <w:style w:type="character" w:customStyle="1" w:styleId="Bodytext260">
    <w:name w:val="Body text (26)"/>
    <w:basedOn w:val="Bodytext26"/>
    <w:rsid w:val="00841B8A"/>
    <w:rPr>
      <w:rFonts w:ascii="Times New Roman" w:hAnsi="Times New Roman" w:cs="Times New Roman"/>
      <w:spacing w:val="7"/>
      <w:shd w:val="clear" w:color="auto" w:fill="FFFFFF"/>
    </w:rPr>
  </w:style>
  <w:style w:type="character" w:customStyle="1" w:styleId="Bodytext75pt">
    <w:name w:val="Body text + 7.5 pt"/>
    <w:aliases w:val="Spacing 1 pt6"/>
    <w:basedOn w:val="Bodytext"/>
    <w:rsid w:val="00841B8A"/>
    <w:rPr>
      <w:rFonts w:ascii="Times New Roman" w:hAnsi="Times New Roman" w:cs="Times New Roman"/>
      <w:spacing w:val="26"/>
      <w:sz w:val="15"/>
      <w:szCs w:val="15"/>
      <w:shd w:val="clear" w:color="auto" w:fill="FFFFFF"/>
    </w:rPr>
  </w:style>
  <w:style w:type="character" w:customStyle="1" w:styleId="Bodytext7Spacing0pt3">
    <w:name w:val="Body text (7) + Spacing 0 pt3"/>
    <w:basedOn w:val="Bodytext70"/>
    <w:rsid w:val="00841B8A"/>
    <w:rPr>
      <w:rFonts w:ascii="Times New Roman" w:hAnsi="Times New Roman" w:cs="Times New Roman"/>
      <w:b/>
      <w:bCs/>
      <w:spacing w:val="5"/>
      <w:sz w:val="21"/>
      <w:szCs w:val="21"/>
      <w:shd w:val="clear" w:color="auto" w:fill="FFFFFF"/>
    </w:rPr>
  </w:style>
  <w:style w:type="character" w:customStyle="1" w:styleId="Bodytext5Spacing0pt7">
    <w:name w:val="Body text (5) + Spacing 0 pt7"/>
    <w:basedOn w:val="Bodytext5"/>
    <w:rsid w:val="00841B8A"/>
    <w:rPr>
      <w:rFonts w:ascii="Times New Roman" w:hAnsi="Times New Roman" w:cs="Times New Roman"/>
      <w:i/>
      <w:iCs/>
      <w:spacing w:val="4"/>
      <w:sz w:val="21"/>
      <w:szCs w:val="21"/>
      <w:shd w:val="clear" w:color="auto" w:fill="FFFFFF"/>
    </w:rPr>
  </w:style>
  <w:style w:type="character" w:customStyle="1" w:styleId="Bodytext2Spacing0pt2">
    <w:name w:val="Body text (2) + Spacing 0 pt2"/>
    <w:basedOn w:val="Bodytext2"/>
    <w:rsid w:val="00841B8A"/>
    <w:rPr>
      <w:rFonts w:ascii="Times New Roman" w:hAnsi="Times New Roman" w:cs="Times New Roman"/>
      <w:b/>
      <w:bCs/>
      <w:spacing w:val="8"/>
      <w:sz w:val="23"/>
      <w:szCs w:val="23"/>
      <w:shd w:val="clear" w:color="auto" w:fill="FFFFFF"/>
    </w:rPr>
  </w:style>
  <w:style w:type="character" w:customStyle="1" w:styleId="HeaderorfooterSpacing0pt6">
    <w:name w:val="Header or footer + Spacing 0 pt6"/>
    <w:basedOn w:val="Headerorfooter"/>
    <w:rsid w:val="00841B8A"/>
    <w:rPr>
      <w:rFonts w:ascii="Times New Roman" w:hAnsi="Times New Roman" w:cs="Times New Roman"/>
      <w:spacing w:val="4"/>
      <w:sz w:val="23"/>
      <w:szCs w:val="23"/>
      <w:shd w:val="clear" w:color="auto" w:fill="FFFFFF"/>
    </w:rPr>
  </w:style>
  <w:style w:type="character" w:customStyle="1" w:styleId="Headerorfooter7Spacing0pt6">
    <w:name w:val="Header or footer (7) + Spacing 0 pt6"/>
    <w:basedOn w:val="Headerorfooter7"/>
    <w:rsid w:val="00841B8A"/>
    <w:rPr>
      <w:rFonts w:ascii="Times New Roman" w:hAnsi="Times New Roman" w:cs="Times New Roman"/>
      <w:b/>
      <w:bCs/>
      <w:spacing w:val="12"/>
      <w:sz w:val="21"/>
      <w:szCs w:val="21"/>
      <w:shd w:val="clear" w:color="auto" w:fill="FFFFFF"/>
    </w:rPr>
  </w:style>
  <w:style w:type="character" w:customStyle="1" w:styleId="Bodytext5Spacing0pt6">
    <w:name w:val="Body text (5) + Spacing 0 pt6"/>
    <w:basedOn w:val="Bodytext5"/>
    <w:rsid w:val="00841B8A"/>
    <w:rPr>
      <w:rFonts w:ascii="Times New Roman" w:hAnsi="Times New Roman" w:cs="Times New Roman"/>
      <w:i/>
      <w:iCs/>
      <w:spacing w:val="4"/>
      <w:sz w:val="21"/>
      <w:szCs w:val="21"/>
      <w:shd w:val="clear" w:color="auto" w:fill="FFFFFF"/>
    </w:rPr>
  </w:style>
  <w:style w:type="character" w:customStyle="1" w:styleId="Bodytext5Bold2">
    <w:name w:val="Body text (5) + Bold2"/>
    <w:aliases w:val="Not Italic19,Spacing 0 pt146"/>
    <w:basedOn w:val="Bodytext5"/>
    <w:rsid w:val="00841B8A"/>
    <w:rPr>
      <w:rFonts w:ascii="Times New Roman" w:hAnsi="Times New Roman" w:cs="Times New Roman"/>
      <w:b/>
      <w:bCs/>
      <w:i/>
      <w:iCs/>
      <w:noProof/>
      <w:spacing w:val="5"/>
      <w:sz w:val="21"/>
      <w:szCs w:val="21"/>
      <w:shd w:val="clear" w:color="auto" w:fill="FFFFFF"/>
    </w:rPr>
  </w:style>
  <w:style w:type="character" w:customStyle="1" w:styleId="Bodytext5Bold1">
    <w:name w:val="Body text (5) + Bold1"/>
    <w:aliases w:val="Not Italic18,Spacing 0 pt145"/>
    <w:basedOn w:val="Bodytext5"/>
    <w:rsid w:val="00841B8A"/>
    <w:rPr>
      <w:rFonts w:ascii="Times New Roman" w:hAnsi="Times New Roman" w:cs="Times New Roman"/>
      <w:b/>
      <w:bCs/>
      <w:i/>
      <w:iCs/>
      <w:noProof/>
      <w:spacing w:val="5"/>
      <w:sz w:val="21"/>
      <w:szCs w:val="21"/>
      <w:shd w:val="clear" w:color="auto" w:fill="FFFFFF"/>
    </w:rPr>
  </w:style>
  <w:style w:type="character" w:customStyle="1" w:styleId="Bodytext192">
    <w:name w:val="Body text (19)2"/>
    <w:basedOn w:val="Bodytext19"/>
    <w:rsid w:val="00841B8A"/>
    <w:rPr>
      <w:rFonts w:ascii="Times New Roman" w:hAnsi="Times New Roman" w:cs="Times New Roman"/>
      <w:b/>
      <w:bCs/>
      <w:i/>
      <w:iCs/>
      <w:spacing w:val="5"/>
      <w:sz w:val="16"/>
      <w:szCs w:val="16"/>
      <w:shd w:val="clear" w:color="auto" w:fill="FFFFFF"/>
    </w:rPr>
  </w:style>
  <w:style w:type="character" w:customStyle="1" w:styleId="Headerorfooter2Spacing0pt6">
    <w:name w:val="Header or footer (2) + Spacing 0 pt6"/>
    <w:basedOn w:val="Headerorfooter2"/>
    <w:rsid w:val="00841B8A"/>
    <w:rPr>
      <w:rFonts w:ascii="Times New Roman" w:hAnsi="Times New Roman" w:cs="Times New Roman"/>
      <w:b/>
      <w:bCs/>
      <w:spacing w:val="7"/>
      <w:sz w:val="23"/>
      <w:szCs w:val="23"/>
      <w:shd w:val="clear" w:color="auto" w:fill="FFFFFF"/>
    </w:rPr>
  </w:style>
  <w:style w:type="character" w:customStyle="1" w:styleId="Headerorfooter4Spacing0pt6">
    <w:name w:val="Header or footer (4) + Spacing 0 pt6"/>
    <w:basedOn w:val="Headerorfooter4"/>
    <w:rsid w:val="00841B8A"/>
    <w:rPr>
      <w:rFonts w:ascii="Times New Roman" w:hAnsi="Times New Roman" w:cs="Times New Roman"/>
      <w:spacing w:val="7"/>
      <w:shd w:val="clear" w:color="auto" w:fill="FFFFFF"/>
    </w:rPr>
  </w:style>
  <w:style w:type="character" w:customStyle="1" w:styleId="Headerorfooter7Spacing0pt5">
    <w:name w:val="Header or footer (7) + Spacing 0 pt5"/>
    <w:basedOn w:val="Headerorfooter7"/>
    <w:rsid w:val="00841B8A"/>
    <w:rPr>
      <w:rFonts w:ascii="Times New Roman" w:hAnsi="Times New Roman" w:cs="Times New Roman"/>
      <w:b/>
      <w:bCs/>
      <w:spacing w:val="12"/>
      <w:sz w:val="21"/>
      <w:szCs w:val="21"/>
      <w:shd w:val="clear" w:color="auto" w:fill="FFFFFF"/>
    </w:rPr>
  </w:style>
  <w:style w:type="character" w:customStyle="1" w:styleId="Bodytext27">
    <w:name w:val="Body text (27)_"/>
    <w:basedOn w:val="DefaultParagraphFont"/>
    <w:link w:val="Bodytext270"/>
    <w:rsid w:val="00841B8A"/>
    <w:rPr>
      <w:rFonts w:ascii="Times New Roman" w:hAnsi="Times New Roman" w:cs="Times New Roman"/>
      <w:b/>
      <w:bCs/>
      <w:i/>
      <w:iCs/>
      <w:spacing w:val="12"/>
      <w:sz w:val="20"/>
      <w:szCs w:val="20"/>
      <w:shd w:val="clear" w:color="auto" w:fill="FFFFFF"/>
    </w:rPr>
  </w:style>
  <w:style w:type="character" w:customStyle="1" w:styleId="Bodytext27NotBold">
    <w:name w:val="Body text (27) + Not Bold"/>
    <w:aliases w:val="Not Italic17,Spacing 0 pt144"/>
    <w:basedOn w:val="Bodytext27"/>
    <w:rsid w:val="00841B8A"/>
    <w:rPr>
      <w:rFonts w:ascii="Times New Roman" w:hAnsi="Times New Roman" w:cs="Times New Roman"/>
      <w:b/>
      <w:bCs/>
      <w:i/>
      <w:iCs/>
      <w:noProof/>
      <w:spacing w:val="0"/>
      <w:sz w:val="20"/>
      <w:szCs w:val="20"/>
      <w:shd w:val="clear" w:color="auto" w:fill="FFFFFF"/>
    </w:rPr>
  </w:style>
  <w:style w:type="character" w:customStyle="1" w:styleId="Bodytext4Bold2">
    <w:name w:val="Body text (4) + Bold2"/>
    <w:aliases w:val="Not Italic16,Spacing 0 pt143"/>
    <w:basedOn w:val="Bodytext4"/>
    <w:rsid w:val="00841B8A"/>
    <w:rPr>
      <w:rFonts w:ascii="Times New Roman" w:hAnsi="Times New Roman" w:cs="Times New Roman"/>
      <w:b/>
      <w:bCs/>
      <w:i/>
      <w:iCs/>
      <w:spacing w:val="8"/>
      <w:sz w:val="23"/>
      <w:szCs w:val="23"/>
      <w:shd w:val="clear" w:color="auto" w:fill="FFFFFF"/>
    </w:rPr>
  </w:style>
  <w:style w:type="character" w:customStyle="1" w:styleId="BodytextBold8">
    <w:name w:val="Body text + Bold8"/>
    <w:aliases w:val="Italic25,Spacing 0 pt142"/>
    <w:basedOn w:val="Bodytext"/>
    <w:rsid w:val="00841B8A"/>
    <w:rPr>
      <w:rFonts w:ascii="Times New Roman" w:hAnsi="Times New Roman" w:cs="Times New Roman"/>
      <w:b/>
      <w:bCs/>
      <w:i/>
      <w:iCs/>
      <w:spacing w:val="6"/>
      <w:sz w:val="23"/>
      <w:szCs w:val="23"/>
      <w:shd w:val="clear" w:color="auto" w:fill="FFFFFF"/>
    </w:rPr>
  </w:style>
  <w:style w:type="character" w:customStyle="1" w:styleId="Bodytext4Spacing0pt3">
    <w:name w:val="Body text (4) + Spacing 0 pt3"/>
    <w:basedOn w:val="Bodytext4"/>
    <w:rsid w:val="00841B8A"/>
    <w:rPr>
      <w:rFonts w:ascii="Times New Roman" w:hAnsi="Times New Roman" w:cs="Times New Roman"/>
      <w:i/>
      <w:iCs/>
      <w:spacing w:val="3"/>
      <w:sz w:val="23"/>
      <w:szCs w:val="23"/>
      <w:shd w:val="clear" w:color="auto" w:fill="FFFFFF"/>
    </w:rPr>
  </w:style>
  <w:style w:type="character" w:customStyle="1" w:styleId="Bodytext4Bold1">
    <w:name w:val="Body text (4) + Bold1"/>
    <w:aliases w:val="Not Italic15,Spacing 0 pt141"/>
    <w:basedOn w:val="Bodytext4"/>
    <w:rsid w:val="00841B8A"/>
    <w:rPr>
      <w:rFonts w:ascii="Times New Roman" w:hAnsi="Times New Roman" w:cs="Times New Roman"/>
      <w:b/>
      <w:bCs/>
      <w:i/>
      <w:iCs/>
      <w:noProof/>
      <w:spacing w:val="8"/>
      <w:sz w:val="23"/>
      <w:szCs w:val="23"/>
      <w:shd w:val="clear" w:color="auto" w:fill="FFFFFF"/>
    </w:rPr>
  </w:style>
  <w:style w:type="character" w:customStyle="1" w:styleId="Bodytext28">
    <w:name w:val="Body text (28)_"/>
    <w:basedOn w:val="DefaultParagraphFont"/>
    <w:link w:val="Bodytext280"/>
    <w:rsid w:val="00841B8A"/>
    <w:rPr>
      <w:rFonts w:ascii="Times New Roman" w:hAnsi="Times New Roman" w:cs="Times New Roman"/>
      <w:b/>
      <w:bCs/>
      <w:spacing w:val="4"/>
      <w:shd w:val="clear" w:color="auto" w:fill="FFFFFF"/>
    </w:rPr>
  </w:style>
  <w:style w:type="character" w:customStyle="1" w:styleId="TablecaptionSpacing0pt">
    <w:name w:val="Table caption + Spacing 0 pt"/>
    <w:basedOn w:val="Tablecaption"/>
    <w:rsid w:val="00841B8A"/>
    <w:rPr>
      <w:rFonts w:ascii="Times New Roman" w:hAnsi="Times New Roman" w:cs="Times New Roman"/>
      <w:b/>
      <w:bCs/>
      <w:spacing w:val="8"/>
      <w:sz w:val="23"/>
      <w:szCs w:val="23"/>
      <w:shd w:val="clear" w:color="auto" w:fill="FFFFFF"/>
    </w:rPr>
  </w:style>
  <w:style w:type="character" w:customStyle="1" w:styleId="Tablecaption2Bold3">
    <w:name w:val="Table caption (2) + Bold3"/>
    <w:aliases w:val="Not Italic14,Spacing 0 pt140"/>
    <w:basedOn w:val="Tablecaption2"/>
    <w:rsid w:val="00841B8A"/>
    <w:rPr>
      <w:rFonts w:ascii="Times New Roman" w:hAnsi="Times New Roman" w:cs="Times New Roman"/>
      <w:b/>
      <w:bCs/>
      <w:i/>
      <w:iCs/>
      <w:noProof/>
      <w:spacing w:val="8"/>
      <w:sz w:val="23"/>
      <w:szCs w:val="23"/>
      <w:shd w:val="clear" w:color="auto" w:fill="FFFFFF"/>
    </w:rPr>
  </w:style>
  <w:style w:type="character" w:customStyle="1" w:styleId="Bodytext17TimesNewRoman2">
    <w:name w:val="Body text (17) + Times New Roman2"/>
    <w:aliases w:val="11.5 pt,Not Bold14,Spacing 0 pt139"/>
    <w:basedOn w:val="Bodytext17"/>
    <w:rsid w:val="00841B8A"/>
    <w:rPr>
      <w:rFonts w:ascii="Times New Roman" w:hAnsi="Times New Roman" w:cs="Times New Roman"/>
      <w:b/>
      <w:bCs/>
      <w:spacing w:val="7"/>
      <w:sz w:val="23"/>
      <w:szCs w:val="23"/>
      <w:shd w:val="clear" w:color="auto" w:fill="FFFFFF"/>
    </w:rPr>
  </w:style>
  <w:style w:type="character" w:customStyle="1" w:styleId="Bodytext6125pt">
    <w:name w:val="Body text (6) + 12.5 pt"/>
    <w:aliases w:val="Not Bold13,Spacing 0 pt138"/>
    <w:basedOn w:val="Bodytext60"/>
    <w:rsid w:val="00841B8A"/>
    <w:rPr>
      <w:rFonts w:ascii="Times New Roman" w:hAnsi="Times New Roman" w:cs="Times New Roman"/>
      <w:b/>
      <w:bCs/>
      <w:i/>
      <w:iCs/>
      <w:spacing w:val="-10"/>
      <w:sz w:val="25"/>
      <w:szCs w:val="25"/>
      <w:shd w:val="clear" w:color="auto" w:fill="FFFFFF"/>
    </w:rPr>
  </w:style>
  <w:style w:type="character" w:customStyle="1" w:styleId="Bodytext6125pt1">
    <w:name w:val="Body text (6) + 12.5 pt1"/>
    <w:aliases w:val="Not Bold12,Not Italic13,Spacing 0 pt137"/>
    <w:basedOn w:val="Bodytext60"/>
    <w:rsid w:val="00841B8A"/>
    <w:rPr>
      <w:rFonts w:ascii="Times New Roman" w:hAnsi="Times New Roman" w:cs="Times New Roman"/>
      <w:b/>
      <w:bCs/>
      <w:i/>
      <w:iCs/>
      <w:noProof/>
      <w:spacing w:val="0"/>
      <w:sz w:val="25"/>
      <w:szCs w:val="25"/>
      <w:shd w:val="clear" w:color="auto" w:fill="FFFFFF"/>
    </w:rPr>
  </w:style>
  <w:style w:type="character" w:customStyle="1" w:styleId="Bodytext29">
    <w:name w:val="Body text2"/>
    <w:basedOn w:val="Bodytext"/>
    <w:rsid w:val="00841B8A"/>
    <w:rPr>
      <w:rFonts w:ascii="Times New Roman" w:hAnsi="Times New Roman" w:cs="Times New Roman"/>
      <w:spacing w:val="7"/>
      <w:sz w:val="23"/>
      <w:szCs w:val="23"/>
      <w:u w:val="single"/>
      <w:shd w:val="clear" w:color="auto" w:fill="FFFFFF"/>
    </w:rPr>
  </w:style>
  <w:style w:type="character" w:customStyle="1" w:styleId="BodytextSegoeUI8">
    <w:name w:val="Body text + Segoe UI8"/>
    <w:aliases w:val="7.5 pt2,Spacing 0 pt136"/>
    <w:basedOn w:val="Bodytext"/>
    <w:rsid w:val="00841B8A"/>
    <w:rPr>
      <w:rFonts w:ascii="Segoe UI" w:hAnsi="Segoe UI" w:cs="Segoe UI"/>
      <w:noProof/>
      <w:spacing w:val="0"/>
      <w:sz w:val="15"/>
      <w:szCs w:val="15"/>
      <w:shd w:val="clear" w:color="auto" w:fill="FFFFFF"/>
    </w:rPr>
  </w:style>
  <w:style w:type="character" w:customStyle="1" w:styleId="Tablecaption9">
    <w:name w:val="Table caption (9)_"/>
    <w:basedOn w:val="DefaultParagraphFont"/>
    <w:link w:val="Tablecaption91"/>
    <w:rsid w:val="00841B8A"/>
    <w:rPr>
      <w:rFonts w:ascii="Segoe UI" w:hAnsi="Segoe UI" w:cs="Segoe UI"/>
      <w:b/>
      <w:bCs/>
      <w:spacing w:val="1"/>
      <w:sz w:val="18"/>
      <w:szCs w:val="18"/>
      <w:shd w:val="clear" w:color="auto" w:fill="FFFFFF"/>
    </w:rPr>
  </w:style>
  <w:style w:type="character" w:customStyle="1" w:styleId="Tablecaption90">
    <w:name w:val="Table caption (9)"/>
    <w:basedOn w:val="Tablecaption9"/>
    <w:rsid w:val="00841B8A"/>
    <w:rPr>
      <w:rFonts w:ascii="Segoe UI" w:hAnsi="Segoe UI" w:cs="Segoe UI"/>
      <w:b/>
      <w:bCs/>
      <w:spacing w:val="1"/>
      <w:sz w:val="18"/>
      <w:szCs w:val="18"/>
      <w:shd w:val="clear" w:color="auto" w:fill="FFFFFF"/>
    </w:rPr>
  </w:style>
  <w:style w:type="character" w:customStyle="1" w:styleId="Bodytext290">
    <w:name w:val="Body text (29)_"/>
    <w:basedOn w:val="DefaultParagraphFont"/>
    <w:link w:val="Bodytext291"/>
    <w:rsid w:val="00841B8A"/>
    <w:rPr>
      <w:rFonts w:ascii="Times New Roman" w:hAnsi="Times New Roman" w:cs="Times New Roman"/>
      <w:spacing w:val="10"/>
      <w:sz w:val="23"/>
      <w:szCs w:val="23"/>
      <w:shd w:val="clear" w:color="auto" w:fill="FFFFFF"/>
    </w:rPr>
  </w:style>
  <w:style w:type="character" w:customStyle="1" w:styleId="Bodytext292">
    <w:name w:val="Body text (29)"/>
    <w:basedOn w:val="Bodytext290"/>
    <w:rsid w:val="00841B8A"/>
    <w:rPr>
      <w:rFonts w:ascii="Times New Roman" w:hAnsi="Times New Roman" w:cs="Times New Roman"/>
      <w:spacing w:val="10"/>
      <w:sz w:val="23"/>
      <w:szCs w:val="23"/>
      <w:shd w:val="clear" w:color="auto" w:fill="FFFFFF"/>
    </w:rPr>
  </w:style>
  <w:style w:type="character" w:customStyle="1" w:styleId="Bodytext2920">
    <w:name w:val="Body text (29)2"/>
    <w:basedOn w:val="Bodytext290"/>
    <w:rsid w:val="00841B8A"/>
    <w:rPr>
      <w:rFonts w:ascii="Times New Roman" w:hAnsi="Times New Roman" w:cs="Times New Roman"/>
      <w:noProof/>
      <w:spacing w:val="10"/>
      <w:sz w:val="23"/>
      <w:szCs w:val="23"/>
      <w:shd w:val="clear" w:color="auto" w:fill="FFFFFF"/>
    </w:rPr>
  </w:style>
  <w:style w:type="character" w:customStyle="1" w:styleId="Bodytext300">
    <w:name w:val="Body text (30)_"/>
    <w:basedOn w:val="DefaultParagraphFont"/>
    <w:link w:val="Bodytext301"/>
    <w:rsid w:val="00841B8A"/>
    <w:rPr>
      <w:rFonts w:ascii="Times New Roman" w:hAnsi="Times New Roman" w:cs="Times New Roman"/>
      <w:spacing w:val="6"/>
      <w:sz w:val="23"/>
      <w:szCs w:val="23"/>
      <w:shd w:val="clear" w:color="auto" w:fill="FFFFFF"/>
    </w:rPr>
  </w:style>
  <w:style w:type="character" w:customStyle="1" w:styleId="Bodytext302">
    <w:name w:val="Body text (30)"/>
    <w:basedOn w:val="Bodytext300"/>
    <w:rsid w:val="00841B8A"/>
    <w:rPr>
      <w:rFonts w:ascii="Times New Roman" w:hAnsi="Times New Roman" w:cs="Times New Roman"/>
      <w:spacing w:val="6"/>
      <w:sz w:val="23"/>
      <w:szCs w:val="23"/>
      <w:shd w:val="clear" w:color="auto" w:fill="FFFFFF"/>
    </w:rPr>
  </w:style>
  <w:style w:type="character" w:customStyle="1" w:styleId="Bodytext10pt">
    <w:name w:val="Body text + 10 pt"/>
    <w:aliases w:val="Spacing 0 pt135"/>
    <w:basedOn w:val="Bodytext"/>
    <w:rsid w:val="00841B8A"/>
    <w:rPr>
      <w:rFonts w:ascii="Times New Roman" w:hAnsi="Times New Roman" w:cs="Times New Roman"/>
      <w:noProof/>
      <w:spacing w:val="0"/>
      <w:sz w:val="20"/>
      <w:szCs w:val="20"/>
      <w:shd w:val="clear" w:color="auto" w:fill="FFFFFF"/>
    </w:rPr>
  </w:style>
  <w:style w:type="character" w:customStyle="1" w:styleId="Bodytext95pt4">
    <w:name w:val="Body text + 9.5 pt4"/>
    <w:aliases w:val="Spacing 0 pt134"/>
    <w:basedOn w:val="Bodytext"/>
    <w:rsid w:val="00841B8A"/>
    <w:rPr>
      <w:rFonts w:ascii="Times New Roman" w:hAnsi="Times New Roman" w:cs="Times New Roman"/>
      <w:spacing w:val="8"/>
      <w:sz w:val="19"/>
      <w:szCs w:val="19"/>
      <w:shd w:val="clear" w:color="auto" w:fill="FFFFFF"/>
    </w:rPr>
  </w:style>
  <w:style w:type="character" w:customStyle="1" w:styleId="Bodytext95pt3">
    <w:name w:val="Body text + 9.5 pt3"/>
    <w:aliases w:val="Bold36,Spacing 0 pt133"/>
    <w:basedOn w:val="Bodytext"/>
    <w:rsid w:val="00841B8A"/>
    <w:rPr>
      <w:rFonts w:ascii="Times New Roman" w:hAnsi="Times New Roman" w:cs="Times New Roman"/>
      <w:b/>
      <w:bCs/>
      <w:spacing w:val="9"/>
      <w:sz w:val="19"/>
      <w:szCs w:val="19"/>
      <w:shd w:val="clear" w:color="auto" w:fill="FFFFFF"/>
    </w:rPr>
  </w:style>
  <w:style w:type="character" w:customStyle="1" w:styleId="Bodytext8pt10">
    <w:name w:val="Body text + 8 pt10"/>
    <w:aliases w:val="Bold35,Italic24,Spacing 0 pt132"/>
    <w:basedOn w:val="Bodytext"/>
    <w:rsid w:val="00841B8A"/>
    <w:rPr>
      <w:rFonts w:ascii="Times New Roman" w:hAnsi="Times New Roman" w:cs="Times New Roman"/>
      <w:b/>
      <w:bCs/>
      <w:i/>
      <w:iCs/>
      <w:spacing w:val="5"/>
      <w:sz w:val="16"/>
      <w:szCs w:val="16"/>
      <w:shd w:val="clear" w:color="auto" w:fill="FFFFFF"/>
    </w:rPr>
  </w:style>
  <w:style w:type="character" w:customStyle="1" w:styleId="BodytextConsolas6">
    <w:name w:val="Body text + Consolas6"/>
    <w:aliases w:val="5.5 pt,Italic23,Spacing 0 pt131"/>
    <w:basedOn w:val="Bodytext"/>
    <w:rsid w:val="00841B8A"/>
    <w:rPr>
      <w:rFonts w:ascii="Consolas" w:hAnsi="Consolas" w:cs="Consolas"/>
      <w:i/>
      <w:iCs/>
      <w:noProof/>
      <w:spacing w:val="0"/>
      <w:sz w:val="11"/>
      <w:szCs w:val="11"/>
      <w:shd w:val="clear" w:color="auto" w:fill="FFFFFF"/>
    </w:rPr>
  </w:style>
  <w:style w:type="character" w:customStyle="1" w:styleId="BodytextVerdana2">
    <w:name w:val="Body text + Verdana2"/>
    <w:aliases w:val="5 pt,Spacing 0 pt130"/>
    <w:basedOn w:val="Bodytext"/>
    <w:rsid w:val="00841B8A"/>
    <w:rPr>
      <w:rFonts w:ascii="Verdana" w:hAnsi="Verdana" w:cs="Verdana"/>
      <w:spacing w:val="-15"/>
      <w:sz w:val="10"/>
      <w:szCs w:val="10"/>
      <w:shd w:val="clear" w:color="auto" w:fill="FFFFFF"/>
    </w:rPr>
  </w:style>
  <w:style w:type="character" w:customStyle="1" w:styleId="Tablecaption10">
    <w:name w:val="Table caption (10)_"/>
    <w:basedOn w:val="DefaultParagraphFont"/>
    <w:link w:val="Tablecaption101"/>
    <w:rsid w:val="00841B8A"/>
    <w:rPr>
      <w:rFonts w:ascii="Times New Roman" w:hAnsi="Times New Roman" w:cs="Times New Roman"/>
      <w:w w:val="50"/>
      <w:sz w:val="13"/>
      <w:szCs w:val="13"/>
      <w:shd w:val="clear" w:color="auto" w:fill="FFFFFF"/>
    </w:rPr>
  </w:style>
  <w:style w:type="character" w:customStyle="1" w:styleId="Tablecaption100">
    <w:name w:val="Table caption (10)"/>
    <w:basedOn w:val="Tablecaption10"/>
    <w:rsid w:val="00841B8A"/>
    <w:rPr>
      <w:rFonts w:ascii="Times New Roman" w:hAnsi="Times New Roman" w:cs="Times New Roman"/>
      <w:w w:val="50"/>
      <w:sz w:val="13"/>
      <w:szCs w:val="13"/>
      <w:shd w:val="clear" w:color="auto" w:fill="FFFFFF"/>
    </w:rPr>
  </w:style>
  <w:style w:type="character" w:customStyle="1" w:styleId="Tablecaption102">
    <w:name w:val="Table caption (10)2"/>
    <w:basedOn w:val="Tablecaption10"/>
    <w:rsid w:val="00841B8A"/>
    <w:rPr>
      <w:rFonts w:ascii="Times New Roman" w:hAnsi="Times New Roman" w:cs="Times New Roman"/>
      <w:noProof/>
      <w:w w:val="50"/>
      <w:sz w:val="13"/>
      <w:szCs w:val="13"/>
      <w:shd w:val="clear" w:color="auto" w:fill="FFFFFF"/>
    </w:rPr>
  </w:style>
  <w:style w:type="character" w:customStyle="1" w:styleId="Bodytext310">
    <w:name w:val="Body text (31)_"/>
    <w:basedOn w:val="DefaultParagraphFont"/>
    <w:link w:val="Bodytext311"/>
    <w:rsid w:val="00841B8A"/>
    <w:rPr>
      <w:rFonts w:ascii="Consolas" w:hAnsi="Consolas" w:cs="Consolas"/>
      <w:spacing w:val="4"/>
      <w:sz w:val="19"/>
      <w:szCs w:val="19"/>
      <w:shd w:val="clear" w:color="auto" w:fill="FFFFFF"/>
    </w:rPr>
  </w:style>
  <w:style w:type="character" w:customStyle="1" w:styleId="Bodytext312">
    <w:name w:val="Body text (31)"/>
    <w:basedOn w:val="Bodytext310"/>
    <w:rsid w:val="00841B8A"/>
    <w:rPr>
      <w:rFonts w:ascii="Consolas" w:hAnsi="Consolas" w:cs="Consolas"/>
      <w:spacing w:val="4"/>
      <w:sz w:val="19"/>
      <w:szCs w:val="19"/>
      <w:shd w:val="clear" w:color="auto" w:fill="FFFFFF"/>
    </w:rPr>
  </w:style>
  <w:style w:type="character" w:customStyle="1" w:styleId="Bodytext3120">
    <w:name w:val="Body text (31)2"/>
    <w:basedOn w:val="Bodytext310"/>
    <w:rsid w:val="00841B8A"/>
    <w:rPr>
      <w:rFonts w:ascii="Consolas" w:hAnsi="Consolas" w:cs="Consolas"/>
      <w:noProof/>
      <w:spacing w:val="4"/>
      <w:sz w:val="19"/>
      <w:szCs w:val="19"/>
      <w:shd w:val="clear" w:color="auto" w:fill="FFFFFF"/>
    </w:rPr>
  </w:style>
  <w:style w:type="character" w:customStyle="1" w:styleId="Heading30">
    <w:name w:val="Heading #3"/>
    <w:basedOn w:val="Heading3"/>
    <w:rsid w:val="00841B8A"/>
    <w:rPr>
      <w:rFonts w:ascii="Times New Roman" w:hAnsi="Times New Roman" w:cs="Times New Roman"/>
      <w:spacing w:val="7"/>
      <w:sz w:val="23"/>
      <w:szCs w:val="23"/>
      <w:shd w:val="clear" w:color="auto" w:fill="FFFFFF"/>
    </w:rPr>
  </w:style>
  <w:style w:type="character" w:customStyle="1" w:styleId="Headerorfooter60">
    <w:name w:val="Header or footer (6)"/>
    <w:basedOn w:val="Headerorfooter6"/>
    <w:rsid w:val="00841B8A"/>
    <w:rPr>
      <w:rFonts w:ascii="David" w:hAnsi="David" w:cs="David"/>
      <w:i/>
      <w:iCs/>
      <w:spacing w:val="-3"/>
      <w:sz w:val="27"/>
      <w:szCs w:val="27"/>
      <w:shd w:val="clear" w:color="auto" w:fill="FFFFFF"/>
    </w:rPr>
  </w:style>
  <w:style w:type="character" w:customStyle="1" w:styleId="BodytextSpacing0pt6">
    <w:name w:val="Body text + Spacing 0 pt6"/>
    <w:basedOn w:val="Bodytext"/>
    <w:rsid w:val="00841B8A"/>
    <w:rPr>
      <w:rFonts w:ascii="Times New Roman" w:hAnsi="Times New Roman" w:cs="Times New Roman"/>
      <w:spacing w:val="-18"/>
      <w:sz w:val="23"/>
      <w:szCs w:val="23"/>
      <w:shd w:val="clear" w:color="auto" w:fill="FFFFFF"/>
    </w:rPr>
  </w:style>
  <w:style w:type="character" w:customStyle="1" w:styleId="BodytextDavid">
    <w:name w:val="Body text + David"/>
    <w:aliases w:val="4 pt4,Spacing 0 pt129,Scale 150%"/>
    <w:basedOn w:val="Bodytext"/>
    <w:rsid w:val="00841B8A"/>
    <w:rPr>
      <w:rFonts w:ascii="David" w:hAnsi="David" w:cs="David"/>
      <w:spacing w:val="-13"/>
      <w:w w:val="150"/>
      <w:sz w:val="8"/>
      <w:szCs w:val="8"/>
      <w:shd w:val="clear" w:color="auto" w:fill="FFFFFF"/>
    </w:rPr>
  </w:style>
  <w:style w:type="character" w:customStyle="1" w:styleId="BodytextConsolas5">
    <w:name w:val="Body text + Consolas5"/>
    <w:aliases w:val="4 pt3,Italic22,Spacing 0 pt128,Scale 150%1"/>
    <w:basedOn w:val="Bodytext"/>
    <w:rsid w:val="00841B8A"/>
    <w:rPr>
      <w:rFonts w:ascii="Consolas" w:hAnsi="Consolas" w:cs="Consolas"/>
      <w:i/>
      <w:iCs/>
      <w:noProof/>
      <w:spacing w:val="0"/>
      <w:w w:val="150"/>
      <w:sz w:val="8"/>
      <w:szCs w:val="8"/>
      <w:shd w:val="clear" w:color="auto" w:fill="FFFFFF"/>
    </w:rPr>
  </w:style>
  <w:style w:type="character" w:customStyle="1" w:styleId="Heading6">
    <w:name w:val="Heading #6_"/>
    <w:basedOn w:val="DefaultParagraphFont"/>
    <w:link w:val="Heading61"/>
    <w:rsid w:val="00841B8A"/>
    <w:rPr>
      <w:rFonts w:ascii="Times New Roman" w:hAnsi="Times New Roman" w:cs="Times New Roman"/>
      <w:spacing w:val="7"/>
      <w:sz w:val="23"/>
      <w:szCs w:val="23"/>
      <w:shd w:val="clear" w:color="auto" w:fill="FFFFFF"/>
    </w:rPr>
  </w:style>
  <w:style w:type="character" w:customStyle="1" w:styleId="Heading60">
    <w:name w:val="Heading #6"/>
    <w:basedOn w:val="Heading6"/>
    <w:rsid w:val="00841B8A"/>
    <w:rPr>
      <w:rFonts w:ascii="Times New Roman" w:hAnsi="Times New Roman" w:cs="Times New Roman"/>
      <w:spacing w:val="7"/>
      <w:sz w:val="23"/>
      <w:szCs w:val="23"/>
      <w:shd w:val="clear" w:color="auto" w:fill="FFFFFF"/>
    </w:rPr>
  </w:style>
  <w:style w:type="character" w:customStyle="1" w:styleId="BodytextConsolas4">
    <w:name w:val="Body text + Consolas4"/>
    <w:aliases w:val="12 pt,Spacing 0 pt127"/>
    <w:basedOn w:val="Bodytext"/>
    <w:rsid w:val="00841B8A"/>
    <w:rPr>
      <w:rFonts w:ascii="Consolas" w:hAnsi="Consolas" w:cs="Consolas"/>
      <w:noProof/>
      <w:spacing w:val="0"/>
      <w:sz w:val="24"/>
      <w:szCs w:val="24"/>
      <w:shd w:val="clear" w:color="auto" w:fill="FFFFFF"/>
    </w:rPr>
  </w:style>
  <w:style w:type="character" w:customStyle="1" w:styleId="Bodytext320">
    <w:name w:val="Body text (32)_"/>
    <w:basedOn w:val="DefaultParagraphFont"/>
    <w:link w:val="Bodytext321"/>
    <w:rsid w:val="00841B8A"/>
    <w:rPr>
      <w:rFonts w:ascii="Times New Roman" w:hAnsi="Times New Roman" w:cs="Times New Roman"/>
      <w:spacing w:val="2"/>
      <w:shd w:val="clear" w:color="auto" w:fill="FFFFFF"/>
    </w:rPr>
  </w:style>
  <w:style w:type="character" w:customStyle="1" w:styleId="Bodytext322">
    <w:name w:val="Body text (32)"/>
    <w:basedOn w:val="Bodytext320"/>
    <w:rsid w:val="00841B8A"/>
    <w:rPr>
      <w:rFonts w:ascii="Times New Roman" w:hAnsi="Times New Roman" w:cs="Times New Roman"/>
      <w:spacing w:val="2"/>
      <w:shd w:val="clear" w:color="auto" w:fill="FFFFFF"/>
    </w:rPr>
  </w:style>
  <w:style w:type="character" w:customStyle="1" w:styleId="Bodytext3220">
    <w:name w:val="Body text (32)2"/>
    <w:basedOn w:val="Bodytext320"/>
    <w:rsid w:val="00841B8A"/>
    <w:rPr>
      <w:rFonts w:ascii="Times New Roman" w:hAnsi="Times New Roman" w:cs="Times New Roman"/>
      <w:noProof/>
      <w:spacing w:val="2"/>
      <w:shd w:val="clear" w:color="auto" w:fill="FFFFFF"/>
    </w:rPr>
  </w:style>
  <w:style w:type="character" w:customStyle="1" w:styleId="Tablecaption4Spacing0pt">
    <w:name w:val="Table caption (4) + Spacing 0 pt"/>
    <w:basedOn w:val="Tablecaption4"/>
    <w:rsid w:val="00841B8A"/>
    <w:rPr>
      <w:rFonts w:ascii="Times New Roman" w:hAnsi="Times New Roman" w:cs="Times New Roman"/>
      <w:b/>
      <w:bCs/>
      <w:i/>
      <w:iCs/>
      <w:spacing w:val="6"/>
      <w:sz w:val="23"/>
      <w:szCs w:val="23"/>
      <w:shd w:val="clear" w:color="auto" w:fill="FFFFFF"/>
    </w:rPr>
  </w:style>
  <w:style w:type="character" w:customStyle="1" w:styleId="Tablecaption4NotBold">
    <w:name w:val="Table caption (4) + Not Bold"/>
    <w:aliases w:val="Not Italic12,Spacing 0 pt126"/>
    <w:basedOn w:val="Tablecaption4"/>
    <w:rsid w:val="00841B8A"/>
    <w:rPr>
      <w:rFonts w:ascii="Times New Roman" w:hAnsi="Times New Roman" w:cs="Times New Roman"/>
      <w:b/>
      <w:bCs/>
      <w:i/>
      <w:iCs/>
      <w:noProof/>
      <w:spacing w:val="7"/>
      <w:sz w:val="23"/>
      <w:szCs w:val="23"/>
      <w:shd w:val="clear" w:color="auto" w:fill="FFFFFF"/>
    </w:rPr>
  </w:style>
  <w:style w:type="character" w:customStyle="1" w:styleId="Heading7">
    <w:name w:val="Heading #7_"/>
    <w:basedOn w:val="DefaultParagraphFont"/>
    <w:link w:val="Heading70"/>
    <w:rsid w:val="00841B8A"/>
    <w:rPr>
      <w:rFonts w:ascii="Times New Roman" w:hAnsi="Times New Roman" w:cs="Times New Roman"/>
      <w:b/>
      <w:bCs/>
      <w:spacing w:val="8"/>
      <w:sz w:val="23"/>
      <w:szCs w:val="23"/>
      <w:shd w:val="clear" w:color="auto" w:fill="FFFFFF"/>
    </w:rPr>
  </w:style>
  <w:style w:type="character" w:customStyle="1" w:styleId="Heading7NotBold">
    <w:name w:val="Heading #7 + Not Bold"/>
    <w:aliases w:val="Spacing 0 pt125"/>
    <w:basedOn w:val="Heading7"/>
    <w:rsid w:val="00841B8A"/>
    <w:rPr>
      <w:rFonts w:ascii="Times New Roman" w:hAnsi="Times New Roman" w:cs="Times New Roman"/>
      <w:b/>
      <w:bCs/>
      <w:spacing w:val="7"/>
      <w:sz w:val="23"/>
      <w:szCs w:val="23"/>
      <w:shd w:val="clear" w:color="auto" w:fill="FFFFFF"/>
    </w:rPr>
  </w:style>
  <w:style w:type="character" w:customStyle="1" w:styleId="BodytextBold7">
    <w:name w:val="Body text + Bold7"/>
    <w:aliases w:val="Italic21,Spacing 0 pt124"/>
    <w:basedOn w:val="Bodytext"/>
    <w:rsid w:val="00841B8A"/>
    <w:rPr>
      <w:rFonts w:ascii="Times New Roman" w:hAnsi="Times New Roman" w:cs="Times New Roman"/>
      <w:b/>
      <w:bCs/>
      <w:i/>
      <w:iCs/>
      <w:spacing w:val="6"/>
      <w:sz w:val="23"/>
      <w:szCs w:val="23"/>
      <w:shd w:val="clear" w:color="auto" w:fill="FFFFFF"/>
    </w:rPr>
  </w:style>
  <w:style w:type="character" w:customStyle="1" w:styleId="Heading8">
    <w:name w:val="Heading #8_"/>
    <w:basedOn w:val="DefaultParagraphFont"/>
    <w:link w:val="Heading81"/>
    <w:rsid w:val="00841B8A"/>
    <w:rPr>
      <w:rFonts w:ascii="Times New Roman" w:hAnsi="Times New Roman" w:cs="Times New Roman"/>
      <w:b/>
      <w:bCs/>
      <w:spacing w:val="8"/>
      <w:sz w:val="23"/>
      <w:szCs w:val="23"/>
      <w:shd w:val="clear" w:color="auto" w:fill="FFFFFF"/>
    </w:rPr>
  </w:style>
  <w:style w:type="character" w:customStyle="1" w:styleId="Heading80">
    <w:name w:val="Heading #8"/>
    <w:basedOn w:val="Heading8"/>
    <w:rsid w:val="00841B8A"/>
    <w:rPr>
      <w:rFonts w:ascii="Times New Roman" w:hAnsi="Times New Roman" w:cs="Times New Roman"/>
      <w:b/>
      <w:bCs/>
      <w:spacing w:val="8"/>
      <w:sz w:val="23"/>
      <w:szCs w:val="23"/>
      <w:shd w:val="clear" w:color="auto" w:fill="FFFFFF"/>
    </w:rPr>
  </w:style>
  <w:style w:type="character" w:customStyle="1" w:styleId="Heading82">
    <w:name w:val="Heading #8 (2)_"/>
    <w:basedOn w:val="DefaultParagraphFont"/>
    <w:link w:val="Heading821"/>
    <w:rsid w:val="00841B8A"/>
    <w:rPr>
      <w:rFonts w:ascii="Times New Roman" w:hAnsi="Times New Roman" w:cs="Times New Roman"/>
      <w:spacing w:val="7"/>
      <w:sz w:val="23"/>
      <w:szCs w:val="23"/>
      <w:shd w:val="clear" w:color="auto" w:fill="FFFFFF"/>
    </w:rPr>
  </w:style>
  <w:style w:type="character" w:customStyle="1" w:styleId="Heading820">
    <w:name w:val="Heading #8 (2)"/>
    <w:basedOn w:val="Heading82"/>
    <w:rsid w:val="00841B8A"/>
    <w:rPr>
      <w:rFonts w:ascii="Times New Roman" w:hAnsi="Times New Roman" w:cs="Times New Roman"/>
      <w:spacing w:val="7"/>
      <w:sz w:val="23"/>
      <w:szCs w:val="23"/>
      <w:shd w:val="clear" w:color="auto" w:fill="FFFFFF"/>
    </w:rPr>
  </w:style>
  <w:style w:type="character" w:customStyle="1" w:styleId="Heading72">
    <w:name w:val="Heading #7 (2)_"/>
    <w:basedOn w:val="DefaultParagraphFont"/>
    <w:link w:val="Heading720"/>
    <w:rsid w:val="00841B8A"/>
    <w:rPr>
      <w:rFonts w:ascii="Times New Roman" w:hAnsi="Times New Roman" w:cs="Times New Roman"/>
      <w:spacing w:val="7"/>
      <w:sz w:val="23"/>
      <w:szCs w:val="23"/>
      <w:shd w:val="clear" w:color="auto" w:fill="FFFFFF"/>
    </w:rPr>
  </w:style>
  <w:style w:type="character" w:customStyle="1" w:styleId="Heading822">
    <w:name w:val="Heading #8 (2)2"/>
    <w:basedOn w:val="Heading82"/>
    <w:rsid w:val="00841B8A"/>
    <w:rPr>
      <w:rFonts w:ascii="Times New Roman" w:hAnsi="Times New Roman" w:cs="Times New Roman"/>
      <w:spacing w:val="7"/>
      <w:sz w:val="23"/>
      <w:szCs w:val="23"/>
      <w:shd w:val="clear" w:color="auto" w:fill="FFFFFF"/>
    </w:rPr>
  </w:style>
  <w:style w:type="character" w:customStyle="1" w:styleId="Bodytext33">
    <w:name w:val="Body text (33)_"/>
    <w:basedOn w:val="DefaultParagraphFont"/>
    <w:link w:val="Bodytext331"/>
    <w:rsid w:val="00841B8A"/>
    <w:rPr>
      <w:rFonts w:ascii="Times New Roman" w:hAnsi="Times New Roman" w:cs="Times New Roman"/>
      <w:spacing w:val="8"/>
      <w:sz w:val="19"/>
      <w:szCs w:val="19"/>
      <w:shd w:val="clear" w:color="auto" w:fill="FFFFFF"/>
    </w:rPr>
  </w:style>
  <w:style w:type="character" w:customStyle="1" w:styleId="Bodytext330">
    <w:name w:val="Body text (33)"/>
    <w:basedOn w:val="Bodytext33"/>
    <w:rsid w:val="00841B8A"/>
    <w:rPr>
      <w:rFonts w:ascii="Times New Roman" w:hAnsi="Times New Roman" w:cs="Times New Roman"/>
      <w:spacing w:val="8"/>
      <w:sz w:val="19"/>
      <w:szCs w:val="19"/>
      <w:shd w:val="clear" w:color="auto" w:fill="FFFFFF"/>
    </w:rPr>
  </w:style>
  <w:style w:type="character" w:customStyle="1" w:styleId="Heading62">
    <w:name w:val="Heading #62"/>
    <w:basedOn w:val="Heading6"/>
    <w:rsid w:val="00841B8A"/>
    <w:rPr>
      <w:rFonts w:ascii="Times New Roman" w:hAnsi="Times New Roman" w:cs="Times New Roman"/>
      <w:spacing w:val="7"/>
      <w:sz w:val="23"/>
      <w:szCs w:val="23"/>
      <w:shd w:val="clear" w:color="auto" w:fill="FFFFFF"/>
    </w:rPr>
  </w:style>
  <w:style w:type="character" w:customStyle="1" w:styleId="Bodytext2Spacing0pt1">
    <w:name w:val="Body text (2) + Spacing 0 pt1"/>
    <w:basedOn w:val="Bodytext2"/>
    <w:rsid w:val="00841B8A"/>
    <w:rPr>
      <w:rFonts w:ascii="Times New Roman" w:hAnsi="Times New Roman" w:cs="Times New Roman"/>
      <w:b/>
      <w:bCs/>
      <w:spacing w:val="8"/>
      <w:sz w:val="23"/>
      <w:szCs w:val="23"/>
      <w:shd w:val="clear" w:color="auto" w:fill="FFFFFF"/>
    </w:rPr>
  </w:style>
  <w:style w:type="character" w:customStyle="1" w:styleId="Heading823">
    <w:name w:val="Heading #82"/>
    <w:basedOn w:val="Heading8"/>
    <w:rsid w:val="00841B8A"/>
    <w:rPr>
      <w:rFonts w:ascii="Times New Roman" w:hAnsi="Times New Roman" w:cs="Times New Roman"/>
      <w:b/>
      <w:bCs/>
      <w:spacing w:val="8"/>
      <w:sz w:val="23"/>
      <w:szCs w:val="23"/>
      <w:shd w:val="clear" w:color="auto" w:fill="FFFFFF"/>
    </w:rPr>
  </w:style>
  <w:style w:type="character" w:customStyle="1" w:styleId="Bodytext34">
    <w:name w:val="Body text (34)_"/>
    <w:basedOn w:val="DefaultParagraphFont"/>
    <w:link w:val="Bodytext340"/>
    <w:rsid w:val="00841B8A"/>
    <w:rPr>
      <w:rFonts w:ascii="Times New Roman" w:hAnsi="Times New Roman" w:cs="Times New Roman"/>
      <w:spacing w:val="18"/>
      <w:sz w:val="20"/>
      <w:szCs w:val="20"/>
      <w:shd w:val="clear" w:color="auto" w:fill="FFFFFF"/>
    </w:rPr>
  </w:style>
  <w:style w:type="character" w:customStyle="1" w:styleId="BodytextSpacing0pt5">
    <w:name w:val="Body text + Spacing 0 pt5"/>
    <w:basedOn w:val="Bodytext"/>
    <w:rsid w:val="00841B8A"/>
    <w:rPr>
      <w:rFonts w:ascii="Times New Roman" w:hAnsi="Times New Roman" w:cs="Times New Roman"/>
      <w:spacing w:val="8"/>
      <w:sz w:val="23"/>
      <w:szCs w:val="23"/>
      <w:shd w:val="clear" w:color="auto" w:fill="FFFFFF"/>
    </w:rPr>
  </w:style>
  <w:style w:type="character" w:customStyle="1" w:styleId="Bodytext43">
    <w:name w:val="Body text (4)3"/>
    <w:basedOn w:val="Bodytext4"/>
    <w:rsid w:val="00841B8A"/>
    <w:rPr>
      <w:rFonts w:ascii="Times New Roman" w:hAnsi="Times New Roman" w:cs="Times New Roman"/>
      <w:i/>
      <w:iCs/>
      <w:spacing w:val="2"/>
      <w:sz w:val="23"/>
      <w:szCs w:val="23"/>
      <w:shd w:val="clear" w:color="auto" w:fill="FFFFFF"/>
    </w:rPr>
  </w:style>
  <w:style w:type="character" w:customStyle="1" w:styleId="Bodytext2NotBold4">
    <w:name w:val="Body text (2) + Not Bold4"/>
    <w:aliases w:val="Spacing 0 pt123"/>
    <w:basedOn w:val="Bodytext2"/>
    <w:rsid w:val="00841B8A"/>
    <w:rPr>
      <w:rFonts w:ascii="Times New Roman" w:hAnsi="Times New Roman" w:cs="Times New Roman"/>
      <w:b/>
      <w:bCs/>
      <w:spacing w:val="8"/>
      <w:sz w:val="23"/>
      <w:szCs w:val="23"/>
      <w:shd w:val="clear" w:color="auto" w:fill="FFFFFF"/>
    </w:rPr>
  </w:style>
  <w:style w:type="character" w:customStyle="1" w:styleId="Headerorfooter2Spacing0pt5">
    <w:name w:val="Header or footer (2) + Spacing 0 pt5"/>
    <w:basedOn w:val="Headerorfooter2"/>
    <w:rsid w:val="00841B8A"/>
    <w:rPr>
      <w:rFonts w:ascii="Times New Roman" w:hAnsi="Times New Roman" w:cs="Times New Roman"/>
      <w:b/>
      <w:bCs/>
      <w:spacing w:val="13"/>
      <w:sz w:val="23"/>
      <w:szCs w:val="23"/>
      <w:shd w:val="clear" w:color="auto" w:fill="FFFFFF"/>
    </w:rPr>
  </w:style>
  <w:style w:type="character" w:customStyle="1" w:styleId="Heading1">
    <w:name w:val="Heading #1_"/>
    <w:basedOn w:val="DefaultParagraphFont"/>
    <w:link w:val="Heading10"/>
    <w:rsid w:val="00841B8A"/>
    <w:rPr>
      <w:rFonts w:ascii="Times New Roman" w:hAnsi="Times New Roman" w:cs="Times New Roman"/>
      <w:spacing w:val="7"/>
      <w:sz w:val="23"/>
      <w:szCs w:val="23"/>
      <w:shd w:val="clear" w:color="auto" w:fill="FFFFFF"/>
    </w:rPr>
  </w:style>
  <w:style w:type="character" w:customStyle="1" w:styleId="Heading1Spacing0pt">
    <w:name w:val="Heading #1 + Spacing 0 pt"/>
    <w:basedOn w:val="Heading1"/>
    <w:rsid w:val="00841B8A"/>
    <w:rPr>
      <w:rFonts w:ascii="Times New Roman" w:hAnsi="Times New Roman" w:cs="Times New Roman"/>
      <w:spacing w:val="8"/>
      <w:sz w:val="23"/>
      <w:szCs w:val="23"/>
      <w:shd w:val="clear" w:color="auto" w:fill="FFFFFF"/>
    </w:rPr>
  </w:style>
  <w:style w:type="character" w:customStyle="1" w:styleId="Heading100">
    <w:name w:val="Heading #10_"/>
    <w:basedOn w:val="DefaultParagraphFont"/>
    <w:link w:val="Heading101"/>
    <w:rsid w:val="00841B8A"/>
    <w:rPr>
      <w:rFonts w:ascii="Times New Roman" w:hAnsi="Times New Roman" w:cs="Times New Roman"/>
      <w:b/>
      <w:bCs/>
      <w:spacing w:val="8"/>
      <w:sz w:val="23"/>
      <w:szCs w:val="23"/>
      <w:shd w:val="clear" w:color="auto" w:fill="FFFFFF"/>
    </w:rPr>
  </w:style>
  <w:style w:type="character" w:customStyle="1" w:styleId="BodytextSpacing0pt4">
    <w:name w:val="Body text + Spacing 0 pt4"/>
    <w:basedOn w:val="Bodytext"/>
    <w:rsid w:val="00841B8A"/>
    <w:rPr>
      <w:rFonts w:ascii="Times New Roman" w:hAnsi="Times New Roman" w:cs="Times New Roman"/>
      <w:spacing w:val="8"/>
      <w:sz w:val="23"/>
      <w:szCs w:val="23"/>
      <w:shd w:val="clear" w:color="auto" w:fill="FFFFFF"/>
    </w:rPr>
  </w:style>
  <w:style w:type="character" w:customStyle="1" w:styleId="Heading102">
    <w:name w:val="Heading #10 (2)_"/>
    <w:basedOn w:val="DefaultParagraphFont"/>
    <w:link w:val="Heading1021"/>
    <w:rsid w:val="00841B8A"/>
    <w:rPr>
      <w:rFonts w:ascii="Times New Roman" w:hAnsi="Times New Roman" w:cs="Times New Roman"/>
      <w:spacing w:val="8"/>
      <w:sz w:val="23"/>
      <w:szCs w:val="23"/>
      <w:shd w:val="clear" w:color="auto" w:fill="FFFFFF"/>
    </w:rPr>
  </w:style>
  <w:style w:type="character" w:customStyle="1" w:styleId="Heading1020">
    <w:name w:val="Heading #10 (2)"/>
    <w:basedOn w:val="Heading102"/>
    <w:rsid w:val="00841B8A"/>
    <w:rPr>
      <w:rFonts w:ascii="Times New Roman" w:hAnsi="Times New Roman" w:cs="Times New Roman"/>
      <w:spacing w:val="8"/>
      <w:sz w:val="23"/>
      <w:szCs w:val="23"/>
      <w:shd w:val="clear" w:color="auto" w:fill="FFFFFF"/>
    </w:rPr>
  </w:style>
  <w:style w:type="character" w:customStyle="1" w:styleId="Bodytext420">
    <w:name w:val="Body text (4)2"/>
    <w:basedOn w:val="Bodytext4"/>
    <w:rsid w:val="00841B8A"/>
    <w:rPr>
      <w:rFonts w:ascii="Times New Roman" w:hAnsi="Times New Roman" w:cs="Times New Roman"/>
      <w:i/>
      <w:iCs/>
      <w:spacing w:val="2"/>
      <w:sz w:val="23"/>
      <w:szCs w:val="23"/>
      <w:shd w:val="clear" w:color="auto" w:fill="FFFFFF"/>
    </w:rPr>
  </w:style>
  <w:style w:type="character" w:customStyle="1" w:styleId="Heading103">
    <w:name w:val="Heading #10"/>
    <w:basedOn w:val="Heading100"/>
    <w:rsid w:val="00841B8A"/>
    <w:rPr>
      <w:rFonts w:ascii="Times New Roman" w:hAnsi="Times New Roman" w:cs="Times New Roman"/>
      <w:b/>
      <w:bCs/>
      <w:spacing w:val="8"/>
      <w:sz w:val="23"/>
      <w:szCs w:val="23"/>
      <w:shd w:val="clear" w:color="auto" w:fill="FFFFFF"/>
    </w:rPr>
  </w:style>
  <w:style w:type="character" w:customStyle="1" w:styleId="Headerorfooter2Spacing0pt4">
    <w:name w:val="Header or footer (2) + Spacing 0 pt4"/>
    <w:basedOn w:val="Headerorfooter2"/>
    <w:rsid w:val="00841B8A"/>
    <w:rPr>
      <w:rFonts w:ascii="Times New Roman" w:hAnsi="Times New Roman" w:cs="Times New Roman"/>
      <w:b/>
      <w:bCs/>
      <w:spacing w:val="13"/>
      <w:sz w:val="23"/>
      <w:szCs w:val="23"/>
      <w:shd w:val="clear" w:color="auto" w:fill="FFFFFF"/>
    </w:rPr>
  </w:style>
  <w:style w:type="character" w:customStyle="1" w:styleId="Bodytext34Spacing0pt">
    <w:name w:val="Body text (34) + Spacing 0 pt"/>
    <w:basedOn w:val="Bodytext34"/>
    <w:rsid w:val="00841B8A"/>
    <w:rPr>
      <w:rFonts w:ascii="Times New Roman" w:hAnsi="Times New Roman" w:cs="Times New Roman"/>
      <w:spacing w:val="13"/>
      <w:sz w:val="20"/>
      <w:szCs w:val="20"/>
      <w:shd w:val="clear" w:color="auto" w:fill="FFFFFF"/>
    </w:rPr>
  </w:style>
  <w:style w:type="character" w:customStyle="1" w:styleId="Bodytext34115pt">
    <w:name w:val="Body text (34) + 11.5 pt"/>
    <w:aliases w:val="Spacing 0 pt122"/>
    <w:basedOn w:val="Bodytext34"/>
    <w:rsid w:val="00841B8A"/>
    <w:rPr>
      <w:rFonts w:ascii="Times New Roman" w:hAnsi="Times New Roman" w:cs="Times New Roman"/>
      <w:spacing w:val="8"/>
      <w:sz w:val="23"/>
      <w:szCs w:val="23"/>
      <w:shd w:val="clear" w:color="auto" w:fill="FFFFFF"/>
    </w:rPr>
  </w:style>
  <w:style w:type="character" w:customStyle="1" w:styleId="BodytextSegoeUI7">
    <w:name w:val="Body text + Segoe UI7"/>
    <w:aliases w:val="9 pt9,Bold34,Spacing 0 pt121"/>
    <w:basedOn w:val="Bodytext"/>
    <w:rsid w:val="00841B8A"/>
    <w:rPr>
      <w:rFonts w:ascii="Segoe UI" w:hAnsi="Segoe UI" w:cs="Segoe UI"/>
      <w:b/>
      <w:bCs/>
      <w:spacing w:val="2"/>
      <w:sz w:val="18"/>
      <w:szCs w:val="18"/>
      <w:shd w:val="clear" w:color="auto" w:fill="FFFFFF"/>
    </w:rPr>
  </w:style>
  <w:style w:type="character" w:customStyle="1" w:styleId="HeaderorfooterSpacing0pt5">
    <w:name w:val="Header or footer + Spacing 0 pt5"/>
    <w:basedOn w:val="Headerorfooter"/>
    <w:rsid w:val="00841B8A"/>
    <w:rPr>
      <w:rFonts w:ascii="Times New Roman" w:hAnsi="Times New Roman" w:cs="Times New Roman"/>
      <w:spacing w:val="13"/>
      <w:sz w:val="23"/>
      <w:szCs w:val="23"/>
      <w:shd w:val="clear" w:color="auto" w:fill="FFFFFF"/>
    </w:rPr>
  </w:style>
  <w:style w:type="character" w:customStyle="1" w:styleId="Bodytext2125pt">
    <w:name w:val="Body text (2) + 12.5 pt"/>
    <w:aliases w:val="Spacing 0 pt120"/>
    <w:basedOn w:val="Bodytext2"/>
    <w:rsid w:val="00841B8A"/>
    <w:rPr>
      <w:rFonts w:ascii="Times New Roman" w:hAnsi="Times New Roman" w:cs="Times New Roman"/>
      <w:b/>
      <w:bCs/>
      <w:spacing w:val="9"/>
      <w:sz w:val="25"/>
      <w:szCs w:val="25"/>
      <w:shd w:val="clear" w:color="auto" w:fill="FFFFFF"/>
    </w:rPr>
  </w:style>
  <w:style w:type="character" w:customStyle="1" w:styleId="BodytextSpacing0pt3">
    <w:name w:val="Body text + Spacing 0 pt3"/>
    <w:basedOn w:val="Bodytext"/>
    <w:rsid w:val="00841B8A"/>
    <w:rPr>
      <w:rFonts w:ascii="Times New Roman" w:hAnsi="Times New Roman" w:cs="Times New Roman"/>
      <w:spacing w:val="8"/>
      <w:sz w:val="23"/>
      <w:szCs w:val="23"/>
      <w:shd w:val="clear" w:color="auto" w:fill="FFFFFF"/>
    </w:rPr>
  </w:style>
  <w:style w:type="character" w:customStyle="1" w:styleId="Bodytext10pt5">
    <w:name w:val="Body text + 10 pt5"/>
    <w:aliases w:val="Spacing 0 pt119"/>
    <w:basedOn w:val="Bodytext"/>
    <w:rsid w:val="00841B8A"/>
    <w:rPr>
      <w:rFonts w:ascii="Times New Roman" w:hAnsi="Times New Roman" w:cs="Times New Roman"/>
      <w:spacing w:val="13"/>
      <w:sz w:val="20"/>
      <w:szCs w:val="20"/>
      <w:shd w:val="clear" w:color="auto" w:fill="FFFFFF"/>
    </w:rPr>
  </w:style>
  <w:style w:type="character" w:customStyle="1" w:styleId="Heading1022">
    <w:name w:val="Heading #102"/>
    <w:basedOn w:val="Heading100"/>
    <w:rsid w:val="00841B8A"/>
    <w:rPr>
      <w:rFonts w:ascii="Times New Roman" w:hAnsi="Times New Roman" w:cs="Times New Roman"/>
      <w:b/>
      <w:bCs/>
      <w:spacing w:val="8"/>
      <w:sz w:val="23"/>
      <w:szCs w:val="23"/>
      <w:shd w:val="clear" w:color="auto" w:fill="FFFFFF"/>
    </w:rPr>
  </w:style>
  <w:style w:type="character" w:customStyle="1" w:styleId="Bodytext16pt5">
    <w:name w:val="Body text + 16 pt5"/>
    <w:aliases w:val="Spacing 0 pt118"/>
    <w:basedOn w:val="Bodytext"/>
    <w:rsid w:val="00841B8A"/>
    <w:rPr>
      <w:rFonts w:ascii="Times New Roman" w:hAnsi="Times New Roman" w:cs="Times New Roman"/>
      <w:spacing w:val="6"/>
      <w:sz w:val="32"/>
      <w:szCs w:val="32"/>
      <w:shd w:val="clear" w:color="auto" w:fill="FFFFFF"/>
    </w:rPr>
  </w:style>
  <w:style w:type="character" w:customStyle="1" w:styleId="Bodytext222">
    <w:name w:val="Body text (22)2"/>
    <w:basedOn w:val="Bodytext22"/>
    <w:rsid w:val="00841B8A"/>
    <w:rPr>
      <w:rFonts w:ascii="Times New Roman" w:hAnsi="Times New Roman" w:cs="Times New Roman"/>
      <w:b/>
      <w:bCs/>
      <w:spacing w:val="10"/>
      <w:sz w:val="23"/>
      <w:szCs w:val="23"/>
      <w:shd w:val="clear" w:color="auto" w:fill="FFFFFF"/>
    </w:rPr>
  </w:style>
  <w:style w:type="character" w:customStyle="1" w:styleId="Bodytext35">
    <w:name w:val="Body text (35)_"/>
    <w:basedOn w:val="DefaultParagraphFont"/>
    <w:link w:val="Bodytext351"/>
    <w:rsid w:val="00841B8A"/>
    <w:rPr>
      <w:rFonts w:ascii="Times New Roman" w:hAnsi="Times New Roman" w:cs="Times New Roman"/>
      <w:b/>
      <w:bCs/>
      <w:spacing w:val="9"/>
      <w:sz w:val="25"/>
      <w:szCs w:val="25"/>
      <w:shd w:val="clear" w:color="auto" w:fill="FFFFFF"/>
    </w:rPr>
  </w:style>
  <w:style w:type="character" w:customStyle="1" w:styleId="Bodytext350">
    <w:name w:val="Body text (35)"/>
    <w:basedOn w:val="Bodytext35"/>
    <w:rsid w:val="00841B8A"/>
    <w:rPr>
      <w:rFonts w:ascii="Times New Roman" w:hAnsi="Times New Roman" w:cs="Times New Roman"/>
      <w:b/>
      <w:bCs/>
      <w:spacing w:val="9"/>
      <w:sz w:val="25"/>
      <w:szCs w:val="25"/>
      <w:shd w:val="clear" w:color="auto" w:fill="FFFFFF"/>
    </w:rPr>
  </w:style>
  <w:style w:type="character" w:customStyle="1" w:styleId="Headerorfooter4Spacing0pt5">
    <w:name w:val="Header or footer (4) + Spacing 0 pt5"/>
    <w:basedOn w:val="Headerorfooter4"/>
    <w:rsid w:val="00841B8A"/>
    <w:rPr>
      <w:rFonts w:ascii="Times New Roman" w:hAnsi="Times New Roman" w:cs="Times New Roman"/>
      <w:spacing w:val="7"/>
      <w:shd w:val="clear" w:color="auto" w:fill="FFFFFF"/>
    </w:rPr>
  </w:style>
  <w:style w:type="character" w:customStyle="1" w:styleId="Bodytext34Spacing0pt1">
    <w:name w:val="Body text (34) + Spacing 0 pt1"/>
    <w:basedOn w:val="Bodytext34"/>
    <w:rsid w:val="00841B8A"/>
    <w:rPr>
      <w:rFonts w:ascii="Times New Roman" w:hAnsi="Times New Roman" w:cs="Times New Roman"/>
      <w:spacing w:val="13"/>
      <w:sz w:val="20"/>
      <w:szCs w:val="20"/>
      <w:shd w:val="clear" w:color="auto" w:fill="FFFFFF"/>
    </w:rPr>
  </w:style>
  <w:style w:type="character" w:customStyle="1" w:styleId="Heading5">
    <w:name w:val="Heading #5_"/>
    <w:basedOn w:val="DefaultParagraphFont"/>
    <w:link w:val="Heading51"/>
    <w:rsid w:val="00841B8A"/>
    <w:rPr>
      <w:rFonts w:ascii="Times New Roman" w:hAnsi="Times New Roman" w:cs="Times New Roman"/>
      <w:i/>
      <w:iCs/>
      <w:spacing w:val="2"/>
      <w:sz w:val="23"/>
      <w:szCs w:val="23"/>
      <w:shd w:val="clear" w:color="auto" w:fill="FFFFFF"/>
    </w:rPr>
  </w:style>
  <w:style w:type="character" w:customStyle="1" w:styleId="Heading50">
    <w:name w:val="Heading #5"/>
    <w:basedOn w:val="Heading5"/>
    <w:rsid w:val="00841B8A"/>
    <w:rPr>
      <w:rFonts w:ascii="Times New Roman" w:hAnsi="Times New Roman" w:cs="Times New Roman"/>
      <w:i/>
      <w:iCs/>
      <w:spacing w:val="2"/>
      <w:sz w:val="23"/>
      <w:szCs w:val="23"/>
      <w:shd w:val="clear" w:color="auto" w:fill="FFFFFF"/>
    </w:rPr>
  </w:style>
  <w:style w:type="character" w:customStyle="1" w:styleId="Heading72Spacing0pt">
    <w:name w:val="Heading #7 (2) + Spacing 0 pt"/>
    <w:basedOn w:val="Heading72"/>
    <w:rsid w:val="00841B8A"/>
    <w:rPr>
      <w:rFonts w:ascii="Times New Roman" w:hAnsi="Times New Roman" w:cs="Times New Roman"/>
      <w:spacing w:val="8"/>
      <w:sz w:val="23"/>
      <w:szCs w:val="23"/>
      <w:shd w:val="clear" w:color="auto" w:fill="FFFFFF"/>
    </w:rPr>
  </w:style>
  <w:style w:type="character" w:customStyle="1" w:styleId="HeaderorfooterSpacing0pt4">
    <w:name w:val="Header or footer + Spacing 0 pt4"/>
    <w:basedOn w:val="Headerorfooter"/>
    <w:rsid w:val="00841B8A"/>
    <w:rPr>
      <w:rFonts w:ascii="Times New Roman" w:hAnsi="Times New Roman" w:cs="Times New Roman"/>
      <w:spacing w:val="13"/>
      <w:sz w:val="23"/>
      <w:szCs w:val="23"/>
      <w:shd w:val="clear" w:color="auto" w:fill="FFFFFF"/>
    </w:rPr>
  </w:style>
  <w:style w:type="character" w:customStyle="1" w:styleId="Heading72Spacing0pt1">
    <w:name w:val="Heading #7 (2) + Spacing 0 pt1"/>
    <w:basedOn w:val="Heading72"/>
    <w:rsid w:val="00841B8A"/>
    <w:rPr>
      <w:rFonts w:ascii="Times New Roman" w:hAnsi="Times New Roman" w:cs="Times New Roman"/>
      <w:spacing w:val="8"/>
      <w:sz w:val="23"/>
      <w:szCs w:val="23"/>
      <w:shd w:val="clear" w:color="auto" w:fill="FFFFFF"/>
    </w:rPr>
  </w:style>
  <w:style w:type="character" w:customStyle="1" w:styleId="Bodytext36">
    <w:name w:val="Body text (36)_"/>
    <w:basedOn w:val="DefaultParagraphFont"/>
    <w:link w:val="Bodytext361"/>
    <w:rsid w:val="00841B8A"/>
    <w:rPr>
      <w:rFonts w:ascii="Times New Roman" w:hAnsi="Times New Roman" w:cs="Times New Roman"/>
      <w:spacing w:val="26"/>
      <w:sz w:val="21"/>
      <w:szCs w:val="21"/>
      <w:shd w:val="clear" w:color="auto" w:fill="FFFFFF"/>
    </w:rPr>
  </w:style>
  <w:style w:type="character" w:customStyle="1" w:styleId="Bodytext36115pt">
    <w:name w:val="Body text (36) + 11.5 pt"/>
    <w:aliases w:val="Spacing 0 pt117"/>
    <w:basedOn w:val="Bodytext36"/>
    <w:rsid w:val="00841B8A"/>
    <w:rPr>
      <w:rFonts w:ascii="Times New Roman" w:hAnsi="Times New Roman" w:cs="Times New Roman"/>
      <w:spacing w:val="8"/>
      <w:sz w:val="23"/>
      <w:szCs w:val="23"/>
      <w:shd w:val="clear" w:color="auto" w:fill="FFFFFF"/>
    </w:rPr>
  </w:style>
  <w:style w:type="character" w:customStyle="1" w:styleId="Bodytext360">
    <w:name w:val="Body text (36)"/>
    <w:basedOn w:val="Bodytext36"/>
    <w:rsid w:val="00841B8A"/>
    <w:rPr>
      <w:rFonts w:ascii="Times New Roman" w:hAnsi="Times New Roman" w:cs="Times New Roman"/>
      <w:spacing w:val="26"/>
      <w:sz w:val="21"/>
      <w:szCs w:val="21"/>
      <w:shd w:val="clear" w:color="auto" w:fill="FFFFFF"/>
    </w:rPr>
  </w:style>
  <w:style w:type="character" w:customStyle="1" w:styleId="BodytextConsolas3">
    <w:name w:val="Body text + Consolas3"/>
    <w:aliases w:val="15 pt2,Spacing 0 pt116"/>
    <w:basedOn w:val="Bodytext"/>
    <w:rsid w:val="00841B8A"/>
    <w:rPr>
      <w:rFonts w:ascii="Consolas" w:hAnsi="Consolas" w:cs="Consolas"/>
      <w:spacing w:val="-13"/>
      <w:sz w:val="30"/>
      <w:szCs w:val="30"/>
      <w:shd w:val="clear" w:color="auto" w:fill="FFFFFF"/>
    </w:rPr>
  </w:style>
  <w:style w:type="character" w:customStyle="1" w:styleId="Heading620">
    <w:name w:val="Heading #6 (2)_"/>
    <w:basedOn w:val="DefaultParagraphFont"/>
    <w:link w:val="Heading621"/>
    <w:rsid w:val="00841B8A"/>
    <w:rPr>
      <w:rFonts w:ascii="Times New Roman" w:hAnsi="Times New Roman" w:cs="Times New Roman"/>
      <w:b/>
      <w:bCs/>
      <w:i/>
      <w:iCs/>
      <w:spacing w:val="6"/>
      <w:sz w:val="23"/>
      <w:szCs w:val="23"/>
      <w:shd w:val="clear" w:color="auto" w:fill="FFFFFF"/>
    </w:rPr>
  </w:style>
  <w:style w:type="character" w:customStyle="1" w:styleId="Heading83">
    <w:name w:val="Heading #8 (3)_"/>
    <w:basedOn w:val="DefaultParagraphFont"/>
    <w:link w:val="Heading831"/>
    <w:rsid w:val="00841B8A"/>
    <w:rPr>
      <w:rFonts w:ascii="Times New Roman" w:hAnsi="Times New Roman" w:cs="Times New Roman"/>
      <w:b/>
      <w:bCs/>
      <w:i/>
      <w:iCs/>
      <w:spacing w:val="6"/>
      <w:sz w:val="23"/>
      <w:szCs w:val="23"/>
      <w:shd w:val="clear" w:color="auto" w:fill="FFFFFF"/>
    </w:rPr>
  </w:style>
  <w:style w:type="character" w:customStyle="1" w:styleId="Heading830">
    <w:name w:val="Heading #8 (3)"/>
    <w:basedOn w:val="Heading83"/>
    <w:rsid w:val="00841B8A"/>
    <w:rPr>
      <w:rFonts w:ascii="Times New Roman" w:hAnsi="Times New Roman" w:cs="Times New Roman"/>
      <w:b/>
      <w:bCs/>
      <w:i/>
      <w:iCs/>
      <w:spacing w:val="6"/>
      <w:sz w:val="23"/>
      <w:szCs w:val="23"/>
      <w:shd w:val="clear" w:color="auto" w:fill="FFFFFF"/>
    </w:rPr>
  </w:style>
  <w:style w:type="character" w:customStyle="1" w:styleId="BodytextBold6">
    <w:name w:val="Body text + Bold6"/>
    <w:aliases w:val="Italic20,Spacing 0 pt115"/>
    <w:basedOn w:val="Bodytext"/>
    <w:rsid w:val="00841B8A"/>
    <w:rPr>
      <w:rFonts w:ascii="Times New Roman" w:hAnsi="Times New Roman" w:cs="Times New Roman"/>
      <w:b/>
      <w:bCs/>
      <w:i/>
      <w:iCs/>
      <w:spacing w:val="6"/>
      <w:sz w:val="23"/>
      <w:szCs w:val="23"/>
      <w:shd w:val="clear" w:color="auto" w:fill="FFFFFF"/>
    </w:rPr>
  </w:style>
  <w:style w:type="character" w:customStyle="1" w:styleId="Headerorfooter4Spacing0pt4">
    <w:name w:val="Header or footer (4) + Spacing 0 pt4"/>
    <w:basedOn w:val="Headerorfooter4"/>
    <w:rsid w:val="00841B8A"/>
    <w:rPr>
      <w:rFonts w:ascii="Times New Roman" w:hAnsi="Times New Roman" w:cs="Times New Roman"/>
      <w:spacing w:val="7"/>
      <w:shd w:val="clear" w:color="auto" w:fill="FFFFFF"/>
    </w:rPr>
  </w:style>
  <w:style w:type="character" w:customStyle="1" w:styleId="BodytextBold5">
    <w:name w:val="Body text + Bold5"/>
    <w:aliases w:val="Italic19,Spacing 0 pt114"/>
    <w:basedOn w:val="Bodytext"/>
    <w:rsid w:val="00841B8A"/>
    <w:rPr>
      <w:rFonts w:ascii="Times New Roman" w:hAnsi="Times New Roman" w:cs="Times New Roman"/>
      <w:b/>
      <w:bCs/>
      <w:i/>
      <w:iCs/>
      <w:spacing w:val="6"/>
      <w:sz w:val="23"/>
      <w:szCs w:val="23"/>
      <w:shd w:val="clear" w:color="auto" w:fill="FFFFFF"/>
    </w:rPr>
  </w:style>
  <w:style w:type="character" w:customStyle="1" w:styleId="Headerorfooter7Spacing1pt">
    <w:name w:val="Header or footer (7) + Spacing 1 pt"/>
    <w:basedOn w:val="Headerorfooter7"/>
    <w:rsid w:val="00841B8A"/>
    <w:rPr>
      <w:rFonts w:ascii="Times New Roman" w:hAnsi="Times New Roman" w:cs="Times New Roman"/>
      <w:b/>
      <w:bCs/>
      <w:spacing w:val="30"/>
      <w:sz w:val="21"/>
      <w:szCs w:val="21"/>
      <w:shd w:val="clear" w:color="auto" w:fill="FFFFFF"/>
    </w:rPr>
  </w:style>
  <w:style w:type="character" w:customStyle="1" w:styleId="Headerorfooter7Spacing1pt1">
    <w:name w:val="Header or footer (7) + Spacing 1 pt1"/>
    <w:basedOn w:val="Headerorfooter7"/>
    <w:rsid w:val="00841B8A"/>
    <w:rPr>
      <w:rFonts w:ascii="Times New Roman" w:hAnsi="Times New Roman" w:cs="Times New Roman"/>
      <w:b/>
      <w:bCs/>
      <w:spacing w:val="30"/>
      <w:sz w:val="21"/>
      <w:szCs w:val="21"/>
      <w:shd w:val="clear" w:color="auto" w:fill="FFFFFF"/>
    </w:rPr>
  </w:style>
  <w:style w:type="character" w:customStyle="1" w:styleId="Heading9">
    <w:name w:val="Heading #9_"/>
    <w:basedOn w:val="DefaultParagraphFont"/>
    <w:link w:val="Heading91"/>
    <w:rsid w:val="00841B8A"/>
    <w:rPr>
      <w:rFonts w:ascii="Times New Roman" w:hAnsi="Times New Roman" w:cs="Times New Roman"/>
      <w:spacing w:val="8"/>
      <w:sz w:val="23"/>
      <w:szCs w:val="23"/>
      <w:shd w:val="clear" w:color="auto" w:fill="FFFFFF"/>
    </w:rPr>
  </w:style>
  <w:style w:type="character" w:customStyle="1" w:styleId="Heading90">
    <w:name w:val="Heading #9"/>
    <w:basedOn w:val="Heading9"/>
    <w:rsid w:val="00841B8A"/>
    <w:rPr>
      <w:rFonts w:ascii="Times New Roman" w:hAnsi="Times New Roman" w:cs="Times New Roman"/>
      <w:spacing w:val="8"/>
      <w:sz w:val="23"/>
      <w:szCs w:val="23"/>
      <w:shd w:val="clear" w:color="auto" w:fill="FFFFFF"/>
    </w:rPr>
  </w:style>
  <w:style w:type="character" w:customStyle="1" w:styleId="Heading92">
    <w:name w:val="Heading #9 (2)_"/>
    <w:basedOn w:val="DefaultParagraphFont"/>
    <w:link w:val="Heading921"/>
    <w:rsid w:val="00841B8A"/>
    <w:rPr>
      <w:rFonts w:ascii="Times New Roman" w:hAnsi="Times New Roman" w:cs="Times New Roman"/>
      <w:b/>
      <w:bCs/>
      <w:spacing w:val="8"/>
      <w:sz w:val="23"/>
      <w:szCs w:val="23"/>
      <w:shd w:val="clear" w:color="auto" w:fill="FFFFFF"/>
    </w:rPr>
  </w:style>
  <w:style w:type="character" w:customStyle="1" w:styleId="Heading920">
    <w:name w:val="Heading #9 (2)"/>
    <w:basedOn w:val="Heading92"/>
    <w:rsid w:val="00841B8A"/>
    <w:rPr>
      <w:rFonts w:ascii="Times New Roman" w:hAnsi="Times New Roman" w:cs="Times New Roman"/>
      <w:b/>
      <w:bCs/>
      <w:spacing w:val="8"/>
      <w:sz w:val="23"/>
      <w:szCs w:val="23"/>
      <w:shd w:val="clear" w:color="auto" w:fill="FFFFFF"/>
    </w:rPr>
  </w:style>
  <w:style w:type="character" w:customStyle="1" w:styleId="Bodytext37">
    <w:name w:val="Body text (37)_"/>
    <w:basedOn w:val="DefaultParagraphFont"/>
    <w:link w:val="Bodytext370"/>
    <w:rsid w:val="00841B8A"/>
    <w:rPr>
      <w:rFonts w:ascii="Segoe UI" w:hAnsi="Segoe UI" w:cs="Segoe UI"/>
      <w:spacing w:val="2"/>
      <w:shd w:val="clear" w:color="auto" w:fill="FFFFFF"/>
    </w:rPr>
  </w:style>
  <w:style w:type="character" w:customStyle="1" w:styleId="Bodytext85pt3">
    <w:name w:val="Body text + 8.5 pt3"/>
    <w:aliases w:val="Spacing 0 pt113"/>
    <w:basedOn w:val="Bodytext"/>
    <w:rsid w:val="00841B8A"/>
    <w:rPr>
      <w:rFonts w:ascii="Times New Roman" w:hAnsi="Times New Roman" w:cs="Times New Roman"/>
      <w:spacing w:val="10"/>
      <w:sz w:val="17"/>
      <w:szCs w:val="17"/>
      <w:shd w:val="clear" w:color="auto" w:fill="FFFFFF"/>
    </w:rPr>
  </w:style>
  <w:style w:type="character" w:customStyle="1" w:styleId="Bodytext38">
    <w:name w:val="Body text (38)_"/>
    <w:basedOn w:val="DefaultParagraphFont"/>
    <w:link w:val="Bodytext380"/>
    <w:rsid w:val="00841B8A"/>
    <w:rPr>
      <w:rFonts w:ascii="Segoe UI" w:hAnsi="Segoe UI" w:cs="Segoe UI"/>
      <w:spacing w:val="4"/>
      <w:sz w:val="16"/>
      <w:szCs w:val="16"/>
      <w:shd w:val="clear" w:color="auto" w:fill="FFFFFF"/>
    </w:rPr>
  </w:style>
  <w:style w:type="character" w:customStyle="1" w:styleId="Bodytext8pt9">
    <w:name w:val="Body text + 8 pt9"/>
    <w:aliases w:val="Spacing 0 pt112"/>
    <w:basedOn w:val="Bodytext"/>
    <w:rsid w:val="00841B8A"/>
    <w:rPr>
      <w:rFonts w:ascii="Times New Roman" w:hAnsi="Times New Roman" w:cs="Times New Roman"/>
      <w:spacing w:val="5"/>
      <w:sz w:val="16"/>
      <w:szCs w:val="16"/>
      <w:shd w:val="clear" w:color="auto" w:fill="FFFFFF"/>
    </w:rPr>
  </w:style>
  <w:style w:type="character" w:customStyle="1" w:styleId="Headerorfooter10">
    <w:name w:val="Header or footer (10)_"/>
    <w:basedOn w:val="DefaultParagraphFont"/>
    <w:link w:val="Headerorfooter100"/>
    <w:rsid w:val="00841B8A"/>
    <w:rPr>
      <w:rFonts w:ascii="Times New Roman" w:hAnsi="Times New Roman" w:cs="Times New Roman"/>
      <w:b/>
      <w:bCs/>
      <w:i/>
      <w:iCs/>
      <w:spacing w:val="7"/>
      <w:shd w:val="clear" w:color="auto" w:fill="FFFFFF"/>
    </w:rPr>
  </w:style>
  <w:style w:type="character" w:customStyle="1" w:styleId="Headerorfooter2Spacing0pt3">
    <w:name w:val="Header or footer (2) + Spacing 0 pt3"/>
    <w:basedOn w:val="Headerorfooter2"/>
    <w:rsid w:val="00841B8A"/>
    <w:rPr>
      <w:rFonts w:ascii="Times New Roman" w:hAnsi="Times New Roman" w:cs="Times New Roman"/>
      <w:b/>
      <w:bCs/>
      <w:spacing w:val="13"/>
      <w:sz w:val="23"/>
      <w:szCs w:val="23"/>
      <w:shd w:val="clear" w:color="auto" w:fill="FFFFFF"/>
    </w:rPr>
  </w:style>
  <w:style w:type="character" w:customStyle="1" w:styleId="Headerorfooter3Spacing0pt">
    <w:name w:val="Header or footer (3) + Spacing 0 pt"/>
    <w:basedOn w:val="Headerorfooter3"/>
    <w:rsid w:val="00841B8A"/>
    <w:rPr>
      <w:rFonts w:ascii="Times New Roman" w:hAnsi="Times New Roman" w:cs="Times New Roman"/>
      <w:i/>
      <w:iCs/>
      <w:spacing w:val="6"/>
      <w:shd w:val="clear" w:color="auto" w:fill="FFFFFF"/>
    </w:rPr>
  </w:style>
  <w:style w:type="character" w:customStyle="1" w:styleId="Heading10220">
    <w:name w:val="Heading #10 (2)2"/>
    <w:basedOn w:val="Heading102"/>
    <w:rsid w:val="00841B8A"/>
    <w:rPr>
      <w:rFonts w:ascii="Times New Roman" w:hAnsi="Times New Roman" w:cs="Times New Roman"/>
      <w:spacing w:val="8"/>
      <w:sz w:val="23"/>
      <w:szCs w:val="23"/>
      <w:shd w:val="clear" w:color="auto" w:fill="FFFFFF"/>
    </w:rPr>
  </w:style>
  <w:style w:type="character" w:customStyle="1" w:styleId="Bodytext5Spacing0pt5">
    <w:name w:val="Body text (5) + Spacing 0 pt5"/>
    <w:basedOn w:val="Bodytext5"/>
    <w:rsid w:val="00841B8A"/>
    <w:rPr>
      <w:rFonts w:ascii="Times New Roman" w:hAnsi="Times New Roman" w:cs="Times New Roman"/>
      <w:i/>
      <w:iCs/>
      <w:spacing w:val="1"/>
      <w:sz w:val="21"/>
      <w:szCs w:val="21"/>
      <w:shd w:val="clear" w:color="auto" w:fill="FFFFFF"/>
    </w:rPr>
  </w:style>
  <w:style w:type="character" w:customStyle="1" w:styleId="Bodytext16pt4">
    <w:name w:val="Body text + 16 pt4"/>
    <w:aliases w:val="Spacing 0 pt111"/>
    <w:basedOn w:val="Bodytext"/>
    <w:rsid w:val="00841B8A"/>
    <w:rPr>
      <w:rFonts w:ascii="Times New Roman" w:hAnsi="Times New Roman" w:cs="Times New Roman"/>
      <w:spacing w:val="6"/>
      <w:sz w:val="32"/>
      <w:szCs w:val="32"/>
      <w:shd w:val="clear" w:color="auto" w:fill="FFFFFF"/>
    </w:rPr>
  </w:style>
  <w:style w:type="character" w:customStyle="1" w:styleId="HeaderorfooterSpacing0pt3">
    <w:name w:val="Header or footer + Spacing 0 pt3"/>
    <w:basedOn w:val="Headerorfooter"/>
    <w:rsid w:val="00841B8A"/>
    <w:rPr>
      <w:rFonts w:ascii="Times New Roman" w:hAnsi="Times New Roman" w:cs="Times New Roman"/>
      <w:spacing w:val="13"/>
      <w:sz w:val="23"/>
      <w:szCs w:val="23"/>
      <w:shd w:val="clear" w:color="auto" w:fill="FFFFFF"/>
    </w:rPr>
  </w:style>
  <w:style w:type="character" w:customStyle="1" w:styleId="Heading84">
    <w:name w:val="Heading #8 (4)_"/>
    <w:basedOn w:val="DefaultParagraphFont"/>
    <w:link w:val="Heading840"/>
    <w:rsid w:val="00841B8A"/>
    <w:rPr>
      <w:rFonts w:ascii="Times New Roman" w:hAnsi="Times New Roman" w:cs="Times New Roman"/>
      <w:spacing w:val="13"/>
      <w:sz w:val="20"/>
      <w:szCs w:val="20"/>
      <w:shd w:val="clear" w:color="auto" w:fill="FFFFFF"/>
    </w:rPr>
  </w:style>
  <w:style w:type="character" w:customStyle="1" w:styleId="Heading82Spacing0pt">
    <w:name w:val="Heading #8 (2) + Spacing 0 pt"/>
    <w:basedOn w:val="Heading82"/>
    <w:rsid w:val="00841B8A"/>
    <w:rPr>
      <w:rFonts w:ascii="Times New Roman" w:hAnsi="Times New Roman" w:cs="Times New Roman"/>
      <w:spacing w:val="8"/>
      <w:sz w:val="23"/>
      <w:szCs w:val="23"/>
      <w:shd w:val="clear" w:color="auto" w:fill="FFFFFF"/>
    </w:rPr>
  </w:style>
  <w:style w:type="character" w:customStyle="1" w:styleId="Heading93">
    <w:name w:val="Heading #9 (3)_"/>
    <w:basedOn w:val="DefaultParagraphFont"/>
    <w:link w:val="Heading931"/>
    <w:rsid w:val="00841B8A"/>
    <w:rPr>
      <w:rFonts w:ascii="Times New Roman" w:hAnsi="Times New Roman" w:cs="Times New Roman"/>
      <w:b/>
      <w:bCs/>
      <w:spacing w:val="9"/>
      <w:sz w:val="25"/>
      <w:szCs w:val="25"/>
      <w:shd w:val="clear" w:color="auto" w:fill="FFFFFF"/>
    </w:rPr>
  </w:style>
  <w:style w:type="character" w:customStyle="1" w:styleId="Heading930">
    <w:name w:val="Heading #9 (3)"/>
    <w:basedOn w:val="Heading93"/>
    <w:rsid w:val="00841B8A"/>
    <w:rPr>
      <w:rFonts w:ascii="Times New Roman" w:hAnsi="Times New Roman" w:cs="Times New Roman"/>
      <w:b/>
      <w:bCs/>
      <w:spacing w:val="9"/>
      <w:sz w:val="25"/>
      <w:szCs w:val="25"/>
      <w:shd w:val="clear" w:color="auto" w:fill="FFFFFF"/>
    </w:rPr>
  </w:style>
  <w:style w:type="character" w:customStyle="1" w:styleId="Heading93115pt">
    <w:name w:val="Heading #9 (3) + 11.5 pt"/>
    <w:aliases w:val="Spacing 0 pt110"/>
    <w:basedOn w:val="Heading93"/>
    <w:rsid w:val="00841B8A"/>
    <w:rPr>
      <w:rFonts w:ascii="Times New Roman" w:hAnsi="Times New Roman" w:cs="Times New Roman"/>
      <w:b/>
      <w:bCs/>
      <w:spacing w:val="8"/>
      <w:sz w:val="23"/>
      <w:szCs w:val="23"/>
      <w:shd w:val="clear" w:color="auto" w:fill="FFFFFF"/>
    </w:rPr>
  </w:style>
  <w:style w:type="character" w:customStyle="1" w:styleId="Bodytext6Spacing0pt5">
    <w:name w:val="Body text (6) + Spacing 0 pt5"/>
    <w:basedOn w:val="Bodytext60"/>
    <w:rsid w:val="00841B8A"/>
    <w:rPr>
      <w:rFonts w:ascii="Times New Roman" w:hAnsi="Times New Roman" w:cs="Times New Roman"/>
      <w:b/>
      <w:bCs/>
      <w:i/>
      <w:iCs/>
      <w:spacing w:val="6"/>
      <w:sz w:val="23"/>
      <w:szCs w:val="23"/>
      <w:shd w:val="clear" w:color="auto" w:fill="FFFFFF"/>
    </w:rPr>
  </w:style>
  <w:style w:type="character" w:customStyle="1" w:styleId="TableofcontentsSpacing0pt">
    <w:name w:val="Table of contents + Spacing 0 pt"/>
    <w:basedOn w:val="Tableofcontents"/>
    <w:rsid w:val="00841B8A"/>
    <w:rPr>
      <w:rFonts w:ascii="Times New Roman" w:hAnsi="Times New Roman" w:cs="Times New Roman"/>
      <w:spacing w:val="8"/>
      <w:sz w:val="23"/>
      <w:szCs w:val="23"/>
      <w:shd w:val="clear" w:color="auto" w:fill="FFFFFF"/>
    </w:rPr>
  </w:style>
  <w:style w:type="character" w:customStyle="1" w:styleId="TableofcontentsBold1">
    <w:name w:val="Table of contents + Bold1"/>
    <w:aliases w:val="Italic18,Spacing 0 pt109"/>
    <w:basedOn w:val="Tableofcontents"/>
    <w:rsid w:val="00841B8A"/>
    <w:rPr>
      <w:rFonts w:ascii="Times New Roman" w:hAnsi="Times New Roman" w:cs="Times New Roman"/>
      <w:b/>
      <w:bCs/>
      <w:i/>
      <w:iCs/>
      <w:noProof/>
      <w:spacing w:val="6"/>
      <w:sz w:val="23"/>
      <w:szCs w:val="23"/>
      <w:shd w:val="clear" w:color="auto" w:fill="FFFFFF"/>
    </w:rPr>
  </w:style>
  <w:style w:type="character" w:customStyle="1" w:styleId="TableofcontentsSpacing-1pt">
    <w:name w:val="Table of contents + Spacing -1 pt"/>
    <w:basedOn w:val="Tableofcontents"/>
    <w:rsid w:val="00841B8A"/>
    <w:rPr>
      <w:rFonts w:ascii="Times New Roman" w:hAnsi="Times New Roman" w:cs="Times New Roman"/>
      <w:spacing w:val="-29"/>
      <w:sz w:val="23"/>
      <w:szCs w:val="23"/>
      <w:shd w:val="clear" w:color="auto" w:fill="FFFFFF"/>
    </w:rPr>
  </w:style>
  <w:style w:type="character" w:customStyle="1" w:styleId="Heading85">
    <w:name w:val="Heading #8 (5)_"/>
    <w:basedOn w:val="DefaultParagraphFont"/>
    <w:link w:val="Heading851"/>
    <w:rsid w:val="00841B8A"/>
    <w:rPr>
      <w:rFonts w:ascii="Times New Roman" w:hAnsi="Times New Roman" w:cs="Times New Roman"/>
      <w:b/>
      <w:bCs/>
      <w:spacing w:val="8"/>
      <w:sz w:val="26"/>
      <w:szCs w:val="26"/>
      <w:shd w:val="clear" w:color="auto" w:fill="FFFFFF"/>
    </w:rPr>
  </w:style>
  <w:style w:type="character" w:customStyle="1" w:styleId="Heading850">
    <w:name w:val="Heading #8 (5)"/>
    <w:basedOn w:val="Heading85"/>
    <w:rsid w:val="00841B8A"/>
    <w:rPr>
      <w:rFonts w:ascii="Times New Roman" w:hAnsi="Times New Roman" w:cs="Times New Roman"/>
      <w:b/>
      <w:bCs/>
      <w:spacing w:val="8"/>
      <w:sz w:val="26"/>
      <w:szCs w:val="26"/>
      <w:shd w:val="clear" w:color="auto" w:fill="FFFFFF"/>
    </w:rPr>
  </w:style>
  <w:style w:type="character" w:customStyle="1" w:styleId="Heading85Impact">
    <w:name w:val="Heading #8 (5) + Impact"/>
    <w:aliases w:val="12.5 pt,Not Bold11,Spacing 0 pt108"/>
    <w:basedOn w:val="Heading85"/>
    <w:rsid w:val="00841B8A"/>
    <w:rPr>
      <w:rFonts w:ascii="Impact" w:hAnsi="Impact" w:cs="Impact"/>
      <w:b/>
      <w:bCs/>
      <w:noProof/>
      <w:spacing w:val="0"/>
      <w:sz w:val="25"/>
      <w:szCs w:val="25"/>
      <w:shd w:val="clear" w:color="auto" w:fill="FFFFFF"/>
    </w:rPr>
  </w:style>
  <w:style w:type="character" w:customStyle="1" w:styleId="BodytextSpacing0pt2">
    <w:name w:val="Body text + Spacing 0 pt2"/>
    <w:basedOn w:val="Bodytext"/>
    <w:rsid w:val="00841B8A"/>
    <w:rPr>
      <w:rFonts w:ascii="Times New Roman" w:hAnsi="Times New Roman" w:cs="Times New Roman"/>
      <w:spacing w:val="8"/>
      <w:sz w:val="23"/>
      <w:szCs w:val="23"/>
      <w:shd w:val="clear" w:color="auto" w:fill="FFFFFF"/>
    </w:rPr>
  </w:style>
  <w:style w:type="character" w:customStyle="1" w:styleId="BodytextConsolas2">
    <w:name w:val="Body text + Consolas2"/>
    <w:aliases w:val="Spacing 0 pt107"/>
    <w:basedOn w:val="Bodytext"/>
    <w:rsid w:val="00841B8A"/>
    <w:rPr>
      <w:rFonts w:ascii="Consolas" w:hAnsi="Consolas" w:cs="Consolas"/>
      <w:spacing w:val="-4"/>
      <w:sz w:val="23"/>
      <w:szCs w:val="23"/>
      <w:shd w:val="clear" w:color="auto" w:fill="FFFFFF"/>
    </w:rPr>
  </w:style>
  <w:style w:type="character" w:customStyle="1" w:styleId="Picturecaption">
    <w:name w:val="Picture caption_"/>
    <w:basedOn w:val="DefaultParagraphFont"/>
    <w:link w:val="Picturecaption1"/>
    <w:rsid w:val="00841B8A"/>
    <w:rPr>
      <w:rFonts w:ascii="Times New Roman" w:hAnsi="Times New Roman" w:cs="Times New Roman"/>
      <w:b/>
      <w:bCs/>
      <w:i/>
      <w:iCs/>
      <w:spacing w:val="6"/>
      <w:sz w:val="23"/>
      <w:szCs w:val="23"/>
      <w:shd w:val="clear" w:color="auto" w:fill="FFFFFF"/>
    </w:rPr>
  </w:style>
  <w:style w:type="character" w:customStyle="1" w:styleId="Picturecaption0">
    <w:name w:val="Picture caption"/>
    <w:basedOn w:val="Picturecaption"/>
    <w:rsid w:val="00841B8A"/>
    <w:rPr>
      <w:rFonts w:ascii="Times New Roman" w:hAnsi="Times New Roman" w:cs="Times New Roman"/>
      <w:b/>
      <w:bCs/>
      <w:i/>
      <w:iCs/>
      <w:spacing w:val="6"/>
      <w:sz w:val="23"/>
      <w:szCs w:val="23"/>
      <w:shd w:val="clear" w:color="auto" w:fill="FFFFFF"/>
    </w:rPr>
  </w:style>
  <w:style w:type="character" w:customStyle="1" w:styleId="TableofcontentsSpacing0pt1">
    <w:name w:val="Table of contents + Spacing 0 pt1"/>
    <w:basedOn w:val="Tableofcontents"/>
    <w:rsid w:val="00841B8A"/>
    <w:rPr>
      <w:rFonts w:ascii="Times New Roman" w:hAnsi="Times New Roman" w:cs="Times New Roman"/>
      <w:strike/>
      <w:noProof/>
      <w:spacing w:val="8"/>
      <w:sz w:val="23"/>
      <w:szCs w:val="23"/>
      <w:shd w:val="clear" w:color="auto" w:fill="FFFFFF"/>
    </w:rPr>
  </w:style>
  <w:style w:type="character" w:customStyle="1" w:styleId="TableofcontentsGeorgia">
    <w:name w:val="Table of contents + Georgia"/>
    <w:aliases w:val="10.5 pt,Bold33,Italic17,Spacing 0 pt106"/>
    <w:basedOn w:val="Tableofcontents"/>
    <w:rsid w:val="00841B8A"/>
    <w:rPr>
      <w:rFonts w:ascii="Georgia" w:hAnsi="Georgia" w:cs="Georgia"/>
      <w:b/>
      <w:bCs/>
      <w:i/>
      <w:iCs/>
      <w:noProof/>
      <w:spacing w:val="0"/>
      <w:sz w:val="21"/>
      <w:szCs w:val="21"/>
      <w:shd w:val="clear" w:color="auto" w:fill="FFFFFF"/>
    </w:rPr>
  </w:style>
  <w:style w:type="character" w:customStyle="1" w:styleId="Tableofcontents3Spacing0pt">
    <w:name w:val="Table of contents (3) + Spacing 0 pt"/>
    <w:basedOn w:val="Tableofcontents3"/>
    <w:rsid w:val="00841B8A"/>
    <w:rPr>
      <w:rFonts w:ascii="Times New Roman" w:hAnsi="Times New Roman" w:cs="Times New Roman"/>
      <w:b/>
      <w:bCs/>
      <w:spacing w:val="8"/>
      <w:sz w:val="23"/>
      <w:szCs w:val="23"/>
      <w:shd w:val="clear" w:color="auto" w:fill="FFFFFF"/>
    </w:rPr>
  </w:style>
  <w:style w:type="character" w:customStyle="1" w:styleId="Headerorfooter11">
    <w:name w:val="Header or footer (11)_"/>
    <w:basedOn w:val="DefaultParagraphFont"/>
    <w:link w:val="Headerorfooter111"/>
    <w:rsid w:val="00841B8A"/>
    <w:rPr>
      <w:rFonts w:ascii="Segoe UI" w:hAnsi="Segoe UI" w:cs="Segoe UI"/>
      <w:spacing w:val="8"/>
      <w:shd w:val="clear" w:color="auto" w:fill="FFFFFF"/>
    </w:rPr>
  </w:style>
  <w:style w:type="character" w:customStyle="1" w:styleId="Headerorfooter110">
    <w:name w:val="Header or footer (11)"/>
    <w:basedOn w:val="Headerorfooter11"/>
    <w:rsid w:val="00841B8A"/>
    <w:rPr>
      <w:rFonts w:ascii="Segoe UI" w:hAnsi="Segoe UI" w:cs="Segoe UI"/>
      <w:spacing w:val="8"/>
      <w:shd w:val="clear" w:color="auto" w:fill="FFFFFF"/>
    </w:rPr>
  </w:style>
  <w:style w:type="character" w:customStyle="1" w:styleId="Heading922">
    <w:name w:val="Heading #9 (2)2"/>
    <w:basedOn w:val="Heading92"/>
    <w:rsid w:val="00841B8A"/>
    <w:rPr>
      <w:rFonts w:ascii="Times New Roman" w:hAnsi="Times New Roman" w:cs="Times New Roman"/>
      <w:b/>
      <w:bCs/>
      <w:spacing w:val="8"/>
      <w:sz w:val="23"/>
      <w:szCs w:val="23"/>
      <w:shd w:val="clear" w:color="auto" w:fill="FFFFFF"/>
    </w:rPr>
  </w:style>
  <w:style w:type="character" w:customStyle="1" w:styleId="Heading92125pt">
    <w:name w:val="Heading #9 (2) + 12.5 pt"/>
    <w:aliases w:val="Spacing 0 pt105"/>
    <w:basedOn w:val="Heading92"/>
    <w:rsid w:val="00841B8A"/>
    <w:rPr>
      <w:rFonts w:ascii="Times New Roman" w:hAnsi="Times New Roman" w:cs="Times New Roman"/>
      <w:b/>
      <w:bCs/>
      <w:spacing w:val="9"/>
      <w:sz w:val="25"/>
      <w:szCs w:val="25"/>
      <w:shd w:val="clear" w:color="auto" w:fill="FFFFFF"/>
    </w:rPr>
  </w:style>
  <w:style w:type="character" w:customStyle="1" w:styleId="Bodytext6Spacing0pt4">
    <w:name w:val="Body text (6) + Spacing 0 pt4"/>
    <w:basedOn w:val="Bodytext60"/>
    <w:rsid w:val="00841B8A"/>
    <w:rPr>
      <w:rFonts w:ascii="Times New Roman" w:hAnsi="Times New Roman" w:cs="Times New Roman"/>
      <w:b/>
      <w:bCs/>
      <w:i/>
      <w:iCs/>
      <w:spacing w:val="6"/>
      <w:sz w:val="23"/>
      <w:szCs w:val="23"/>
      <w:shd w:val="clear" w:color="auto" w:fill="FFFFFF"/>
    </w:rPr>
  </w:style>
  <w:style w:type="character" w:customStyle="1" w:styleId="BodytextSpacing0pt1">
    <w:name w:val="Body text + Spacing 0 pt1"/>
    <w:basedOn w:val="Bodytext"/>
    <w:rsid w:val="00841B8A"/>
    <w:rPr>
      <w:rFonts w:ascii="Times New Roman" w:hAnsi="Times New Roman" w:cs="Times New Roman"/>
      <w:strike/>
      <w:noProof/>
      <w:spacing w:val="8"/>
      <w:sz w:val="23"/>
      <w:szCs w:val="23"/>
      <w:shd w:val="clear" w:color="auto" w:fill="FFFFFF"/>
    </w:rPr>
  </w:style>
  <w:style w:type="character" w:customStyle="1" w:styleId="BodytextBold4">
    <w:name w:val="Body text + Bold4"/>
    <w:aliases w:val="Italic16,Spacing 0 pt104"/>
    <w:basedOn w:val="Bodytext"/>
    <w:rsid w:val="00841B8A"/>
    <w:rPr>
      <w:rFonts w:ascii="Times New Roman" w:hAnsi="Times New Roman" w:cs="Times New Roman"/>
      <w:b/>
      <w:bCs/>
      <w:i/>
      <w:iCs/>
      <w:spacing w:val="6"/>
      <w:sz w:val="23"/>
      <w:szCs w:val="23"/>
      <w:shd w:val="clear" w:color="auto" w:fill="FFFFFF"/>
    </w:rPr>
  </w:style>
  <w:style w:type="character" w:customStyle="1" w:styleId="Tablecaption6Spacing0pt">
    <w:name w:val="Table caption (6) + Spacing 0 pt"/>
    <w:basedOn w:val="Tablecaption6"/>
    <w:rsid w:val="00841B8A"/>
    <w:rPr>
      <w:rFonts w:ascii="Times New Roman" w:hAnsi="Times New Roman" w:cs="Times New Roman"/>
      <w:spacing w:val="8"/>
      <w:sz w:val="23"/>
      <w:szCs w:val="23"/>
      <w:shd w:val="clear" w:color="auto" w:fill="FFFFFF"/>
    </w:rPr>
  </w:style>
  <w:style w:type="character" w:customStyle="1" w:styleId="Bodytext8pt8">
    <w:name w:val="Body text + 8 pt8"/>
    <w:aliases w:val="Spacing 0 pt103"/>
    <w:basedOn w:val="Bodytext"/>
    <w:rsid w:val="00841B8A"/>
    <w:rPr>
      <w:rFonts w:ascii="Times New Roman" w:hAnsi="Times New Roman" w:cs="Times New Roman"/>
      <w:spacing w:val="-8"/>
      <w:sz w:val="16"/>
      <w:szCs w:val="16"/>
      <w:shd w:val="clear" w:color="auto" w:fill="FFFFFF"/>
    </w:rPr>
  </w:style>
  <w:style w:type="character" w:customStyle="1" w:styleId="Bodytext8pt7">
    <w:name w:val="Body text + 8 pt7"/>
    <w:aliases w:val="Spacing 0 pt102"/>
    <w:basedOn w:val="Bodytext"/>
    <w:rsid w:val="00841B8A"/>
    <w:rPr>
      <w:rFonts w:ascii="Times New Roman" w:hAnsi="Times New Roman" w:cs="Times New Roman"/>
      <w:noProof/>
      <w:spacing w:val="-8"/>
      <w:sz w:val="16"/>
      <w:szCs w:val="16"/>
      <w:shd w:val="clear" w:color="auto" w:fill="FFFFFF"/>
    </w:rPr>
  </w:style>
  <w:style w:type="character" w:customStyle="1" w:styleId="Bodytext10pt4">
    <w:name w:val="Body text + 10 pt4"/>
    <w:aliases w:val="Bold32,Spacing 1 pt5"/>
    <w:basedOn w:val="Bodytext"/>
    <w:rsid w:val="00841B8A"/>
    <w:rPr>
      <w:rFonts w:ascii="Times New Roman" w:hAnsi="Times New Roman" w:cs="Times New Roman"/>
      <w:b/>
      <w:bCs/>
      <w:spacing w:val="31"/>
      <w:sz w:val="20"/>
      <w:szCs w:val="20"/>
      <w:shd w:val="clear" w:color="auto" w:fill="FFFFFF"/>
    </w:rPr>
  </w:style>
  <w:style w:type="character" w:customStyle="1" w:styleId="Bodytext10pt3">
    <w:name w:val="Body text + 10 pt3"/>
    <w:aliases w:val="Bold31,Spacing 0 pt101"/>
    <w:basedOn w:val="Bodytext"/>
    <w:rsid w:val="00841B8A"/>
    <w:rPr>
      <w:rFonts w:ascii="Times New Roman" w:hAnsi="Times New Roman" w:cs="Times New Roman"/>
      <w:b/>
      <w:bCs/>
      <w:spacing w:val="9"/>
      <w:sz w:val="20"/>
      <w:szCs w:val="20"/>
      <w:shd w:val="clear" w:color="auto" w:fill="FFFFFF"/>
    </w:rPr>
  </w:style>
  <w:style w:type="character" w:customStyle="1" w:styleId="Bodytext4pt3">
    <w:name w:val="Body text + 4 pt3"/>
    <w:aliases w:val="Spacing 0 pt100,Scale 200%"/>
    <w:basedOn w:val="Bodytext"/>
    <w:rsid w:val="00841B8A"/>
    <w:rPr>
      <w:rFonts w:ascii="Times New Roman" w:hAnsi="Times New Roman" w:cs="Times New Roman"/>
      <w:spacing w:val="-2"/>
      <w:w w:val="200"/>
      <w:sz w:val="8"/>
      <w:szCs w:val="8"/>
      <w:shd w:val="clear" w:color="auto" w:fill="FFFFFF"/>
    </w:rPr>
  </w:style>
  <w:style w:type="character" w:customStyle="1" w:styleId="Bodytext8pt6">
    <w:name w:val="Body text + 8 pt6"/>
    <w:aliases w:val="Spacing 0 pt99"/>
    <w:basedOn w:val="Bodytext"/>
    <w:rsid w:val="00841B8A"/>
    <w:rPr>
      <w:rFonts w:ascii="Times New Roman" w:hAnsi="Times New Roman" w:cs="Times New Roman"/>
      <w:spacing w:val="5"/>
      <w:sz w:val="16"/>
      <w:szCs w:val="16"/>
      <w:shd w:val="clear" w:color="auto" w:fill="FFFFFF"/>
    </w:rPr>
  </w:style>
  <w:style w:type="character" w:customStyle="1" w:styleId="Bodytext75pt3">
    <w:name w:val="Body text + 7.5 pt3"/>
    <w:aliases w:val="Spacing 0 pt98"/>
    <w:basedOn w:val="Bodytext"/>
    <w:rsid w:val="00841B8A"/>
    <w:rPr>
      <w:rFonts w:ascii="Times New Roman" w:hAnsi="Times New Roman" w:cs="Times New Roman"/>
      <w:noProof/>
      <w:spacing w:val="0"/>
      <w:sz w:val="15"/>
      <w:szCs w:val="15"/>
      <w:shd w:val="clear" w:color="auto" w:fill="FFFFFF"/>
    </w:rPr>
  </w:style>
  <w:style w:type="character" w:customStyle="1" w:styleId="Tablecaption9pt">
    <w:name w:val="Table caption + 9 pt"/>
    <w:aliases w:val="Not Bold10,Spacing 0 pt97"/>
    <w:basedOn w:val="Tablecaption"/>
    <w:rsid w:val="00841B8A"/>
    <w:rPr>
      <w:rFonts w:ascii="Times New Roman" w:hAnsi="Times New Roman" w:cs="Times New Roman"/>
      <w:b/>
      <w:bCs/>
      <w:spacing w:val="8"/>
      <w:sz w:val="18"/>
      <w:szCs w:val="18"/>
      <w:shd w:val="clear" w:color="auto" w:fill="FFFFFF"/>
    </w:rPr>
  </w:style>
  <w:style w:type="character" w:customStyle="1" w:styleId="Bodytext9pt4">
    <w:name w:val="Body text + 9 pt4"/>
    <w:aliases w:val="Spacing 0 pt96"/>
    <w:basedOn w:val="Bodytext"/>
    <w:rsid w:val="00841B8A"/>
    <w:rPr>
      <w:rFonts w:ascii="Times New Roman" w:hAnsi="Times New Roman" w:cs="Times New Roman"/>
      <w:spacing w:val="8"/>
      <w:sz w:val="18"/>
      <w:szCs w:val="18"/>
      <w:shd w:val="clear" w:color="auto" w:fill="FFFFFF"/>
    </w:rPr>
  </w:style>
  <w:style w:type="character" w:customStyle="1" w:styleId="Bodytext9pt3">
    <w:name w:val="Body text + 9 pt3"/>
    <w:aliases w:val="Spacing 0 pt95"/>
    <w:basedOn w:val="Bodytext"/>
    <w:rsid w:val="00841B8A"/>
    <w:rPr>
      <w:rFonts w:ascii="Times New Roman" w:hAnsi="Times New Roman" w:cs="Times New Roman"/>
      <w:spacing w:val="8"/>
      <w:sz w:val="18"/>
      <w:szCs w:val="18"/>
      <w:shd w:val="clear" w:color="auto" w:fill="FFFFFF"/>
    </w:rPr>
  </w:style>
  <w:style w:type="character" w:customStyle="1" w:styleId="BodytextTahoma">
    <w:name w:val="Body text + Tahoma"/>
    <w:aliases w:val="10.5 pt3,Bold30,Spacing 0 pt94"/>
    <w:basedOn w:val="Bodytext"/>
    <w:rsid w:val="00841B8A"/>
    <w:rPr>
      <w:rFonts w:ascii="Tahoma" w:hAnsi="Tahoma" w:cs="Tahoma"/>
      <w:b/>
      <w:bCs/>
      <w:noProof/>
      <w:spacing w:val="0"/>
      <w:sz w:val="21"/>
      <w:szCs w:val="21"/>
      <w:shd w:val="clear" w:color="auto" w:fill="FFFFFF"/>
    </w:rPr>
  </w:style>
  <w:style w:type="character" w:customStyle="1" w:styleId="Bodytext23Spacing0pt">
    <w:name w:val="Body text (23) + Spacing 0 pt"/>
    <w:basedOn w:val="Bodytext23"/>
    <w:rsid w:val="00841B8A"/>
    <w:rPr>
      <w:rFonts w:ascii="Times New Roman" w:hAnsi="Times New Roman" w:cs="Times New Roman"/>
      <w:spacing w:val="8"/>
      <w:sz w:val="18"/>
      <w:szCs w:val="18"/>
      <w:shd w:val="clear" w:color="auto" w:fill="FFFFFF"/>
    </w:rPr>
  </w:style>
  <w:style w:type="character" w:customStyle="1" w:styleId="Bodytext2SegoeUI">
    <w:name w:val="Body text (2) + Segoe UI"/>
    <w:aliases w:val="9 pt8,Spacing 0 pt93"/>
    <w:basedOn w:val="Bodytext2"/>
    <w:rsid w:val="00841B8A"/>
    <w:rPr>
      <w:rFonts w:ascii="Segoe UI" w:hAnsi="Segoe UI" w:cs="Segoe UI"/>
      <w:b/>
      <w:bCs/>
      <w:spacing w:val="2"/>
      <w:sz w:val="18"/>
      <w:szCs w:val="18"/>
      <w:shd w:val="clear" w:color="auto" w:fill="FFFFFF"/>
    </w:rPr>
  </w:style>
  <w:style w:type="character" w:customStyle="1" w:styleId="Bodytext16105pt">
    <w:name w:val="Body text (16) + 10.5 pt"/>
    <w:aliases w:val="Not Bold9,Spacing 0 pt92"/>
    <w:basedOn w:val="Bodytext16"/>
    <w:rsid w:val="00841B8A"/>
    <w:rPr>
      <w:rFonts w:ascii="Times New Roman" w:hAnsi="Times New Roman" w:cs="Times New Roman"/>
      <w:b/>
      <w:bCs/>
      <w:i/>
      <w:iCs/>
      <w:spacing w:val="1"/>
      <w:sz w:val="21"/>
      <w:szCs w:val="21"/>
      <w:shd w:val="clear" w:color="auto" w:fill="FFFFFF"/>
    </w:rPr>
  </w:style>
  <w:style w:type="character" w:customStyle="1" w:styleId="Bodytext162">
    <w:name w:val="Body text (16)2"/>
    <w:basedOn w:val="Bodytext16"/>
    <w:rsid w:val="00841B8A"/>
    <w:rPr>
      <w:rFonts w:ascii="Times New Roman" w:hAnsi="Times New Roman" w:cs="Times New Roman"/>
      <w:b/>
      <w:bCs/>
      <w:i/>
      <w:iCs/>
      <w:spacing w:val="5"/>
      <w:sz w:val="20"/>
      <w:szCs w:val="20"/>
      <w:shd w:val="clear" w:color="auto" w:fill="FFFFFF"/>
    </w:rPr>
  </w:style>
  <w:style w:type="character" w:customStyle="1" w:styleId="Bodytext16SegoeUI1">
    <w:name w:val="Body text (16) + Segoe UI1"/>
    <w:aliases w:val="9 pt7,Not Italic11,Spacing 0 pt91"/>
    <w:basedOn w:val="Bodytext16"/>
    <w:rsid w:val="00841B8A"/>
    <w:rPr>
      <w:rFonts w:ascii="Segoe UI" w:hAnsi="Segoe UI" w:cs="Segoe UI"/>
      <w:b/>
      <w:bCs/>
      <w:i/>
      <w:iCs/>
      <w:spacing w:val="2"/>
      <w:sz w:val="18"/>
      <w:szCs w:val="18"/>
      <w:shd w:val="clear" w:color="auto" w:fill="FFFFFF"/>
    </w:rPr>
  </w:style>
  <w:style w:type="character" w:customStyle="1" w:styleId="Bodytext17Spacing0pt">
    <w:name w:val="Body text (17) + Spacing 0 pt"/>
    <w:basedOn w:val="Bodytext17"/>
    <w:rsid w:val="00841B8A"/>
    <w:rPr>
      <w:rFonts w:ascii="Segoe UI" w:hAnsi="Segoe UI" w:cs="Segoe UI"/>
      <w:b/>
      <w:bCs/>
      <w:spacing w:val="2"/>
      <w:sz w:val="18"/>
      <w:szCs w:val="18"/>
      <w:shd w:val="clear" w:color="auto" w:fill="FFFFFF"/>
    </w:rPr>
  </w:style>
  <w:style w:type="character" w:customStyle="1" w:styleId="Heading910pt">
    <w:name w:val="Heading #9 + 10 pt"/>
    <w:aliases w:val="Italic15,Spacing 0 pt90"/>
    <w:basedOn w:val="Heading9"/>
    <w:rsid w:val="00841B8A"/>
    <w:rPr>
      <w:rFonts w:ascii="Times New Roman" w:hAnsi="Times New Roman" w:cs="Times New Roman"/>
      <w:i/>
      <w:iCs/>
      <w:spacing w:val="2"/>
      <w:sz w:val="20"/>
      <w:szCs w:val="20"/>
      <w:shd w:val="clear" w:color="auto" w:fill="FFFFFF"/>
    </w:rPr>
  </w:style>
  <w:style w:type="character" w:customStyle="1" w:styleId="Heading910pt1">
    <w:name w:val="Heading #9 + 10 pt1"/>
    <w:aliases w:val="Spacing 0 pt89"/>
    <w:basedOn w:val="Heading9"/>
    <w:rsid w:val="00841B8A"/>
    <w:rPr>
      <w:rFonts w:ascii="Times New Roman" w:hAnsi="Times New Roman" w:cs="Times New Roman"/>
      <w:noProof/>
      <w:spacing w:val="0"/>
      <w:sz w:val="20"/>
      <w:szCs w:val="20"/>
      <w:shd w:val="clear" w:color="auto" w:fill="FFFFFF"/>
    </w:rPr>
  </w:style>
  <w:style w:type="character" w:customStyle="1" w:styleId="Bodytext6Spacing0pt3">
    <w:name w:val="Body text (6) + Spacing 0 pt3"/>
    <w:basedOn w:val="Bodytext60"/>
    <w:rsid w:val="00841B8A"/>
    <w:rPr>
      <w:rFonts w:ascii="Times New Roman" w:hAnsi="Times New Roman" w:cs="Times New Roman"/>
      <w:b/>
      <w:bCs/>
      <w:i/>
      <w:iCs/>
      <w:spacing w:val="6"/>
      <w:sz w:val="23"/>
      <w:szCs w:val="23"/>
      <w:shd w:val="clear" w:color="auto" w:fill="FFFFFF"/>
    </w:rPr>
  </w:style>
  <w:style w:type="character" w:customStyle="1" w:styleId="Bodytext6NotBold2">
    <w:name w:val="Body text (6) + Not Bold2"/>
    <w:aliases w:val="Not Italic10,Spacing 0 pt88"/>
    <w:basedOn w:val="Bodytext60"/>
    <w:rsid w:val="00841B8A"/>
    <w:rPr>
      <w:rFonts w:ascii="Times New Roman" w:hAnsi="Times New Roman" w:cs="Times New Roman"/>
      <w:b/>
      <w:bCs/>
      <w:i/>
      <w:iCs/>
      <w:spacing w:val="8"/>
      <w:sz w:val="23"/>
      <w:szCs w:val="23"/>
      <w:shd w:val="clear" w:color="auto" w:fill="FFFFFF"/>
    </w:rPr>
  </w:style>
  <w:style w:type="character" w:customStyle="1" w:styleId="Bodytext16pt3">
    <w:name w:val="Body text + 16 pt3"/>
    <w:aliases w:val="Spacing 0 pt87"/>
    <w:basedOn w:val="Bodytext"/>
    <w:rsid w:val="00841B8A"/>
    <w:rPr>
      <w:rFonts w:ascii="Times New Roman" w:hAnsi="Times New Roman" w:cs="Times New Roman"/>
      <w:noProof/>
      <w:spacing w:val="6"/>
      <w:sz w:val="32"/>
      <w:szCs w:val="32"/>
      <w:shd w:val="clear" w:color="auto" w:fill="FFFFFF"/>
    </w:rPr>
  </w:style>
  <w:style w:type="character" w:customStyle="1" w:styleId="Bodytext85pt2">
    <w:name w:val="Body text + 8.5 pt2"/>
    <w:aliases w:val="Bold29,Spacing 0 pt86"/>
    <w:basedOn w:val="Bodytext"/>
    <w:rsid w:val="00841B8A"/>
    <w:rPr>
      <w:rFonts w:ascii="Times New Roman" w:hAnsi="Times New Roman" w:cs="Times New Roman"/>
      <w:b/>
      <w:bCs/>
      <w:spacing w:val="10"/>
      <w:sz w:val="17"/>
      <w:szCs w:val="17"/>
      <w:shd w:val="clear" w:color="auto" w:fill="FFFFFF"/>
    </w:rPr>
  </w:style>
  <w:style w:type="character" w:customStyle="1" w:styleId="Bodytext5115pt5">
    <w:name w:val="Body text (5) + 11.5 pt5"/>
    <w:aliases w:val="Bold28,Spacing 0 pt85"/>
    <w:basedOn w:val="Bodytext5"/>
    <w:rsid w:val="00841B8A"/>
    <w:rPr>
      <w:rFonts w:ascii="Times New Roman" w:hAnsi="Times New Roman" w:cs="Times New Roman"/>
      <w:b/>
      <w:bCs/>
      <w:i/>
      <w:iCs/>
      <w:spacing w:val="6"/>
      <w:sz w:val="23"/>
      <w:szCs w:val="23"/>
      <w:shd w:val="clear" w:color="auto" w:fill="FFFFFF"/>
    </w:rPr>
  </w:style>
  <w:style w:type="character" w:customStyle="1" w:styleId="Bodytext5Spacing0pt4">
    <w:name w:val="Body text (5) + Spacing 0 pt4"/>
    <w:basedOn w:val="Bodytext5"/>
    <w:rsid w:val="00841B8A"/>
    <w:rPr>
      <w:rFonts w:ascii="Times New Roman" w:hAnsi="Times New Roman" w:cs="Times New Roman"/>
      <w:i/>
      <w:iCs/>
      <w:spacing w:val="1"/>
      <w:sz w:val="21"/>
      <w:szCs w:val="21"/>
      <w:shd w:val="clear" w:color="auto" w:fill="FFFFFF"/>
    </w:rPr>
  </w:style>
  <w:style w:type="character" w:customStyle="1" w:styleId="Bodytext2NotBold3">
    <w:name w:val="Body text (2) + Not Bold3"/>
    <w:aliases w:val="Spacing 0 pt84"/>
    <w:basedOn w:val="Bodytext2"/>
    <w:rsid w:val="00841B8A"/>
    <w:rPr>
      <w:rFonts w:ascii="Times New Roman" w:hAnsi="Times New Roman" w:cs="Times New Roman"/>
      <w:b/>
      <w:bCs/>
      <w:spacing w:val="8"/>
      <w:sz w:val="23"/>
      <w:szCs w:val="23"/>
      <w:shd w:val="clear" w:color="auto" w:fill="FFFFFF"/>
    </w:rPr>
  </w:style>
  <w:style w:type="character" w:customStyle="1" w:styleId="Bodytext2Italic">
    <w:name w:val="Body text (2) + Italic"/>
    <w:aliases w:val="Spacing 0 pt83"/>
    <w:basedOn w:val="Bodytext2"/>
    <w:rsid w:val="00841B8A"/>
    <w:rPr>
      <w:rFonts w:ascii="Times New Roman" w:hAnsi="Times New Roman" w:cs="Times New Roman"/>
      <w:b/>
      <w:bCs/>
      <w:i/>
      <w:iCs/>
      <w:spacing w:val="6"/>
      <w:sz w:val="23"/>
      <w:szCs w:val="23"/>
      <w:shd w:val="clear" w:color="auto" w:fill="FFFFFF"/>
    </w:rPr>
  </w:style>
  <w:style w:type="character" w:customStyle="1" w:styleId="Bodytext5Spacing0pt3">
    <w:name w:val="Body text (5) + Spacing 0 pt3"/>
    <w:basedOn w:val="Bodytext5"/>
    <w:rsid w:val="00841B8A"/>
    <w:rPr>
      <w:rFonts w:ascii="Times New Roman" w:hAnsi="Times New Roman" w:cs="Times New Roman"/>
      <w:i/>
      <w:iCs/>
      <w:spacing w:val="1"/>
      <w:sz w:val="21"/>
      <w:szCs w:val="21"/>
      <w:shd w:val="clear" w:color="auto" w:fill="FFFFFF"/>
    </w:rPr>
  </w:style>
  <w:style w:type="character" w:customStyle="1" w:styleId="Bodytext2Italic1">
    <w:name w:val="Body text (2) + Italic1"/>
    <w:aliases w:val="Spacing 0 pt82"/>
    <w:basedOn w:val="Bodytext2"/>
    <w:rsid w:val="00841B8A"/>
    <w:rPr>
      <w:rFonts w:ascii="Times New Roman" w:hAnsi="Times New Roman" w:cs="Times New Roman"/>
      <w:b/>
      <w:bCs/>
      <w:i/>
      <w:iCs/>
      <w:spacing w:val="6"/>
      <w:sz w:val="23"/>
      <w:szCs w:val="23"/>
      <w:shd w:val="clear" w:color="auto" w:fill="FFFFFF"/>
    </w:rPr>
  </w:style>
  <w:style w:type="character" w:customStyle="1" w:styleId="Headerorfooter12">
    <w:name w:val="Header or footer (12)_"/>
    <w:basedOn w:val="DefaultParagraphFont"/>
    <w:link w:val="Headerorfooter120"/>
    <w:rsid w:val="00841B8A"/>
    <w:rPr>
      <w:rFonts w:ascii="Times New Roman" w:hAnsi="Times New Roman" w:cs="Times New Roman"/>
      <w:i/>
      <w:iCs/>
      <w:spacing w:val="2"/>
      <w:sz w:val="21"/>
      <w:szCs w:val="21"/>
      <w:shd w:val="clear" w:color="auto" w:fill="FFFFFF"/>
    </w:rPr>
  </w:style>
  <w:style w:type="character" w:customStyle="1" w:styleId="Headerorfooter1295pt">
    <w:name w:val="Header or footer (12) + 9.5 pt"/>
    <w:aliases w:val="Bold27,Spacing 0 pt81"/>
    <w:basedOn w:val="Headerorfooter12"/>
    <w:rsid w:val="00841B8A"/>
    <w:rPr>
      <w:rFonts w:ascii="Times New Roman" w:hAnsi="Times New Roman" w:cs="Times New Roman"/>
      <w:b/>
      <w:bCs/>
      <w:i/>
      <w:iCs/>
      <w:spacing w:val="7"/>
      <w:sz w:val="19"/>
      <w:szCs w:val="19"/>
      <w:shd w:val="clear" w:color="auto" w:fill="FFFFFF"/>
    </w:rPr>
  </w:style>
  <w:style w:type="character" w:customStyle="1" w:styleId="Bodytext8pt5">
    <w:name w:val="Body text + 8 pt5"/>
    <w:aliases w:val="Bold26,Spacing 0 pt80"/>
    <w:basedOn w:val="Bodytext"/>
    <w:rsid w:val="00841B8A"/>
    <w:rPr>
      <w:rFonts w:ascii="Times New Roman" w:hAnsi="Times New Roman" w:cs="Times New Roman"/>
      <w:b/>
      <w:bCs/>
      <w:spacing w:val="4"/>
      <w:sz w:val="16"/>
      <w:szCs w:val="16"/>
      <w:shd w:val="clear" w:color="auto" w:fill="FFFFFF"/>
    </w:rPr>
  </w:style>
  <w:style w:type="character" w:customStyle="1" w:styleId="BodytextSegoeUI6">
    <w:name w:val="Body text + Segoe UI6"/>
    <w:aliases w:val="8 pt,Bold25,Spacing 0 pt79"/>
    <w:basedOn w:val="Bodytext"/>
    <w:rsid w:val="00841B8A"/>
    <w:rPr>
      <w:rFonts w:ascii="Segoe UI" w:hAnsi="Segoe UI" w:cs="Segoe UI"/>
      <w:b/>
      <w:bCs/>
      <w:spacing w:val="3"/>
      <w:sz w:val="16"/>
      <w:szCs w:val="16"/>
      <w:shd w:val="clear" w:color="auto" w:fill="FFFFFF"/>
    </w:rPr>
  </w:style>
  <w:style w:type="character" w:customStyle="1" w:styleId="Bodytext8pt4">
    <w:name w:val="Body text + 8 pt4"/>
    <w:aliases w:val="Bold24,Spacing 0 pt78"/>
    <w:basedOn w:val="Bodytext"/>
    <w:rsid w:val="00841B8A"/>
    <w:rPr>
      <w:rFonts w:ascii="Times New Roman" w:hAnsi="Times New Roman" w:cs="Times New Roman"/>
      <w:b/>
      <w:bCs/>
      <w:spacing w:val="4"/>
      <w:sz w:val="16"/>
      <w:szCs w:val="16"/>
      <w:shd w:val="clear" w:color="auto" w:fill="FFFFFF"/>
    </w:rPr>
  </w:style>
  <w:style w:type="character" w:customStyle="1" w:styleId="BodytextSegoeUI5">
    <w:name w:val="Body text + Segoe UI5"/>
    <w:aliases w:val="7.5 pt1,Spacing 0 pt77"/>
    <w:basedOn w:val="Bodytext"/>
    <w:rsid w:val="00841B8A"/>
    <w:rPr>
      <w:rFonts w:ascii="Segoe UI" w:hAnsi="Segoe UI" w:cs="Segoe UI"/>
      <w:spacing w:val="7"/>
      <w:sz w:val="15"/>
      <w:szCs w:val="15"/>
      <w:shd w:val="clear" w:color="auto" w:fill="FFFFFF"/>
    </w:rPr>
  </w:style>
  <w:style w:type="character" w:customStyle="1" w:styleId="Bodytext17Spacing1pt">
    <w:name w:val="Body text (17) + Spacing 1 pt"/>
    <w:basedOn w:val="Bodytext17"/>
    <w:rsid w:val="00841B8A"/>
    <w:rPr>
      <w:rFonts w:ascii="Segoe UI" w:hAnsi="Segoe UI" w:cs="Segoe UI"/>
      <w:b/>
      <w:bCs/>
      <w:spacing w:val="34"/>
      <w:sz w:val="18"/>
      <w:szCs w:val="18"/>
      <w:shd w:val="clear" w:color="auto" w:fill="FFFFFF"/>
    </w:rPr>
  </w:style>
  <w:style w:type="character" w:customStyle="1" w:styleId="Bodytext17Spacing0pt1">
    <w:name w:val="Body text (17) + Spacing 0 pt1"/>
    <w:basedOn w:val="Bodytext17"/>
    <w:rsid w:val="00841B8A"/>
    <w:rPr>
      <w:rFonts w:ascii="Segoe UI" w:hAnsi="Segoe UI" w:cs="Segoe UI"/>
      <w:b/>
      <w:bCs/>
      <w:noProof/>
      <w:spacing w:val="2"/>
      <w:sz w:val="18"/>
      <w:szCs w:val="18"/>
      <w:shd w:val="clear" w:color="auto" w:fill="FFFFFF"/>
    </w:rPr>
  </w:style>
  <w:style w:type="character" w:customStyle="1" w:styleId="Bodytext5115pt4">
    <w:name w:val="Body text (5) + 11.5 pt4"/>
    <w:aliases w:val="Bold23,Spacing 0 pt76"/>
    <w:basedOn w:val="Bodytext5"/>
    <w:rsid w:val="00841B8A"/>
    <w:rPr>
      <w:rFonts w:ascii="Times New Roman" w:hAnsi="Times New Roman" w:cs="Times New Roman"/>
      <w:b/>
      <w:bCs/>
      <w:i/>
      <w:iCs/>
      <w:spacing w:val="6"/>
      <w:sz w:val="23"/>
      <w:szCs w:val="23"/>
      <w:shd w:val="clear" w:color="auto" w:fill="FFFFFF"/>
    </w:rPr>
  </w:style>
  <w:style w:type="character" w:customStyle="1" w:styleId="Tablecaption23">
    <w:name w:val="Table caption (2)3"/>
    <w:basedOn w:val="Tablecaption2"/>
    <w:rsid w:val="00841B8A"/>
    <w:rPr>
      <w:rFonts w:ascii="Times New Roman" w:hAnsi="Times New Roman" w:cs="Times New Roman"/>
      <w:i/>
      <w:iCs/>
      <w:spacing w:val="2"/>
      <w:sz w:val="23"/>
      <w:szCs w:val="23"/>
      <w:shd w:val="clear" w:color="auto" w:fill="FFFFFF"/>
    </w:rPr>
  </w:style>
  <w:style w:type="character" w:customStyle="1" w:styleId="Tablecaption2Bold2">
    <w:name w:val="Table caption (2) + Bold2"/>
    <w:aliases w:val="Not Italic9,Spacing 0 pt75"/>
    <w:basedOn w:val="Tablecaption2"/>
    <w:rsid w:val="00841B8A"/>
    <w:rPr>
      <w:rFonts w:ascii="Times New Roman" w:hAnsi="Times New Roman" w:cs="Times New Roman"/>
      <w:b/>
      <w:bCs/>
      <w:i/>
      <w:iCs/>
      <w:noProof/>
      <w:spacing w:val="8"/>
      <w:sz w:val="23"/>
      <w:szCs w:val="23"/>
      <w:shd w:val="clear" w:color="auto" w:fill="FFFFFF"/>
    </w:rPr>
  </w:style>
  <w:style w:type="character" w:customStyle="1" w:styleId="Bodytext2NotBold2">
    <w:name w:val="Body text (2) + Not Bold2"/>
    <w:aliases w:val="Italic14,Spacing 0 pt74"/>
    <w:basedOn w:val="Bodytext2"/>
    <w:rsid w:val="00841B8A"/>
    <w:rPr>
      <w:rFonts w:ascii="Times New Roman" w:hAnsi="Times New Roman" w:cs="Times New Roman"/>
      <w:b/>
      <w:bCs/>
      <w:i/>
      <w:iCs/>
      <w:spacing w:val="2"/>
      <w:sz w:val="23"/>
      <w:szCs w:val="23"/>
      <w:shd w:val="clear" w:color="auto" w:fill="FFFFFF"/>
    </w:rPr>
  </w:style>
  <w:style w:type="character" w:customStyle="1" w:styleId="Bodytext39">
    <w:name w:val="Body text (39)_"/>
    <w:basedOn w:val="DefaultParagraphFont"/>
    <w:link w:val="Bodytext391"/>
    <w:rsid w:val="00841B8A"/>
    <w:rPr>
      <w:rFonts w:ascii="Times New Roman" w:hAnsi="Times New Roman" w:cs="Times New Roman"/>
      <w:b/>
      <w:bCs/>
      <w:spacing w:val="9"/>
      <w:sz w:val="20"/>
      <w:szCs w:val="20"/>
      <w:shd w:val="clear" w:color="auto" w:fill="FFFFFF"/>
    </w:rPr>
  </w:style>
  <w:style w:type="character" w:customStyle="1" w:styleId="Bodytext390">
    <w:name w:val="Body text (39)"/>
    <w:basedOn w:val="Bodytext39"/>
    <w:rsid w:val="00841B8A"/>
    <w:rPr>
      <w:rFonts w:ascii="Times New Roman" w:hAnsi="Times New Roman" w:cs="Times New Roman"/>
      <w:b/>
      <w:bCs/>
      <w:spacing w:val="9"/>
      <w:sz w:val="20"/>
      <w:szCs w:val="20"/>
      <w:shd w:val="clear" w:color="auto" w:fill="FFFFFF"/>
    </w:rPr>
  </w:style>
  <w:style w:type="character" w:customStyle="1" w:styleId="Headerorfooter5Spacing0pt">
    <w:name w:val="Header or footer (5) + Spacing 0 pt"/>
    <w:basedOn w:val="Headerorfooter5"/>
    <w:rsid w:val="00841B8A"/>
    <w:rPr>
      <w:rFonts w:ascii="Times New Roman" w:hAnsi="Times New Roman" w:cs="Times New Roman"/>
      <w:i/>
      <w:iCs/>
      <w:spacing w:val="1"/>
      <w:sz w:val="19"/>
      <w:szCs w:val="19"/>
      <w:shd w:val="clear" w:color="auto" w:fill="FFFFFF"/>
    </w:rPr>
  </w:style>
  <w:style w:type="character" w:customStyle="1" w:styleId="TablecaptionNotBold">
    <w:name w:val="Table caption + Not Bold"/>
    <w:aliases w:val="Spacing 0 pt73"/>
    <w:basedOn w:val="Tablecaption"/>
    <w:rsid w:val="00841B8A"/>
    <w:rPr>
      <w:rFonts w:ascii="Times New Roman" w:hAnsi="Times New Roman" w:cs="Times New Roman"/>
      <w:b/>
      <w:bCs/>
      <w:spacing w:val="8"/>
      <w:sz w:val="23"/>
      <w:szCs w:val="23"/>
      <w:shd w:val="clear" w:color="auto" w:fill="FFFFFF"/>
    </w:rPr>
  </w:style>
  <w:style w:type="character" w:customStyle="1" w:styleId="Headerorfooter7Spacing0pt4">
    <w:name w:val="Header or footer (7) + Spacing 0 pt4"/>
    <w:basedOn w:val="Headerorfooter7"/>
    <w:rsid w:val="00841B8A"/>
    <w:rPr>
      <w:rFonts w:ascii="Times New Roman" w:hAnsi="Times New Roman" w:cs="Times New Roman"/>
      <w:b/>
      <w:bCs/>
      <w:spacing w:val="7"/>
      <w:sz w:val="21"/>
      <w:szCs w:val="21"/>
      <w:shd w:val="clear" w:color="auto" w:fill="FFFFFF"/>
    </w:rPr>
  </w:style>
  <w:style w:type="character" w:customStyle="1" w:styleId="BodytextImpact">
    <w:name w:val="Body text + Impact"/>
    <w:aliases w:val="4 pt2,Spacing 0 pt72"/>
    <w:basedOn w:val="Bodytext"/>
    <w:rsid w:val="00841B8A"/>
    <w:rPr>
      <w:rFonts w:ascii="Impact" w:hAnsi="Impact" w:cs="Impact"/>
      <w:spacing w:val="-4"/>
      <w:sz w:val="8"/>
      <w:szCs w:val="8"/>
      <w:shd w:val="clear" w:color="auto" w:fill="FFFFFF"/>
    </w:rPr>
  </w:style>
  <w:style w:type="character" w:customStyle="1" w:styleId="Bodytext6NotBold1">
    <w:name w:val="Body text (6) + Not Bold1"/>
    <w:aliases w:val="Not Italic8,Spacing 0 pt71"/>
    <w:basedOn w:val="Bodytext60"/>
    <w:rsid w:val="00841B8A"/>
    <w:rPr>
      <w:rFonts w:ascii="Times New Roman" w:hAnsi="Times New Roman" w:cs="Times New Roman"/>
      <w:b/>
      <w:bCs/>
      <w:i/>
      <w:iCs/>
      <w:spacing w:val="8"/>
      <w:sz w:val="23"/>
      <w:szCs w:val="23"/>
      <w:shd w:val="clear" w:color="auto" w:fill="FFFFFF"/>
    </w:rPr>
  </w:style>
  <w:style w:type="character" w:customStyle="1" w:styleId="Headerorfooter7Spacing0pt3">
    <w:name w:val="Header or footer (7) + Spacing 0 pt3"/>
    <w:basedOn w:val="Headerorfooter7"/>
    <w:rsid w:val="00841B8A"/>
    <w:rPr>
      <w:rFonts w:ascii="Times New Roman" w:hAnsi="Times New Roman" w:cs="Times New Roman"/>
      <w:b/>
      <w:bCs/>
      <w:spacing w:val="7"/>
      <w:sz w:val="21"/>
      <w:szCs w:val="21"/>
      <w:shd w:val="clear" w:color="auto" w:fill="FFFFFF"/>
    </w:rPr>
  </w:style>
  <w:style w:type="character" w:customStyle="1" w:styleId="Bodytext45pt2">
    <w:name w:val="Body text + 4.5 pt2"/>
    <w:aliases w:val="Spacing 0 pt70"/>
    <w:basedOn w:val="Bodytext"/>
    <w:rsid w:val="00841B8A"/>
    <w:rPr>
      <w:rFonts w:ascii="Times New Roman" w:hAnsi="Times New Roman" w:cs="Times New Roman"/>
      <w:noProof/>
      <w:spacing w:val="0"/>
      <w:sz w:val="9"/>
      <w:szCs w:val="9"/>
      <w:shd w:val="clear" w:color="auto" w:fill="FFFFFF"/>
    </w:rPr>
  </w:style>
  <w:style w:type="character" w:customStyle="1" w:styleId="Tablecaption6Bold">
    <w:name w:val="Table caption (6) + Bold"/>
    <w:aliases w:val="Spacing 0 pt69"/>
    <w:basedOn w:val="Tablecaption6"/>
    <w:rsid w:val="00841B8A"/>
    <w:rPr>
      <w:rFonts w:ascii="Times New Roman" w:hAnsi="Times New Roman" w:cs="Times New Roman"/>
      <w:b/>
      <w:bCs/>
      <w:spacing w:val="8"/>
      <w:sz w:val="23"/>
      <w:szCs w:val="23"/>
      <w:shd w:val="clear" w:color="auto" w:fill="FFFFFF"/>
    </w:rPr>
  </w:style>
  <w:style w:type="character" w:customStyle="1" w:styleId="Bodytext5115pt3">
    <w:name w:val="Body text (5) + 11.5 pt3"/>
    <w:aliases w:val="Spacing 0 pt68"/>
    <w:basedOn w:val="Bodytext5"/>
    <w:rsid w:val="00841B8A"/>
    <w:rPr>
      <w:rFonts w:ascii="Times New Roman" w:hAnsi="Times New Roman" w:cs="Times New Roman"/>
      <w:i/>
      <w:iCs/>
      <w:spacing w:val="2"/>
      <w:sz w:val="23"/>
      <w:szCs w:val="23"/>
      <w:shd w:val="clear" w:color="auto" w:fill="FFFFFF"/>
    </w:rPr>
  </w:style>
  <w:style w:type="character" w:customStyle="1" w:styleId="Bodytext13pt">
    <w:name w:val="Body text + 13 pt"/>
    <w:aliases w:val="Spacing 0 pt67"/>
    <w:basedOn w:val="Bodytext"/>
    <w:rsid w:val="00841B8A"/>
    <w:rPr>
      <w:rFonts w:ascii="Times New Roman" w:hAnsi="Times New Roman" w:cs="Times New Roman"/>
      <w:spacing w:val="-2"/>
      <w:sz w:val="26"/>
      <w:szCs w:val="26"/>
      <w:shd w:val="clear" w:color="auto" w:fill="FFFFFF"/>
    </w:rPr>
  </w:style>
  <w:style w:type="character" w:customStyle="1" w:styleId="BodytextPalatinoLinotype">
    <w:name w:val="Body text + Palatino Linotype"/>
    <w:aliases w:val="9 pt6,Bold22,Spacing 0 pt66"/>
    <w:basedOn w:val="Bodytext"/>
    <w:rsid w:val="00841B8A"/>
    <w:rPr>
      <w:rFonts w:ascii="Palatino Linotype" w:hAnsi="Palatino Linotype" w:cs="Palatino Linotype"/>
      <w:b/>
      <w:bCs/>
      <w:spacing w:val="2"/>
      <w:sz w:val="18"/>
      <w:szCs w:val="18"/>
      <w:shd w:val="clear" w:color="auto" w:fill="FFFFFF"/>
    </w:rPr>
  </w:style>
  <w:style w:type="character" w:customStyle="1" w:styleId="Headerorfooter711pt">
    <w:name w:val="Header or footer (7) + 11 pt"/>
    <w:aliases w:val="Not Bold8,Spacing 0 pt65"/>
    <w:basedOn w:val="Headerorfooter7"/>
    <w:rsid w:val="00841B8A"/>
    <w:rPr>
      <w:rFonts w:ascii="Times New Roman" w:hAnsi="Times New Roman" w:cs="Times New Roman"/>
      <w:b/>
      <w:bCs/>
      <w:spacing w:val="7"/>
      <w:sz w:val="22"/>
      <w:szCs w:val="22"/>
      <w:shd w:val="clear" w:color="auto" w:fill="FFFFFF"/>
    </w:rPr>
  </w:style>
  <w:style w:type="character" w:customStyle="1" w:styleId="Headerorfooter4105pt">
    <w:name w:val="Header or footer (4) + 10.5 pt"/>
    <w:aliases w:val="Bold21,Spacing 0 pt64"/>
    <w:basedOn w:val="Headerorfooter4"/>
    <w:rsid w:val="00841B8A"/>
    <w:rPr>
      <w:rFonts w:ascii="Times New Roman" w:hAnsi="Times New Roman" w:cs="Times New Roman"/>
      <w:b/>
      <w:bCs/>
      <w:spacing w:val="7"/>
      <w:sz w:val="21"/>
      <w:szCs w:val="21"/>
      <w:shd w:val="clear" w:color="auto" w:fill="FFFFFF"/>
    </w:rPr>
  </w:style>
  <w:style w:type="character" w:customStyle="1" w:styleId="Tablecaption11">
    <w:name w:val="Table caption (11)_"/>
    <w:basedOn w:val="DefaultParagraphFont"/>
    <w:link w:val="Tablecaption110"/>
    <w:rsid w:val="00841B8A"/>
    <w:rPr>
      <w:rFonts w:ascii="Times New Roman" w:hAnsi="Times New Roman" w:cs="Times New Roman"/>
      <w:b/>
      <w:bCs/>
      <w:spacing w:val="5"/>
      <w:sz w:val="25"/>
      <w:szCs w:val="25"/>
      <w:shd w:val="clear" w:color="auto" w:fill="FFFFFF"/>
    </w:rPr>
  </w:style>
  <w:style w:type="character" w:customStyle="1" w:styleId="Tablecaption12">
    <w:name w:val="Table caption (12)_"/>
    <w:basedOn w:val="DefaultParagraphFont"/>
    <w:link w:val="Tablecaption120"/>
    <w:rsid w:val="00841B8A"/>
    <w:rPr>
      <w:rFonts w:ascii="Times New Roman" w:hAnsi="Times New Roman" w:cs="Times New Roman"/>
      <w:b/>
      <w:bCs/>
      <w:i/>
      <w:iCs/>
      <w:spacing w:val="4"/>
      <w:sz w:val="20"/>
      <w:szCs w:val="20"/>
      <w:shd w:val="clear" w:color="auto" w:fill="FFFFFF"/>
    </w:rPr>
  </w:style>
  <w:style w:type="character" w:customStyle="1" w:styleId="Tablecaption12NotBold">
    <w:name w:val="Table caption (12) + Not Bold"/>
    <w:aliases w:val="Not Italic7,Spacing 0 pt63"/>
    <w:basedOn w:val="Tablecaption12"/>
    <w:rsid w:val="00841B8A"/>
    <w:rPr>
      <w:rFonts w:ascii="Times New Roman" w:hAnsi="Times New Roman" w:cs="Times New Roman"/>
      <w:b/>
      <w:bCs/>
      <w:i/>
      <w:iCs/>
      <w:noProof/>
      <w:spacing w:val="0"/>
      <w:sz w:val="20"/>
      <w:szCs w:val="20"/>
      <w:shd w:val="clear" w:color="auto" w:fill="FFFFFF"/>
    </w:rPr>
  </w:style>
  <w:style w:type="character" w:customStyle="1" w:styleId="Tablecaption6Spacing0pt3">
    <w:name w:val="Table caption (6) + Spacing 0 pt3"/>
    <w:basedOn w:val="Tablecaption6"/>
    <w:rsid w:val="00841B8A"/>
    <w:rPr>
      <w:rFonts w:ascii="Times New Roman" w:hAnsi="Times New Roman" w:cs="Times New Roman"/>
      <w:spacing w:val="8"/>
      <w:sz w:val="23"/>
      <w:szCs w:val="23"/>
      <w:shd w:val="clear" w:color="auto" w:fill="FFFFFF"/>
    </w:rPr>
  </w:style>
  <w:style w:type="character" w:customStyle="1" w:styleId="Tablecaption220">
    <w:name w:val="Table caption (2)2"/>
    <w:basedOn w:val="Tablecaption2"/>
    <w:rsid w:val="00841B8A"/>
    <w:rPr>
      <w:rFonts w:ascii="Times New Roman" w:hAnsi="Times New Roman" w:cs="Times New Roman"/>
      <w:i/>
      <w:iCs/>
      <w:spacing w:val="2"/>
      <w:sz w:val="23"/>
      <w:szCs w:val="23"/>
      <w:shd w:val="clear" w:color="auto" w:fill="FFFFFF"/>
    </w:rPr>
  </w:style>
  <w:style w:type="character" w:customStyle="1" w:styleId="Tablecaption2Bold1">
    <w:name w:val="Table caption (2) + Bold1"/>
    <w:aliases w:val="Not Italic6,Spacing 0 pt62"/>
    <w:basedOn w:val="Tablecaption2"/>
    <w:rsid w:val="00841B8A"/>
    <w:rPr>
      <w:rFonts w:ascii="Times New Roman" w:hAnsi="Times New Roman" w:cs="Times New Roman"/>
      <w:b/>
      <w:bCs/>
      <w:i/>
      <w:iCs/>
      <w:noProof/>
      <w:spacing w:val="8"/>
      <w:sz w:val="23"/>
      <w:szCs w:val="23"/>
      <w:shd w:val="clear" w:color="auto" w:fill="FFFFFF"/>
    </w:rPr>
  </w:style>
  <w:style w:type="character" w:customStyle="1" w:styleId="BodytextSegoeUI4">
    <w:name w:val="Body text + Segoe UI4"/>
    <w:aliases w:val="4 pt1,Spacing 0 pt61"/>
    <w:basedOn w:val="Bodytext"/>
    <w:rsid w:val="00841B8A"/>
    <w:rPr>
      <w:rFonts w:ascii="Segoe UI" w:hAnsi="Segoe UI" w:cs="Segoe UI"/>
      <w:spacing w:val="-9"/>
      <w:sz w:val="8"/>
      <w:szCs w:val="8"/>
      <w:shd w:val="clear" w:color="auto" w:fill="FFFFFF"/>
    </w:rPr>
  </w:style>
  <w:style w:type="character" w:customStyle="1" w:styleId="Bodytext95pt2">
    <w:name w:val="Body text + 9.5 pt2"/>
    <w:aliases w:val="Bold20,Spacing 0 pt60"/>
    <w:basedOn w:val="Bodytext"/>
    <w:rsid w:val="00841B8A"/>
    <w:rPr>
      <w:rFonts w:ascii="Times New Roman" w:hAnsi="Times New Roman" w:cs="Times New Roman"/>
      <w:b/>
      <w:bCs/>
      <w:noProof/>
      <w:spacing w:val="0"/>
      <w:sz w:val="19"/>
      <w:szCs w:val="19"/>
      <w:shd w:val="clear" w:color="auto" w:fill="FFFFFF"/>
    </w:rPr>
  </w:style>
  <w:style w:type="character" w:customStyle="1" w:styleId="Heading10Spacing0pt">
    <w:name w:val="Heading #10 + Spacing 0 pt"/>
    <w:basedOn w:val="Heading100"/>
    <w:rsid w:val="00841B8A"/>
    <w:rPr>
      <w:rFonts w:ascii="Times New Roman" w:hAnsi="Times New Roman" w:cs="Times New Roman"/>
      <w:b/>
      <w:bCs/>
      <w:spacing w:val="7"/>
      <w:sz w:val="23"/>
      <w:szCs w:val="23"/>
      <w:shd w:val="clear" w:color="auto" w:fill="FFFFFF"/>
    </w:rPr>
  </w:style>
  <w:style w:type="character" w:customStyle="1" w:styleId="Bodytext400">
    <w:name w:val="Body text (40)_"/>
    <w:basedOn w:val="DefaultParagraphFont"/>
    <w:link w:val="Bodytext401"/>
    <w:rsid w:val="00841B8A"/>
    <w:rPr>
      <w:rFonts w:ascii="Segoe UI" w:hAnsi="Segoe UI" w:cs="Segoe UI"/>
      <w:sz w:val="20"/>
      <w:szCs w:val="20"/>
      <w:shd w:val="clear" w:color="auto" w:fill="FFFFFF"/>
    </w:rPr>
  </w:style>
  <w:style w:type="character" w:customStyle="1" w:styleId="Bodytext402">
    <w:name w:val="Body text (40)"/>
    <w:basedOn w:val="Bodytext400"/>
    <w:rsid w:val="00841B8A"/>
    <w:rPr>
      <w:rFonts w:ascii="Segoe UI" w:hAnsi="Segoe UI" w:cs="Segoe UI"/>
      <w:sz w:val="20"/>
      <w:szCs w:val="20"/>
      <w:shd w:val="clear" w:color="auto" w:fill="FFFFFF"/>
    </w:rPr>
  </w:style>
  <w:style w:type="character" w:customStyle="1" w:styleId="Bodytext40Italic">
    <w:name w:val="Body text (40) + Italic"/>
    <w:basedOn w:val="Bodytext400"/>
    <w:rsid w:val="00841B8A"/>
    <w:rPr>
      <w:rFonts w:ascii="Segoe UI" w:hAnsi="Segoe UI" w:cs="Segoe UI"/>
      <w:i/>
      <w:iCs/>
      <w:sz w:val="20"/>
      <w:szCs w:val="20"/>
      <w:shd w:val="clear" w:color="auto" w:fill="FFFFFF"/>
    </w:rPr>
  </w:style>
  <w:style w:type="character" w:customStyle="1" w:styleId="Headerorfooter7Spacing0pt2">
    <w:name w:val="Header or footer (7) + Spacing 0 pt2"/>
    <w:basedOn w:val="Headerorfooter7"/>
    <w:rsid w:val="00841B8A"/>
    <w:rPr>
      <w:rFonts w:ascii="Times New Roman" w:hAnsi="Times New Roman" w:cs="Times New Roman"/>
      <w:b/>
      <w:bCs/>
      <w:spacing w:val="9"/>
      <w:sz w:val="21"/>
      <w:szCs w:val="21"/>
      <w:shd w:val="clear" w:color="auto" w:fill="FFFFFF"/>
    </w:rPr>
  </w:style>
  <w:style w:type="character" w:customStyle="1" w:styleId="Headerorfooter4Spacing0pt3">
    <w:name w:val="Header or footer (4) + Spacing 0 pt3"/>
    <w:basedOn w:val="Headerorfooter4"/>
    <w:rsid w:val="00841B8A"/>
    <w:rPr>
      <w:rFonts w:ascii="Times New Roman" w:hAnsi="Times New Roman" w:cs="Times New Roman"/>
      <w:spacing w:val="7"/>
      <w:shd w:val="clear" w:color="auto" w:fill="FFFFFF"/>
    </w:rPr>
  </w:style>
  <w:style w:type="character" w:customStyle="1" w:styleId="Heading10NotBold">
    <w:name w:val="Heading #10 + Not Bold"/>
    <w:aliases w:val="Italic13,Spacing 0 pt59"/>
    <w:basedOn w:val="Heading100"/>
    <w:rsid w:val="00841B8A"/>
    <w:rPr>
      <w:rFonts w:ascii="Times New Roman" w:hAnsi="Times New Roman" w:cs="Times New Roman"/>
      <w:b/>
      <w:bCs/>
      <w:i/>
      <w:iCs/>
      <w:spacing w:val="1"/>
      <w:sz w:val="23"/>
      <w:szCs w:val="23"/>
      <w:shd w:val="clear" w:color="auto" w:fill="FFFFFF"/>
    </w:rPr>
  </w:style>
  <w:style w:type="character" w:customStyle="1" w:styleId="Headerorfooter5Spacing0pt2">
    <w:name w:val="Header or footer (5) + Spacing 0 pt2"/>
    <w:basedOn w:val="Headerorfooter5"/>
    <w:rsid w:val="00841B8A"/>
    <w:rPr>
      <w:rFonts w:ascii="Times New Roman" w:hAnsi="Times New Roman" w:cs="Times New Roman"/>
      <w:i/>
      <w:iCs/>
      <w:spacing w:val="3"/>
      <w:sz w:val="19"/>
      <w:szCs w:val="19"/>
      <w:shd w:val="clear" w:color="auto" w:fill="FFFFFF"/>
    </w:rPr>
  </w:style>
  <w:style w:type="character" w:customStyle="1" w:styleId="Headerorfooter7Spacing0pt1">
    <w:name w:val="Header or footer (7) + Spacing 0 pt1"/>
    <w:basedOn w:val="Headerorfooter7"/>
    <w:rsid w:val="00841B8A"/>
    <w:rPr>
      <w:rFonts w:ascii="Times New Roman" w:hAnsi="Times New Roman" w:cs="Times New Roman"/>
      <w:b/>
      <w:bCs/>
      <w:spacing w:val="9"/>
      <w:sz w:val="21"/>
      <w:szCs w:val="21"/>
      <w:shd w:val="clear" w:color="auto" w:fill="FFFFFF"/>
    </w:rPr>
  </w:style>
  <w:style w:type="character" w:customStyle="1" w:styleId="Headerorfooter4Spacing0pt2">
    <w:name w:val="Header or footer (4) + Spacing 0 pt2"/>
    <w:basedOn w:val="Headerorfooter4"/>
    <w:rsid w:val="00841B8A"/>
    <w:rPr>
      <w:rFonts w:ascii="Times New Roman" w:hAnsi="Times New Roman" w:cs="Times New Roman"/>
      <w:spacing w:val="7"/>
      <w:shd w:val="clear" w:color="auto" w:fill="FFFFFF"/>
    </w:rPr>
  </w:style>
  <w:style w:type="character" w:customStyle="1" w:styleId="Bodytext13pt1">
    <w:name w:val="Body text + 13 pt1"/>
    <w:aliases w:val="Spacing 0 pt58"/>
    <w:basedOn w:val="Bodytext"/>
    <w:rsid w:val="00841B8A"/>
    <w:rPr>
      <w:rFonts w:ascii="Times New Roman" w:hAnsi="Times New Roman" w:cs="Times New Roman"/>
      <w:noProof/>
      <w:spacing w:val="0"/>
      <w:sz w:val="26"/>
      <w:szCs w:val="26"/>
      <w:shd w:val="clear" w:color="auto" w:fill="FFFFFF"/>
    </w:rPr>
  </w:style>
  <w:style w:type="character" w:customStyle="1" w:styleId="Bodytext8pt3">
    <w:name w:val="Body text + 8 pt3"/>
    <w:aliases w:val="Spacing 0 pt57"/>
    <w:basedOn w:val="Bodytext"/>
    <w:rsid w:val="00841B8A"/>
    <w:rPr>
      <w:rFonts w:ascii="Times New Roman" w:hAnsi="Times New Roman" w:cs="Times New Roman"/>
      <w:spacing w:val="0"/>
      <w:sz w:val="16"/>
      <w:szCs w:val="16"/>
      <w:shd w:val="clear" w:color="auto" w:fill="FFFFFF"/>
    </w:rPr>
  </w:style>
  <w:style w:type="character" w:customStyle="1" w:styleId="Bodytext4Spacing0pt2">
    <w:name w:val="Body text (4) + Spacing 0 pt2"/>
    <w:basedOn w:val="Bodytext4"/>
    <w:rsid w:val="00841B8A"/>
    <w:rPr>
      <w:rFonts w:ascii="Times New Roman" w:hAnsi="Times New Roman" w:cs="Times New Roman"/>
      <w:i/>
      <w:iCs/>
      <w:spacing w:val="1"/>
      <w:sz w:val="23"/>
      <w:szCs w:val="23"/>
      <w:shd w:val="clear" w:color="auto" w:fill="FFFFFF"/>
    </w:rPr>
  </w:style>
  <w:style w:type="character" w:customStyle="1" w:styleId="Headerorfooter5Spacing0pt1">
    <w:name w:val="Header or footer (5) + Spacing 0 pt1"/>
    <w:basedOn w:val="Headerorfooter5"/>
    <w:rsid w:val="00841B8A"/>
    <w:rPr>
      <w:rFonts w:ascii="Times New Roman" w:hAnsi="Times New Roman" w:cs="Times New Roman"/>
      <w:i/>
      <w:iCs/>
      <w:spacing w:val="3"/>
      <w:sz w:val="19"/>
      <w:szCs w:val="19"/>
      <w:shd w:val="clear" w:color="auto" w:fill="FFFFFF"/>
    </w:rPr>
  </w:style>
  <w:style w:type="character" w:customStyle="1" w:styleId="HeaderorfooterSpacing0pt2">
    <w:name w:val="Header or footer + Spacing 0 pt2"/>
    <w:basedOn w:val="Headerorfooter"/>
    <w:rsid w:val="00841B8A"/>
    <w:rPr>
      <w:rFonts w:ascii="Times New Roman" w:hAnsi="Times New Roman" w:cs="Times New Roman"/>
      <w:spacing w:val="10"/>
      <w:sz w:val="23"/>
      <w:szCs w:val="23"/>
      <w:shd w:val="clear" w:color="auto" w:fill="FFFFFF"/>
    </w:rPr>
  </w:style>
  <w:style w:type="character" w:customStyle="1" w:styleId="Tablecaption6125pt">
    <w:name w:val="Table caption (6) + 12.5 pt"/>
    <w:aliases w:val="Bold19,Spacing 0 pt56"/>
    <w:basedOn w:val="Tablecaption6"/>
    <w:rsid w:val="00841B8A"/>
    <w:rPr>
      <w:rFonts w:ascii="Times New Roman" w:hAnsi="Times New Roman" w:cs="Times New Roman"/>
      <w:b/>
      <w:bCs/>
      <w:spacing w:val="6"/>
      <w:sz w:val="25"/>
      <w:szCs w:val="25"/>
      <w:shd w:val="clear" w:color="auto" w:fill="FFFFFF"/>
    </w:rPr>
  </w:style>
  <w:style w:type="character" w:customStyle="1" w:styleId="Tablecaption11Spacing0pt">
    <w:name w:val="Table caption (11) + Spacing 0 pt"/>
    <w:basedOn w:val="Tablecaption11"/>
    <w:rsid w:val="00841B8A"/>
    <w:rPr>
      <w:rFonts w:ascii="Times New Roman" w:hAnsi="Times New Roman" w:cs="Times New Roman"/>
      <w:b/>
      <w:bCs/>
      <w:spacing w:val="6"/>
      <w:sz w:val="25"/>
      <w:szCs w:val="25"/>
      <w:shd w:val="clear" w:color="auto" w:fill="FFFFFF"/>
    </w:rPr>
  </w:style>
  <w:style w:type="character" w:customStyle="1" w:styleId="BodytextItalic1">
    <w:name w:val="Body text + Italic1"/>
    <w:aliases w:val="Spacing 1 pt4"/>
    <w:basedOn w:val="Bodytext"/>
    <w:rsid w:val="00841B8A"/>
    <w:rPr>
      <w:rFonts w:ascii="Times New Roman" w:hAnsi="Times New Roman" w:cs="Times New Roman"/>
      <w:i/>
      <w:iCs/>
      <w:spacing w:val="27"/>
      <w:sz w:val="23"/>
      <w:szCs w:val="23"/>
      <w:shd w:val="clear" w:color="auto" w:fill="FFFFFF"/>
    </w:rPr>
  </w:style>
  <w:style w:type="character" w:customStyle="1" w:styleId="Bodytext10pt2">
    <w:name w:val="Body text + 10 pt2"/>
    <w:aliases w:val="Bold18"/>
    <w:basedOn w:val="Bodytext"/>
    <w:rsid w:val="00841B8A"/>
    <w:rPr>
      <w:rFonts w:ascii="Times New Roman" w:hAnsi="Times New Roman" w:cs="Times New Roman"/>
      <w:b/>
      <w:bCs/>
      <w:spacing w:val="7"/>
      <w:sz w:val="20"/>
      <w:szCs w:val="20"/>
      <w:shd w:val="clear" w:color="auto" w:fill="FFFFFF"/>
    </w:rPr>
  </w:style>
  <w:style w:type="character" w:customStyle="1" w:styleId="Bodytext16pt2">
    <w:name w:val="Body text + 16 pt2"/>
    <w:aliases w:val="Spacing 0 pt55"/>
    <w:basedOn w:val="Bodytext"/>
    <w:rsid w:val="00841B8A"/>
    <w:rPr>
      <w:rFonts w:ascii="Times New Roman" w:hAnsi="Times New Roman" w:cs="Times New Roman"/>
      <w:noProof/>
      <w:spacing w:val="0"/>
      <w:sz w:val="32"/>
      <w:szCs w:val="32"/>
      <w:shd w:val="clear" w:color="auto" w:fill="FFFFFF"/>
    </w:rPr>
  </w:style>
  <w:style w:type="character" w:customStyle="1" w:styleId="Bodytext95pt1">
    <w:name w:val="Body text + 9.5 pt1"/>
    <w:aliases w:val="Bold17,Spacing 0 pt54"/>
    <w:basedOn w:val="Bodytext"/>
    <w:rsid w:val="00841B8A"/>
    <w:rPr>
      <w:rFonts w:ascii="Times New Roman" w:hAnsi="Times New Roman" w:cs="Times New Roman"/>
      <w:b/>
      <w:bCs/>
      <w:spacing w:val="3"/>
      <w:sz w:val="19"/>
      <w:szCs w:val="19"/>
      <w:shd w:val="clear" w:color="auto" w:fill="FFFFFF"/>
    </w:rPr>
  </w:style>
  <w:style w:type="character" w:customStyle="1" w:styleId="Bodytext85pt1">
    <w:name w:val="Body text + 8.5 pt1"/>
    <w:aliases w:val="Bold16,Spacing 0 pt53"/>
    <w:basedOn w:val="Bodytext"/>
    <w:rsid w:val="00841B8A"/>
    <w:rPr>
      <w:rFonts w:ascii="Times New Roman" w:hAnsi="Times New Roman" w:cs="Times New Roman"/>
      <w:b/>
      <w:bCs/>
      <w:noProof/>
      <w:spacing w:val="0"/>
      <w:sz w:val="17"/>
      <w:szCs w:val="17"/>
      <w:shd w:val="clear" w:color="auto" w:fill="FFFFFF"/>
    </w:rPr>
  </w:style>
  <w:style w:type="character" w:customStyle="1" w:styleId="Bodytext2NotBold1">
    <w:name w:val="Body text (2) + Not Bold1"/>
    <w:aliases w:val="Italic12,Spacing 0 pt52"/>
    <w:basedOn w:val="Bodytext2"/>
    <w:rsid w:val="00841B8A"/>
    <w:rPr>
      <w:rFonts w:ascii="Times New Roman" w:hAnsi="Times New Roman" w:cs="Times New Roman"/>
      <w:b/>
      <w:bCs/>
      <w:i/>
      <w:iCs/>
      <w:spacing w:val="1"/>
      <w:sz w:val="23"/>
      <w:szCs w:val="23"/>
      <w:shd w:val="clear" w:color="auto" w:fill="FFFFFF"/>
    </w:rPr>
  </w:style>
  <w:style w:type="character" w:customStyle="1" w:styleId="Bodytext5115pt2">
    <w:name w:val="Body text (5) + 11.5 pt2"/>
    <w:aliases w:val="Bold15,Spacing 0 pt51"/>
    <w:basedOn w:val="Bodytext5"/>
    <w:rsid w:val="00841B8A"/>
    <w:rPr>
      <w:rFonts w:ascii="Times New Roman" w:hAnsi="Times New Roman" w:cs="Times New Roman"/>
      <w:b/>
      <w:bCs/>
      <w:i/>
      <w:iCs/>
      <w:spacing w:val="6"/>
      <w:sz w:val="23"/>
      <w:szCs w:val="23"/>
      <w:shd w:val="clear" w:color="auto" w:fill="FFFFFF"/>
    </w:rPr>
  </w:style>
  <w:style w:type="character" w:customStyle="1" w:styleId="Bodytext5Spacing0pt2">
    <w:name w:val="Body text (5) + Spacing 0 pt2"/>
    <w:basedOn w:val="Bodytext5"/>
    <w:rsid w:val="00841B8A"/>
    <w:rPr>
      <w:rFonts w:ascii="Times New Roman" w:hAnsi="Times New Roman" w:cs="Times New Roman"/>
      <w:i/>
      <w:iCs/>
      <w:spacing w:val="2"/>
      <w:sz w:val="21"/>
      <w:szCs w:val="21"/>
      <w:shd w:val="clear" w:color="auto" w:fill="FFFFFF"/>
    </w:rPr>
  </w:style>
  <w:style w:type="character" w:customStyle="1" w:styleId="Headerorfooter7115pt1">
    <w:name w:val="Header or footer (7) + 11.5 pt1"/>
    <w:aliases w:val="Spacing 0 pt50"/>
    <w:basedOn w:val="Headerorfooter7"/>
    <w:rsid w:val="00841B8A"/>
    <w:rPr>
      <w:rFonts w:ascii="Times New Roman" w:hAnsi="Times New Roman" w:cs="Times New Roman"/>
      <w:b/>
      <w:bCs/>
      <w:spacing w:val="8"/>
      <w:sz w:val="23"/>
      <w:szCs w:val="23"/>
      <w:shd w:val="clear" w:color="auto" w:fill="FFFFFF"/>
    </w:rPr>
  </w:style>
  <w:style w:type="character" w:customStyle="1" w:styleId="Headerorfooter4105pt1">
    <w:name w:val="Header or footer (4) + 10.5 pt1"/>
    <w:aliases w:val="Bold14"/>
    <w:basedOn w:val="Headerorfooter4"/>
    <w:rsid w:val="00841B8A"/>
    <w:rPr>
      <w:rFonts w:ascii="Times New Roman" w:hAnsi="Times New Roman" w:cs="Times New Roman"/>
      <w:b/>
      <w:bCs/>
      <w:spacing w:val="9"/>
      <w:sz w:val="21"/>
      <w:szCs w:val="21"/>
      <w:shd w:val="clear" w:color="auto" w:fill="FFFFFF"/>
    </w:rPr>
  </w:style>
  <w:style w:type="character" w:customStyle="1" w:styleId="Heading10Spacing0pt1">
    <w:name w:val="Heading #10 + Spacing 0 pt1"/>
    <w:basedOn w:val="Heading100"/>
    <w:rsid w:val="00841B8A"/>
    <w:rPr>
      <w:rFonts w:ascii="Times New Roman" w:hAnsi="Times New Roman" w:cs="Times New Roman"/>
      <w:b/>
      <w:bCs/>
      <w:spacing w:val="7"/>
      <w:sz w:val="23"/>
      <w:szCs w:val="23"/>
      <w:shd w:val="clear" w:color="auto" w:fill="FFFFFF"/>
    </w:rPr>
  </w:style>
  <w:style w:type="character" w:customStyle="1" w:styleId="Heading1016pt">
    <w:name w:val="Heading #10 + 16 pt"/>
    <w:aliases w:val="Not Bold7,Spacing 0 pt49"/>
    <w:basedOn w:val="Heading100"/>
    <w:rsid w:val="00841B8A"/>
    <w:rPr>
      <w:rFonts w:ascii="Times New Roman" w:hAnsi="Times New Roman" w:cs="Times New Roman"/>
      <w:b/>
      <w:bCs/>
      <w:spacing w:val="10"/>
      <w:sz w:val="32"/>
      <w:szCs w:val="32"/>
      <w:shd w:val="clear" w:color="auto" w:fill="FFFFFF"/>
    </w:rPr>
  </w:style>
  <w:style w:type="character" w:customStyle="1" w:styleId="Bodytext3Spacing0pt">
    <w:name w:val="Body text (3) + Spacing 0 pt"/>
    <w:basedOn w:val="Bodytext3"/>
    <w:rsid w:val="00841B8A"/>
    <w:rPr>
      <w:rFonts w:ascii="Times New Roman" w:hAnsi="Times New Roman" w:cs="Times New Roman"/>
      <w:spacing w:val="19"/>
      <w:sz w:val="9"/>
      <w:szCs w:val="9"/>
      <w:shd w:val="clear" w:color="auto" w:fill="FFFFFF"/>
    </w:rPr>
  </w:style>
  <w:style w:type="character" w:customStyle="1" w:styleId="Bodytext27Spacing0pt">
    <w:name w:val="Body text (27) + Spacing 0 pt"/>
    <w:basedOn w:val="Bodytext27"/>
    <w:rsid w:val="00841B8A"/>
    <w:rPr>
      <w:rFonts w:ascii="Times New Roman" w:hAnsi="Times New Roman" w:cs="Times New Roman"/>
      <w:b/>
      <w:bCs/>
      <w:i/>
      <w:iCs/>
      <w:spacing w:val="4"/>
      <w:sz w:val="20"/>
      <w:szCs w:val="20"/>
      <w:shd w:val="clear" w:color="auto" w:fill="FFFFFF"/>
    </w:rPr>
  </w:style>
  <w:style w:type="character" w:customStyle="1" w:styleId="Bodytext6Spacing0pt2">
    <w:name w:val="Body text (6) + Spacing 0 pt2"/>
    <w:basedOn w:val="Bodytext60"/>
    <w:rsid w:val="00841B8A"/>
    <w:rPr>
      <w:rFonts w:ascii="Times New Roman" w:hAnsi="Times New Roman" w:cs="Times New Roman"/>
      <w:b/>
      <w:bCs/>
      <w:i/>
      <w:iCs/>
      <w:spacing w:val="6"/>
      <w:sz w:val="23"/>
      <w:szCs w:val="23"/>
      <w:shd w:val="clear" w:color="auto" w:fill="FFFFFF"/>
    </w:rPr>
  </w:style>
  <w:style w:type="character" w:customStyle="1" w:styleId="Bodytext45pt1">
    <w:name w:val="Body text + 4.5 pt1"/>
    <w:aliases w:val="Italic11,Spacing 0 pt48"/>
    <w:basedOn w:val="Bodytext"/>
    <w:rsid w:val="00841B8A"/>
    <w:rPr>
      <w:rFonts w:ascii="Times New Roman" w:hAnsi="Times New Roman" w:cs="Times New Roman"/>
      <w:i/>
      <w:iCs/>
      <w:noProof/>
      <w:spacing w:val="0"/>
      <w:sz w:val="9"/>
      <w:szCs w:val="9"/>
      <w:shd w:val="clear" w:color="auto" w:fill="FFFFFF"/>
    </w:rPr>
  </w:style>
  <w:style w:type="character" w:customStyle="1" w:styleId="BodytextSegoeUI3">
    <w:name w:val="Body text + Segoe UI3"/>
    <w:aliases w:val="9 pt5,Bold13,Spacing 0 pt47"/>
    <w:basedOn w:val="Bodytext"/>
    <w:rsid w:val="00841B8A"/>
    <w:rPr>
      <w:rFonts w:ascii="Segoe UI" w:hAnsi="Segoe UI" w:cs="Segoe UI"/>
      <w:b/>
      <w:bCs/>
      <w:spacing w:val="1"/>
      <w:sz w:val="18"/>
      <w:szCs w:val="18"/>
      <w:shd w:val="clear" w:color="auto" w:fill="FFFFFF"/>
    </w:rPr>
  </w:style>
  <w:style w:type="character" w:customStyle="1" w:styleId="Bodytext10pt1">
    <w:name w:val="Body text + 10 pt1"/>
    <w:aliases w:val="Spacing 1 pt3"/>
    <w:basedOn w:val="Bodytext"/>
    <w:rsid w:val="00841B8A"/>
    <w:rPr>
      <w:rFonts w:ascii="Times New Roman" w:hAnsi="Times New Roman" w:cs="Times New Roman"/>
      <w:spacing w:val="24"/>
      <w:sz w:val="20"/>
      <w:szCs w:val="20"/>
      <w:shd w:val="clear" w:color="auto" w:fill="FFFFFF"/>
    </w:rPr>
  </w:style>
  <w:style w:type="character" w:customStyle="1" w:styleId="BodytextBold3">
    <w:name w:val="Body text + Bold3"/>
    <w:aliases w:val="Spacing 0 pt46"/>
    <w:basedOn w:val="Bodytext"/>
    <w:rsid w:val="00841B8A"/>
    <w:rPr>
      <w:rFonts w:ascii="Times New Roman" w:hAnsi="Times New Roman" w:cs="Times New Roman"/>
      <w:b/>
      <w:bCs/>
      <w:spacing w:val="8"/>
      <w:sz w:val="23"/>
      <w:szCs w:val="23"/>
      <w:shd w:val="clear" w:color="auto" w:fill="FFFFFF"/>
    </w:rPr>
  </w:style>
  <w:style w:type="character" w:customStyle="1" w:styleId="Headerorfooter5Bold">
    <w:name w:val="Header or footer (5) + Bold"/>
    <w:aliases w:val="Spacing 0 pt45"/>
    <w:basedOn w:val="Headerorfooter5"/>
    <w:rsid w:val="00841B8A"/>
    <w:rPr>
      <w:rFonts w:ascii="Times New Roman" w:hAnsi="Times New Roman" w:cs="Times New Roman"/>
      <w:b/>
      <w:bCs/>
      <w:i/>
      <w:iCs/>
      <w:spacing w:val="7"/>
      <w:sz w:val="19"/>
      <w:szCs w:val="19"/>
      <w:shd w:val="clear" w:color="auto" w:fill="FFFFFF"/>
    </w:rPr>
  </w:style>
  <w:style w:type="character" w:customStyle="1" w:styleId="Bodytext410">
    <w:name w:val="Body text (41)_"/>
    <w:basedOn w:val="DefaultParagraphFont"/>
    <w:link w:val="Bodytext411"/>
    <w:rsid w:val="00841B8A"/>
    <w:rPr>
      <w:rFonts w:ascii="Times New Roman" w:hAnsi="Times New Roman" w:cs="Times New Roman"/>
      <w:sz w:val="8"/>
      <w:szCs w:val="8"/>
      <w:shd w:val="clear" w:color="auto" w:fill="FFFFFF"/>
    </w:rPr>
  </w:style>
  <w:style w:type="character" w:customStyle="1" w:styleId="Bodytext4111pt">
    <w:name w:val="Body text (41) + 11 pt"/>
    <w:aliases w:val="Italic10,Spacing 0 pt44"/>
    <w:basedOn w:val="Bodytext410"/>
    <w:rsid w:val="00841B8A"/>
    <w:rPr>
      <w:rFonts w:ascii="Times New Roman" w:hAnsi="Times New Roman" w:cs="Times New Roman"/>
      <w:i/>
      <w:iCs/>
      <w:spacing w:val="5"/>
      <w:sz w:val="22"/>
      <w:szCs w:val="22"/>
      <w:shd w:val="clear" w:color="auto" w:fill="FFFFFF"/>
    </w:rPr>
  </w:style>
  <w:style w:type="character" w:customStyle="1" w:styleId="Bodytext412">
    <w:name w:val="Body text (41)"/>
    <w:basedOn w:val="Bodytext410"/>
    <w:rsid w:val="00841B8A"/>
    <w:rPr>
      <w:rFonts w:ascii="Times New Roman" w:hAnsi="Times New Roman" w:cs="Times New Roman"/>
      <w:sz w:val="8"/>
      <w:szCs w:val="8"/>
      <w:shd w:val="clear" w:color="auto" w:fill="FFFFFF"/>
    </w:rPr>
  </w:style>
  <w:style w:type="character" w:customStyle="1" w:styleId="Bodytext4Spacing0pt1">
    <w:name w:val="Body text (4) + Spacing 0 pt1"/>
    <w:basedOn w:val="Bodytext4"/>
    <w:rsid w:val="00841B8A"/>
    <w:rPr>
      <w:rFonts w:ascii="Times New Roman" w:hAnsi="Times New Roman" w:cs="Times New Roman"/>
      <w:i/>
      <w:iCs/>
      <w:spacing w:val="1"/>
      <w:sz w:val="23"/>
      <w:szCs w:val="23"/>
      <w:shd w:val="clear" w:color="auto" w:fill="FFFFFF"/>
    </w:rPr>
  </w:style>
  <w:style w:type="character" w:customStyle="1" w:styleId="Tablecaption6Spacing0pt2">
    <w:name w:val="Table caption (6) + Spacing 0 pt2"/>
    <w:basedOn w:val="Tablecaption6"/>
    <w:rsid w:val="00841B8A"/>
    <w:rPr>
      <w:rFonts w:ascii="Times New Roman" w:hAnsi="Times New Roman" w:cs="Times New Roman"/>
      <w:spacing w:val="8"/>
      <w:sz w:val="23"/>
      <w:szCs w:val="23"/>
      <w:u w:val="single"/>
      <w:shd w:val="clear" w:color="auto" w:fill="FFFFFF"/>
    </w:rPr>
  </w:style>
  <w:style w:type="character" w:customStyle="1" w:styleId="Bodytext6Spacing0pt1">
    <w:name w:val="Body text (6) + Spacing 0 pt1"/>
    <w:basedOn w:val="Bodytext60"/>
    <w:rsid w:val="00841B8A"/>
    <w:rPr>
      <w:rFonts w:ascii="Times New Roman" w:hAnsi="Times New Roman" w:cs="Times New Roman"/>
      <w:b/>
      <w:bCs/>
      <w:i/>
      <w:iCs/>
      <w:spacing w:val="6"/>
      <w:sz w:val="23"/>
      <w:szCs w:val="23"/>
      <w:shd w:val="clear" w:color="auto" w:fill="FFFFFF"/>
    </w:rPr>
  </w:style>
  <w:style w:type="character" w:customStyle="1" w:styleId="Headerorfooter511pt">
    <w:name w:val="Header or footer (5) + 11 pt"/>
    <w:aliases w:val="Bold12,Spacing 0 pt43"/>
    <w:basedOn w:val="Headerorfooter5"/>
    <w:rsid w:val="00841B8A"/>
    <w:rPr>
      <w:rFonts w:ascii="Times New Roman" w:hAnsi="Times New Roman" w:cs="Times New Roman"/>
      <w:b/>
      <w:bCs/>
      <w:i/>
      <w:iCs/>
      <w:spacing w:val="6"/>
      <w:sz w:val="22"/>
      <w:szCs w:val="22"/>
      <w:shd w:val="clear" w:color="auto" w:fill="FFFFFF"/>
    </w:rPr>
  </w:style>
  <w:style w:type="character" w:customStyle="1" w:styleId="Headerorfooter2Spacing0pt2">
    <w:name w:val="Header or footer (2) + Spacing 0 pt2"/>
    <w:basedOn w:val="Headerorfooter2"/>
    <w:rsid w:val="00841B8A"/>
    <w:rPr>
      <w:rFonts w:ascii="Times New Roman" w:hAnsi="Times New Roman" w:cs="Times New Roman"/>
      <w:b/>
      <w:bCs/>
      <w:spacing w:val="8"/>
      <w:sz w:val="23"/>
      <w:szCs w:val="23"/>
      <w:shd w:val="clear" w:color="auto" w:fill="FFFFFF"/>
    </w:rPr>
  </w:style>
  <w:style w:type="character" w:customStyle="1" w:styleId="Tablecaption4Spacing0pt1">
    <w:name w:val="Table caption (4) + Spacing 0 pt1"/>
    <w:basedOn w:val="Tablecaption4"/>
    <w:rsid w:val="00841B8A"/>
    <w:rPr>
      <w:rFonts w:ascii="Times New Roman" w:hAnsi="Times New Roman" w:cs="Times New Roman"/>
      <w:b/>
      <w:bCs/>
      <w:i/>
      <w:iCs/>
      <w:spacing w:val="6"/>
      <w:sz w:val="23"/>
      <w:szCs w:val="23"/>
      <w:shd w:val="clear" w:color="auto" w:fill="FFFFFF"/>
    </w:rPr>
  </w:style>
  <w:style w:type="character" w:customStyle="1" w:styleId="Bodytext75pt2">
    <w:name w:val="Body text + 7.5 pt2"/>
    <w:aliases w:val="Spacing 0 pt42"/>
    <w:basedOn w:val="Bodytext"/>
    <w:rsid w:val="00841B8A"/>
    <w:rPr>
      <w:rFonts w:ascii="Times New Roman" w:hAnsi="Times New Roman" w:cs="Times New Roman"/>
      <w:spacing w:val="18"/>
      <w:sz w:val="15"/>
      <w:szCs w:val="15"/>
      <w:shd w:val="clear" w:color="auto" w:fill="FFFFFF"/>
    </w:rPr>
  </w:style>
  <w:style w:type="character" w:customStyle="1" w:styleId="Bodytext16pt1">
    <w:name w:val="Body text + 16 pt1"/>
    <w:aliases w:val="Spacing 0 pt41"/>
    <w:basedOn w:val="Bodytext"/>
    <w:rsid w:val="00841B8A"/>
    <w:rPr>
      <w:rFonts w:ascii="Times New Roman" w:hAnsi="Times New Roman" w:cs="Times New Roman"/>
      <w:noProof/>
      <w:spacing w:val="0"/>
      <w:sz w:val="32"/>
      <w:szCs w:val="32"/>
      <w:shd w:val="clear" w:color="auto" w:fill="FFFFFF"/>
    </w:rPr>
  </w:style>
  <w:style w:type="character" w:customStyle="1" w:styleId="Bodytext75pt1">
    <w:name w:val="Body text + 7.5 pt1"/>
    <w:aliases w:val="Spacing 0 pt40"/>
    <w:basedOn w:val="Bodytext"/>
    <w:rsid w:val="00841B8A"/>
    <w:rPr>
      <w:rFonts w:ascii="Times New Roman" w:hAnsi="Times New Roman" w:cs="Times New Roman"/>
      <w:noProof/>
      <w:spacing w:val="18"/>
      <w:sz w:val="15"/>
      <w:szCs w:val="15"/>
      <w:shd w:val="clear" w:color="auto" w:fill="FFFFFF"/>
    </w:rPr>
  </w:style>
  <w:style w:type="character" w:customStyle="1" w:styleId="Headerorfooter13">
    <w:name w:val="Header or footer (13)_"/>
    <w:basedOn w:val="DefaultParagraphFont"/>
    <w:link w:val="Headerorfooter131"/>
    <w:rsid w:val="00841B8A"/>
    <w:rPr>
      <w:rFonts w:ascii="Times New Roman" w:hAnsi="Times New Roman" w:cs="Times New Roman"/>
      <w:spacing w:val="21"/>
      <w:sz w:val="19"/>
      <w:szCs w:val="19"/>
      <w:shd w:val="clear" w:color="auto" w:fill="FFFFFF"/>
    </w:rPr>
  </w:style>
  <w:style w:type="character" w:customStyle="1" w:styleId="Headerorfooter130">
    <w:name w:val="Header or footer (13)"/>
    <w:basedOn w:val="Headerorfooter13"/>
    <w:rsid w:val="00841B8A"/>
    <w:rPr>
      <w:rFonts w:ascii="Times New Roman" w:hAnsi="Times New Roman" w:cs="Times New Roman"/>
      <w:spacing w:val="21"/>
      <w:sz w:val="19"/>
      <w:szCs w:val="19"/>
      <w:shd w:val="clear" w:color="auto" w:fill="FFFFFF"/>
    </w:rPr>
  </w:style>
  <w:style w:type="character" w:customStyle="1" w:styleId="Bodytext17TimesNewRoman1">
    <w:name w:val="Body text (17) + Times New Roman1"/>
    <w:aliases w:val="11.5 pt3,Spacing 0 pt39"/>
    <w:basedOn w:val="Bodytext17"/>
    <w:rsid w:val="00841B8A"/>
    <w:rPr>
      <w:rFonts w:ascii="Times New Roman" w:hAnsi="Times New Roman" w:cs="Times New Roman"/>
      <w:b/>
      <w:bCs/>
      <w:spacing w:val="7"/>
      <w:sz w:val="23"/>
      <w:szCs w:val="23"/>
      <w:shd w:val="clear" w:color="auto" w:fill="FFFFFF"/>
    </w:rPr>
  </w:style>
  <w:style w:type="character" w:customStyle="1" w:styleId="Bodytext9pt2">
    <w:name w:val="Body text + 9 pt2"/>
    <w:basedOn w:val="Bodytext"/>
    <w:rsid w:val="00841B8A"/>
    <w:rPr>
      <w:rFonts w:ascii="Times New Roman" w:hAnsi="Times New Roman" w:cs="Times New Roman"/>
      <w:spacing w:val="7"/>
      <w:sz w:val="18"/>
      <w:szCs w:val="18"/>
      <w:shd w:val="clear" w:color="auto" w:fill="FFFFFF"/>
    </w:rPr>
  </w:style>
  <w:style w:type="character" w:customStyle="1" w:styleId="Bodytext9pt1">
    <w:name w:val="Body text + 9 pt1"/>
    <w:basedOn w:val="Bodytext"/>
    <w:rsid w:val="00841B8A"/>
    <w:rPr>
      <w:rFonts w:ascii="Times New Roman" w:hAnsi="Times New Roman" w:cs="Times New Roman"/>
      <w:spacing w:val="7"/>
      <w:sz w:val="18"/>
      <w:szCs w:val="18"/>
      <w:shd w:val="clear" w:color="auto" w:fill="FFFFFF"/>
    </w:rPr>
  </w:style>
  <w:style w:type="character" w:customStyle="1" w:styleId="BodytextConsolas1">
    <w:name w:val="Body text + Consolas1"/>
    <w:aliases w:val="15 pt1,Spacing 0 pt38"/>
    <w:basedOn w:val="Bodytext"/>
    <w:rsid w:val="00841B8A"/>
    <w:rPr>
      <w:rFonts w:ascii="Consolas" w:hAnsi="Consolas" w:cs="Consolas"/>
      <w:spacing w:val="12"/>
      <w:sz w:val="30"/>
      <w:szCs w:val="30"/>
      <w:shd w:val="clear" w:color="auto" w:fill="FFFFFF"/>
    </w:rPr>
  </w:style>
  <w:style w:type="character" w:customStyle="1" w:styleId="Bodytext7pt1">
    <w:name w:val="Body text + 7 pt1"/>
    <w:aliases w:val="Spacing 0 pt37"/>
    <w:basedOn w:val="Bodytext"/>
    <w:rsid w:val="00841B8A"/>
    <w:rPr>
      <w:rFonts w:ascii="Times New Roman" w:hAnsi="Times New Roman" w:cs="Times New Roman"/>
      <w:spacing w:val="8"/>
      <w:sz w:val="14"/>
      <w:szCs w:val="14"/>
      <w:shd w:val="clear" w:color="auto" w:fill="FFFFFF"/>
    </w:rPr>
  </w:style>
  <w:style w:type="character" w:customStyle="1" w:styleId="Bodytext2125pt1">
    <w:name w:val="Body text (2) + 12.5 pt1"/>
    <w:aliases w:val="Spacing 0 pt36"/>
    <w:basedOn w:val="Bodytext2"/>
    <w:rsid w:val="00841B8A"/>
    <w:rPr>
      <w:rFonts w:ascii="Times New Roman" w:hAnsi="Times New Roman" w:cs="Times New Roman"/>
      <w:b/>
      <w:bCs/>
      <w:spacing w:val="3"/>
      <w:sz w:val="25"/>
      <w:szCs w:val="25"/>
      <w:shd w:val="clear" w:color="auto" w:fill="FFFFFF"/>
    </w:rPr>
  </w:style>
  <w:style w:type="character" w:customStyle="1" w:styleId="HeaderorfooterSpacing0pt1">
    <w:name w:val="Header or footer + Spacing 0 pt1"/>
    <w:basedOn w:val="Headerorfooter"/>
    <w:rsid w:val="00841B8A"/>
    <w:rPr>
      <w:rFonts w:ascii="Times New Roman" w:hAnsi="Times New Roman" w:cs="Times New Roman"/>
      <w:spacing w:val="10"/>
      <w:sz w:val="23"/>
      <w:szCs w:val="23"/>
      <w:shd w:val="clear" w:color="auto" w:fill="FFFFFF"/>
    </w:rPr>
  </w:style>
  <w:style w:type="character" w:customStyle="1" w:styleId="Tablecaption13">
    <w:name w:val="Table caption (13)_"/>
    <w:basedOn w:val="DefaultParagraphFont"/>
    <w:link w:val="Tablecaption131"/>
    <w:rsid w:val="00841B8A"/>
    <w:rPr>
      <w:b/>
      <w:bCs/>
      <w:spacing w:val="-10"/>
      <w:sz w:val="8"/>
      <w:szCs w:val="8"/>
      <w:shd w:val="clear" w:color="auto" w:fill="FFFFFF"/>
    </w:rPr>
  </w:style>
  <w:style w:type="character" w:customStyle="1" w:styleId="Tablecaption130">
    <w:name w:val="Table caption (13)"/>
    <w:basedOn w:val="Tablecaption13"/>
    <w:rsid w:val="00841B8A"/>
    <w:rPr>
      <w:b/>
      <w:bCs/>
      <w:spacing w:val="-10"/>
      <w:sz w:val="8"/>
      <w:szCs w:val="8"/>
      <w:shd w:val="clear" w:color="auto" w:fill="FFFFFF"/>
    </w:rPr>
  </w:style>
  <w:style w:type="character" w:customStyle="1" w:styleId="Tablecaption132">
    <w:name w:val="Table caption (13)2"/>
    <w:basedOn w:val="Tablecaption13"/>
    <w:rsid w:val="00841B8A"/>
    <w:rPr>
      <w:b/>
      <w:bCs/>
      <w:spacing w:val="-10"/>
      <w:sz w:val="8"/>
      <w:szCs w:val="8"/>
      <w:shd w:val="clear" w:color="auto" w:fill="FFFFFF"/>
    </w:rPr>
  </w:style>
  <w:style w:type="character" w:customStyle="1" w:styleId="Tablecaption13TimesNewRoman">
    <w:name w:val="Table caption (13) + Times New Roman"/>
    <w:aliases w:val="Not Bold6,Italic9,Spacing 0 pt35"/>
    <w:basedOn w:val="Tablecaption13"/>
    <w:rsid w:val="00841B8A"/>
    <w:rPr>
      <w:rFonts w:ascii="Times New Roman" w:hAnsi="Times New Roman" w:cs="Times New Roman"/>
      <w:b/>
      <w:bCs/>
      <w:i/>
      <w:iCs/>
      <w:noProof/>
      <w:spacing w:val="0"/>
      <w:sz w:val="8"/>
      <w:szCs w:val="8"/>
      <w:shd w:val="clear" w:color="auto" w:fill="FFFFFF"/>
    </w:rPr>
  </w:style>
  <w:style w:type="character" w:customStyle="1" w:styleId="Bodytext4pt2">
    <w:name w:val="Body text + 4 pt2"/>
    <w:aliases w:val="Spacing 1 pt2"/>
    <w:basedOn w:val="Bodytext"/>
    <w:rsid w:val="00841B8A"/>
    <w:rPr>
      <w:rFonts w:ascii="Times New Roman" w:hAnsi="Times New Roman" w:cs="Times New Roman"/>
      <w:spacing w:val="22"/>
      <w:sz w:val="8"/>
      <w:szCs w:val="8"/>
      <w:shd w:val="clear" w:color="auto" w:fill="FFFFFF"/>
    </w:rPr>
  </w:style>
  <w:style w:type="character" w:customStyle="1" w:styleId="Bodytext4pt1">
    <w:name w:val="Body text + 4 pt1"/>
    <w:aliases w:val="Spacing 1 pt1"/>
    <w:basedOn w:val="Bodytext"/>
    <w:rsid w:val="00841B8A"/>
    <w:rPr>
      <w:rFonts w:ascii="Times New Roman" w:hAnsi="Times New Roman" w:cs="Times New Roman"/>
      <w:spacing w:val="22"/>
      <w:sz w:val="8"/>
      <w:szCs w:val="8"/>
      <w:shd w:val="clear" w:color="auto" w:fill="FFFFFF"/>
    </w:rPr>
  </w:style>
  <w:style w:type="character" w:customStyle="1" w:styleId="Tablecaption92">
    <w:name w:val="Table caption (9)2"/>
    <w:basedOn w:val="Tablecaption9"/>
    <w:rsid w:val="00841B8A"/>
    <w:rPr>
      <w:rFonts w:ascii="Segoe UI" w:hAnsi="Segoe UI" w:cs="Segoe UI"/>
      <w:b/>
      <w:bCs/>
      <w:spacing w:val="1"/>
      <w:sz w:val="18"/>
      <w:szCs w:val="18"/>
      <w:shd w:val="clear" w:color="auto" w:fill="FFFFFF"/>
    </w:rPr>
  </w:style>
  <w:style w:type="character" w:customStyle="1" w:styleId="Bodytext216pt">
    <w:name w:val="Body text (2) + 16 pt"/>
    <w:aliases w:val="Not Bold5,Spacing 0 pt34"/>
    <w:basedOn w:val="Bodytext2"/>
    <w:rsid w:val="00841B8A"/>
    <w:rPr>
      <w:rFonts w:ascii="Times New Roman" w:hAnsi="Times New Roman" w:cs="Times New Roman"/>
      <w:b/>
      <w:bCs/>
      <w:spacing w:val="10"/>
      <w:sz w:val="32"/>
      <w:szCs w:val="32"/>
      <w:shd w:val="clear" w:color="auto" w:fill="FFFFFF"/>
    </w:rPr>
  </w:style>
  <w:style w:type="character" w:customStyle="1" w:styleId="BodytextVerdana1">
    <w:name w:val="Body text + Verdana1"/>
    <w:aliases w:val="8 pt3,Spacing 0 pt33"/>
    <w:basedOn w:val="Bodytext"/>
    <w:rsid w:val="00841B8A"/>
    <w:rPr>
      <w:rFonts w:ascii="Verdana" w:hAnsi="Verdana" w:cs="Verdana"/>
      <w:spacing w:val="3"/>
      <w:sz w:val="16"/>
      <w:szCs w:val="16"/>
      <w:shd w:val="clear" w:color="auto" w:fill="FFFFFF"/>
    </w:rPr>
  </w:style>
  <w:style w:type="character" w:customStyle="1" w:styleId="Tablecaption4NotBold1">
    <w:name w:val="Table caption (4) + Not Bold1"/>
    <w:aliases w:val="Not Italic5,Spacing 0 pt32"/>
    <w:basedOn w:val="Tablecaption4"/>
    <w:rsid w:val="00841B8A"/>
    <w:rPr>
      <w:rFonts w:ascii="Times New Roman" w:hAnsi="Times New Roman" w:cs="Times New Roman"/>
      <w:b/>
      <w:bCs/>
      <w:i/>
      <w:iCs/>
      <w:spacing w:val="8"/>
      <w:sz w:val="23"/>
      <w:szCs w:val="23"/>
      <w:shd w:val="clear" w:color="auto" w:fill="FFFFFF"/>
    </w:rPr>
  </w:style>
  <w:style w:type="character" w:customStyle="1" w:styleId="Bodytext5Spacing0pt1">
    <w:name w:val="Body text (5) + Spacing 0 pt1"/>
    <w:basedOn w:val="Bodytext5"/>
    <w:rsid w:val="00841B8A"/>
    <w:rPr>
      <w:rFonts w:ascii="Times New Roman" w:hAnsi="Times New Roman" w:cs="Times New Roman"/>
      <w:i/>
      <w:iCs/>
      <w:spacing w:val="2"/>
      <w:sz w:val="21"/>
      <w:szCs w:val="21"/>
      <w:shd w:val="clear" w:color="auto" w:fill="FFFFFF"/>
    </w:rPr>
  </w:style>
  <w:style w:type="character" w:customStyle="1" w:styleId="Heading10NotBold2">
    <w:name w:val="Heading #10 + Not Bold2"/>
    <w:basedOn w:val="Heading100"/>
    <w:rsid w:val="00841B8A"/>
    <w:rPr>
      <w:rFonts w:ascii="Times New Roman" w:hAnsi="Times New Roman" w:cs="Times New Roman"/>
      <w:b/>
      <w:bCs/>
      <w:spacing w:val="8"/>
      <w:sz w:val="23"/>
      <w:szCs w:val="23"/>
      <w:shd w:val="clear" w:color="auto" w:fill="FFFFFF"/>
    </w:rPr>
  </w:style>
  <w:style w:type="character" w:customStyle="1" w:styleId="Bodytext8pt2">
    <w:name w:val="Body text + 8 pt2"/>
    <w:aliases w:val="Spacing 0 pt31"/>
    <w:basedOn w:val="Bodytext"/>
    <w:rsid w:val="00841B8A"/>
    <w:rPr>
      <w:rFonts w:ascii="Times New Roman" w:hAnsi="Times New Roman" w:cs="Times New Roman"/>
      <w:spacing w:val="9"/>
      <w:sz w:val="16"/>
      <w:szCs w:val="16"/>
      <w:shd w:val="clear" w:color="auto" w:fill="FFFFFF"/>
    </w:rPr>
  </w:style>
  <w:style w:type="character" w:customStyle="1" w:styleId="BodytextCourierNew1">
    <w:name w:val="Body text + Courier New1"/>
    <w:aliases w:val="12 pt2,Bold11,Spacing 0 pt30"/>
    <w:basedOn w:val="Bodytext"/>
    <w:rsid w:val="00841B8A"/>
    <w:rPr>
      <w:rFonts w:ascii="Courier New" w:hAnsi="Courier New" w:cs="Courier New"/>
      <w:b/>
      <w:bCs/>
      <w:noProof/>
      <w:spacing w:val="0"/>
      <w:sz w:val="24"/>
      <w:szCs w:val="24"/>
      <w:shd w:val="clear" w:color="auto" w:fill="FFFFFF"/>
    </w:rPr>
  </w:style>
  <w:style w:type="character" w:customStyle="1" w:styleId="Tablecaption6SegoeUI">
    <w:name w:val="Table caption (6) + Segoe UI"/>
    <w:aliases w:val="9 pt4,Bold10,Spacing 0 pt29"/>
    <w:basedOn w:val="Tablecaption6"/>
    <w:rsid w:val="00841B8A"/>
    <w:rPr>
      <w:rFonts w:ascii="Segoe UI" w:hAnsi="Segoe UI" w:cs="Segoe UI"/>
      <w:b/>
      <w:bCs/>
      <w:spacing w:val="1"/>
      <w:sz w:val="18"/>
      <w:szCs w:val="18"/>
      <w:shd w:val="clear" w:color="auto" w:fill="FFFFFF"/>
    </w:rPr>
  </w:style>
  <w:style w:type="character" w:customStyle="1" w:styleId="Tablecaption6PalatinoLinotype">
    <w:name w:val="Table caption (6) + Palatino Linotype"/>
    <w:aliases w:val="9 pt3,Bold9,Spacing 0 pt28"/>
    <w:basedOn w:val="Tablecaption6"/>
    <w:rsid w:val="00841B8A"/>
    <w:rPr>
      <w:rFonts w:ascii="Palatino Linotype" w:hAnsi="Palatino Linotype" w:cs="Palatino Linotype"/>
      <w:b/>
      <w:bCs/>
      <w:spacing w:val="9"/>
      <w:sz w:val="18"/>
      <w:szCs w:val="18"/>
      <w:shd w:val="clear" w:color="auto" w:fill="FFFFFF"/>
    </w:rPr>
  </w:style>
  <w:style w:type="character" w:customStyle="1" w:styleId="Bodytext5115pt1">
    <w:name w:val="Body text (5) + 11.5 pt1"/>
    <w:aliases w:val="Bold8,Spacing 0 pt27"/>
    <w:basedOn w:val="Bodytext5"/>
    <w:rsid w:val="00841B8A"/>
    <w:rPr>
      <w:rFonts w:ascii="Times New Roman" w:hAnsi="Times New Roman" w:cs="Times New Roman"/>
      <w:b/>
      <w:bCs/>
      <w:i/>
      <w:iCs/>
      <w:spacing w:val="6"/>
      <w:sz w:val="23"/>
      <w:szCs w:val="23"/>
      <w:shd w:val="clear" w:color="auto" w:fill="FFFFFF"/>
    </w:rPr>
  </w:style>
  <w:style w:type="character" w:customStyle="1" w:styleId="Headerorfooter4115pt1">
    <w:name w:val="Header or footer (4) + 11.5 pt1"/>
    <w:aliases w:val="Bold7,Spacing 0 pt26"/>
    <w:basedOn w:val="Headerorfooter4"/>
    <w:rsid w:val="00841B8A"/>
    <w:rPr>
      <w:rFonts w:ascii="Times New Roman" w:hAnsi="Times New Roman" w:cs="Times New Roman"/>
      <w:b/>
      <w:bCs/>
      <w:spacing w:val="8"/>
      <w:sz w:val="23"/>
      <w:szCs w:val="23"/>
      <w:shd w:val="clear" w:color="auto" w:fill="FFFFFF"/>
    </w:rPr>
  </w:style>
  <w:style w:type="character" w:customStyle="1" w:styleId="Tablecaption2Spacing0pt1">
    <w:name w:val="Table caption (2) + Spacing 0 pt1"/>
    <w:basedOn w:val="Tablecaption2"/>
    <w:rsid w:val="00841B8A"/>
    <w:rPr>
      <w:rFonts w:ascii="Times New Roman" w:hAnsi="Times New Roman" w:cs="Times New Roman"/>
      <w:i/>
      <w:iCs/>
      <w:spacing w:val="1"/>
      <w:sz w:val="23"/>
      <w:szCs w:val="23"/>
      <w:shd w:val="clear" w:color="auto" w:fill="FFFFFF"/>
    </w:rPr>
  </w:style>
  <w:style w:type="character" w:customStyle="1" w:styleId="Bodytext145pt">
    <w:name w:val="Body text + 14.5 pt"/>
    <w:aliases w:val="Spacing 0 pt25"/>
    <w:basedOn w:val="Bodytext"/>
    <w:rsid w:val="00841B8A"/>
    <w:rPr>
      <w:rFonts w:ascii="Times New Roman" w:hAnsi="Times New Roman" w:cs="Times New Roman"/>
      <w:spacing w:val="6"/>
      <w:sz w:val="29"/>
      <w:szCs w:val="29"/>
      <w:shd w:val="clear" w:color="auto" w:fill="FFFFFF"/>
    </w:rPr>
  </w:style>
  <w:style w:type="character" w:customStyle="1" w:styleId="Bodytext8pt1">
    <w:name w:val="Body text + 8 pt1"/>
    <w:aliases w:val="Spacing 0 pt24"/>
    <w:basedOn w:val="Bodytext"/>
    <w:rsid w:val="00841B8A"/>
    <w:rPr>
      <w:rFonts w:ascii="Times New Roman" w:hAnsi="Times New Roman" w:cs="Times New Roman"/>
      <w:noProof/>
      <w:spacing w:val="0"/>
      <w:sz w:val="16"/>
      <w:szCs w:val="16"/>
      <w:shd w:val="clear" w:color="auto" w:fill="FFFFFF"/>
    </w:rPr>
  </w:style>
  <w:style w:type="character" w:customStyle="1" w:styleId="Headerorfooter2Spacing0pt1">
    <w:name w:val="Header or footer (2) + Spacing 0 pt1"/>
    <w:basedOn w:val="Headerorfooter2"/>
    <w:rsid w:val="00841B8A"/>
    <w:rPr>
      <w:rFonts w:ascii="Times New Roman" w:hAnsi="Times New Roman" w:cs="Times New Roman"/>
      <w:b/>
      <w:bCs/>
      <w:spacing w:val="8"/>
      <w:sz w:val="23"/>
      <w:szCs w:val="23"/>
      <w:shd w:val="clear" w:color="auto" w:fill="FFFFFF"/>
    </w:rPr>
  </w:style>
  <w:style w:type="character" w:customStyle="1" w:styleId="BodytextBold2">
    <w:name w:val="Body text + Bold2"/>
    <w:aliases w:val="Italic8,Spacing 0 pt23"/>
    <w:basedOn w:val="Bodytext"/>
    <w:rsid w:val="00841B8A"/>
    <w:rPr>
      <w:rFonts w:ascii="Times New Roman" w:hAnsi="Times New Roman" w:cs="Times New Roman"/>
      <w:b/>
      <w:bCs/>
      <w:i/>
      <w:iCs/>
      <w:spacing w:val="6"/>
      <w:sz w:val="23"/>
      <w:szCs w:val="23"/>
      <w:shd w:val="clear" w:color="auto" w:fill="FFFFFF"/>
    </w:rPr>
  </w:style>
  <w:style w:type="character" w:customStyle="1" w:styleId="Bodytext145pt1">
    <w:name w:val="Body text + 14.5 pt1"/>
    <w:aliases w:val="Spacing 0 pt22"/>
    <w:basedOn w:val="Bodytext"/>
    <w:rsid w:val="00841B8A"/>
    <w:rPr>
      <w:rFonts w:ascii="Times New Roman" w:hAnsi="Times New Roman" w:cs="Times New Roman"/>
      <w:noProof/>
      <w:spacing w:val="6"/>
      <w:sz w:val="29"/>
      <w:szCs w:val="29"/>
      <w:shd w:val="clear" w:color="auto" w:fill="FFFFFF"/>
    </w:rPr>
  </w:style>
  <w:style w:type="character" w:customStyle="1" w:styleId="Tablecaption6Consolas">
    <w:name w:val="Table caption (6) + Consolas"/>
    <w:aliases w:val="10 pt2,Spacing 0 pt21"/>
    <w:basedOn w:val="Tablecaption6"/>
    <w:rsid w:val="00841B8A"/>
    <w:rPr>
      <w:rFonts w:ascii="Consolas" w:hAnsi="Consolas" w:cs="Consolas"/>
      <w:spacing w:val="11"/>
      <w:sz w:val="20"/>
      <w:szCs w:val="20"/>
      <w:shd w:val="clear" w:color="auto" w:fill="FFFFFF"/>
    </w:rPr>
  </w:style>
  <w:style w:type="character" w:customStyle="1" w:styleId="Headerorfooter14">
    <w:name w:val="Header or footer (14)_"/>
    <w:basedOn w:val="DefaultParagraphFont"/>
    <w:link w:val="Headerorfooter140"/>
    <w:rsid w:val="00841B8A"/>
    <w:rPr>
      <w:rFonts w:ascii="Times New Roman" w:hAnsi="Times New Roman" w:cs="Times New Roman"/>
      <w:spacing w:val="29"/>
      <w:sz w:val="18"/>
      <w:szCs w:val="18"/>
      <w:shd w:val="clear" w:color="auto" w:fill="FFFFFF"/>
    </w:rPr>
  </w:style>
  <w:style w:type="character" w:customStyle="1" w:styleId="Tablecaption6Spacing0pt1">
    <w:name w:val="Table caption (6) + Spacing 0 pt1"/>
    <w:basedOn w:val="Tablecaption6"/>
    <w:rsid w:val="00841B8A"/>
    <w:rPr>
      <w:rFonts w:ascii="Times New Roman" w:hAnsi="Times New Roman" w:cs="Times New Roman"/>
      <w:noProof/>
      <w:spacing w:val="8"/>
      <w:sz w:val="23"/>
      <w:szCs w:val="23"/>
      <w:shd w:val="clear" w:color="auto" w:fill="FFFFFF"/>
    </w:rPr>
  </w:style>
  <w:style w:type="character" w:customStyle="1" w:styleId="BodytextPalatinoLinotype2">
    <w:name w:val="Body text + Palatino Linotype2"/>
    <w:aliases w:val="9 pt2,Bold6,Spacing 0 pt20"/>
    <w:basedOn w:val="Bodytext"/>
    <w:rsid w:val="00841B8A"/>
    <w:rPr>
      <w:rFonts w:ascii="Palatino Linotype" w:hAnsi="Palatino Linotype" w:cs="Palatino Linotype"/>
      <w:b/>
      <w:bCs/>
      <w:noProof/>
      <w:spacing w:val="9"/>
      <w:sz w:val="18"/>
      <w:szCs w:val="18"/>
      <w:shd w:val="clear" w:color="auto" w:fill="FFFFFF"/>
    </w:rPr>
  </w:style>
  <w:style w:type="character" w:customStyle="1" w:styleId="Headerorfooter5145pt">
    <w:name w:val="Header or footer (5) + 14.5 pt"/>
    <w:aliases w:val="Bold5,Not Italic4,Spacing 0 pt19"/>
    <w:basedOn w:val="Headerorfooter5"/>
    <w:rsid w:val="00841B8A"/>
    <w:rPr>
      <w:rFonts w:ascii="Times New Roman" w:hAnsi="Times New Roman" w:cs="Times New Roman"/>
      <w:b/>
      <w:bCs/>
      <w:i/>
      <w:iCs/>
      <w:spacing w:val="0"/>
      <w:sz w:val="29"/>
      <w:szCs w:val="29"/>
      <w:shd w:val="clear" w:color="auto" w:fill="FFFFFF"/>
    </w:rPr>
  </w:style>
  <w:style w:type="character" w:customStyle="1" w:styleId="Bodytext7Spacing0pt2">
    <w:name w:val="Body text (7) + Spacing 0 pt2"/>
    <w:basedOn w:val="Bodytext70"/>
    <w:rsid w:val="00841B8A"/>
    <w:rPr>
      <w:rFonts w:ascii="Times New Roman" w:hAnsi="Times New Roman" w:cs="Times New Roman"/>
      <w:b/>
      <w:bCs/>
      <w:spacing w:val="9"/>
      <w:sz w:val="21"/>
      <w:szCs w:val="21"/>
      <w:shd w:val="clear" w:color="auto" w:fill="FFFFFF"/>
    </w:rPr>
  </w:style>
  <w:style w:type="character" w:customStyle="1" w:styleId="Bodytext421">
    <w:name w:val="Body text (42)_"/>
    <w:basedOn w:val="DefaultParagraphFont"/>
    <w:link w:val="Bodytext4210"/>
    <w:rsid w:val="00841B8A"/>
    <w:rPr>
      <w:rFonts w:ascii="Times New Roman" w:hAnsi="Times New Roman" w:cs="Times New Roman"/>
      <w:b/>
      <w:bCs/>
      <w:i/>
      <w:iCs/>
      <w:spacing w:val="7"/>
      <w:sz w:val="21"/>
      <w:szCs w:val="21"/>
      <w:shd w:val="clear" w:color="auto" w:fill="FFFFFF"/>
    </w:rPr>
  </w:style>
  <w:style w:type="character" w:customStyle="1" w:styleId="Bodytext422">
    <w:name w:val="Body text (42)"/>
    <w:basedOn w:val="Bodytext421"/>
    <w:rsid w:val="00841B8A"/>
    <w:rPr>
      <w:rFonts w:ascii="Times New Roman" w:hAnsi="Times New Roman" w:cs="Times New Roman"/>
      <w:b/>
      <w:bCs/>
      <w:i/>
      <w:iCs/>
      <w:spacing w:val="7"/>
      <w:sz w:val="21"/>
      <w:szCs w:val="21"/>
      <w:shd w:val="clear" w:color="auto" w:fill="FFFFFF"/>
    </w:rPr>
  </w:style>
  <w:style w:type="character" w:customStyle="1" w:styleId="Bodytext42NotBold">
    <w:name w:val="Body text (42) + Not Bold"/>
    <w:aliases w:val="Not Italic3,Spacing 0 pt18"/>
    <w:basedOn w:val="Bodytext421"/>
    <w:rsid w:val="00841B8A"/>
    <w:rPr>
      <w:rFonts w:ascii="Times New Roman" w:hAnsi="Times New Roman" w:cs="Times New Roman"/>
      <w:b/>
      <w:bCs/>
      <w:i/>
      <w:iCs/>
      <w:noProof/>
      <w:spacing w:val="0"/>
      <w:sz w:val="21"/>
      <w:szCs w:val="21"/>
      <w:shd w:val="clear" w:color="auto" w:fill="FFFFFF"/>
    </w:rPr>
  </w:style>
  <w:style w:type="character" w:customStyle="1" w:styleId="Bodytext27Spacing0pt1">
    <w:name w:val="Body text (27) + Spacing 0 pt1"/>
    <w:basedOn w:val="Bodytext27"/>
    <w:rsid w:val="00841B8A"/>
    <w:rPr>
      <w:rFonts w:ascii="Times New Roman" w:hAnsi="Times New Roman" w:cs="Times New Roman"/>
      <w:b/>
      <w:bCs/>
      <w:i/>
      <w:iCs/>
      <w:spacing w:val="4"/>
      <w:sz w:val="20"/>
      <w:szCs w:val="20"/>
      <w:shd w:val="clear" w:color="auto" w:fill="FFFFFF"/>
    </w:rPr>
  </w:style>
  <w:style w:type="character" w:customStyle="1" w:styleId="Bodytext27NotBold1">
    <w:name w:val="Body text (27) + Not Bold1"/>
    <w:aliases w:val="Not Italic2,Spacing 0 pt17"/>
    <w:basedOn w:val="Bodytext27"/>
    <w:rsid w:val="00841B8A"/>
    <w:rPr>
      <w:rFonts w:ascii="Times New Roman" w:hAnsi="Times New Roman" w:cs="Times New Roman"/>
      <w:b/>
      <w:bCs/>
      <w:i/>
      <w:iCs/>
      <w:noProof/>
      <w:spacing w:val="0"/>
      <w:sz w:val="20"/>
      <w:szCs w:val="20"/>
      <w:shd w:val="clear" w:color="auto" w:fill="FFFFFF"/>
    </w:rPr>
  </w:style>
  <w:style w:type="character" w:customStyle="1" w:styleId="Tablecaption9TimesNewRoman">
    <w:name w:val="Table caption (9) + Times New Roman"/>
    <w:aliases w:val="11.5 pt2,Not Bold4,Spacing 0 pt16"/>
    <w:basedOn w:val="Tablecaption9"/>
    <w:rsid w:val="00841B8A"/>
    <w:rPr>
      <w:rFonts w:ascii="Times New Roman" w:hAnsi="Times New Roman" w:cs="Times New Roman"/>
      <w:b/>
      <w:bCs/>
      <w:spacing w:val="8"/>
      <w:sz w:val="23"/>
      <w:szCs w:val="23"/>
      <w:shd w:val="clear" w:color="auto" w:fill="FFFFFF"/>
    </w:rPr>
  </w:style>
  <w:style w:type="character" w:customStyle="1" w:styleId="Tablecaption9TimesNewRoman3">
    <w:name w:val="Table caption (9) + Times New Roman3"/>
    <w:aliases w:val="10.5 pt2,Spacing 0 pt15"/>
    <w:basedOn w:val="Tablecaption9"/>
    <w:rsid w:val="00841B8A"/>
    <w:rPr>
      <w:rFonts w:ascii="Times New Roman" w:hAnsi="Times New Roman" w:cs="Times New Roman"/>
      <w:b/>
      <w:bCs/>
      <w:spacing w:val="9"/>
      <w:sz w:val="21"/>
      <w:szCs w:val="21"/>
      <w:shd w:val="clear" w:color="auto" w:fill="FFFFFF"/>
    </w:rPr>
  </w:style>
  <w:style w:type="character" w:customStyle="1" w:styleId="Tablecaption9TimesNewRoman2">
    <w:name w:val="Table caption (9) + Times New Roman2"/>
    <w:aliases w:val="10 pt1,Italic7,Spacing 0 pt14"/>
    <w:basedOn w:val="Tablecaption9"/>
    <w:rsid w:val="00841B8A"/>
    <w:rPr>
      <w:rFonts w:ascii="Times New Roman" w:hAnsi="Times New Roman" w:cs="Times New Roman"/>
      <w:b/>
      <w:bCs/>
      <w:i/>
      <w:iCs/>
      <w:spacing w:val="4"/>
      <w:sz w:val="20"/>
      <w:szCs w:val="20"/>
      <w:shd w:val="clear" w:color="auto" w:fill="FFFFFF"/>
    </w:rPr>
  </w:style>
  <w:style w:type="character" w:customStyle="1" w:styleId="Tablecaption9TimesNewRoman1">
    <w:name w:val="Table caption (9) + Times New Roman1"/>
    <w:aliases w:val="10.5 pt1,Not Bold3,Italic6,Spacing 0 pt13"/>
    <w:basedOn w:val="Tablecaption9"/>
    <w:rsid w:val="00841B8A"/>
    <w:rPr>
      <w:rFonts w:ascii="Times New Roman" w:hAnsi="Times New Roman" w:cs="Times New Roman"/>
      <w:b/>
      <w:bCs/>
      <w:i/>
      <w:iCs/>
      <w:spacing w:val="2"/>
      <w:sz w:val="21"/>
      <w:szCs w:val="21"/>
      <w:shd w:val="clear" w:color="auto" w:fill="FFFFFF"/>
    </w:rPr>
  </w:style>
  <w:style w:type="character" w:customStyle="1" w:styleId="Tablecaption7Spacing0pt1">
    <w:name w:val="Table caption (7) + Spacing 0 pt1"/>
    <w:basedOn w:val="Tablecaption7"/>
    <w:rsid w:val="00841B8A"/>
    <w:rPr>
      <w:rFonts w:ascii="Times New Roman" w:hAnsi="Times New Roman" w:cs="Times New Roman"/>
      <w:b/>
      <w:bCs/>
      <w:spacing w:val="9"/>
      <w:sz w:val="21"/>
      <w:szCs w:val="21"/>
      <w:shd w:val="clear" w:color="auto" w:fill="FFFFFF"/>
    </w:rPr>
  </w:style>
  <w:style w:type="character" w:customStyle="1" w:styleId="Tablecaption3Spacing0pt">
    <w:name w:val="Table caption (3) + Spacing 0 pt"/>
    <w:basedOn w:val="Tablecaption3"/>
    <w:rsid w:val="00841B8A"/>
    <w:rPr>
      <w:rFonts w:ascii="Times New Roman" w:hAnsi="Times New Roman" w:cs="Times New Roman"/>
      <w:i/>
      <w:iCs/>
      <w:spacing w:val="2"/>
      <w:sz w:val="21"/>
      <w:szCs w:val="21"/>
      <w:shd w:val="clear" w:color="auto" w:fill="FFFFFF"/>
    </w:rPr>
  </w:style>
  <w:style w:type="character" w:customStyle="1" w:styleId="Tablecaption3115pt">
    <w:name w:val="Table caption (3) + 11.5 pt"/>
    <w:aliases w:val="Spacing 0 pt12"/>
    <w:basedOn w:val="Tablecaption3"/>
    <w:rsid w:val="00841B8A"/>
    <w:rPr>
      <w:rFonts w:ascii="Times New Roman" w:hAnsi="Times New Roman" w:cs="Times New Roman"/>
      <w:i/>
      <w:iCs/>
      <w:spacing w:val="1"/>
      <w:sz w:val="23"/>
      <w:szCs w:val="23"/>
      <w:shd w:val="clear" w:color="auto" w:fill="FFFFFF"/>
    </w:rPr>
  </w:style>
  <w:style w:type="character" w:customStyle="1" w:styleId="Tablecaption3Bold">
    <w:name w:val="Table caption (3) + Bold"/>
    <w:aliases w:val="Not Italic1,Spacing 0 pt11"/>
    <w:basedOn w:val="Tablecaption3"/>
    <w:rsid w:val="00841B8A"/>
    <w:rPr>
      <w:rFonts w:ascii="Times New Roman" w:hAnsi="Times New Roman" w:cs="Times New Roman"/>
      <w:b/>
      <w:bCs/>
      <w:i/>
      <w:iCs/>
      <w:spacing w:val="9"/>
      <w:sz w:val="21"/>
      <w:szCs w:val="21"/>
      <w:shd w:val="clear" w:color="auto" w:fill="FFFFFF"/>
    </w:rPr>
  </w:style>
  <w:style w:type="character" w:customStyle="1" w:styleId="Bodytext7Spacing0pt1">
    <w:name w:val="Body text (7) + Spacing 0 pt1"/>
    <w:basedOn w:val="Bodytext70"/>
    <w:rsid w:val="00841B8A"/>
    <w:rPr>
      <w:rFonts w:ascii="Times New Roman" w:hAnsi="Times New Roman" w:cs="Times New Roman"/>
      <w:b/>
      <w:bCs/>
      <w:spacing w:val="9"/>
      <w:sz w:val="21"/>
      <w:szCs w:val="21"/>
      <w:shd w:val="clear" w:color="auto" w:fill="FFFFFF"/>
    </w:rPr>
  </w:style>
  <w:style w:type="character" w:customStyle="1" w:styleId="Tablecaption14">
    <w:name w:val="Table caption (14)_"/>
    <w:basedOn w:val="DefaultParagraphFont"/>
    <w:link w:val="Tablecaption141"/>
    <w:rsid w:val="00841B8A"/>
    <w:rPr>
      <w:rFonts w:ascii="Times New Roman" w:hAnsi="Times New Roman" w:cs="Times New Roman"/>
      <w:spacing w:val="-9"/>
      <w:sz w:val="8"/>
      <w:szCs w:val="8"/>
      <w:shd w:val="clear" w:color="auto" w:fill="FFFFFF"/>
    </w:rPr>
  </w:style>
  <w:style w:type="character" w:customStyle="1" w:styleId="Tablecaption140">
    <w:name w:val="Table caption (14)"/>
    <w:basedOn w:val="Tablecaption14"/>
    <w:rsid w:val="00841B8A"/>
    <w:rPr>
      <w:rFonts w:ascii="Times New Roman" w:hAnsi="Times New Roman" w:cs="Times New Roman"/>
      <w:noProof/>
      <w:spacing w:val="-9"/>
      <w:sz w:val="8"/>
      <w:szCs w:val="8"/>
      <w:u w:val="single"/>
      <w:shd w:val="clear" w:color="auto" w:fill="FFFFFF"/>
    </w:rPr>
  </w:style>
  <w:style w:type="character" w:customStyle="1" w:styleId="Tablecaption14Consolas">
    <w:name w:val="Table caption (14) + Consolas"/>
    <w:aliases w:val="Italic5,Spacing 0 pt10"/>
    <w:basedOn w:val="Tablecaption14"/>
    <w:rsid w:val="00841B8A"/>
    <w:rPr>
      <w:rFonts w:ascii="Consolas" w:hAnsi="Consolas" w:cs="Consolas"/>
      <w:i/>
      <w:iCs/>
      <w:noProof/>
      <w:spacing w:val="0"/>
      <w:sz w:val="8"/>
      <w:szCs w:val="8"/>
      <w:shd w:val="clear" w:color="auto" w:fill="FFFFFF"/>
    </w:rPr>
  </w:style>
  <w:style w:type="character" w:customStyle="1" w:styleId="Headerorfooter15">
    <w:name w:val="Header or footer (15)_"/>
    <w:basedOn w:val="DefaultParagraphFont"/>
    <w:link w:val="Headerorfooter151"/>
    <w:rsid w:val="00841B8A"/>
    <w:rPr>
      <w:rFonts w:ascii="Times New Roman" w:hAnsi="Times New Roman" w:cs="Times New Roman"/>
      <w:b/>
      <w:bCs/>
      <w:spacing w:val="11"/>
      <w:sz w:val="17"/>
      <w:szCs w:val="17"/>
      <w:shd w:val="clear" w:color="auto" w:fill="FFFFFF"/>
    </w:rPr>
  </w:style>
  <w:style w:type="character" w:customStyle="1" w:styleId="Headerorfooter150">
    <w:name w:val="Header or footer (15)"/>
    <w:basedOn w:val="Headerorfooter15"/>
    <w:rsid w:val="00841B8A"/>
    <w:rPr>
      <w:rFonts w:ascii="Times New Roman" w:hAnsi="Times New Roman" w:cs="Times New Roman"/>
      <w:b/>
      <w:bCs/>
      <w:spacing w:val="11"/>
      <w:sz w:val="17"/>
      <w:szCs w:val="17"/>
      <w:shd w:val="clear" w:color="auto" w:fill="FFFFFF"/>
    </w:rPr>
  </w:style>
  <w:style w:type="character" w:customStyle="1" w:styleId="Bodytext3Spacing0pt1">
    <w:name w:val="Body text (3) + Spacing 0 pt1"/>
    <w:basedOn w:val="Bodytext3"/>
    <w:rsid w:val="00841B8A"/>
    <w:rPr>
      <w:rFonts w:ascii="Times New Roman" w:hAnsi="Times New Roman" w:cs="Times New Roman"/>
      <w:spacing w:val="19"/>
      <w:sz w:val="9"/>
      <w:szCs w:val="9"/>
      <w:shd w:val="clear" w:color="auto" w:fill="FFFFFF"/>
    </w:rPr>
  </w:style>
  <w:style w:type="character" w:customStyle="1" w:styleId="BodytextBold1">
    <w:name w:val="Body text + Bold1"/>
    <w:aliases w:val="Italic4,Spacing 0 pt9"/>
    <w:basedOn w:val="Bodytext"/>
    <w:rsid w:val="00841B8A"/>
    <w:rPr>
      <w:rFonts w:ascii="Times New Roman" w:hAnsi="Times New Roman" w:cs="Times New Roman"/>
      <w:b/>
      <w:bCs/>
      <w:i/>
      <w:iCs/>
      <w:spacing w:val="6"/>
      <w:sz w:val="23"/>
      <w:szCs w:val="23"/>
      <w:shd w:val="clear" w:color="auto" w:fill="FFFFFF"/>
    </w:rPr>
  </w:style>
  <w:style w:type="character" w:customStyle="1" w:styleId="Bodytext22Spacing0pt">
    <w:name w:val="Body text (22) + Spacing 0 pt"/>
    <w:basedOn w:val="Bodytext22"/>
    <w:rsid w:val="00841B8A"/>
    <w:rPr>
      <w:rFonts w:ascii="Times New Roman" w:hAnsi="Times New Roman" w:cs="Times New Roman"/>
      <w:b/>
      <w:bCs/>
      <w:spacing w:val="8"/>
      <w:sz w:val="23"/>
      <w:szCs w:val="23"/>
      <w:shd w:val="clear" w:color="auto" w:fill="FFFFFF"/>
    </w:rPr>
  </w:style>
  <w:style w:type="character" w:customStyle="1" w:styleId="Heading112">
    <w:name w:val="Heading #11 (2)_"/>
    <w:basedOn w:val="DefaultParagraphFont"/>
    <w:link w:val="Heading1121"/>
    <w:rsid w:val="00841B8A"/>
    <w:rPr>
      <w:rFonts w:ascii="Times New Roman" w:hAnsi="Times New Roman" w:cs="Times New Roman"/>
      <w:b/>
      <w:bCs/>
      <w:spacing w:val="7"/>
      <w:sz w:val="23"/>
      <w:szCs w:val="23"/>
      <w:shd w:val="clear" w:color="auto" w:fill="FFFFFF"/>
    </w:rPr>
  </w:style>
  <w:style w:type="character" w:customStyle="1" w:styleId="Heading1120">
    <w:name w:val="Heading #11 (2)"/>
    <w:basedOn w:val="Heading112"/>
    <w:rsid w:val="00841B8A"/>
    <w:rPr>
      <w:rFonts w:ascii="Times New Roman" w:hAnsi="Times New Roman" w:cs="Times New Roman"/>
      <w:b/>
      <w:bCs/>
      <w:spacing w:val="7"/>
      <w:sz w:val="23"/>
      <w:szCs w:val="23"/>
      <w:shd w:val="clear" w:color="auto" w:fill="FFFFFF"/>
    </w:rPr>
  </w:style>
  <w:style w:type="character" w:customStyle="1" w:styleId="Heading11">
    <w:name w:val="Heading #11_"/>
    <w:basedOn w:val="DefaultParagraphFont"/>
    <w:link w:val="Heading111"/>
    <w:rsid w:val="00841B8A"/>
    <w:rPr>
      <w:rFonts w:ascii="Times New Roman" w:hAnsi="Times New Roman" w:cs="Times New Roman"/>
      <w:spacing w:val="8"/>
      <w:sz w:val="23"/>
      <w:szCs w:val="23"/>
      <w:shd w:val="clear" w:color="auto" w:fill="FFFFFF"/>
    </w:rPr>
  </w:style>
  <w:style w:type="character" w:customStyle="1" w:styleId="BodytextGeorgia1">
    <w:name w:val="Body text + Georgia1"/>
    <w:aliases w:val="9.5 pt,Spacing 0 pt8"/>
    <w:basedOn w:val="Bodytext"/>
    <w:rsid w:val="00841B8A"/>
    <w:rPr>
      <w:rFonts w:ascii="Georgia" w:hAnsi="Georgia" w:cs="Georgia"/>
      <w:noProof/>
      <w:spacing w:val="0"/>
      <w:sz w:val="19"/>
      <w:szCs w:val="19"/>
      <w:shd w:val="clear" w:color="auto" w:fill="FFFFFF"/>
    </w:rPr>
  </w:style>
  <w:style w:type="character" w:customStyle="1" w:styleId="Heading63">
    <w:name w:val="Heading #6 (3)_"/>
    <w:basedOn w:val="DefaultParagraphFont"/>
    <w:link w:val="Heading631"/>
    <w:rsid w:val="00841B8A"/>
    <w:rPr>
      <w:rFonts w:ascii="CordiaUPC" w:hAnsi="CordiaUPC" w:cs="CordiaUPC"/>
      <w:b/>
      <w:bCs/>
      <w:noProof/>
      <w:sz w:val="32"/>
      <w:szCs w:val="32"/>
      <w:shd w:val="clear" w:color="auto" w:fill="FFFFFF"/>
    </w:rPr>
  </w:style>
  <w:style w:type="character" w:customStyle="1" w:styleId="Heading63TimesNewRoman">
    <w:name w:val="Heading #6 (3) + Times New Roman"/>
    <w:aliases w:val="12 pt1,Not Bold2"/>
    <w:basedOn w:val="Heading63"/>
    <w:rsid w:val="00841B8A"/>
    <w:rPr>
      <w:rFonts w:ascii="Times New Roman" w:hAnsi="Times New Roman" w:cs="Times New Roman"/>
      <w:b/>
      <w:bCs/>
      <w:noProof/>
      <w:sz w:val="24"/>
      <w:szCs w:val="24"/>
      <w:shd w:val="clear" w:color="auto" w:fill="FFFFFF"/>
    </w:rPr>
  </w:style>
  <w:style w:type="character" w:customStyle="1" w:styleId="Heading630">
    <w:name w:val="Heading #6 (3)"/>
    <w:basedOn w:val="Heading63"/>
    <w:rsid w:val="00841B8A"/>
    <w:rPr>
      <w:rFonts w:ascii="CordiaUPC" w:hAnsi="CordiaUPC" w:cs="CordiaUPC"/>
      <w:b/>
      <w:bCs/>
      <w:noProof/>
      <w:sz w:val="32"/>
      <w:szCs w:val="32"/>
      <w:shd w:val="clear" w:color="auto" w:fill="FFFFFF"/>
    </w:rPr>
  </w:style>
  <w:style w:type="character" w:customStyle="1" w:styleId="Heading2">
    <w:name w:val="Heading #2_"/>
    <w:basedOn w:val="DefaultParagraphFont"/>
    <w:link w:val="Heading21"/>
    <w:rsid w:val="00841B8A"/>
    <w:rPr>
      <w:rFonts w:ascii="Times New Roman" w:hAnsi="Times New Roman" w:cs="Times New Roman"/>
      <w:spacing w:val="8"/>
      <w:sz w:val="23"/>
      <w:szCs w:val="23"/>
      <w:shd w:val="clear" w:color="auto" w:fill="FFFFFF"/>
    </w:rPr>
  </w:style>
  <w:style w:type="character" w:customStyle="1" w:styleId="Heading20">
    <w:name w:val="Heading #2"/>
    <w:basedOn w:val="Heading2"/>
    <w:rsid w:val="00841B8A"/>
    <w:rPr>
      <w:rFonts w:ascii="Times New Roman" w:hAnsi="Times New Roman" w:cs="Times New Roman"/>
      <w:spacing w:val="8"/>
      <w:sz w:val="23"/>
      <w:szCs w:val="23"/>
      <w:shd w:val="clear" w:color="auto" w:fill="FFFFFF"/>
    </w:rPr>
  </w:style>
  <w:style w:type="character" w:customStyle="1" w:styleId="Heading110">
    <w:name w:val="Heading #11"/>
    <w:basedOn w:val="Heading11"/>
    <w:rsid w:val="00841B8A"/>
    <w:rPr>
      <w:rFonts w:ascii="Times New Roman" w:hAnsi="Times New Roman" w:cs="Times New Roman"/>
      <w:spacing w:val="8"/>
      <w:sz w:val="23"/>
      <w:szCs w:val="23"/>
      <w:shd w:val="clear" w:color="auto" w:fill="FFFFFF"/>
    </w:rPr>
  </w:style>
  <w:style w:type="character" w:customStyle="1" w:styleId="BodytextSegoeUI2">
    <w:name w:val="Body text + Segoe UI2"/>
    <w:aliases w:val="8 pt2,Bold4,Italic3,Spacing 0 pt7"/>
    <w:basedOn w:val="Bodytext"/>
    <w:rsid w:val="00841B8A"/>
    <w:rPr>
      <w:rFonts w:ascii="Segoe UI" w:hAnsi="Segoe UI" w:cs="Segoe UI"/>
      <w:b/>
      <w:bCs/>
      <w:i/>
      <w:iCs/>
      <w:noProof/>
      <w:spacing w:val="0"/>
      <w:sz w:val="16"/>
      <w:szCs w:val="16"/>
      <w:shd w:val="clear" w:color="auto" w:fill="FFFFFF"/>
    </w:rPr>
  </w:style>
  <w:style w:type="character" w:customStyle="1" w:styleId="Heading94">
    <w:name w:val="Heading #9 (4)_"/>
    <w:basedOn w:val="DefaultParagraphFont"/>
    <w:link w:val="Heading941"/>
    <w:rsid w:val="00841B8A"/>
    <w:rPr>
      <w:rFonts w:ascii="Times New Roman" w:hAnsi="Times New Roman" w:cs="Times New Roman"/>
      <w:b/>
      <w:bCs/>
      <w:i/>
      <w:iCs/>
      <w:spacing w:val="6"/>
      <w:sz w:val="23"/>
      <w:szCs w:val="23"/>
      <w:shd w:val="clear" w:color="auto" w:fill="FFFFFF"/>
    </w:rPr>
  </w:style>
  <w:style w:type="character" w:customStyle="1" w:styleId="Heading940">
    <w:name w:val="Heading #9 (4)"/>
    <w:basedOn w:val="Heading94"/>
    <w:rsid w:val="00841B8A"/>
    <w:rPr>
      <w:rFonts w:ascii="Times New Roman" w:hAnsi="Times New Roman" w:cs="Times New Roman"/>
      <w:b/>
      <w:bCs/>
      <w:i/>
      <w:iCs/>
      <w:spacing w:val="6"/>
      <w:sz w:val="23"/>
      <w:szCs w:val="23"/>
      <w:shd w:val="clear" w:color="auto" w:fill="FFFFFF"/>
    </w:rPr>
  </w:style>
  <w:style w:type="character" w:customStyle="1" w:styleId="Bodytext430">
    <w:name w:val="Body text (43)_"/>
    <w:basedOn w:val="DefaultParagraphFont"/>
    <w:link w:val="Bodytext431"/>
    <w:rsid w:val="00841B8A"/>
    <w:rPr>
      <w:rFonts w:ascii="Times New Roman" w:hAnsi="Times New Roman" w:cs="Times New Roman"/>
      <w:noProof/>
      <w:sz w:val="8"/>
      <w:szCs w:val="8"/>
      <w:shd w:val="clear" w:color="auto" w:fill="FFFFFF"/>
    </w:rPr>
  </w:style>
  <w:style w:type="character" w:customStyle="1" w:styleId="Bodytext432">
    <w:name w:val="Body text (43)"/>
    <w:basedOn w:val="Bodytext430"/>
    <w:rsid w:val="00841B8A"/>
    <w:rPr>
      <w:rFonts w:ascii="Times New Roman" w:hAnsi="Times New Roman" w:cs="Times New Roman"/>
      <w:noProof/>
      <w:sz w:val="8"/>
      <w:szCs w:val="8"/>
      <w:shd w:val="clear" w:color="auto" w:fill="FFFFFF"/>
    </w:rPr>
  </w:style>
  <w:style w:type="character" w:customStyle="1" w:styleId="Bodytext33Spacing0pt">
    <w:name w:val="Body text (33) + Spacing 0 pt"/>
    <w:basedOn w:val="Bodytext33"/>
    <w:rsid w:val="00841B8A"/>
    <w:rPr>
      <w:rFonts w:ascii="Times New Roman" w:hAnsi="Times New Roman" w:cs="Times New Roman"/>
      <w:spacing w:val="7"/>
      <w:sz w:val="19"/>
      <w:szCs w:val="19"/>
      <w:shd w:val="clear" w:color="auto" w:fill="FFFFFF"/>
    </w:rPr>
  </w:style>
  <w:style w:type="character" w:customStyle="1" w:styleId="Bodytext440">
    <w:name w:val="Body text (44)_"/>
    <w:basedOn w:val="DefaultParagraphFont"/>
    <w:link w:val="Bodytext441"/>
    <w:rsid w:val="00841B8A"/>
    <w:rPr>
      <w:rFonts w:ascii="Times New Roman" w:hAnsi="Times New Roman" w:cs="Times New Roman"/>
      <w:b/>
      <w:bCs/>
      <w:spacing w:val="17"/>
      <w:sz w:val="18"/>
      <w:szCs w:val="18"/>
      <w:shd w:val="clear" w:color="auto" w:fill="FFFFFF"/>
    </w:rPr>
  </w:style>
  <w:style w:type="character" w:customStyle="1" w:styleId="Bodytext37Spacing0pt">
    <w:name w:val="Body text (37) + Spacing 0 pt"/>
    <w:basedOn w:val="Bodytext37"/>
    <w:rsid w:val="00841B8A"/>
    <w:rPr>
      <w:rFonts w:ascii="Segoe UI" w:hAnsi="Segoe UI" w:cs="Segoe UI"/>
      <w:spacing w:val="6"/>
      <w:shd w:val="clear" w:color="auto" w:fill="FFFFFF"/>
    </w:rPr>
  </w:style>
  <w:style w:type="character" w:customStyle="1" w:styleId="BodytextPalatinoLinotype1">
    <w:name w:val="Body text + Palatino Linotype1"/>
    <w:aliases w:val="9 pt1,Bold3,Spacing 0 pt6"/>
    <w:basedOn w:val="Bodytext"/>
    <w:rsid w:val="00841B8A"/>
    <w:rPr>
      <w:rFonts w:ascii="Palatino Linotype" w:hAnsi="Palatino Linotype" w:cs="Palatino Linotype"/>
      <w:b/>
      <w:bCs/>
      <w:spacing w:val="9"/>
      <w:sz w:val="18"/>
      <w:szCs w:val="18"/>
      <w:shd w:val="clear" w:color="auto" w:fill="FFFFFF"/>
    </w:rPr>
  </w:style>
  <w:style w:type="character" w:customStyle="1" w:styleId="Bodytext45">
    <w:name w:val="Body text (45)_"/>
    <w:basedOn w:val="DefaultParagraphFont"/>
    <w:link w:val="Bodytext450"/>
    <w:rsid w:val="00841B8A"/>
    <w:rPr>
      <w:rFonts w:ascii="Palatino Linotype" w:hAnsi="Palatino Linotype" w:cs="Palatino Linotype"/>
      <w:b/>
      <w:bCs/>
      <w:spacing w:val="9"/>
      <w:sz w:val="18"/>
      <w:szCs w:val="18"/>
      <w:shd w:val="clear" w:color="auto" w:fill="FFFFFF"/>
    </w:rPr>
  </w:style>
  <w:style w:type="character" w:customStyle="1" w:styleId="Bodytext45TimesNewRoman">
    <w:name w:val="Body text (45) + Times New Roman"/>
    <w:aliases w:val="11.5 pt1,Not Bold1,Spacing 0 pt5"/>
    <w:basedOn w:val="Bodytext45"/>
    <w:rsid w:val="00841B8A"/>
    <w:rPr>
      <w:rFonts w:ascii="Times New Roman" w:hAnsi="Times New Roman" w:cs="Times New Roman"/>
      <w:b/>
      <w:bCs/>
      <w:spacing w:val="8"/>
      <w:sz w:val="23"/>
      <w:szCs w:val="23"/>
      <w:shd w:val="clear" w:color="auto" w:fill="FFFFFF"/>
    </w:rPr>
  </w:style>
  <w:style w:type="character" w:customStyle="1" w:styleId="Heading43">
    <w:name w:val="Heading #4 (3)_"/>
    <w:basedOn w:val="DefaultParagraphFont"/>
    <w:link w:val="Heading430"/>
    <w:rsid w:val="00841B8A"/>
    <w:rPr>
      <w:rFonts w:ascii="Times New Roman" w:hAnsi="Times New Roman" w:cs="Times New Roman"/>
      <w:b/>
      <w:bCs/>
      <w:spacing w:val="7"/>
      <w:sz w:val="20"/>
      <w:szCs w:val="20"/>
      <w:shd w:val="clear" w:color="auto" w:fill="FFFFFF"/>
    </w:rPr>
  </w:style>
  <w:style w:type="character" w:customStyle="1" w:styleId="Bodytext46">
    <w:name w:val="Body text (46)_"/>
    <w:basedOn w:val="DefaultParagraphFont"/>
    <w:link w:val="Bodytext460"/>
    <w:rsid w:val="00841B8A"/>
    <w:rPr>
      <w:rFonts w:ascii="Times New Roman" w:hAnsi="Times New Roman" w:cs="Times New Roman"/>
      <w:b/>
      <w:bCs/>
      <w:spacing w:val="6"/>
      <w:sz w:val="25"/>
      <w:szCs w:val="25"/>
      <w:shd w:val="clear" w:color="auto" w:fill="FFFFFF"/>
    </w:rPr>
  </w:style>
  <w:style w:type="character" w:customStyle="1" w:styleId="BodytextSegoeUI1">
    <w:name w:val="Body text + Segoe UI1"/>
    <w:aliases w:val="9.5 pt1,Bold2"/>
    <w:basedOn w:val="Bodytext"/>
    <w:rsid w:val="00841B8A"/>
    <w:rPr>
      <w:rFonts w:ascii="Segoe UI" w:hAnsi="Segoe UI" w:cs="Segoe UI"/>
      <w:b/>
      <w:bCs/>
      <w:spacing w:val="7"/>
      <w:sz w:val="19"/>
      <w:szCs w:val="19"/>
      <w:shd w:val="clear" w:color="auto" w:fill="FFFFFF"/>
    </w:rPr>
  </w:style>
  <w:style w:type="character" w:customStyle="1" w:styleId="Bodytext35Spacing0pt">
    <w:name w:val="Body text (35) + Spacing 0 pt"/>
    <w:basedOn w:val="Bodytext35"/>
    <w:rsid w:val="00841B8A"/>
    <w:rPr>
      <w:rFonts w:ascii="Times New Roman" w:hAnsi="Times New Roman" w:cs="Times New Roman"/>
      <w:b/>
      <w:bCs/>
      <w:spacing w:val="3"/>
      <w:sz w:val="25"/>
      <w:szCs w:val="25"/>
      <w:shd w:val="clear" w:color="auto" w:fill="FFFFFF"/>
    </w:rPr>
  </w:style>
  <w:style w:type="character" w:customStyle="1" w:styleId="Heading1122">
    <w:name w:val="Heading #112"/>
    <w:basedOn w:val="Heading11"/>
    <w:rsid w:val="00841B8A"/>
    <w:rPr>
      <w:rFonts w:ascii="Times New Roman" w:hAnsi="Times New Roman" w:cs="Times New Roman"/>
      <w:spacing w:val="8"/>
      <w:sz w:val="23"/>
      <w:szCs w:val="23"/>
      <w:shd w:val="clear" w:color="auto" w:fill="FFFFFF"/>
    </w:rPr>
  </w:style>
  <w:style w:type="character" w:customStyle="1" w:styleId="Headerorfooter4Spacing0pt1">
    <w:name w:val="Header or footer (4) + Spacing 0 pt1"/>
    <w:basedOn w:val="Headerorfooter4"/>
    <w:rsid w:val="00841B8A"/>
    <w:rPr>
      <w:rFonts w:ascii="Times New Roman" w:hAnsi="Times New Roman" w:cs="Times New Roman"/>
      <w:spacing w:val="7"/>
      <w:shd w:val="clear" w:color="auto" w:fill="FFFFFF"/>
    </w:rPr>
  </w:style>
  <w:style w:type="character" w:customStyle="1" w:styleId="Bodytext47">
    <w:name w:val="Body text (47)_"/>
    <w:basedOn w:val="DefaultParagraphFont"/>
    <w:link w:val="Bodytext470"/>
    <w:rsid w:val="00841B8A"/>
    <w:rPr>
      <w:rFonts w:ascii="Times New Roman" w:hAnsi="Times New Roman" w:cs="Times New Roman"/>
      <w:b/>
      <w:bCs/>
      <w:spacing w:val="4"/>
      <w:sz w:val="25"/>
      <w:szCs w:val="25"/>
      <w:shd w:val="clear" w:color="auto" w:fill="FFFFFF"/>
    </w:rPr>
  </w:style>
  <w:style w:type="character" w:customStyle="1" w:styleId="Bodytext48">
    <w:name w:val="Body text (48)_"/>
    <w:basedOn w:val="DefaultParagraphFont"/>
    <w:link w:val="Bodytext480"/>
    <w:rsid w:val="00841B8A"/>
    <w:rPr>
      <w:rFonts w:ascii="Times New Roman" w:hAnsi="Times New Roman" w:cs="Times New Roman"/>
      <w:spacing w:val="11"/>
      <w:sz w:val="16"/>
      <w:szCs w:val="16"/>
      <w:shd w:val="clear" w:color="auto" w:fill="FFFFFF"/>
    </w:rPr>
  </w:style>
  <w:style w:type="character" w:customStyle="1" w:styleId="Bodytext48SegoeUI">
    <w:name w:val="Body text (48) + Segoe UI"/>
    <w:aliases w:val="6 pt,Italic2,Spacing 0 pt4"/>
    <w:basedOn w:val="Bodytext48"/>
    <w:rsid w:val="00841B8A"/>
    <w:rPr>
      <w:rFonts w:ascii="Segoe UI" w:hAnsi="Segoe UI" w:cs="Segoe UI"/>
      <w:i/>
      <w:iCs/>
      <w:spacing w:val="10"/>
      <w:sz w:val="12"/>
      <w:szCs w:val="12"/>
      <w:shd w:val="clear" w:color="auto" w:fill="FFFFFF"/>
    </w:rPr>
  </w:style>
  <w:style w:type="character" w:customStyle="1" w:styleId="Bodytext44Tahoma">
    <w:name w:val="Body text (44) + Tahoma"/>
    <w:aliases w:val="8 pt1,Italic1,Spacing 0 pt3"/>
    <w:basedOn w:val="Bodytext440"/>
    <w:rsid w:val="00841B8A"/>
    <w:rPr>
      <w:rFonts w:ascii="Tahoma" w:hAnsi="Tahoma" w:cs="Tahoma"/>
      <w:b/>
      <w:bCs/>
      <w:i/>
      <w:iCs/>
      <w:spacing w:val="11"/>
      <w:sz w:val="16"/>
      <w:szCs w:val="16"/>
      <w:shd w:val="clear" w:color="auto" w:fill="FFFFFF"/>
    </w:rPr>
  </w:style>
  <w:style w:type="character" w:customStyle="1" w:styleId="Heading10NotBold1">
    <w:name w:val="Heading #10 + Not Bold1"/>
    <w:basedOn w:val="Heading100"/>
    <w:rsid w:val="00841B8A"/>
    <w:rPr>
      <w:rFonts w:ascii="Times New Roman" w:hAnsi="Times New Roman" w:cs="Times New Roman"/>
      <w:b/>
      <w:bCs/>
      <w:spacing w:val="8"/>
      <w:sz w:val="23"/>
      <w:szCs w:val="23"/>
      <w:shd w:val="clear" w:color="auto" w:fill="FFFFFF"/>
    </w:rPr>
  </w:style>
  <w:style w:type="character" w:customStyle="1" w:styleId="BodytextCorbel">
    <w:name w:val="Body text + Corbel"/>
    <w:aliases w:val="13.5 pt,Spacing 0 pt2"/>
    <w:basedOn w:val="Bodytext"/>
    <w:rsid w:val="00841B8A"/>
    <w:rPr>
      <w:rFonts w:ascii="Corbel" w:hAnsi="Corbel" w:cs="Corbel"/>
      <w:noProof/>
      <w:spacing w:val="0"/>
      <w:sz w:val="27"/>
      <w:szCs w:val="27"/>
      <w:shd w:val="clear" w:color="auto" w:fill="FFFFFF"/>
    </w:rPr>
  </w:style>
  <w:style w:type="character" w:customStyle="1" w:styleId="Heading1030">
    <w:name w:val="Heading #10 (3)_"/>
    <w:basedOn w:val="DefaultParagraphFont"/>
    <w:link w:val="Heading1031"/>
    <w:rsid w:val="00841B8A"/>
    <w:rPr>
      <w:rFonts w:ascii="Times New Roman" w:hAnsi="Times New Roman" w:cs="Times New Roman"/>
      <w:b/>
      <w:bCs/>
      <w:spacing w:val="6"/>
      <w:sz w:val="25"/>
      <w:szCs w:val="25"/>
      <w:shd w:val="clear" w:color="auto" w:fill="FFFFFF"/>
    </w:rPr>
  </w:style>
  <w:style w:type="character" w:customStyle="1" w:styleId="Bodytext11pt">
    <w:name w:val="Body text + 11 pt"/>
    <w:aliases w:val="Bold1,Spacing 0 pt1"/>
    <w:basedOn w:val="Bodytext"/>
    <w:rsid w:val="00841B8A"/>
    <w:rPr>
      <w:rFonts w:ascii="Times New Roman" w:hAnsi="Times New Roman" w:cs="Times New Roman"/>
      <w:b/>
      <w:bCs/>
      <w:spacing w:val="8"/>
      <w:sz w:val="22"/>
      <w:szCs w:val="22"/>
      <w:shd w:val="clear" w:color="auto" w:fill="FFFFFF"/>
    </w:rPr>
  </w:style>
  <w:style w:type="paragraph" w:customStyle="1" w:styleId="Bodytext21">
    <w:name w:val="Body text (2)1"/>
    <w:basedOn w:val="Normal"/>
    <w:link w:val="Bodytext2"/>
    <w:rsid w:val="00841B8A"/>
    <w:pPr>
      <w:widowControl w:val="0"/>
      <w:shd w:val="clear" w:color="auto" w:fill="FFFFFF"/>
      <w:spacing w:after="0" w:line="240" w:lineRule="atLeast"/>
      <w:ind w:hanging="2740"/>
      <w:jc w:val="center"/>
    </w:pPr>
    <w:rPr>
      <w:rFonts w:ascii="Times New Roman" w:hAnsi="Times New Roman" w:cs="Times New Roman"/>
      <w:b/>
      <w:bCs/>
      <w:spacing w:val="7"/>
      <w:sz w:val="23"/>
      <w:szCs w:val="23"/>
    </w:rPr>
  </w:style>
  <w:style w:type="paragraph" w:customStyle="1" w:styleId="Bodytext31">
    <w:name w:val="Body text (3)1"/>
    <w:basedOn w:val="Normal"/>
    <w:link w:val="Bodytext3"/>
    <w:rsid w:val="00841B8A"/>
    <w:pPr>
      <w:widowControl w:val="0"/>
      <w:shd w:val="clear" w:color="auto" w:fill="FFFFFF"/>
      <w:spacing w:after="1500" w:line="240" w:lineRule="atLeast"/>
      <w:jc w:val="center"/>
    </w:pPr>
    <w:rPr>
      <w:rFonts w:ascii="Times New Roman" w:hAnsi="Times New Roman" w:cs="Times New Roman"/>
      <w:spacing w:val="14"/>
      <w:sz w:val="9"/>
      <w:szCs w:val="9"/>
    </w:rPr>
  </w:style>
  <w:style w:type="paragraph" w:customStyle="1" w:styleId="Headerorfooter21">
    <w:name w:val="Header or footer (2)1"/>
    <w:basedOn w:val="Normal"/>
    <w:link w:val="Headerorfooter2"/>
    <w:rsid w:val="00841B8A"/>
    <w:pPr>
      <w:widowControl w:val="0"/>
      <w:shd w:val="clear" w:color="auto" w:fill="FFFFFF"/>
      <w:spacing w:after="0" w:line="307" w:lineRule="exact"/>
      <w:jc w:val="center"/>
    </w:pPr>
    <w:rPr>
      <w:rFonts w:ascii="Times New Roman" w:hAnsi="Times New Roman" w:cs="Times New Roman"/>
      <w:b/>
      <w:bCs/>
      <w:spacing w:val="9"/>
      <w:sz w:val="23"/>
      <w:szCs w:val="23"/>
    </w:rPr>
  </w:style>
  <w:style w:type="paragraph" w:customStyle="1" w:styleId="Headerorfooter31">
    <w:name w:val="Header or footer (3)1"/>
    <w:basedOn w:val="Normal"/>
    <w:link w:val="Headerorfooter3"/>
    <w:rsid w:val="00841B8A"/>
    <w:pPr>
      <w:widowControl w:val="0"/>
      <w:shd w:val="clear" w:color="auto" w:fill="FFFFFF"/>
      <w:spacing w:after="0" w:line="307" w:lineRule="exact"/>
      <w:jc w:val="center"/>
    </w:pPr>
    <w:rPr>
      <w:rFonts w:ascii="Times New Roman" w:hAnsi="Times New Roman" w:cs="Times New Roman"/>
      <w:i/>
      <w:iCs/>
      <w:spacing w:val="4"/>
    </w:rPr>
  </w:style>
  <w:style w:type="paragraph" w:customStyle="1" w:styleId="Bodytext1">
    <w:name w:val="Body text1"/>
    <w:basedOn w:val="Normal"/>
    <w:link w:val="Bodytext"/>
    <w:rsid w:val="00841B8A"/>
    <w:pPr>
      <w:widowControl w:val="0"/>
      <w:shd w:val="clear" w:color="auto" w:fill="FFFFFF"/>
      <w:spacing w:after="180" w:line="307" w:lineRule="exact"/>
      <w:ind w:hanging="2160"/>
      <w:jc w:val="center"/>
    </w:pPr>
    <w:rPr>
      <w:rFonts w:ascii="Times New Roman" w:hAnsi="Times New Roman" w:cs="Times New Roman"/>
      <w:spacing w:val="7"/>
      <w:sz w:val="23"/>
      <w:szCs w:val="23"/>
    </w:rPr>
  </w:style>
  <w:style w:type="paragraph" w:customStyle="1" w:styleId="Headerorfooter1">
    <w:name w:val="Header or footer1"/>
    <w:basedOn w:val="Normal"/>
    <w:link w:val="Headerorfooter"/>
    <w:rsid w:val="00841B8A"/>
    <w:pPr>
      <w:widowControl w:val="0"/>
      <w:shd w:val="clear" w:color="auto" w:fill="FFFFFF"/>
      <w:spacing w:after="0" w:line="240" w:lineRule="atLeast"/>
    </w:pPr>
    <w:rPr>
      <w:rFonts w:ascii="Times New Roman" w:hAnsi="Times New Roman" w:cs="Times New Roman"/>
      <w:spacing w:val="6"/>
      <w:sz w:val="23"/>
      <w:szCs w:val="23"/>
    </w:rPr>
  </w:style>
  <w:style w:type="paragraph" w:customStyle="1" w:styleId="Bodytext41">
    <w:name w:val="Body text (4)1"/>
    <w:basedOn w:val="Normal"/>
    <w:link w:val="Bodytext4"/>
    <w:rsid w:val="00841B8A"/>
    <w:pPr>
      <w:widowControl w:val="0"/>
      <w:shd w:val="clear" w:color="auto" w:fill="FFFFFF"/>
      <w:spacing w:after="180" w:line="307" w:lineRule="exact"/>
      <w:jc w:val="center"/>
    </w:pPr>
    <w:rPr>
      <w:rFonts w:ascii="Times New Roman" w:hAnsi="Times New Roman" w:cs="Times New Roman"/>
      <w:i/>
      <w:iCs/>
      <w:spacing w:val="2"/>
      <w:sz w:val="23"/>
      <w:szCs w:val="23"/>
    </w:rPr>
  </w:style>
  <w:style w:type="paragraph" w:customStyle="1" w:styleId="Bodytext51">
    <w:name w:val="Body text (5)1"/>
    <w:basedOn w:val="Normal"/>
    <w:link w:val="Bodytext5"/>
    <w:rsid w:val="00841B8A"/>
    <w:pPr>
      <w:widowControl w:val="0"/>
      <w:shd w:val="clear" w:color="auto" w:fill="FFFFFF"/>
      <w:spacing w:after="0" w:line="240" w:lineRule="atLeast"/>
      <w:ind w:hanging="2740"/>
      <w:jc w:val="both"/>
    </w:pPr>
    <w:rPr>
      <w:rFonts w:ascii="Times New Roman" w:hAnsi="Times New Roman" w:cs="Times New Roman"/>
      <w:i/>
      <w:iCs/>
      <w:spacing w:val="3"/>
      <w:sz w:val="21"/>
      <w:szCs w:val="21"/>
    </w:rPr>
  </w:style>
  <w:style w:type="paragraph" w:customStyle="1" w:styleId="Tablecaption21">
    <w:name w:val="Table caption (2)1"/>
    <w:basedOn w:val="Normal"/>
    <w:link w:val="Tablecaption2"/>
    <w:rsid w:val="00841B8A"/>
    <w:pPr>
      <w:widowControl w:val="0"/>
      <w:shd w:val="clear" w:color="auto" w:fill="FFFFFF"/>
      <w:spacing w:after="0" w:line="240" w:lineRule="atLeast"/>
    </w:pPr>
    <w:rPr>
      <w:rFonts w:ascii="Times New Roman" w:hAnsi="Times New Roman" w:cs="Times New Roman"/>
      <w:i/>
      <w:iCs/>
      <w:spacing w:val="2"/>
      <w:sz w:val="23"/>
      <w:szCs w:val="23"/>
    </w:rPr>
  </w:style>
  <w:style w:type="paragraph" w:customStyle="1" w:styleId="Bodytext61">
    <w:name w:val="Body text (6)1"/>
    <w:basedOn w:val="Normal"/>
    <w:link w:val="Bodytext60"/>
    <w:rsid w:val="00841B8A"/>
    <w:pPr>
      <w:widowControl w:val="0"/>
      <w:shd w:val="clear" w:color="auto" w:fill="FFFFFF"/>
      <w:spacing w:before="360" w:after="0" w:line="240" w:lineRule="atLeast"/>
      <w:jc w:val="both"/>
    </w:pPr>
    <w:rPr>
      <w:rFonts w:ascii="Times New Roman" w:hAnsi="Times New Roman" w:cs="Times New Roman"/>
      <w:b/>
      <w:bCs/>
      <w:i/>
      <w:iCs/>
      <w:spacing w:val="4"/>
      <w:sz w:val="23"/>
      <w:szCs w:val="23"/>
    </w:rPr>
  </w:style>
  <w:style w:type="paragraph" w:customStyle="1" w:styleId="Bodytext71">
    <w:name w:val="Body text (7)1"/>
    <w:basedOn w:val="Normal"/>
    <w:link w:val="Bodytext70"/>
    <w:rsid w:val="00841B8A"/>
    <w:pPr>
      <w:widowControl w:val="0"/>
      <w:shd w:val="clear" w:color="auto" w:fill="FFFFFF"/>
      <w:spacing w:after="0" w:line="278" w:lineRule="exact"/>
      <w:jc w:val="both"/>
    </w:pPr>
    <w:rPr>
      <w:rFonts w:ascii="Times New Roman" w:hAnsi="Times New Roman" w:cs="Times New Roman"/>
      <w:b/>
      <w:bCs/>
      <w:spacing w:val="10"/>
      <w:sz w:val="21"/>
      <w:szCs w:val="21"/>
    </w:rPr>
  </w:style>
  <w:style w:type="paragraph" w:customStyle="1" w:styleId="Headerorfooter41">
    <w:name w:val="Header or footer (4)1"/>
    <w:basedOn w:val="Normal"/>
    <w:link w:val="Headerorfooter4"/>
    <w:rsid w:val="00841B8A"/>
    <w:pPr>
      <w:widowControl w:val="0"/>
      <w:shd w:val="clear" w:color="auto" w:fill="FFFFFF"/>
      <w:spacing w:after="0" w:line="240" w:lineRule="atLeast"/>
      <w:jc w:val="right"/>
    </w:pPr>
    <w:rPr>
      <w:rFonts w:ascii="Times New Roman" w:hAnsi="Times New Roman" w:cs="Times New Roman"/>
      <w:spacing w:val="9"/>
    </w:rPr>
  </w:style>
  <w:style w:type="paragraph" w:customStyle="1" w:styleId="Tablecaption1">
    <w:name w:val="Table caption1"/>
    <w:basedOn w:val="Normal"/>
    <w:link w:val="Tablecaption"/>
    <w:rsid w:val="00841B8A"/>
    <w:pPr>
      <w:widowControl w:val="0"/>
      <w:shd w:val="clear" w:color="auto" w:fill="FFFFFF"/>
      <w:spacing w:before="120" w:after="0" w:line="240" w:lineRule="atLeast"/>
      <w:jc w:val="both"/>
    </w:pPr>
    <w:rPr>
      <w:rFonts w:ascii="Times New Roman" w:hAnsi="Times New Roman" w:cs="Times New Roman"/>
      <w:b/>
      <w:bCs/>
      <w:spacing w:val="7"/>
      <w:sz w:val="23"/>
      <w:szCs w:val="23"/>
    </w:rPr>
  </w:style>
  <w:style w:type="paragraph" w:customStyle="1" w:styleId="Tablecaption31">
    <w:name w:val="Table caption (3)1"/>
    <w:basedOn w:val="Normal"/>
    <w:link w:val="Tablecaption3"/>
    <w:rsid w:val="00841B8A"/>
    <w:pPr>
      <w:widowControl w:val="0"/>
      <w:shd w:val="clear" w:color="auto" w:fill="FFFFFF"/>
      <w:spacing w:after="0" w:line="240" w:lineRule="atLeast"/>
      <w:jc w:val="both"/>
    </w:pPr>
    <w:rPr>
      <w:rFonts w:ascii="Times New Roman" w:hAnsi="Times New Roman" w:cs="Times New Roman"/>
      <w:i/>
      <w:iCs/>
      <w:spacing w:val="3"/>
      <w:sz w:val="21"/>
      <w:szCs w:val="21"/>
    </w:rPr>
  </w:style>
  <w:style w:type="paragraph" w:customStyle="1" w:styleId="Headerorfooter51">
    <w:name w:val="Header or footer (5)1"/>
    <w:basedOn w:val="Normal"/>
    <w:link w:val="Headerorfooter5"/>
    <w:rsid w:val="00841B8A"/>
    <w:pPr>
      <w:widowControl w:val="0"/>
      <w:shd w:val="clear" w:color="auto" w:fill="FFFFFF"/>
      <w:spacing w:after="0" w:line="259" w:lineRule="exact"/>
      <w:jc w:val="both"/>
    </w:pPr>
    <w:rPr>
      <w:rFonts w:ascii="Times New Roman" w:hAnsi="Times New Roman" w:cs="Times New Roman"/>
      <w:i/>
      <w:iCs/>
      <w:spacing w:val="5"/>
      <w:sz w:val="19"/>
      <w:szCs w:val="19"/>
    </w:rPr>
  </w:style>
  <w:style w:type="paragraph" w:customStyle="1" w:styleId="Heading40">
    <w:name w:val="Heading #4"/>
    <w:basedOn w:val="Normal"/>
    <w:link w:val="Heading4"/>
    <w:rsid w:val="00841B8A"/>
    <w:pPr>
      <w:widowControl w:val="0"/>
      <w:shd w:val="clear" w:color="auto" w:fill="FFFFFF"/>
      <w:spacing w:after="0" w:line="307" w:lineRule="exact"/>
      <w:jc w:val="both"/>
      <w:outlineLvl w:val="3"/>
    </w:pPr>
    <w:rPr>
      <w:rFonts w:ascii="Times New Roman" w:hAnsi="Times New Roman" w:cs="Times New Roman"/>
      <w:spacing w:val="7"/>
      <w:sz w:val="23"/>
      <w:szCs w:val="23"/>
    </w:rPr>
  </w:style>
  <w:style w:type="paragraph" w:customStyle="1" w:styleId="Tableofcontents1">
    <w:name w:val="Table of contents1"/>
    <w:basedOn w:val="Normal"/>
    <w:link w:val="Tableofcontents"/>
    <w:rsid w:val="00841B8A"/>
    <w:pPr>
      <w:widowControl w:val="0"/>
      <w:shd w:val="clear" w:color="auto" w:fill="FFFFFF"/>
      <w:spacing w:after="0" w:line="307" w:lineRule="exact"/>
      <w:jc w:val="both"/>
    </w:pPr>
    <w:rPr>
      <w:rFonts w:ascii="Times New Roman" w:hAnsi="Times New Roman" w:cs="Times New Roman"/>
      <w:spacing w:val="7"/>
      <w:sz w:val="23"/>
      <w:szCs w:val="23"/>
    </w:rPr>
  </w:style>
  <w:style w:type="paragraph" w:customStyle="1" w:styleId="Tableofcontents21">
    <w:name w:val="Table of contents (2)1"/>
    <w:basedOn w:val="Normal"/>
    <w:link w:val="Tableofcontents2"/>
    <w:rsid w:val="00841B8A"/>
    <w:pPr>
      <w:widowControl w:val="0"/>
      <w:shd w:val="clear" w:color="auto" w:fill="FFFFFF"/>
      <w:spacing w:after="0" w:line="307" w:lineRule="exact"/>
      <w:jc w:val="both"/>
    </w:pPr>
    <w:rPr>
      <w:rFonts w:ascii="Times New Roman" w:hAnsi="Times New Roman" w:cs="Times New Roman"/>
      <w:b/>
      <w:bCs/>
      <w:i/>
      <w:iCs/>
      <w:spacing w:val="4"/>
      <w:sz w:val="23"/>
      <w:szCs w:val="23"/>
    </w:rPr>
  </w:style>
  <w:style w:type="paragraph" w:customStyle="1" w:styleId="Tableofcontents31">
    <w:name w:val="Table of contents (3)1"/>
    <w:basedOn w:val="Normal"/>
    <w:link w:val="Tableofcontents3"/>
    <w:rsid w:val="00841B8A"/>
    <w:pPr>
      <w:widowControl w:val="0"/>
      <w:shd w:val="clear" w:color="auto" w:fill="FFFFFF"/>
      <w:spacing w:after="0" w:line="307" w:lineRule="exact"/>
      <w:jc w:val="both"/>
    </w:pPr>
    <w:rPr>
      <w:rFonts w:ascii="Times New Roman" w:hAnsi="Times New Roman" w:cs="Times New Roman"/>
      <w:b/>
      <w:bCs/>
      <w:spacing w:val="7"/>
      <w:sz w:val="23"/>
      <w:szCs w:val="23"/>
    </w:rPr>
  </w:style>
  <w:style w:type="paragraph" w:customStyle="1" w:styleId="Tablecaption41">
    <w:name w:val="Table caption (4)1"/>
    <w:basedOn w:val="Normal"/>
    <w:link w:val="Tablecaption4"/>
    <w:rsid w:val="00841B8A"/>
    <w:pPr>
      <w:widowControl w:val="0"/>
      <w:shd w:val="clear" w:color="auto" w:fill="FFFFFF"/>
      <w:spacing w:after="0" w:line="307" w:lineRule="exact"/>
      <w:ind w:hanging="320"/>
    </w:pPr>
    <w:rPr>
      <w:rFonts w:ascii="Times New Roman" w:hAnsi="Times New Roman" w:cs="Times New Roman"/>
      <w:b/>
      <w:bCs/>
      <w:i/>
      <w:iCs/>
      <w:spacing w:val="4"/>
      <w:sz w:val="23"/>
      <w:szCs w:val="23"/>
    </w:rPr>
  </w:style>
  <w:style w:type="paragraph" w:customStyle="1" w:styleId="Bodytext80">
    <w:name w:val="Body text (8)"/>
    <w:basedOn w:val="Normal"/>
    <w:link w:val="Bodytext8"/>
    <w:rsid w:val="00841B8A"/>
    <w:pPr>
      <w:widowControl w:val="0"/>
      <w:shd w:val="clear" w:color="auto" w:fill="FFFFFF"/>
      <w:spacing w:before="60" w:after="180" w:line="240" w:lineRule="atLeast"/>
    </w:pPr>
    <w:rPr>
      <w:rFonts w:ascii="Times New Roman" w:hAnsi="Times New Roman" w:cs="Times New Roman"/>
      <w:i/>
      <w:iCs/>
      <w:spacing w:val="15"/>
      <w:sz w:val="18"/>
      <w:szCs w:val="18"/>
    </w:rPr>
  </w:style>
  <w:style w:type="paragraph" w:customStyle="1" w:styleId="Headerorfooter61">
    <w:name w:val="Header or footer (6)1"/>
    <w:basedOn w:val="Normal"/>
    <w:link w:val="Headerorfooter6"/>
    <w:rsid w:val="00841B8A"/>
    <w:pPr>
      <w:widowControl w:val="0"/>
      <w:shd w:val="clear" w:color="auto" w:fill="FFFFFF"/>
      <w:spacing w:after="0" w:line="240" w:lineRule="atLeast"/>
    </w:pPr>
    <w:rPr>
      <w:rFonts w:ascii="David" w:hAnsi="David" w:cs="David"/>
      <w:i/>
      <w:iCs/>
      <w:spacing w:val="-3"/>
      <w:sz w:val="27"/>
      <w:szCs w:val="27"/>
    </w:rPr>
  </w:style>
  <w:style w:type="paragraph" w:customStyle="1" w:styleId="Bodytext90">
    <w:name w:val="Body text (9)"/>
    <w:basedOn w:val="Normal"/>
    <w:link w:val="Bodytext9"/>
    <w:rsid w:val="00841B8A"/>
    <w:pPr>
      <w:widowControl w:val="0"/>
      <w:shd w:val="clear" w:color="auto" w:fill="FFFFFF"/>
      <w:spacing w:after="0" w:line="240" w:lineRule="atLeast"/>
    </w:pPr>
    <w:rPr>
      <w:rFonts w:ascii="Times New Roman" w:hAnsi="Times New Roman" w:cs="Times New Roman"/>
      <w:b/>
      <w:bCs/>
      <w:spacing w:val="13"/>
      <w:sz w:val="17"/>
      <w:szCs w:val="17"/>
    </w:rPr>
  </w:style>
  <w:style w:type="paragraph" w:customStyle="1" w:styleId="Tableofcontents40">
    <w:name w:val="Table of contents (4)"/>
    <w:basedOn w:val="Normal"/>
    <w:link w:val="Tableofcontents4"/>
    <w:rsid w:val="00841B8A"/>
    <w:pPr>
      <w:widowControl w:val="0"/>
      <w:shd w:val="clear" w:color="auto" w:fill="FFFFFF"/>
      <w:spacing w:before="120" w:after="0" w:line="509" w:lineRule="exact"/>
      <w:jc w:val="both"/>
    </w:pPr>
    <w:rPr>
      <w:rFonts w:ascii="Segoe UI" w:hAnsi="Segoe UI" w:cs="Segoe UI"/>
      <w:b/>
      <w:bCs/>
      <w:spacing w:val="4"/>
      <w:sz w:val="18"/>
      <w:szCs w:val="18"/>
    </w:rPr>
  </w:style>
  <w:style w:type="paragraph" w:customStyle="1" w:styleId="Tableofcontents50">
    <w:name w:val="Table of contents (5)"/>
    <w:basedOn w:val="Normal"/>
    <w:link w:val="Tableofcontents5"/>
    <w:rsid w:val="00841B8A"/>
    <w:pPr>
      <w:widowControl w:val="0"/>
      <w:shd w:val="clear" w:color="auto" w:fill="FFFFFF"/>
      <w:spacing w:after="0" w:line="514" w:lineRule="exact"/>
      <w:jc w:val="both"/>
    </w:pPr>
    <w:rPr>
      <w:rFonts w:ascii="Times New Roman" w:hAnsi="Times New Roman" w:cs="Times New Roman"/>
      <w:spacing w:val="14"/>
      <w:sz w:val="9"/>
      <w:szCs w:val="9"/>
    </w:rPr>
  </w:style>
  <w:style w:type="paragraph" w:customStyle="1" w:styleId="Tablecaption51">
    <w:name w:val="Table caption (5)1"/>
    <w:basedOn w:val="Normal"/>
    <w:link w:val="Tablecaption5"/>
    <w:rsid w:val="00841B8A"/>
    <w:pPr>
      <w:widowControl w:val="0"/>
      <w:shd w:val="clear" w:color="auto" w:fill="FFFFFF"/>
      <w:spacing w:after="0" w:line="240" w:lineRule="atLeast"/>
      <w:jc w:val="both"/>
    </w:pPr>
    <w:rPr>
      <w:rFonts w:ascii="Times New Roman" w:hAnsi="Times New Roman" w:cs="Times New Roman"/>
      <w:i/>
      <w:iCs/>
      <w:sz w:val="9"/>
      <w:szCs w:val="9"/>
    </w:rPr>
  </w:style>
  <w:style w:type="paragraph" w:customStyle="1" w:styleId="Tablecaption61">
    <w:name w:val="Table caption (6)1"/>
    <w:basedOn w:val="Normal"/>
    <w:link w:val="Tablecaption6"/>
    <w:rsid w:val="00841B8A"/>
    <w:pPr>
      <w:widowControl w:val="0"/>
      <w:shd w:val="clear" w:color="auto" w:fill="FFFFFF"/>
      <w:spacing w:after="0" w:line="240" w:lineRule="atLeast"/>
    </w:pPr>
    <w:rPr>
      <w:rFonts w:ascii="Times New Roman" w:hAnsi="Times New Roman" w:cs="Times New Roman"/>
      <w:spacing w:val="7"/>
      <w:sz w:val="23"/>
      <w:szCs w:val="23"/>
    </w:rPr>
  </w:style>
  <w:style w:type="paragraph" w:customStyle="1" w:styleId="Heading31">
    <w:name w:val="Heading #31"/>
    <w:basedOn w:val="Normal"/>
    <w:link w:val="Heading3"/>
    <w:rsid w:val="00841B8A"/>
    <w:pPr>
      <w:widowControl w:val="0"/>
      <w:shd w:val="clear" w:color="auto" w:fill="FFFFFF"/>
      <w:spacing w:after="120" w:line="240" w:lineRule="atLeast"/>
      <w:jc w:val="both"/>
      <w:outlineLvl w:val="2"/>
    </w:pPr>
    <w:rPr>
      <w:rFonts w:ascii="Times New Roman" w:hAnsi="Times New Roman" w:cs="Times New Roman"/>
      <w:spacing w:val="7"/>
      <w:sz w:val="23"/>
      <w:szCs w:val="23"/>
    </w:rPr>
  </w:style>
  <w:style w:type="paragraph" w:customStyle="1" w:styleId="Tableofcontents60">
    <w:name w:val="Table of contents (6)"/>
    <w:basedOn w:val="Normal"/>
    <w:link w:val="Tableofcontents6"/>
    <w:rsid w:val="00841B8A"/>
    <w:pPr>
      <w:widowControl w:val="0"/>
      <w:shd w:val="clear" w:color="auto" w:fill="FFFFFF"/>
      <w:spacing w:before="300" w:after="120" w:line="240" w:lineRule="atLeast"/>
      <w:jc w:val="both"/>
    </w:pPr>
    <w:rPr>
      <w:rFonts w:ascii="Times New Roman" w:hAnsi="Times New Roman" w:cs="Times New Roman"/>
      <w:b/>
      <w:bCs/>
      <w:sz w:val="26"/>
      <w:szCs w:val="26"/>
    </w:rPr>
  </w:style>
  <w:style w:type="paragraph" w:customStyle="1" w:styleId="Tablecaption71">
    <w:name w:val="Table caption (7)1"/>
    <w:basedOn w:val="Normal"/>
    <w:link w:val="Tablecaption7"/>
    <w:rsid w:val="00841B8A"/>
    <w:pPr>
      <w:widowControl w:val="0"/>
      <w:shd w:val="clear" w:color="auto" w:fill="FFFFFF"/>
      <w:spacing w:after="0" w:line="293" w:lineRule="exact"/>
      <w:jc w:val="right"/>
    </w:pPr>
    <w:rPr>
      <w:rFonts w:ascii="Times New Roman" w:hAnsi="Times New Roman" w:cs="Times New Roman"/>
      <w:b/>
      <w:bCs/>
      <w:spacing w:val="10"/>
      <w:sz w:val="21"/>
      <w:szCs w:val="21"/>
    </w:rPr>
  </w:style>
  <w:style w:type="paragraph" w:customStyle="1" w:styleId="Bodytext100">
    <w:name w:val="Body text (10)"/>
    <w:basedOn w:val="Normal"/>
    <w:link w:val="Bodytext10"/>
    <w:rsid w:val="00841B8A"/>
    <w:pPr>
      <w:widowControl w:val="0"/>
      <w:shd w:val="clear" w:color="auto" w:fill="FFFFFF"/>
      <w:spacing w:after="0" w:line="269" w:lineRule="exact"/>
      <w:jc w:val="both"/>
    </w:pPr>
    <w:rPr>
      <w:rFonts w:ascii="Segoe UI" w:hAnsi="Segoe UI" w:cs="Segoe UI"/>
      <w:i/>
      <w:iCs/>
      <w:spacing w:val="11"/>
      <w:sz w:val="17"/>
      <w:szCs w:val="17"/>
    </w:rPr>
  </w:style>
  <w:style w:type="paragraph" w:customStyle="1" w:styleId="Tableofcontents70">
    <w:name w:val="Table of contents (7)"/>
    <w:basedOn w:val="Normal"/>
    <w:link w:val="Tableofcontents7"/>
    <w:rsid w:val="00841B8A"/>
    <w:pPr>
      <w:widowControl w:val="0"/>
      <w:shd w:val="clear" w:color="auto" w:fill="FFFFFF"/>
      <w:spacing w:after="0" w:line="461" w:lineRule="exact"/>
      <w:jc w:val="both"/>
    </w:pPr>
    <w:rPr>
      <w:rFonts w:ascii="Times New Roman" w:hAnsi="Times New Roman" w:cs="Times New Roman"/>
      <w:spacing w:val="16"/>
      <w:sz w:val="12"/>
      <w:szCs w:val="12"/>
    </w:rPr>
  </w:style>
  <w:style w:type="paragraph" w:customStyle="1" w:styleId="Other21">
    <w:name w:val="Other (2)1"/>
    <w:basedOn w:val="Normal"/>
    <w:link w:val="Other2"/>
    <w:rsid w:val="00841B8A"/>
    <w:pPr>
      <w:widowControl w:val="0"/>
      <w:shd w:val="clear" w:color="auto" w:fill="FFFFFF"/>
      <w:spacing w:after="0" w:line="240" w:lineRule="atLeast"/>
    </w:pPr>
    <w:rPr>
      <w:rFonts w:ascii="Times New Roman" w:hAnsi="Times New Roman" w:cs="Times New Roman"/>
      <w:spacing w:val="7"/>
      <w:sz w:val="23"/>
      <w:szCs w:val="23"/>
    </w:rPr>
  </w:style>
  <w:style w:type="paragraph" w:customStyle="1" w:styleId="Other31">
    <w:name w:val="Other (3)1"/>
    <w:basedOn w:val="Normal"/>
    <w:link w:val="Other3"/>
    <w:rsid w:val="00841B8A"/>
    <w:pPr>
      <w:widowControl w:val="0"/>
      <w:shd w:val="clear" w:color="auto" w:fill="FFFFFF"/>
      <w:spacing w:after="0" w:line="456" w:lineRule="exact"/>
    </w:pPr>
    <w:rPr>
      <w:rFonts w:ascii="Segoe UI" w:hAnsi="Segoe UI" w:cs="Segoe UI"/>
      <w:noProof/>
      <w:sz w:val="21"/>
      <w:szCs w:val="21"/>
    </w:rPr>
  </w:style>
  <w:style w:type="paragraph" w:customStyle="1" w:styleId="Other41">
    <w:name w:val="Other (4)1"/>
    <w:basedOn w:val="Normal"/>
    <w:link w:val="Other4"/>
    <w:rsid w:val="00841B8A"/>
    <w:pPr>
      <w:widowControl w:val="0"/>
      <w:shd w:val="clear" w:color="auto" w:fill="FFFFFF"/>
      <w:spacing w:after="0" w:line="456" w:lineRule="exact"/>
    </w:pPr>
    <w:rPr>
      <w:rFonts w:ascii="Times New Roman" w:hAnsi="Times New Roman" w:cs="Times New Roman"/>
      <w:noProof/>
      <w:spacing w:val="9"/>
      <w:sz w:val="18"/>
      <w:szCs w:val="18"/>
    </w:rPr>
  </w:style>
  <w:style w:type="paragraph" w:customStyle="1" w:styleId="Other1">
    <w:name w:val="Other1"/>
    <w:basedOn w:val="Normal"/>
    <w:link w:val="Other"/>
    <w:rsid w:val="00841B8A"/>
    <w:pPr>
      <w:widowControl w:val="0"/>
      <w:shd w:val="clear" w:color="auto" w:fill="FFFFFF"/>
      <w:spacing w:after="0" w:line="456" w:lineRule="exact"/>
    </w:pPr>
    <w:rPr>
      <w:rFonts w:ascii="Times New Roman" w:hAnsi="Times New Roman" w:cs="Times New Roman"/>
      <w:noProof/>
      <w:spacing w:val="6"/>
      <w:sz w:val="20"/>
      <w:szCs w:val="20"/>
    </w:rPr>
  </w:style>
  <w:style w:type="paragraph" w:customStyle="1" w:styleId="Other51">
    <w:name w:val="Other (5)1"/>
    <w:basedOn w:val="Normal"/>
    <w:link w:val="Other5"/>
    <w:rsid w:val="00841B8A"/>
    <w:pPr>
      <w:widowControl w:val="0"/>
      <w:shd w:val="clear" w:color="auto" w:fill="FFFFFF"/>
      <w:spacing w:after="0" w:line="456" w:lineRule="exact"/>
    </w:pPr>
    <w:rPr>
      <w:rFonts w:ascii="FrankRuehl" w:hAnsi="FrankRuehl" w:cs="FrankRuehl"/>
      <w:noProof/>
      <w:sz w:val="31"/>
      <w:szCs w:val="31"/>
    </w:rPr>
  </w:style>
  <w:style w:type="paragraph" w:customStyle="1" w:styleId="Other61">
    <w:name w:val="Other (6)1"/>
    <w:basedOn w:val="Normal"/>
    <w:link w:val="Other6"/>
    <w:rsid w:val="00841B8A"/>
    <w:pPr>
      <w:widowControl w:val="0"/>
      <w:shd w:val="clear" w:color="auto" w:fill="FFFFFF"/>
      <w:spacing w:after="0" w:line="456" w:lineRule="exact"/>
    </w:pPr>
    <w:rPr>
      <w:rFonts w:ascii="Segoe UI" w:hAnsi="Segoe UI" w:cs="Segoe UI"/>
      <w:noProof/>
      <w:sz w:val="23"/>
      <w:szCs w:val="23"/>
    </w:rPr>
  </w:style>
  <w:style w:type="paragraph" w:customStyle="1" w:styleId="Bodytext111">
    <w:name w:val="Body text (11)1"/>
    <w:basedOn w:val="Normal"/>
    <w:link w:val="Bodytext11"/>
    <w:rsid w:val="00841B8A"/>
    <w:pPr>
      <w:widowControl w:val="0"/>
      <w:shd w:val="clear" w:color="auto" w:fill="FFFFFF"/>
      <w:spacing w:after="0" w:line="317" w:lineRule="exact"/>
    </w:pPr>
    <w:rPr>
      <w:rFonts w:ascii="Times New Roman" w:hAnsi="Times New Roman" w:cs="Times New Roman"/>
      <w:spacing w:val="4"/>
      <w:sz w:val="25"/>
      <w:szCs w:val="25"/>
    </w:rPr>
  </w:style>
  <w:style w:type="paragraph" w:customStyle="1" w:styleId="Bodytext121">
    <w:name w:val="Body text (12)1"/>
    <w:basedOn w:val="Normal"/>
    <w:link w:val="Bodytext12"/>
    <w:rsid w:val="00841B8A"/>
    <w:pPr>
      <w:widowControl w:val="0"/>
      <w:shd w:val="clear" w:color="auto" w:fill="FFFFFF"/>
      <w:spacing w:before="300" w:after="60" w:line="240" w:lineRule="atLeast"/>
    </w:pPr>
    <w:rPr>
      <w:rFonts w:ascii="Times New Roman" w:hAnsi="Times New Roman" w:cs="Times New Roman"/>
      <w:spacing w:val="5"/>
    </w:rPr>
  </w:style>
  <w:style w:type="paragraph" w:customStyle="1" w:styleId="Bodytext131">
    <w:name w:val="Body text (13)1"/>
    <w:basedOn w:val="Normal"/>
    <w:link w:val="Bodytext13"/>
    <w:rsid w:val="00841B8A"/>
    <w:pPr>
      <w:widowControl w:val="0"/>
      <w:shd w:val="clear" w:color="auto" w:fill="FFFFFF"/>
      <w:spacing w:before="120" w:after="120" w:line="240" w:lineRule="atLeast"/>
      <w:jc w:val="both"/>
    </w:pPr>
    <w:rPr>
      <w:rFonts w:ascii="Times New Roman" w:hAnsi="Times New Roman" w:cs="Times New Roman"/>
      <w:spacing w:val="10"/>
    </w:rPr>
  </w:style>
  <w:style w:type="paragraph" w:customStyle="1" w:styleId="Bodytext141">
    <w:name w:val="Body text (14)1"/>
    <w:basedOn w:val="Normal"/>
    <w:link w:val="Bodytext14"/>
    <w:rsid w:val="00841B8A"/>
    <w:pPr>
      <w:widowControl w:val="0"/>
      <w:shd w:val="clear" w:color="auto" w:fill="FFFFFF"/>
      <w:spacing w:before="60" w:after="180" w:line="240" w:lineRule="atLeast"/>
      <w:jc w:val="both"/>
    </w:pPr>
    <w:rPr>
      <w:rFonts w:ascii="Times New Roman" w:hAnsi="Times New Roman" w:cs="Times New Roman"/>
      <w:spacing w:val="4"/>
      <w:sz w:val="25"/>
      <w:szCs w:val="25"/>
    </w:rPr>
  </w:style>
  <w:style w:type="paragraph" w:customStyle="1" w:styleId="Bodytext151">
    <w:name w:val="Body text (15)1"/>
    <w:basedOn w:val="Normal"/>
    <w:link w:val="Bodytext15"/>
    <w:rsid w:val="00841B8A"/>
    <w:pPr>
      <w:widowControl w:val="0"/>
      <w:shd w:val="clear" w:color="auto" w:fill="FFFFFF"/>
      <w:spacing w:before="60" w:after="240" w:line="240" w:lineRule="atLeast"/>
      <w:jc w:val="both"/>
    </w:pPr>
    <w:rPr>
      <w:rFonts w:ascii="Times New Roman" w:hAnsi="Times New Roman" w:cs="Times New Roman"/>
      <w:spacing w:val="4"/>
      <w:sz w:val="25"/>
      <w:szCs w:val="25"/>
    </w:rPr>
  </w:style>
  <w:style w:type="paragraph" w:customStyle="1" w:styleId="Headerorfooter70">
    <w:name w:val="Header or footer (7)"/>
    <w:basedOn w:val="Normal"/>
    <w:link w:val="Headerorfooter7"/>
    <w:rsid w:val="00841B8A"/>
    <w:pPr>
      <w:widowControl w:val="0"/>
      <w:shd w:val="clear" w:color="auto" w:fill="FFFFFF"/>
      <w:spacing w:after="0" w:line="317" w:lineRule="exact"/>
      <w:jc w:val="center"/>
    </w:pPr>
    <w:rPr>
      <w:rFonts w:ascii="Times New Roman" w:hAnsi="Times New Roman" w:cs="Times New Roman"/>
      <w:b/>
      <w:bCs/>
      <w:spacing w:val="5"/>
      <w:sz w:val="21"/>
      <w:szCs w:val="21"/>
    </w:rPr>
  </w:style>
  <w:style w:type="paragraph" w:customStyle="1" w:styleId="Heading420">
    <w:name w:val="Heading #4 (2)"/>
    <w:basedOn w:val="Normal"/>
    <w:link w:val="Heading42"/>
    <w:rsid w:val="00841B8A"/>
    <w:pPr>
      <w:widowControl w:val="0"/>
      <w:shd w:val="clear" w:color="auto" w:fill="FFFFFF"/>
      <w:spacing w:before="360" w:after="0" w:line="384" w:lineRule="exact"/>
      <w:jc w:val="both"/>
      <w:outlineLvl w:val="3"/>
    </w:pPr>
    <w:rPr>
      <w:rFonts w:ascii="Times New Roman" w:hAnsi="Times New Roman" w:cs="Times New Roman"/>
      <w:b/>
      <w:bCs/>
      <w:spacing w:val="3"/>
      <w:sz w:val="25"/>
      <w:szCs w:val="25"/>
    </w:rPr>
  </w:style>
  <w:style w:type="paragraph" w:customStyle="1" w:styleId="Headerorfooter81">
    <w:name w:val="Header or footer (8)1"/>
    <w:basedOn w:val="Normal"/>
    <w:link w:val="Headerorfooter8"/>
    <w:rsid w:val="00841B8A"/>
    <w:pPr>
      <w:widowControl w:val="0"/>
      <w:shd w:val="clear" w:color="auto" w:fill="FFFFFF"/>
      <w:spacing w:after="0" w:line="240" w:lineRule="atLeast"/>
      <w:jc w:val="center"/>
    </w:pPr>
    <w:rPr>
      <w:rFonts w:ascii="Times New Roman" w:hAnsi="Times New Roman" w:cs="Times New Roman"/>
      <w:b/>
      <w:bCs/>
      <w:spacing w:val="8"/>
      <w:sz w:val="23"/>
      <w:szCs w:val="23"/>
    </w:rPr>
  </w:style>
  <w:style w:type="paragraph" w:customStyle="1" w:styleId="Headerorfooter91">
    <w:name w:val="Header or footer (9)1"/>
    <w:basedOn w:val="Normal"/>
    <w:link w:val="Headerorfooter9"/>
    <w:rsid w:val="00841B8A"/>
    <w:pPr>
      <w:widowControl w:val="0"/>
      <w:shd w:val="clear" w:color="auto" w:fill="FFFFFF"/>
      <w:spacing w:after="0" w:line="355" w:lineRule="exact"/>
      <w:jc w:val="center"/>
    </w:pPr>
    <w:rPr>
      <w:rFonts w:ascii="Times New Roman" w:hAnsi="Times New Roman" w:cs="Times New Roman"/>
      <w:spacing w:val="7"/>
      <w:sz w:val="23"/>
      <w:szCs w:val="23"/>
    </w:rPr>
  </w:style>
  <w:style w:type="paragraph" w:customStyle="1" w:styleId="Bodytext161">
    <w:name w:val="Body text (16)1"/>
    <w:basedOn w:val="Normal"/>
    <w:link w:val="Bodytext16"/>
    <w:rsid w:val="00841B8A"/>
    <w:pPr>
      <w:widowControl w:val="0"/>
      <w:shd w:val="clear" w:color="auto" w:fill="FFFFFF"/>
      <w:spacing w:after="0" w:line="336" w:lineRule="exact"/>
      <w:jc w:val="both"/>
    </w:pPr>
    <w:rPr>
      <w:rFonts w:ascii="Times New Roman" w:hAnsi="Times New Roman" w:cs="Times New Roman"/>
      <w:b/>
      <w:bCs/>
      <w:i/>
      <w:iCs/>
      <w:spacing w:val="5"/>
      <w:sz w:val="20"/>
      <w:szCs w:val="20"/>
    </w:rPr>
  </w:style>
  <w:style w:type="paragraph" w:customStyle="1" w:styleId="Bodytext171">
    <w:name w:val="Body text (17)1"/>
    <w:basedOn w:val="Normal"/>
    <w:link w:val="Bodytext17"/>
    <w:rsid w:val="00841B8A"/>
    <w:pPr>
      <w:widowControl w:val="0"/>
      <w:shd w:val="clear" w:color="auto" w:fill="FFFFFF"/>
      <w:spacing w:after="0" w:line="336" w:lineRule="exact"/>
      <w:jc w:val="center"/>
    </w:pPr>
    <w:rPr>
      <w:rFonts w:ascii="Segoe UI" w:hAnsi="Segoe UI" w:cs="Segoe UI"/>
      <w:b/>
      <w:bCs/>
      <w:spacing w:val="1"/>
      <w:sz w:val="18"/>
      <w:szCs w:val="18"/>
    </w:rPr>
  </w:style>
  <w:style w:type="paragraph" w:customStyle="1" w:styleId="Bodytext181">
    <w:name w:val="Body text (18)1"/>
    <w:basedOn w:val="Normal"/>
    <w:link w:val="Bodytext18"/>
    <w:rsid w:val="00841B8A"/>
    <w:pPr>
      <w:widowControl w:val="0"/>
      <w:shd w:val="clear" w:color="auto" w:fill="FFFFFF"/>
      <w:spacing w:before="120" w:after="120" w:line="240" w:lineRule="atLeast"/>
      <w:jc w:val="both"/>
    </w:pPr>
    <w:rPr>
      <w:rFonts w:ascii="Times New Roman" w:hAnsi="Times New Roman" w:cs="Times New Roman"/>
      <w:b/>
      <w:bCs/>
      <w:spacing w:val="9"/>
      <w:sz w:val="19"/>
      <w:szCs w:val="19"/>
    </w:rPr>
  </w:style>
  <w:style w:type="paragraph" w:customStyle="1" w:styleId="Bodytext191">
    <w:name w:val="Body text (19)1"/>
    <w:basedOn w:val="Normal"/>
    <w:link w:val="Bodytext19"/>
    <w:rsid w:val="00841B8A"/>
    <w:pPr>
      <w:widowControl w:val="0"/>
      <w:shd w:val="clear" w:color="auto" w:fill="FFFFFF"/>
      <w:spacing w:before="120" w:after="0" w:line="240" w:lineRule="atLeast"/>
      <w:jc w:val="both"/>
    </w:pPr>
    <w:rPr>
      <w:rFonts w:ascii="Times New Roman" w:hAnsi="Times New Roman" w:cs="Times New Roman"/>
      <w:b/>
      <w:bCs/>
      <w:i/>
      <w:iCs/>
      <w:spacing w:val="5"/>
      <w:sz w:val="16"/>
      <w:szCs w:val="16"/>
    </w:rPr>
  </w:style>
  <w:style w:type="paragraph" w:customStyle="1" w:styleId="Bodytext201">
    <w:name w:val="Body text (20)1"/>
    <w:basedOn w:val="Normal"/>
    <w:link w:val="Bodytext200"/>
    <w:rsid w:val="00841B8A"/>
    <w:pPr>
      <w:widowControl w:val="0"/>
      <w:shd w:val="clear" w:color="auto" w:fill="FFFFFF"/>
      <w:spacing w:after="120" w:line="240" w:lineRule="atLeast"/>
    </w:pPr>
    <w:rPr>
      <w:rFonts w:ascii="Times New Roman" w:hAnsi="Times New Roman" w:cs="Times New Roman"/>
      <w:spacing w:val="10"/>
      <w:sz w:val="16"/>
      <w:szCs w:val="16"/>
    </w:rPr>
  </w:style>
  <w:style w:type="paragraph" w:customStyle="1" w:styleId="Bodytext211">
    <w:name w:val="Body text (21)1"/>
    <w:basedOn w:val="Normal"/>
    <w:link w:val="Bodytext210"/>
    <w:rsid w:val="00841B8A"/>
    <w:pPr>
      <w:widowControl w:val="0"/>
      <w:shd w:val="clear" w:color="auto" w:fill="FFFFFF"/>
      <w:spacing w:after="0" w:line="374" w:lineRule="exact"/>
      <w:jc w:val="both"/>
    </w:pPr>
    <w:rPr>
      <w:rFonts w:ascii="Times New Roman" w:hAnsi="Times New Roman" w:cs="Times New Roman"/>
      <w:spacing w:val="6"/>
      <w:sz w:val="23"/>
      <w:szCs w:val="23"/>
    </w:rPr>
  </w:style>
  <w:style w:type="paragraph" w:customStyle="1" w:styleId="Tablecaption81">
    <w:name w:val="Table caption (8)1"/>
    <w:basedOn w:val="Normal"/>
    <w:link w:val="Tablecaption8"/>
    <w:rsid w:val="00841B8A"/>
    <w:pPr>
      <w:widowControl w:val="0"/>
      <w:shd w:val="clear" w:color="auto" w:fill="FFFFFF"/>
      <w:spacing w:after="0" w:line="418" w:lineRule="exact"/>
      <w:jc w:val="right"/>
    </w:pPr>
    <w:rPr>
      <w:rFonts w:ascii="Times New Roman" w:hAnsi="Times New Roman" w:cs="Times New Roman"/>
      <w:i/>
      <w:iCs/>
      <w:spacing w:val="13"/>
      <w:sz w:val="25"/>
      <w:szCs w:val="25"/>
    </w:rPr>
  </w:style>
  <w:style w:type="paragraph" w:customStyle="1" w:styleId="Bodytext221">
    <w:name w:val="Body text (22)1"/>
    <w:basedOn w:val="Normal"/>
    <w:link w:val="Bodytext22"/>
    <w:rsid w:val="00841B8A"/>
    <w:pPr>
      <w:widowControl w:val="0"/>
      <w:shd w:val="clear" w:color="auto" w:fill="FFFFFF"/>
      <w:spacing w:after="360" w:line="240" w:lineRule="atLeast"/>
      <w:jc w:val="center"/>
    </w:pPr>
    <w:rPr>
      <w:rFonts w:ascii="Times New Roman" w:hAnsi="Times New Roman" w:cs="Times New Roman"/>
      <w:b/>
      <w:bCs/>
      <w:spacing w:val="10"/>
      <w:sz w:val="23"/>
      <w:szCs w:val="23"/>
    </w:rPr>
  </w:style>
  <w:style w:type="paragraph" w:customStyle="1" w:styleId="Bodytext231">
    <w:name w:val="Body text (23)1"/>
    <w:basedOn w:val="Normal"/>
    <w:link w:val="Bodytext23"/>
    <w:rsid w:val="00841B8A"/>
    <w:pPr>
      <w:widowControl w:val="0"/>
      <w:shd w:val="clear" w:color="auto" w:fill="FFFFFF"/>
      <w:spacing w:after="0" w:line="264" w:lineRule="exact"/>
      <w:jc w:val="both"/>
    </w:pPr>
    <w:rPr>
      <w:rFonts w:ascii="Times New Roman" w:hAnsi="Times New Roman" w:cs="Times New Roman"/>
      <w:spacing w:val="7"/>
      <w:sz w:val="18"/>
      <w:szCs w:val="18"/>
    </w:rPr>
  </w:style>
  <w:style w:type="paragraph" w:customStyle="1" w:styleId="Bodytext241">
    <w:name w:val="Body text (24)1"/>
    <w:basedOn w:val="Normal"/>
    <w:link w:val="Bodytext24"/>
    <w:rsid w:val="00841B8A"/>
    <w:pPr>
      <w:widowControl w:val="0"/>
      <w:shd w:val="clear" w:color="auto" w:fill="FFFFFF"/>
      <w:spacing w:after="420" w:line="418" w:lineRule="exact"/>
      <w:jc w:val="both"/>
    </w:pPr>
    <w:rPr>
      <w:rFonts w:ascii="Times New Roman" w:hAnsi="Times New Roman" w:cs="Times New Roman"/>
      <w:spacing w:val="5"/>
    </w:rPr>
  </w:style>
  <w:style w:type="paragraph" w:customStyle="1" w:styleId="Bodytext251">
    <w:name w:val="Body text (25)1"/>
    <w:basedOn w:val="Normal"/>
    <w:link w:val="Bodytext25"/>
    <w:rsid w:val="00841B8A"/>
    <w:pPr>
      <w:widowControl w:val="0"/>
      <w:shd w:val="clear" w:color="auto" w:fill="FFFFFF"/>
      <w:spacing w:after="0" w:line="240" w:lineRule="atLeast"/>
      <w:jc w:val="both"/>
    </w:pPr>
    <w:rPr>
      <w:rFonts w:ascii="Times New Roman" w:hAnsi="Times New Roman" w:cs="Times New Roman"/>
      <w:b/>
      <w:bCs/>
      <w:spacing w:val="20"/>
      <w:sz w:val="21"/>
      <w:szCs w:val="21"/>
    </w:rPr>
  </w:style>
  <w:style w:type="paragraph" w:customStyle="1" w:styleId="Bodytext261">
    <w:name w:val="Body text (26)1"/>
    <w:basedOn w:val="Normal"/>
    <w:link w:val="Bodytext26"/>
    <w:rsid w:val="00841B8A"/>
    <w:pPr>
      <w:widowControl w:val="0"/>
      <w:shd w:val="clear" w:color="auto" w:fill="FFFFFF"/>
      <w:spacing w:after="0" w:line="461" w:lineRule="exact"/>
      <w:jc w:val="both"/>
    </w:pPr>
    <w:rPr>
      <w:rFonts w:ascii="Times New Roman" w:hAnsi="Times New Roman" w:cs="Times New Roman"/>
      <w:spacing w:val="7"/>
    </w:rPr>
  </w:style>
  <w:style w:type="paragraph" w:customStyle="1" w:styleId="Bodytext270">
    <w:name w:val="Body text (27)"/>
    <w:basedOn w:val="Normal"/>
    <w:link w:val="Bodytext27"/>
    <w:rsid w:val="00841B8A"/>
    <w:pPr>
      <w:widowControl w:val="0"/>
      <w:shd w:val="clear" w:color="auto" w:fill="FFFFFF"/>
      <w:spacing w:after="0" w:line="403" w:lineRule="exact"/>
      <w:jc w:val="both"/>
    </w:pPr>
    <w:rPr>
      <w:rFonts w:ascii="Times New Roman" w:hAnsi="Times New Roman" w:cs="Times New Roman"/>
      <w:b/>
      <w:bCs/>
      <w:i/>
      <w:iCs/>
      <w:spacing w:val="12"/>
      <w:sz w:val="20"/>
      <w:szCs w:val="20"/>
    </w:rPr>
  </w:style>
  <w:style w:type="paragraph" w:customStyle="1" w:styleId="Bodytext280">
    <w:name w:val="Body text (28)"/>
    <w:basedOn w:val="Normal"/>
    <w:link w:val="Bodytext28"/>
    <w:rsid w:val="00841B8A"/>
    <w:pPr>
      <w:widowControl w:val="0"/>
      <w:shd w:val="clear" w:color="auto" w:fill="FFFFFF"/>
      <w:spacing w:before="240" w:after="0" w:line="422" w:lineRule="exact"/>
      <w:jc w:val="both"/>
    </w:pPr>
    <w:rPr>
      <w:rFonts w:ascii="Times New Roman" w:hAnsi="Times New Roman" w:cs="Times New Roman"/>
      <w:b/>
      <w:bCs/>
      <w:spacing w:val="4"/>
    </w:rPr>
  </w:style>
  <w:style w:type="paragraph" w:customStyle="1" w:styleId="Tablecaption91">
    <w:name w:val="Table caption (9)1"/>
    <w:basedOn w:val="Normal"/>
    <w:link w:val="Tablecaption9"/>
    <w:rsid w:val="00841B8A"/>
    <w:pPr>
      <w:widowControl w:val="0"/>
      <w:shd w:val="clear" w:color="auto" w:fill="FFFFFF"/>
      <w:spacing w:after="0" w:line="269" w:lineRule="exact"/>
      <w:jc w:val="both"/>
    </w:pPr>
    <w:rPr>
      <w:rFonts w:ascii="Segoe UI" w:hAnsi="Segoe UI" w:cs="Segoe UI"/>
      <w:b/>
      <w:bCs/>
      <w:spacing w:val="1"/>
      <w:sz w:val="18"/>
      <w:szCs w:val="18"/>
    </w:rPr>
  </w:style>
  <w:style w:type="paragraph" w:customStyle="1" w:styleId="Bodytext291">
    <w:name w:val="Body text (29)1"/>
    <w:basedOn w:val="Normal"/>
    <w:link w:val="Bodytext290"/>
    <w:rsid w:val="00841B8A"/>
    <w:pPr>
      <w:widowControl w:val="0"/>
      <w:shd w:val="clear" w:color="auto" w:fill="FFFFFF"/>
      <w:spacing w:after="0" w:line="418" w:lineRule="exact"/>
      <w:jc w:val="both"/>
    </w:pPr>
    <w:rPr>
      <w:rFonts w:ascii="Times New Roman" w:hAnsi="Times New Roman" w:cs="Times New Roman"/>
      <w:spacing w:val="10"/>
      <w:sz w:val="23"/>
      <w:szCs w:val="23"/>
    </w:rPr>
  </w:style>
  <w:style w:type="paragraph" w:customStyle="1" w:styleId="Bodytext301">
    <w:name w:val="Body text (30)1"/>
    <w:basedOn w:val="Normal"/>
    <w:link w:val="Bodytext300"/>
    <w:rsid w:val="00841B8A"/>
    <w:pPr>
      <w:widowControl w:val="0"/>
      <w:shd w:val="clear" w:color="auto" w:fill="FFFFFF"/>
      <w:spacing w:after="0" w:line="298" w:lineRule="exact"/>
      <w:jc w:val="both"/>
    </w:pPr>
    <w:rPr>
      <w:rFonts w:ascii="Times New Roman" w:hAnsi="Times New Roman" w:cs="Times New Roman"/>
      <w:spacing w:val="6"/>
      <w:sz w:val="23"/>
      <w:szCs w:val="23"/>
    </w:rPr>
  </w:style>
  <w:style w:type="paragraph" w:customStyle="1" w:styleId="Tablecaption101">
    <w:name w:val="Table caption (10)1"/>
    <w:basedOn w:val="Normal"/>
    <w:link w:val="Tablecaption10"/>
    <w:rsid w:val="00841B8A"/>
    <w:pPr>
      <w:widowControl w:val="0"/>
      <w:shd w:val="clear" w:color="auto" w:fill="FFFFFF"/>
      <w:spacing w:after="0" w:line="240" w:lineRule="atLeast"/>
      <w:jc w:val="both"/>
    </w:pPr>
    <w:rPr>
      <w:rFonts w:ascii="Times New Roman" w:hAnsi="Times New Roman" w:cs="Times New Roman"/>
      <w:w w:val="50"/>
      <w:sz w:val="13"/>
      <w:szCs w:val="13"/>
    </w:rPr>
  </w:style>
  <w:style w:type="paragraph" w:customStyle="1" w:styleId="Bodytext311">
    <w:name w:val="Body text (31)1"/>
    <w:basedOn w:val="Normal"/>
    <w:link w:val="Bodytext310"/>
    <w:rsid w:val="00841B8A"/>
    <w:pPr>
      <w:widowControl w:val="0"/>
      <w:shd w:val="clear" w:color="auto" w:fill="FFFFFF"/>
      <w:spacing w:after="0" w:line="341" w:lineRule="exact"/>
      <w:jc w:val="both"/>
    </w:pPr>
    <w:rPr>
      <w:rFonts w:ascii="Consolas" w:hAnsi="Consolas" w:cs="Consolas"/>
      <w:spacing w:val="4"/>
      <w:sz w:val="19"/>
      <w:szCs w:val="19"/>
    </w:rPr>
  </w:style>
  <w:style w:type="paragraph" w:customStyle="1" w:styleId="Heading61">
    <w:name w:val="Heading #61"/>
    <w:basedOn w:val="Normal"/>
    <w:link w:val="Heading6"/>
    <w:rsid w:val="00841B8A"/>
    <w:pPr>
      <w:widowControl w:val="0"/>
      <w:shd w:val="clear" w:color="auto" w:fill="FFFFFF"/>
      <w:spacing w:before="300" w:after="0" w:line="298" w:lineRule="exact"/>
      <w:jc w:val="both"/>
      <w:outlineLvl w:val="5"/>
    </w:pPr>
    <w:rPr>
      <w:rFonts w:ascii="Times New Roman" w:hAnsi="Times New Roman" w:cs="Times New Roman"/>
      <w:spacing w:val="7"/>
      <w:sz w:val="23"/>
      <w:szCs w:val="23"/>
    </w:rPr>
  </w:style>
  <w:style w:type="paragraph" w:customStyle="1" w:styleId="Bodytext321">
    <w:name w:val="Body text (32)1"/>
    <w:basedOn w:val="Normal"/>
    <w:link w:val="Bodytext320"/>
    <w:rsid w:val="00841B8A"/>
    <w:pPr>
      <w:widowControl w:val="0"/>
      <w:shd w:val="clear" w:color="auto" w:fill="FFFFFF"/>
      <w:spacing w:after="60" w:line="240" w:lineRule="atLeast"/>
      <w:jc w:val="both"/>
    </w:pPr>
    <w:rPr>
      <w:rFonts w:ascii="Times New Roman" w:hAnsi="Times New Roman" w:cs="Times New Roman"/>
      <w:spacing w:val="2"/>
    </w:rPr>
  </w:style>
  <w:style w:type="paragraph" w:customStyle="1" w:styleId="Heading70">
    <w:name w:val="Heading #7"/>
    <w:basedOn w:val="Normal"/>
    <w:link w:val="Heading7"/>
    <w:rsid w:val="00841B8A"/>
    <w:pPr>
      <w:widowControl w:val="0"/>
      <w:shd w:val="clear" w:color="auto" w:fill="FFFFFF"/>
      <w:spacing w:after="540" w:line="240" w:lineRule="atLeast"/>
      <w:jc w:val="both"/>
      <w:outlineLvl w:val="6"/>
    </w:pPr>
    <w:rPr>
      <w:rFonts w:ascii="Times New Roman" w:hAnsi="Times New Roman" w:cs="Times New Roman"/>
      <w:b/>
      <w:bCs/>
      <w:spacing w:val="8"/>
      <w:sz w:val="23"/>
      <w:szCs w:val="23"/>
    </w:rPr>
  </w:style>
  <w:style w:type="paragraph" w:customStyle="1" w:styleId="Heading81">
    <w:name w:val="Heading #81"/>
    <w:basedOn w:val="Normal"/>
    <w:link w:val="Heading8"/>
    <w:rsid w:val="00841B8A"/>
    <w:pPr>
      <w:widowControl w:val="0"/>
      <w:shd w:val="clear" w:color="auto" w:fill="FFFFFF"/>
      <w:spacing w:before="60" w:after="60" w:line="240" w:lineRule="atLeast"/>
      <w:ind w:firstLine="700"/>
      <w:jc w:val="both"/>
      <w:outlineLvl w:val="7"/>
    </w:pPr>
    <w:rPr>
      <w:rFonts w:ascii="Times New Roman" w:hAnsi="Times New Roman" w:cs="Times New Roman"/>
      <w:b/>
      <w:bCs/>
      <w:spacing w:val="8"/>
      <w:sz w:val="23"/>
      <w:szCs w:val="23"/>
    </w:rPr>
  </w:style>
  <w:style w:type="paragraph" w:customStyle="1" w:styleId="Heading821">
    <w:name w:val="Heading #8 (2)1"/>
    <w:basedOn w:val="Normal"/>
    <w:link w:val="Heading82"/>
    <w:rsid w:val="00841B8A"/>
    <w:pPr>
      <w:widowControl w:val="0"/>
      <w:shd w:val="clear" w:color="auto" w:fill="FFFFFF"/>
      <w:spacing w:before="60" w:after="0" w:line="240" w:lineRule="atLeast"/>
      <w:jc w:val="both"/>
      <w:outlineLvl w:val="7"/>
    </w:pPr>
    <w:rPr>
      <w:rFonts w:ascii="Times New Roman" w:hAnsi="Times New Roman" w:cs="Times New Roman"/>
      <w:spacing w:val="7"/>
      <w:sz w:val="23"/>
      <w:szCs w:val="23"/>
    </w:rPr>
  </w:style>
  <w:style w:type="paragraph" w:customStyle="1" w:styleId="Heading720">
    <w:name w:val="Heading #7 (2)"/>
    <w:basedOn w:val="Normal"/>
    <w:link w:val="Heading72"/>
    <w:rsid w:val="00841B8A"/>
    <w:pPr>
      <w:widowControl w:val="0"/>
      <w:shd w:val="clear" w:color="auto" w:fill="FFFFFF"/>
      <w:spacing w:before="540" w:after="120" w:line="240" w:lineRule="atLeast"/>
      <w:jc w:val="center"/>
      <w:outlineLvl w:val="6"/>
    </w:pPr>
    <w:rPr>
      <w:rFonts w:ascii="Times New Roman" w:hAnsi="Times New Roman" w:cs="Times New Roman"/>
      <w:spacing w:val="7"/>
      <w:sz w:val="23"/>
      <w:szCs w:val="23"/>
    </w:rPr>
  </w:style>
  <w:style w:type="paragraph" w:customStyle="1" w:styleId="Bodytext331">
    <w:name w:val="Body text (33)1"/>
    <w:basedOn w:val="Normal"/>
    <w:link w:val="Bodytext33"/>
    <w:rsid w:val="00841B8A"/>
    <w:pPr>
      <w:widowControl w:val="0"/>
      <w:shd w:val="clear" w:color="auto" w:fill="FFFFFF"/>
      <w:spacing w:before="120" w:after="0" w:line="422" w:lineRule="exact"/>
    </w:pPr>
    <w:rPr>
      <w:rFonts w:ascii="Times New Roman" w:hAnsi="Times New Roman" w:cs="Times New Roman"/>
      <w:spacing w:val="8"/>
      <w:sz w:val="19"/>
      <w:szCs w:val="19"/>
    </w:rPr>
  </w:style>
  <w:style w:type="paragraph" w:customStyle="1" w:styleId="Bodytext340">
    <w:name w:val="Body text (34)"/>
    <w:basedOn w:val="Normal"/>
    <w:link w:val="Bodytext34"/>
    <w:rsid w:val="00841B8A"/>
    <w:pPr>
      <w:widowControl w:val="0"/>
      <w:shd w:val="clear" w:color="auto" w:fill="FFFFFF"/>
      <w:spacing w:before="120" w:after="120" w:line="240" w:lineRule="atLeast"/>
      <w:ind w:firstLine="700"/>
      <w:jc w:val="both"/>
    </w:pPr>
    <w:rPr>
      <w:rFonts w:ascii="Times New Roman" w:hAnsi="Times New Roman" w:cs="Times New Roman"/>
      <w:spacing w:val="18"/>
      <w:sz w:val="20"/>
      <w:szCs w:val="20"/>
    </w:rPr>
  </w:style>
  <w:style w:type="paragraph" w:customStyle="1" w:styleId="Heading10">
    <w:name w:val="Heading #1"/>
    <w:basedOn w:val="Normal"/>
    <w:link w:val="Heading1"/>
    <w:rsid w:val="00841B8A"/>
    <w:pPr>
      <w:widowControl w:val="0"/>
      <w:shd w:val="clear" w:color="auto" w:fill="FFFFFF"/>
      <w:spacing w:after="60" w:line="326" w:lineRule="exact"/>
      <w:ind w:firstLine="720"/>
      <w:jc w:val="both"/>
      <w:outlineLvl w:val="0"/>
    </w:pPr>
    <w:rPr>
      <w:rFonts w:ascii="Times New Roman" w:hAnsi="Times New Roman" w:cs="Times New Roman"/>
      <w:spacing w:val="7"/>
      <w:sz w:val="23"/>
      <w:szCs w:val="23"/>
    </w:rPr>
  </w:style>
  <w:style w:type="paragraph" w:customStyle="1" w:styleId="Heading101">
    <w:name w:val="Heading #101"/>
    <w:basedOn w:val="Normal"/>
    <w:link w:val="Heading100"/>
    <w:rsid w:val="00841B8A"/>
    <w:pPr>
      <w:widowControl w:val="0"/>
      <w:shd w:val="clear" w:color="auto" w:fill="FFFFFF"/>
      <w:spacing w:before="60" w:after="120" w:line="240" w:lineRule="atLeast"/>
      <w:ind w:firstLine="560"/>
      <w:jc w:val="both"/>
    </w:pPr>
    <w:rPr>
      <w:rFonts w:ascii="Times New Roman" w:hAnsi="Times New Roman" w:cs="Times New Roman"/>
      <w:b/>
      <w:bCs/>
      <w:spacing w:val="8"/>
      <w:sz w:val="23"/>
      <w:szCs w:val="23"/>
    </w:rPr>
  </w:style>
  <w:style w:type="paragraph" w:customStyle="1" w:styleId="Heading1021">
    <w:name w:val="Heading #10 (2)1"/>
    <w:basedOn w:val="Normal"/>
    <w:link w:val="Heading102"/>
    <w:rsid w:val="00841B8A"/>
    <w:pPr>
      <w:widowControl w:val="0"/>
      <w:shd w:val="clear" w:color="auto" w:fill="FFFFFF"/>
      <w:spacing w:before="540" w:after="0" w:line="427" w:lineRule="exact"/>
      <w:jc w:val="center"/>
    </w:pPr>
    <w:rPr>
      <w:rFonts w:ascii="Times New Roman" w:hAnsi="Times New Roman" w:cs="Times New Roman"/>
      <w:spacing w:val="8"/>
      <w:sz w:val="23"/>
      <w:szCs w:val="23"/>
    </w:rPr>
  </w:style>
  <w:style w:type="paragraph" w:customStyle="1" w:styleId="Bodytext351">
    <w:name w:val="Body text (35)1"/>
    <w:basedOn w:val="Normal"/>
    <w:link w:val="Bodytext35"/>
    <w:rsid w:val="00841B8A"/>
    <w:pPr>
      <w:widowControl w:val="0"/>
      <w:shd w:val="clear" w:color="auto" w:fill="FFFFFF"/>
      <w:spacing w:after="0" w:line="408" w:lineRule="exact"/>
      <w:jc w:val="center"/>
    </w:pPr>
    <w:rPr>
      <w:rFonts w:ascii="Times New Roman" w:hAnsi="Times New Roman" w:cs="Times New Roman"/>
      <w:b/>
      <w:bCs/>
      <w:spacing w:val="9"/>
      <w:sz w:val="25"/>
      <w:szCs w:val="25"/>
    </w:rPr>
  </w:style>
  <w:style w:type="paragraph" w:customStyle="1" w:styleId="Heading51">
    <w:name w:val="Heading #51"/>
    <w:basedOn w:val="Normal"/>
    <w:link w:val="Heading5"/>
    <w:rsid w:val="00841B8A"/>
    <w:pPr>
      <w:widowControl w:val="0"/>
      <w:shd w:val="clear" w:color="auto" w:fill="FFFFFF"/>
      <w:spacing w:before="60" w:after="540" w:line="240" w:lineRule="atLeast"/>
      <w:jc w:val="center"/>
      <w:outlineLvl w:val="4"/>
    </w:pPr>
    <w:rPr>
      <w:rFonts w:ascii="Times New Roman" w:hAnsi="Times New Roman" w:cs="Times New Roman"/>
      <w:i/>
      <w:iCs/>
      <w:spacing w:val="2"/>
      <w:sz w:val="23"/>
      <w:szCs w:val="23"/>
    </w:rPr>
  </w:style>
  <w:style w:type="paragraph" w:customStyle="1" w:styleId="Bodytext361">
    <w:name w:val="Body text (36)1"/>
    <w:basedOn w:val="Normal"/>
    <w:link w:val="Bodytext36"/>
    <w:rsid w:val="00841B8A"/>
    <w:pPr>
      <w:widowControl w:val="0"/>
      <w:shd w:val="clear" w:color="auto" w:fill="FFFFFF"/>
      <w:spacing w:before="120" w:after="540" w:line="240" w:lineRule="atLeast"/>
      <w:jc w:val="center"/>
    </w:pPr>
    <w:rPr>
      <w:rFonts w:ascii="Times New Roman" w:hAnsi="Times New Roman" w:cs="Times New Roman"/>
      <w:spacing w:val="26"/>
      <w:sz w:val="21"/>
      <w:szCs w:val="21"/>
    </w:rPr>
  </w:style>
  <w:style w:type="paragraph" w:customStyle="1" w:styleId="Heading621">
    <w:name w:val="Heading #6 (2)"/>
    <w:basedOn w:val="Normal"/>
    <w:link w:val="Heading620"/>
    <w:rsid w:val="00841B8A"/>
    <w:pPr>
      <w:widowControl w:val="0"/>
      <w:shd w:val="clear" w:color="auto" w:fill="FFFFFF"/>
      <w:spacing w:before="120" w:after="180" w:line="240" w:lineRule="atLeast"/>
      <w:ind w:firstLine="720"/>
      <w:jc w:val="both"/>
      <w:outlineLvl w:val="5"/>
    </w:pPr>
    <w:rPr>
      <w:rFonts w:ascii="Times New Roman" w:hAnsi="Times New Roman" w:cs="Times New Roman"/>
      <w:b/>
      <w:bCs/>
      <w:i/>
      <w:iCs/>
      <w:spacing w:val="6"/>
      <w:sz w:val="23"/>
      <w:szCs w:val="23"/>
    </w:rPr>
  </w:style>
  <w:style w:type="paragraph" w:customStyle="1" w:styleId="Heading831">
    <w:name w:val="Heading #8 (3)1"/>
    <w:basedOn w:val="Normal"/>
    <w:link w:val="Heading83"/>
    <w:rsid w:val="00841B8A"/>
    <w:pPr>
      <w:widowControl w:val="0"/>
      <w:shd w:val="clear" w:color="auto" w:fill="FFFFFF"/>
      <w:spacing w:after="0" w:line="427" w:lineRule="exact"/>
      <w:ind w:firstLine="720"/>
      <w:jc w:val="both"/>
      <w:outlineLvl w:val="7"/>
    </w:pPr>
    <w:rPr>
      <w:rFonts w:ascii="Times New Roman" w:hAnsi="Times New Roman" w:cs="Times New Roman"/>
      <w:b/>
      <w:bCs/>
      <w:i/>
      <w:iCs/>
      <w:spacing w:val="6"/>
      <w:sz w:val="23"/>
      <w:szCs w:val="23"/>
    </w:rPr>
  </w:style>
  <w:style w:type="paragraph" w:customStyle="1" w:styleId="Heading91">
    <w:name w:val="Heading #91"/>
    <w:basedOn w:val="Normal"/>
    <w:link w:val="Heading9"/>
    <w:rsid w:val="00841B8A"/>
    <w:pPr>
      <w:widowControl w:val="0"/>
      <w:shd w:val="clear" w:color="auto" w:fill="FFFFFF"/>
      <w:spacing w:before="540" w:after="60" w:line="240" w:lineRule="atLeast"/>
      <w:ind w:hanging="880"/>
      <w:jc w:val="both"/>
      <w:outlineLvl w:val="8"/>
    </w:pPr>
    <w:rPr>
      <w:rFonts w:ascii="Times New Roman" w:hAnsi="Times New Roman" w:cs="Times New Roman"/>
      <w:spacing w:val="8"/>
      <w:sz w:val="23"/>
      <w:szCs w:val="23"/>
    </w:rPr>
  </w:style>
  <w:style w:type="paragraph" w:customStyle="1" w:styleId="Heading921">
    <w:name w:val="Heading #9 (2)1"/>
    <w:basedOn w:val="Normal"/>
    <w:link w:val="Heading92"/>
    <w:rsid w:val="00841B8A"/>
    <w:pPr>
      <w:widowControl w:val="0"/>
      <w:shd w:val="clear" w:color="auto" w:fill="FFFFFF"/>
      <w:spacing w:before="60" w:after="60" w:line="240" w:lineRule="atLeast"/>
      <w:ind w:hanging="1060"/>
      <w:jc w:val="both"/>
      <w:outlineLvl w:val="8"/>
    </w:pPr>
    <w:rPr>
      <w:rFonts w:ascii="Times New Roman" w:hAnsi="Times New Roman" w:cs="Times New Roman"/>
      <w:b/>
      <w:bCs/>
      <w:spacing w:val="8"/>
      <w:sz w:val="23"/>
      <w:szCs w:val="23"/>
    </w:rPr>
  </w:style>
  <w:style w:type="paragraph" w:customStyle="1" w:styleId="Bodytext370">
    <w:name w:val="Body text (37)"/>
    <w:basedOn w:val="Normal"/>
    <w:link w:val="Bodytext37"/>
    <w:rsid w:val="00841B8A"/>
    <w:pPr>
      <w:widowControl w:val="0"/>
      <w:shd w:val="clear" w:color="auto" w:fill="FFFFFF"/>
      <w:spacing w:before="120" w:after="540" w:line="240" w:lineRule="atLeast"/>
    </w:pPr>
    <w:rPr>
      <w:rFonts w:ascii="Segoe UI" w:hAnsi="Segoe UI" w:cs="Segoe UI"/>
      <w:spacing w:val="2"/>
    </w:rPr>
  </w:style>
  <w:style w:type="paragraph" w:customStyle="1" w:styleId="Bodytext380">
    <w:name w:val="Body text (38)"/>
    <w:basedOn w:val="Normal"/>
    <w:link w:val="Bodytext38"/>
    <w:rsid w:val="00841B8A"/>
    <w:pPr>
      <w:widowControl w:val="0"/>
      <w:shd w:val="clear" w:color="auto" w:fill="FFFFFF"/>
      <w:spacing w:before="120" w:after="0" w:line="422" w:lineRule="exact"/>
    </w:pPr>
    <w:rPr>
      <w:rFonts w:ascii="Segoe UI" w:hAnsi="Segoe UI" w:cs="Segoe UI"/>
      <w:spacing w:val="4"/>
      <w:sz w:val="16"/>
      <w:szCs w:val="16"/>
    </w:rPr>
  </w:style>
  <w:style w:type="paragraph" w:customStyle="1" w:styleId="Headerorfooter100">
    <w:name w:val="Header or footer (10)"/>
    <w:basedOn w:val="Normal"/>
    <w:link w:val="Headerorfooter10"/>
    <w:rsid w:val="00841B8A"/>
    <w:pPr>
      <w:widowControl w:val="0"/>
      <w:shd w:val="clear" w:color="auto" w:fill="FFFFFF"/>
      <w:spacing w:before="120" w:after="0" w:line="240" w:lineRule="atLeast"/>
      <w:jc w:val="center"/>
    </w:pPr>
    <w:rPr>
      <w:rFonts w:ascii="Times New Roman" w:hAnsi="Times New Roman" w:cs="Times New Roman"/>
      <w:b/>
      <w:bCs/>
      <w:i/>
      <w:iCs/>
      <w:spacing w:val="7"/>
    </w:rPr>
  </w:style>
  <w:style w:type="paragraph" w:customStyle="1" w:styleId="Heading840">
    <w:name w:val="Heading #8 (4)"/>
    <w:basedOn w:val="Normal"/>
    <w:link w:val="Heading84"/>
    <w:rsid w:val="00841B8A"/>
    <w:pPr>
      <w:widowControl w:val="0"/>
      <w:shd w:val="clear" w:color="auto" w:fill="FFFFFF"/>
      <w:spacing w:before="120" w:after="120" w:line="240" w:lineRule="atLeast"/>
      <w:outlineLvl w:val="7"/>
    </w:pPr>
    <w:rPr>
      <w:rFonts w:ascii="Times New Roman" w:hAnsi="Times New Roman" w:cs="Times New Roman"/>
      <w:spacing w:val="13"/>
      <w:sz w:val="20"/>
      <w:szCs w:val="20"/>
    </w:rPr>
  </w:style>
  <w:style w:type="paragraph" w:customStyle="1" w:styleId="Heading931">
    <w:name w:val="Heading #9 (3)1"/>
    <w:basedOn w:val="Normal"/>
    <w:link w:val="Heading93"/>
    <w:rsid w:val="00841B8A"/>
    <w:pPr>
      <w:widowControl w:val="0"/>
      <w:shd w:val="clear" w:color="auto" w:fill="FFFFFF"/>
      <w:spacing w:after="0" w:line="317" w:lineRule="exact"/>
      <w:jc w:val="center"/>
      <w:outlineLvl w:val="8"/>
    </w:pPr>
    <w:rPr>
      <w:rFonts w:ascii="Times New Roman" w:hAnsi="Times New Roman" w:cs="Times New Roman"/>
      <w:b/>
      <w:bCs/>
      <w:spacing w:val="9"/>
      <w:sz w:val="25"/>
      <w:szCs w:val="25"/>
    </w:rPr>
  </w:style>
  <w:style w:type="paragraph" w:customStyle="1" w:styleId="Heading851">
    <w:name w:val="Heading #8 (5)1"/>
    <w:basedOn w:val="Normal"/>
    <w:link w:val="Heading85"/>
    <w:rsid w:val="00841B8A"/>
    <w:pPr>
      <w:widowControl w:val="0"/>
      <w:shd w:val="clear" w:color="auto" w:fill="FFFFFF"/>
      <w:spacing w:before="120" w:after="120" w:line="240" w:lineRule="atLeast"/>
      <w:jc w:val="both"/>
      <w:outlineLvl w:val="7"/>
    </w:pPr>
    <w:rPr>
      <w:rFonts w:ascii="Times New Roman" w:hAnsi="Times New Roman" w:cs="Times New Roman"/>
      <w:b/>
      <w:bCs/>
      <w:spacing w:val="8"/>
      <w:sz w:val="26"/>
      <w:szCs w:val="26"/>
    </w:rPr>
  </w:style>
  <w:style w:type="paragraph" w:customStyle="1" w:styleId="Picturecaption1">
    <w:name w:val="Picture caption1"/>
    <w:basedOn w:val="Normal"/>
    <w:link w:val="Picturecaption"/>
    <w:rsid w:val="00841B8A"/>
    <w:pPr>
      <w:widowControl w:val="0"/>
      <w:shd w:val="clear" w:color="auto" w:fill="FFFFFF"/>
      <w:spacing w:after="0" w:line="240" w:lineRule="atLeast"/>
    </w:pPr>
    <w:rPr>
      <w:rFonts w:ascii="Times New Roman" w:hAnsi="Times New Roman" w:cs="Times New Roman"/>
      <w:b/>
      <w:bCs/>
      <w:i/>
      <w:iCs/>
      <w:spacing w:val="6"/>
      <w:sz w:val="23"/>
      <w:szCs w:val="23"/>
    </w:rPr>
  </w:style>
  <w:style w:type="paragraph" w:customStyle="1" w:styleId="Headerorfooter111">
    <w:name w:val="Header or footer (11)1"/>
    <w:basedOn w:val="Normal"/>
    <w:link w:val="Headerorfooter11"/>
    <w:rsid w:val="00841B8A"/>
    <w:pPr>
      <w:widowControl w:val="0"/>
      <w:shd w:val="clear" w:color="auto" w:fill="FFFFFF"/>
      <w:spacing w:after="0" w:line="240" w:lineRule="atLeast"/>
      <w:jc w:val="right"/>
    </w:pPr>
    <w:rPr>
      <w:rFonts w:ascii="Segoe UI" w:hAnsi="Segoe UI" w:cs="Segoe UI"/>
      <w:spacing w:val="8"/>
    </w:rPr>
  </w:style>
  <w:style w:type="paragraph" w:customStyle="1" w:styleId="Headerorfooter120">
    <w:name w:val="Header or footer (12)"/>
    <w:basedOn w:val="Normal"/>
    <w:link w:val="Headerorfooter12"/>
    <w:rsid w:val="00841B8A"/>
    <w:pPr>
      <w:widowControl w:val="0"/>
      <w:shd w:val="clear" w:color="auto" w:fill="FFFFFF"/>
      <w:spacing w:after="0" w:line="274" w:lineRule="exact"/>
    </w:pPr>
    <w:rPr>
      <w:rFonts w:ascii="Times New Roman" w:hAnsi="Times New Roman" w:cs="Times New Roman"/>
      <w:i/>
      <w:iCs/>
      <w:spacing w:val="2"/>
      <w:sz w:val="21"/>
      <w:szCs w:val="21"/>
    </w:rPr>
  </w:style>
  <w:style w:type="paragraph" w:customStyle="1" w:styleId="Bodytext391">
    <w:name w:val="Body text (39)1"/>
    <w:basedOn w:val="Normal"/>
    <w:link w:val="Bodytext39"/>
    <w:rsid w:val="00841B8A"/>
    <w:pPr>
      <w:widowControl w:val="0"/>
      <w:shd w:val="clear" w:color="auto" w:fill="FFFFFF"/>
      <w:spacing w:after="0" w:line="240" w:lineRule="atLeast"/>
      <w:jc w:val="both"/>
    </w:pPr>
    <w:rPr>
      <w:rFonts w:ascii="Times New Roman" w:hAnsi="Times New Roman" w:cs="Times New Roman"/>
      <w:b/>
      <w:bCs/>
      <w:spacing w:val="9"/>
      <w:sz w:val="20"/>
      <w:szCs w:val="20"/>
    </w:rPr>
  </w:style>
  <w:style w:type="paragraph" w:customStyle="1" w:styleId="Tablecaption110">
    <w:name w:val="Table caption (11)"/>
    <w:basedOn w:val="Normal"/>
    <w:link w:val="Tablecaption11"/>
    <w:rsid w:val="00841B8A"/>
    <w:pPr>
      <w:widowControl w:val="0"/>
      <w:shd w:val="clear" w:color="auto" w:fill="FFFFFF"/>
      <w:spacing w:after="0" w:line="317" w:lineRule="exact"/>
      <w:jc w:val="center"/>
    </w:pPr>
    <w:rPr>
      <w:rFonts w:ascii="Times New Roman" w:hAnsi="Times New Roman" w:cs="Times New Roman"/>
      <w:b/>
      <w:bCs/>
      <w:spacing w:val="5"/>
      <w:sz w:val="25"/>
      <w:szCs w:val="25"/>
    </w:rPr>
  </w:style>
  <w:style w:type="paragraph" w:customStyle="1" w:styleId="Tablecaption120">
    <w:name w:val="Table caption (12)"/>
    <w:basedOn w:val="Normal"/>
    <w:link w:val="Tablecaption12"/>
    <w:rsid w:val="00841B8A"/>
    <w:pPr>
      <w:widowControl w:val="0"/>
      <w:shd w:val="clear" w:color="auto" w:fill="FFFFFF"/>
      <w:spacing w:after="0" w:line="317" w:lineRule="exact"/>
      <w:jc w:val="both"/>
    </w:pPr>
    <w:rPr>
      <w:rFonts w:ascii="Times New Roman" w:hAnsi="Times New Roman" w:cs="Times New Roman"/>
      <w:b/>
      <w:bCs/>
      <w:i/>
      <w:iCs/>
      <w:spacing w:val="4"/>
      <w:sz w:val="20"/>
      <w:szCs w:val="20"/>
    </w:rPr>
  </w:style>
  <w:style w:type="paragraph" w:customStyle="1" w:styleId="Bodytext401">
    <w:name w:val="Body text (40)1"/>
    <w:basedOn w:val="Normal"/>
    <w:link w:val="Bodytext400"/>
    <w:rsid w:val="00841B8A"/>
    <w:pPr>
      <w:widowControl w:val="0"/>
      <w:shd w:val="clear" w:color="auto" w:fill="FFFFFF"/>
      <w:spacing w:after="120" w:line="240" w:lineRule="atLeast"/>
      <w:jc w:val="both"/>
    </w:pPr>
    <w:rPr>
      <w:rFonts w:ascii="Segoe UI" w:hAnsi="Segoe UI" w:cs="Segoe UI"/>
      <w:sz w:val="20"/>
      <w:szCs w:val="20"/>
    </w:rPr>
  </w:style>
  <w:style w:type="paragraph" w:customStyle="1" w:styleId="Bodytext411">
    <w:name w:val="Body text (41)1"/>
    <w:basedOn w:val="Normal"/>
    <w:link w:val="Bodytext410"/>
    <w:rsid w:val="00841B8A"/>
    <w:pPr>
      <w:widowControl w:val="0"/>
      <w:shd w:val="clear" w:color="auto" w:fill="FFFFFF"/>
      <w:spacing w:after="120" w:line="240" w:lineRule="atLeast"/>
      <w:jc w:val="both"/>
    </w:pPr>
    <w:rPr>
      <w:rFonts w:ascii="Times New Roman" w:hAnsi="Times New Roman" w:cs="Times New Roman"/>
      <w:sz w:val="8"/>
      <w:szCs w:val="8"/>
    </w:rPr>
  </w:style>
  <w:style w:type="paragraph" w:customStyle="1" w:styleId="Headerorfooter131">
    <w:name w:val="Header or footer (13)1"/>
    <w:basedOn w:val="Normal"/>
    <w:link w:val="Headerorfooter13"/>
    <w:rsid w:val="00841B8A"/>
    <w:pPr>
      <w:widowControl w:val="0"/>
      <w:shd w:val="clear" w:color="auto" w:fill="FFFFFF"/>
      <w:spacing w:after="0" w:line="240" w:lineRule="atLeast"/>
    </w:pPr>
    <w:rPr>
      <w:rFonts w:ascii="Times New Roman" w:hAnsi="Times New Roman" w:cs="Times New Roman"/>
      <w:spacing w:val="21"/>
      <w:sz w:val="19"/>
      <w:szCs w:val="19"/>
    </w:rPr>
  </w:style>
  <w:style w:type="paragraph" w:customStyle="1" w:styleId="Tablecaption131">
    <w:name w:val="Table caption (13)1"/>
    <w:basedOn w:val="Normal"/>
    <w:link w:val="Tablecaption13"/>
    <w:rsid w:val="00841B8A"/>
    <w:pPr>
      <w:widowControl w:val="0"/>
      <w:shd w:val="clear" w:color="auto" w:fill="FFFFFF"/>
      <w:spacing w:before="60" w:after="0" w:line="240" w:lineRule="atLeast"/>
      <w:jc w:val="both"/>
    </w:pPr>
    <w:rPr>
      <w:b/>
      <w:bCs/>
      <w:spacing w:val="-10"/>
      <w:sz w:val="8"/>
      <w:szCs w:val="8"/>
    </w:rPr>
  </w:style>
  <w:style w:type="paragraph" w:customStyle="1" w:styleId="Headerorfooter140">
    <w:name w:val="Header or footer (14)"/>
    <w:basedOn w:val="Normal"/>
    <w:link w:val="Headerorfooter14"/>
    <w:rsid w:val="00841B8A"/>
    <w:pPr>
      <w:widowControl w:val="0"/>
      <w:shd w:val="clear" w:color="auto" w:fill="FFFFFF"/>
      <w:spacing w:after="0" w:line="240" w:lineRule="atLeast"/>
    </w:pPr>
    <w:rPr>
      <w:rFonts w:ascii="Times New Roman" w:hAnsi="Times New Roman" w:cs="Times New Roman"/>
      <w:spacing w:val="29"/>
      <w:sz w:val="18"/>
      <w:szCs w:val="18"/>
    </w:rPr>
  </w:style>
  <w:style w:type="paragraph" w:customStyle="1" w:styleId="Bodytext4210">
    <w:name w:val="Body text (42)1"/>
    <w:basedOn w:val="Normal"/>
    <w:link w:val="Bodytext421"/>
    <w:rsid w:val="00841B8A"/>
    <w:pPr>
      <w:widowControl w:val="0"/>
      <w:shd w:val="clear" w:color="auto" w:fill="FFFFFF"/>
      <w:spacing w:after="0" w:line="293" w:lineRule="exact"/>
      <w:jc w:val="both"/>
    </w:pPr>
    <w:rPr>
      <w:rFonts w:ascii="Times New Roman" w:hAnsi="Times New Roman" w:cs="Times New Roman"/>
      <w:b/>
      <w:bCs/>
      <w:i/>
      <w:iCs/>
      <w:spacing w:val="7"/>
      <w:sz w:val="21"/>
      <w:szCs w:val="21"/>
    </w:rPr>
  </w:style>
  <w:style w:type="paragraph" w:customStyle="1" w:styleId="Tablecaption141">
    <w:name w:val="Table caption (14)1"/>
    <w:basedOn w:val="Normal"/>
    <w:link w:val="Tablecaption14"/>
    <w:rsid w:val="00841B8A"/>
    <w:pPr>
      <w:widowControl w:val="0"/>
      <w:shd w:val="clear" w:color="auto" w:fill="FFFFFF"/>
      <w:spacing w:before="180" w:after="0" w:line="240" w:lineRule="atLeast"/>
      <w:jc w:val="both"/>
    </w:pPr>
    <w:rPr>
      <w:rFonts w:ascii="Times New Roman" w:hAnsi="Times New Roman" w:cs="Times New Roman"/>
      <w:spacing w:val="-9"/>
      <w:sz w:val="8"/>
      <w:szCs w:val="8"/>
    </w:rPr>
  </w:style>
  <w:style w:type="paragraph" w:customStyle="1" w:styleId="Headerorfooter151">
    <w:name w:val="Header or footer (15)1"/>
    <w:basedOn w:val="Normal"/>
    <w:link w:val="Headerorfooter15"/>
    <w:rsid w:val="00841B8A"/>
    <w:pPr>
      <w:widowControl w:val="0"/>
      <w:shd w:val="clear" w:color="auto" w:fill="FFFFFF"/>
      <w:spacing w:after="0" w:line="250" w:lineRule="exact"/>
      <w:jc w:val="center"/>
    </w:pPr>
    <w:rPr>
      <w:rFonts w:ascii="Times New Roman" w:hAnsi="Times New Roman" w:cs="Times New Roman"/>
      <w:b/>
      <w:bCs/>
      <w:spacing w:val="11"/>
      <w:sz w:val="17"/>
      <w:szCs w:val="17"/>
    </w:rPr>
  </w:style>
  <w:style w:type="paragraph" w:customStyle="1" w:styleId="Heading1121">
    <w:name w:val="Heading #11 (2)1"/>
    <w:basedOn w:val="Normal"/>
    <w:link w:val="Heading112"/>
    <w:rsid w:val="00841B8A"/>
    <w:pPr>
      <w:widowControl w:val="0"/>
      <w:shd w:val="clear" w:color="auto" w:fill="FFFFFF"/>
      <w:spacing w:after="0" w:line="427" w:lineRule="exact"/>
      <w:jc w:val="both"/>
    </w:pPr>
    <w:rPr>
      <w:rFonts w:ascii="Times New Roman" w:hAnsi="Times New Roman" w:cs="Times New Roman"/>
      <w:b/>
      <w:bCs/>
      <w:spacing w:val="7"/>
      <w:sz w:val="23"/>
      <w:szCs w:val="23"/>
    </w:rPr>
  </w:style>
  <w:style w:type="paragraph" w:customStyle="1" w:styleId="Heading111">
    <w:name w:val="Heading #111"/>
    <w:basedOn w:val="Normal"/>
    <w:link w:val="Heading11"/>
    <w:rsid w:val="00841B8A"/>
    <w:pPr>
      <w:widowControl w:val="0"/>
      <w:shd w:val="clear" w:color="auto" w:fill="FFFFFF"/>
      <w:spacing w:after="0" w:line="422" w:lineRule="exact"/>
      <w:jc w:val="both"/>
    </w:pPr>
    <w:rPr>
      <w:rFonts w:ascii="Times New Roman" w:hAnsi="Times New Roman" w:cs="Times New Roman"/>
      <w:spacing w:val="8"/>
      <w:sz w:val="23"/>
      <w:szCs w:val="23"/>
    </w:rPr>
  </w:style>
  <w:style w:type="paragraph" w:customStyle="1" w:styleId="Heading631">
    <w:name w:val="Heading #6 (3)1"/>
    <w:basedOn w:val="Normal"/>
    <w:link w:val="Heading63"/>
    <w:rsid w:val="00841B8A"/>
    <w:pPr>
      <w:widowControl w:val="0"/>
      <w:shd w:val="clear" w:color="auto" w:fill="FFFFFF"/>
      <w:spacing w:after="120" w:line="240" w:lineRule="atLeast"/>
      <w:outlineLvl w:val="5"/>
    </w:pPr>
    <w:rPr>
      <w:rFonts w:ascii="CordiaUPC" w:hAnsi="CordiaUPC" w:cs="CordiaUPC"/>
      <w:b/>
      <w:bCs/>
      <w:noProof/>
      <w:sz w:val="32"/>
      <w:szCs w:val="32"/>
    </w:rPr>
  </w:style>
  <w:style w:type="paragraph" w:customStyle="1" w:styleId="Heading21">
    <w:name w:val="Heading #21"/>
    <w:basedOn w:val="Normal"/>
    <w:link w:val="Heading2"/>
    <w:rsid w:val="00841B8A"/>
    <w:pPr>
      <w:widowControl w:val="0"/>
      <w:shd w:val="clear" w:color="auto" w:fill="FFFFFF"/>
      <w:spacing w:before="120" w:after="120" w:line="240" w:lineRule="atLeast"/>
      <w:jc w:val="both"/>
      <w:outlineLvl w:val="1"/>
    </w:pPr>
    <w:rPr>
      <w:rFonts w:ascii="Times New Roman" w:hAnsi="Times New Roman" w:cs="Times New Roman"/>
      <w:spacing w:val="8"/>
      <w:sz w:val="23"/>
      <w:szCs w:val="23"/>
    </w:rPr>
  </w:style>
  <w:style w:type="paragraph" w:customStyle="1" w:styleId="Heading941">
    <w:name w:val="Heading #9 (4)1"/>
    <w:basedOn w:val="Normal"/>
    <w:link w:val="Heading94"/>
    <w:rsid w:val="00841B8A"/>
    <w:pPr>
      <w:widowControl w:val="0"/>
      <w:shd w:val="clear" w:color="auto" w:fill="FFFFFF"/>
      <w:spacing w:before="120" w:after="120" w:line="240" w:lineRule="atLeast"/>
      <w:ind w:firstLine="720"/>
      <w:jc w:val="both"/>
      <w:outlineLvl w:val="8"/>
    </w:pPr>
    <w:rPr>
      <w:rFonts w:ascii="Times New Roman" w:hAnsi="Times New Roman" w:cs="Times New Roman"/>
      <w:b/>
      <w:bCs/>
      <w:i/>
      <w:iCs/>
      <w:spacing w:val="6"/>
      <w:sz w:val="23"/>
      <w:szCs w:val="23"/>
    </w:rPr>
  </w:style>
  <w:style w:type="paragraph" w:customStyle="1" w:styleId="Bodytext431">
    <w:name w:val="Body text (43)1"/>
    <w:basedOn w:val="Normal"/>
    <w:link w:val="Bodytext430"/>
    <w:rsid w:val="00841B8A"/>
    <w:pPr>
      <w:widowControl w:val="0"/>
      <w:shd w:val="clear" w:color="auto" w:fill="FFFFFF"/>
      <w:spacing w:after="0" w:line="240" w:lineRule="atLeast"/>
    </w:pPr>
    <w:rPr>
      <w:rFonts w:ascii="Times New Roman" w:hAnsi="Times New Roman" w:cs="Times New Roman"/>
      <w:noProof/>
      <w:sz w:val="8"/>
      <w:szCs w:val="8"/>
    </w:rPr>
  </w:style>
  <w:style w:type="paragraph" w:customStyle="1" w:styleId="Bodytext441">
    <w:name w:val="Body text (44)"/>
    <w:basedOn w:val="Normal"/>
    <w:link w:val="Bodytext440"/>
    <w:rsid w:val="00841B8A"/>
    <w:pPr>
      <w:widowControl w:val="0"/>
      <w:shd w:val="clear" w:color="auto" w:fill="FFFFFF"/>
      <w:spacing w:before="120" w:after="120" w:line="240" w:lineRule="atLeast"/>
      <w:ind w:firstLine="720"/>
      <w:jc w:val="both"/>
    </w:pPr>
    <w:rPr>
      <w:rFonts w:ascii="Times New Roman" w:hAnsi="Times New Roman" w:cs="Times New Roman"/>
      <w:b/>
      <w:bCs/>
      <w:spacing w:val="17"/>
      <w:sz w:val="18"/>
      <w:szCs w:val="18"/>
    </w:rPr>
  </w:style>
  <w:style w:type="paragraph" w:customStyle="1" w:styleId="Bodytext450">
    <w:name w:val="Body text (45)"/>
    <w:basedOn w:val="Normal"/>
    <w:link w:val="Bodytext45"/>
    <w:rsid w:val="00841B8A"/>
    <w:pPr>
      <w:widowControl w:val="0"/>
      <w:shd w:val="clear" w:color="auto" w:fill="FFFFFF"/>
      <w:spacing w:after="120" w:line="322" w:lineRule="exact"/>
      <w:jc w:val="both"/>
    </w:pPr>
    <w:rPr>
      <w:rFonts w:ascii="Palatino Linotype" w:hAnsi="Palatino Linotype" w:cs="Palatino Linotype"/>
      <w:b/>
      <w:bCs/>
      <w:spacing w:val="9"/>
      <w:sz w:val="18"/>
      <w:szCs w:val="18"/>
    </w:rPr>
  </w:style>
  <w:style w:type="paragraph" w:customStyle="1" w:styleId="Heading430">
    <w:name w:val="Heading #4 (3)"/>
    <w:basedOn w:val="Normal"/>
    <w:link w:val="Heading43"/>
    <w:rsid w:val="00841B8A"/>
    <w:pPr>
      <w:widowControl w:val="0"/>
      <w:shd w:val="clear" w:color="auto" w:fill="FFFFFF"/>
      <w:spacing w:after="0" w:line="398" w:lineRule="exact"/>
      <w:jc w:val="both"/>
      <w:outlineLvl w:val="3"/>
    </w:pPr>
    <w:rPr>
      <w:rFonts w:ascii="Times New Roman" w:hAnsi="Times New Roman" w:cs="Times New Roman"/>
      <w:b/>
      <w:bCs/>
      <w:spacing w:val="7"/>
      <w:sz w:val="20"/>
      <w:szCs w:val="20"/>
    </w:rPr>
  </w:style>
  <w:style w:type="paragraph" w:customStyle="1" w:styleId="Bodytext460">
    <w:name w:val="Body text (46)"/>
    <w:basedOn w:val="Normal"/>
    <w:link w:val="Bodytext46"/>
    <w:rsid w:val="00841B8A"/>
    <w:pPr>
      <w:widowControl w:val="0"/>
      <w:shd w:val="clear" w:color="auto" w:fill="FFFFFF"/>
      <w:spacing w:before="540" w:after="0" w:line="240" w:lineRule="atLeast"/>
      <w:ind w:firstLine="720"/>
      <w:jc w:val="both"/>
    </w:pPr>
    <w:rPr>
      <w:rFonts w:ascii="Times New Roman" w:hAnsi="Times New Roman" w:cs="Times New Roman"/>
      <w:b/>
      <w:bCs/>
      <w:spacing w:val="6"/>
      <w:sz w:val="25"/>
      <w:szCs w:val="25"/>
    </w:rPr>
  </w:style>
  <w:style w:type="paragraph" w:customStyle="1" w:styleId="Bodytext470">
    <w:name w:val="Body text (47)"/>
    <w:basedOn w:val="Normal"/>
    <w:link w:val="Bodytext47"/>
    <w:rsid w:val="00841B8A"/>
    <w:pPr>
      <w:widowControl w:val="0"/>
      <w:shd w:val="clear" w:color="auto" w:fill="FFFFFF"/>
      <w:spacing w:before="360" w:after="0" w:line="389" w:lineRule="exact"/>
      <w:jc w:val="center"/>
    </w:pPr>
    <w:rPr>
      <w:rFonts w:ascii="Times New Roman" w:hAnsi="Times New Roman" w:cs="Times New Roman"/>
      <w:b/>
      <w:bCs/>
      <w:spacing w:val="4"/>
      <w:sz w:val="25"/>
      <w:szCs w:val="25"/>
    </w:rPr>
  </w:style>
  <w:style w:type="paragraph" w:customStyle="1" w:styleId="Bodytext480">
    <w:name w:val="Body text (48)"/>
    <w:basedOn w:val="Normal"/>
    <w:link w:val="Bodytext48"/>
    <w:rsid w:val="00841B8A"/>
    <w:pPr>
      <w:widowControl w:val="0"/>
      <w:shd w:val="clear" w:color="auto" w:fill="FFFFFF"/>
      <w:spacing w:after="0" w:line="240" w:lineRule="atLeast"/>
      <w:ind w:firstLine="720"/>
      <w:jc w:val="both"/>
    </w:pPr>
    <w:rPr>
      <w:rFonts w:ascii="Times New Roman" w:hAnsi="Times New Roman" w:cs="Times New Roman"/>
      <w:spacing w:val="11"/>
      <w:sz w:val="16"/>
      <w:szCs w:val="16"/>
    </w:rPr>
  </w:style>
  <w:style w:type="paragraph" w:customStyle="1" w:styleId="Heading1031">
    <w:name w:val="Heading #10 (3)"/>
    <w:basedOn w:val="Normal"/>
    <w:link w:val="Heading1030"/>
    <w:rsid w:val="00841B8A"/>
    <w:pPr>
      <w:widowControl w:val="0"/>
      <w:shd w:val="clear" w:color="auto" w:fill="FFFFFF"/>
      <w:spacing w:before="540" w:after="0" w:line="240" w:lineRule="atLeast"/>
      <w:jc w:val="center"/>
    </w:pPr>
    <w:rPr>
      <w:rFonts w:ascii="Times New Roman" w:hAnsi="Times New Roman" w:cs="Times New Roman"/>
      <w:b/>
      <w:bCs/>
      <w:spacing w:val="6"/>
      <w:sz w:val="25"/>
      <w:szCs w:val="25"/>
    </w:rPr>
  </w:style>
  <w:style w:type="table" w:styleId="TableGrid">
    <w:name w:val="Table Grid"/>
    <w:basedOn w:val="TableNormal"/>
    <w:rsid w:val="00841B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841B8A"/>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71</Pages>
  <Words>14042</Words>
  <Characters>80044</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2024-01-03T02:36:00Z</dcterms:created>
  <dcterms:modified xsi:type="dcterms:W3CDTF">2024-01-03T02:39:00Z</dcterms:modified>
</cp:coreProperties>
</file>